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CB" w:rsidRPr="00990025" w:rsidRDefault="00E130CB" w:rsidP="00E130CB">
      <w:pPr>
        <w:rPr>
          <w:rFonts w:ascii="Cambria" w:hAnsi="Cambria"/>
          <w:sz w:val="32"/>
          <w:szCs w:val="32"/>
        </w:rPr>
      </w:pPr>
    </w:p>
    <w:p w:rsidR="00E130CB" w:rsidRPr="00990025" w:rsidRDefault="00E130CB" w:rsidP="00E130CB">
      <w:pPr>
        <w:rPr>
          <w:rFonts w:ascii="Cambria" w:hAnsi="Cambria"/>
        </w:rPr>
      </w:pPr>
    </w:p>
    <w:p w:rsidR="00E130CB" w:rsidRPr="00990025" w:rsidRDefault="00E130CB" w:rsidP="00E130CB">
      <w:pPr>
        <w:rPr>
          <w:rFonts w:ascii="Cambria" w:hAnsi="Cambria"/>
        </w:rPr>
      </w:pPr>
    </w:p>
    <w:p w:rsidR="00301737" w:rsidRPr="000826B7" w:rsidRDefault="00301737" w:rsidP="000826B7">
      <w:pPr>
        <w:jc w:val="both"/>
        <w:rPr>
          <w:rFonts w:ascii="Cambria" w:hAnsi="Cambria"/>
          <w:b/>
          <w:bCs/>
        </w:rPr>
      </w:pPr>
      <w:r w:rsidRPr="00990025">
        <w:tab/>
      </w:r>
      <w:r w:rsidRPr="00990025">
        <w:tab/>
      </w:r>
    </w:p>
    <w:p w:rsidR="00301737" w:rsidRPr="00990025" w:rsidRDefault="00301737" w:rsidP="00301737">
      <w:pPr>
        <w:pStyle w:val="Nagwek1"/>
        <w:tabs>
          <w:tab w:val="left" w:pos="4260"/>
          <w:tab w:val="center" w:pos="4898"/>
        </w:tabs>
        <w:spacing w:before="0"/>
        <w:jc w:val="left"/>
      </w:pPr>
    </w:p>
    <w:p w:rsidR="00301737" w:rsidRPr="00990025" w:rsidRDefault="00301737" w:rsidP="00301737">
      <w:pPr>
        <w:pStyle w:val="Nagwek1"/>
        <w:tabs>
          <w:tab w:val="left" w:pos="4260"/>
          <w:tab w:val="center" w:pos="4898"/>
        </w:tabs>
        <w:spacing w:before="0"/>
        <w:jc w:val="left"/>
      </w:pPr>
    </w:p>
    <w:p w:rsidR="00301737" w:rsidRPr="00BB1766" w:rsidRDefault="00301737" w:rsidP="00301737">
      <w:pPr>
        <w:pStyle w:val="Nagwek1"/>
        <w:rPr>
          <w:color w:val="auto"/>
        </w:rPr>
      </w:pPr>
    </w:p>
    <w:p w:rsidR="00301737" w:rsidRPr="00BB1766" w:rsidRDefault="00301737" w:rsidP="00301737">
      <w:pPr>
        <w:pStyle w:val="Nagwek1"/>
        <w:rPr>
          <w:color w:val="auto"/>
          <w:sz w:val="96"/>
          <w:szCs w:val="96"/>
        </w:rPr>
      </w:pPr>
      <w:r w:rsidRPr="00BB1766">
        <w:rPr>
          <w:color w:val="auto"/>
          <w:sz w:val="96"/>
          <w:szCs w:val="96"/>
        </w:rPr>
        <w:t>STATUT</w:t>
      </w:r>
    </w:p>
    <w:p w:rsidR="008057C2" w:rsidRPr="00BB1766" w:rsidRDefault="00BA63CF" w:rsidP="00535A7C">
      <w:pPr>
        <w:pStyle w:val="Nagwek1"/>
        <w:rPr>
          <w:color w:val="auto"/>
          <w:sz w:val="56"/>
          <w:szCs w:val="56"/>
        </w:rPr>
      </w:pPr>
      <w:r w:rsidRPr="00BB1766">
        <w:rPr>
          <w:color w:val="auto"/>
          <w:sz w:val="56"/>
          <w:szCs w:val="56"/>
        </w:rPr>
        <w:t xml:space="preserve">Liceum Ogólnokształcącego </w:t>
      </w:r>
    </w:p>
    <w:p w:rsidR="008057C2" w:rsidRPr="00BB1766" w:rsidRDefault="008057C2" w:rsidP="00535A7C">
      <w:pPr>
        <w:pStyle w:val="Nagwek1"/>
        <w:rPr>
          <w:color w:val="auto"/>
          <w:sz w:val="56"/>
          <w:szCs w:val="56"/>
        </w:rPr>
      </w:pPr>
      <w:r w:rsidRPr="00BB1766">
        <w:rPr>
          <w:color w:val="auto"/>
          <w:sz w:val="56"/>
          <w:szCs w:val="56"/>
        </w:rPr>
        <w:t xml:space="preserve">z Oddziałami Dwujęzycznymi </w:t>
      </w:r>
    </w:p>
    <w:p w:rsidR="000826B7" w:rsidRPr="00BB1766" w:rsidRDefault="00BA63CF" w:rsidP="00535A7C">
      <w:pPr>
        <w:pStyle w:val="Nagwek1"/>
        <w:rPr>
          <w:color w:val="auto"/>
          <w:sz w:val="56"/>
          <w:szCs w:val="56"/>
        </w:rPr>
      </w:pPr>
      <w:r w:rsidRPr="00BB1766">
        <w:rPr>
          <w:color w:val="auto"/>
          <w:sz w:val="56"/>
          <w:szCs w:val="56"/>
        </w:rPr>
        <w:t>w</w:t>
      </w:r>
    </w:p>
    <w:p w:rsidR="00535A7C" w:rsidRPr="00BB1766" w:rsidRDefault="00BA63CF" w:rsidP="00535A7C">
      <w:pPr>
        <w:pStyle w:val="Nagwek1"/>
        <w:rPr>
          <w:color w:val="auto"/>
          <w:sz w:val="56"/>
          <w:szCs w:val="56"/>
        </w:rPr>
      </w:pPr>
      <w:r w:rsidRPr="00BB1766">
        <w:rPr>
          <w:color w:val="auto"/>
          <w:sz w:val="56"/>
          <w:szCs w:val="56"/>
        </w:rPr>
        <w:t>Zespole</w:t>
      </w:r>
      <w:r w:rsidR="00870B09">
        <w:rPr>
          <w:color w:val="auto"/>
          <w:sz w:val="56"/>
          <w:szCs w:val="56"/>
        </w:rPr>
        <w:t xml:space="preserve"> Szkół Ogólnokształcących</w:t>
      </w:r>
      <w:r w:rsidR="00365AA5" w:rsidRPr="00BB1766">
        <w:rPr>
          <w:color w:val="auto"/>
          <w:sz w:val="56"/>
          <w:szCs w:val="56"/>
        </w:rPr>
        <w:t xml:space="preserve"> </w:t>
      </w:r>
    </w:p>
    <w:p w:rsidR="00535A7C" w:rsidRPr="00BB1766" w:rsidRDefault="00535A7C" w:rsidP="00535A7C">
      <w:pPr>
        <w:rPr>
          <w:rFonts w:ascii="Cambria" w:hAnsi="Cambria"/>
        </w:rPr>
      </w:pPr>
    </w:p>
    <w:p w:rsidR="00BA63CF" w:rsidRPr="00BB1766" w:rsidRDefault="00966471" w:rsidP="00535A7C">
      <w:pPr>
        <w:pStyle w:val="Nagwek1"/>
        <w:spacing w:before="0"/>
        <w:rPr>
          <w:color w:val="auto"/>
          <w:sz w:val="56"/>
          <w:szCs w:val="56"/>
        </w:rPr>
      </w:pPr>
      <w:r w:rsidRPr="00BB1766">
        <w:rPr>
          <w:color w:val="auto"/>
          <w:szCs w:val="48"/>
        </w:rPr>
        <w:t xml:space="preserve">im. </w:t>
      </w:r>
      <w:r w:rsidR="00916354" w:rsidRPr="00BB1766">
        <w:rPr>
          <w:b w:val="0"/>
          <w:color w:val="auto"/>
          <w:sz w:val="28"/>
        </w:rPr>
        <w:t>.</w:t>
      </w:r>
      <w:r w:rsidR="000826B7" w:rsidRPr="00BB1766">
        <w:rPr>
          <w:color w:val="auto"/>
          <w:sz w:val="56"/>
          <w:szCs w:val="56"/>
        </w:rPr>
        <w:t>Bolesława Chrobrego</w:t>
      </w:r>
      <w:r w:rsidR="00C60D04" w:rsidRPr="00BB1766">
        <w:rPr>
          <w:color w:val="auto"/>
          <w:sz w:val="56"/>
          <w:szCs w:val="56"/>
        </w:rPr>
        <w:t xml:space="preserve">             </w:t>
      </w:r>
      <w:r w:rsidR="00916354" w:rsidRPr="00BB1766">
        <w:rPr>
          <w:color w:val="auto"/>
          <w:sz w:val="56"/>
          <w:szCs w:val="56"/>
        </w:rPr>
        <w:t xml:space="preserve">  </w:t>
      </w:r>
    </w:p>
    <w:p w:rsidR="00796231" w:rsidRPr="00BB1766" w:rsidRDefault="00301737" w:rsidP="00535A7C">
      <w:pPr>
        <w:pStyle w:val="Nagwek1"/>
        <w:spacing w:before="0"/>
        <w:rPr>
          <w:color w:val="auto"/>
        </w:rPr>
      </w:pPr>
      <w:r w:rsidRPr="00BB1766">
        <w:rPr>
          <w:color w:val="auto"/>
          <w:sz w:val="56"/>
          <w:szCs w:val="56"/>
        </w:rPr>
        <w:t xml:space="preserve">w </w:t>
      </w:r>
      <w:r w:rsidR="000826B7" w:rsidRPr="00BB1766">
        <w:rPr>
          <w:color w:val="auto"/>
          <w:sz w:val="56"/>
          <w:szCs w:val="56"/>
        </w:rPr>
        <w:t>Szprotawie</w:t>
      </w:r>
    </w:p>
    <w:p w:rsidR="00535A7C" w:rsidRPr="00BB1766" w:rsidRDefault="00535A7C" w:rsidP="00535A7C">
      <w:pPr>
        <w:rPr>
          <w:rFonts w:ascii="Cambria" w:hAnsi="Cambria"/>
        </w:rPr>
      </w:pPr>
    </w:p>
    <w:p w:rsidR="00535A7C" w:rsidRPr="00BB1766" w:rsidRDefault="00535A7C" w:rsidP="00535A7C">
      <w:pPr>
        <w:rPr>
          <w:rFonts w:ascii="Cambria" w:hAnsi="Cambria"/>
        </w:rPr>
      </w:pPr>
    </w:p>
    <w:p w:rsidR="00301737" w:rsidRPr="00BB1766" w:rsidRDefault="00301737" w:rsidP="00301737">
      <w:pPr>
        <w:rPr>
          <w:rFonts w:ascii="Cambria" w:hAnsi="Cambria"/>
        </w:rPr>
      </w:pPr>
    </w:p>
    <w:p w:rsidR="00301737" w:rsidRPr="00BB1766" w:rsidRDefault="00301737" w:rsidP="00301737">
      <w:pPr>
        <w:rPr>
          <w:rFonts w:ascii="Cambria" w:hAnsi="Cambria"/>
        </w:rPr>
      </w:pPr>
    </w:p>
    <w:p w:rsidR="00301737" w:rsidRPr="00BB1766" w:rsidRDefault="00301737" w:rsidP="00301737">
      <w:pPr>
        <w:rPr>
          <w:rFonts w:ascii="Cambria" w:hAnsi="Cambria"/>
        </w:rPr>
      </w:pPr>
    </w:p>
    <w:p w:rsidR="00301737" w:rsidRPr="00BB1766" w:rsidRDefault="00301737" w:rsidP="00301737">
      <w:pPr>
        <w:rPr>
          <w:rFonts w:ascii="Cambria" w:hAnsi="Cambria"/>
        </w:rPr>
      </w:pPr>
    </w:p>
    <w:p w:rsidR="00301737" w:rsidRPr="00BB1766" w:rsidRDefault="00301737" w:rsidP="00301737">
      <w:pPr>
        <w:rPr>
          <w:rFonts w:ascii="Cambria" w:hAnsi="Cambria"/>
        </w:rPr>
      </w:pPr>
    </w:p>
    <w:p w:rsidR="00301737" w:rsidRPr="00BB1766" w:rsidRDefault="00301737" w:rsidP="00361157">
      <w:pPr>
        <w:jc w:val="both"/>
        <w:rPr>
          <w:rFonts w:ascii="Cambria" w:hAnsi="Cambria"/>
        </w:rPr>
      </w:pPr>
    </w:p>
    <w:p w:rsidR="00301737" w:rsidRPr="00BB1766" w:rsidRDefault="00301737" w:rsidP="00301737">
      <w:pPr>
        <w:rPr>
          <w:rFonts w:ascii="Cambria" w:hAnsi="Cambria"/>
        </w:rPr>
      </w:pPr>
    </w:p>
    <w:p w:rsidR="00EB4019" w:rsidRPr="00BB1766" w:rsidRDefault="00EB4019" w:rsidP="00EB4019">
      <w:pPr>
        <w:rPr>
          <w:rFonts w:ascii="Cambria" w:hAnsi="Cambria"/>
        </w:rPr>
      </w:pPr>
    </w:p>
    <w:p w:rsidR="00EB4019" w:rsidRPr="00BB1766" w:rsidRDefault="00EB4019" w:rsidP="00EB4019">
      <w:pPr>
        <w:rPr>
          <w:rFonts w:ascii="Cambria" w:hAnsi="Cambria"/>
        </w:rPr>
      </w:pPr>
    </w:p>
    <w:p w:rsidR="000826B7" w:rsidRPr="00BB1766" w:rsidRDefault="000826B7" w:rsidP="00EB4019">
      <w:pPr>
        <w:rPr>
          <w:rFonts w:ascii="Cambria" w:hAnsi="Cambria"/>
        </w:rPr>
      </w:pPr>
    </w:p>
    <w:p w:rsidR="000826B7" w:rsidRPr="00BB1766" w:rsidRDefault="000826B7" w:rsidP="00EB4019">
      <w:pPr>
        <w:rPr>
          <w:rFonts w:ascii="Cambria" w:hAnsi="Cambria"/>
        </w:rPr>
      </w:pPr>
    </w:p>
    <w:p w:rsidR="00EB4019" w:rsidRPr="00BB1766" w:rsidRDefault="00EB4019" w:rsidP="00EB4019">
      <w:pPr>
        <w:rPr>
          <w:rFonts w:ascii="Cambria" w:hAnsi="Cambria"/>
        </w:rPr>
      </w:pPr>
    </w:p>
    <w:p w:rsidR="00EB4019" w:rsidRPr="00BB1766" w:rsidRDefault="00D11ECA" w:rsidP="00EB4019">
      <w:pPr>
        <w:rPr>
          <w:rFonts w:ascii="Cambria" w:hAnsi="Cambria" w:cs="Lucida Sans Unicode"/>
          <w:b/>
        </w:rPr>
      </w:pPr>
      <w:r>
        <w:rPr>
          <w:rFonts w:ascii="Cambria" w:hAnsi="Cambria" w:cs="Lucida Sans Unicode"/>
          <w:b/>
        </w:rPr>
        <w:t>Tekst ujednolicony – 30</w:t>
      </w:r>
      <w:r w:rsidR="00EB4019" w:rsidRPr="00BB1766">
        <w:rPr>
          <w:rFonts w:ascii="Cambria" w:hAnsi="Cambria" w:cs="Lucida Sans Unicode"/>
          <w:b/>
        </w:rPr>
        <w:t xml:space="preserve"> </w:t>
      </w:r>
      <w:r w:rsidR="00935DAE">
        <w:rPr>
          <w:rFonts w:ascii="Cambria" w:hAnsi="Cambria" w:cs="Lucida Sans Unicode"/>
          <w:b/>
        </w:rPr>
        <w:t>listopada</w:t>
      </w:r>
      <w:r w:rsidR="00F24ACF" w:rsidRPr="00BB1766">
        <w:rPr>
          <w:rFonts w:ascii="Cambria" w:hAnsi="Cambria" w:cs="Lucida Sans Unicode"/>
          <w:b/>
        </w:rPr>
        <w:t xml:space="preserve"> 2017</w:t>
      </w:r>
      <w:r w:rsidR="00EB4019" w:rsidRPr="00BB1766">
        <w:rPr>
          <w:rFonts w:ascii="Cambria" w:hAnsi="Cambria" w:cs="Lucida Sans Unicode"/>
          <w:b/>
        </w:rPr>
        <w:t xml:space="preserve"> roku</w:t>
      </w:r>
    </w:p>
    <w:p w:rsidR="00EB4019" w:rsidRPr="00BB1766" w:rsidRDefault="00EB4019" w:rsidP="005D6E65">
      <w:pPr>
        <w:jc w:val="both"/>
        <w:rPr>
          <w:rFonts w:ascii="Cambria" w:hAnsi="Cambria" w:cs="Lucida Sans Unicode"/>
          <w:b/>
        </w:rPr>
      </w:pPr>
    </w:p>
    <w:p w:rsidR="00F24ACF" w:rsidRPr="00BB1766" w:rsidRDefault="00F24ACF" w:rsidP="005D6E65">
      <w:pPr>
        <w:jc w:val="both"/>
        <w:rPr>
          <w:rFonts w:ascii="Cambria" w:hAnsi="Cambria" w:cs="Lucida Sans Unicode"/>
          <w:b/>
        </w:rPr>
      </w:pPr>
    </w:p>
    <w:p w:rsidR="00F75BA7" w:rsidRPr="00BB1766" w:rsidRDefault="00F75BA7" w:rsidP="00EB4019">
      <w:pPr>
        <w:jc w:val="left"/>
        <w:rPr>
          <w:rFonts w:ascii="Cambria" w:hAnsi="Cambria" w:cs="Arial"/>
          <w:b/>
        </w:rPr>
      </w:pPr>
    </w:p>
    <w:p w:rsidR="00F75BA7" w:rsidRPr="00BB1766" w:rsidRDefault="00F75BA7" w:rsidP="00F75BA7">
      <w:pPr>
        <w:jc w:val="left"/>
        <w:rPr>
          <w:rFonts w:ascii="Cambria" w:hAnsi="Cambria" w:cs="Arial"/>
          <w:b/>
        </w:rPr>
      </w:pPr>
      <w:r w:rsidRPr="00BB1766">
        <w:rPr>
          <w:rFonts w:ascii="Cambria" w:hAnsi="Cambria" w:cs="Arial"/>
          <w:b/>
        </w:rPr>
        <w:t>Podstawy prawne:</w:t>
      </w:r>
    </w:p>
    <w:p w:rsidR="00F75BA7" w:rsidRPr="00BB1766" w:rsidRDefault="00F75BA7" w:rsidP="00F75BA7">
      <w:pPr>
        <w:rPr>
          <w:rFonts w:ascii="Cambria" w:hAnsi="Cambria" w:cs="Arial"/>
        </w:rPr>
      </w:pPr>
    </w:p>
    <w:p w:rsidR="00F75BA7" w:rsidRPr="00BB1766" w:rsidRDefault="00F75BA7" w:rsidP="00076ABC">
      <w:pPr>
        <w:pStyle w:val="Akapitzlist"/>
        <w:jc w:val="both"/>
        <w:rPr>
          <w:rFonts w:ascii="Cambria" w:hAnsi="Cambria" w:cs="Arial"/>
        </w:rPr>
      </w:pP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Konstytucja RP  z dnia 2 kwietnia 1997 r. (Dz. U. 1997 nr 78 poz. 483);</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 xml:space="preserve">Konwencja o Prawach Dziecka uchwalona przez Zgromadzenie Ogólne ONZ 20 listopada 1989 r. (Dz. U. Nr 120 z 1991 r. poz. 526); </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7 września 1991 roku o systemie oświaty (tekst jednolity: Dz. U. z 2016 r. poz. 1943);</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14 grudnia 201</w:t>
      </w:r>
      <w:r w:rsidR="00F864BC" w:rsidRPr="00BB1766">
        <w:rPr>
          <w:rFonts w:ascii="Cambria" w:hAnsi="Cambria" w:cs="Arial"/>
        </w:rPr>
        <w:t>6</w:t>
      </w:r>
      <w:r w:rsidRPr="00BB1766">
        <w:rPr>
          <w:rFonts w:ascii="Cambria" w:hAnsi="Cambria" w:cs="Arial"/>
        </w:rPr>
        <w:t xml:space="preserve"> r. </w:t>
      </w:r>
      <w:r w:rsidR="00F864BC" w:rsidRPr="00BB1766">
        <w:rPr>
          <w:rFonts w:ascii="Cambria" w:hAnsi="Cambria" w:cs="Arial"/>
        </w:rPr>
        <w:t>– Prawo oświatowe (Dz. U. z 2016</w:t>
      </w:r>
      <w:r w:rsidRPr="00BB1766">
        <w:rPr>
          <w:rFonts w:ascii="Cambria" w:hAnsi="Cambria" w:cs="Arial"/>
        </w:rPr>
        <w:t xml:space="preserve"> r. poz. 59</w:t>
      </w:r>
      <w:r w:rsidR="00AC290D" w:rsidRPr="00BB1766">
        <w:rPr>
          <w:rFonts w:ascii="Cambria" w:hAnsi="Cambria" w:cs="Arial"/>
        </w:rPr>
        <w:t>, 949</w:t>
      </w:r>
      <w:r w:rsidRPr="00BB1766">
        <w:rPr>
          <w:rFonts w:ascii="Cambria" w:hAnsi="Cambria" w:cs="Arial"/>
        </w:rPr>
        <w:t>);</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 xml:space="preserve">Ustawa z dnia 14 grudnia </w:t>
      </w:r>
      <w:r w:rsidR="00F864BC" w:rsidRPr="00BB1766">
        <w:rPr>
          <w:rFonts w:ascii="Cambria" w:hAnsi="Cambria" w:cs="Arial"/>
        </w:rPr>
        <w:t>2016</w:t>
      </w:r>
      <w:r w:rsidRPr="00BB1766">
        <w:rPr>
          <w:rFonts w:ascii="Cambria" w:hAnsi="Cambria" w:cs="Arial"/>
        </w:rPr>
        <w:t xml:space="preserve"> r. wprowadzająca </w:t>
      </w:r>
      <w:r w:rsidR="00F864BC" w:rsidRPr="00BB1766">
        <w:rPr>
          <w:rFonts w:ascii="Cambria" w:hAnsi="Cambria" w:cs="Arial"/>
        </w:rPr>
        <w:t>– Prawo oświatowe (Dz. U. z 2016</w:t>
      </w:r>
      <w:r w:rsidRPr="00BB1766">
        <w:rPr>
          <w:rFonts w:ascii="Cambria" w:hAnsi="Cambria" w:cs="Arial"/>
        </w:rPr>
        <w:t xml:space="preserve"> r. poz. 60</w:t>
      </w:r>
      <w:r w:rsidR="00F75975" w:rsidRPr="00BB1766">
        <w:rPr>
          <w:rFonts w:ascii="Cambria" w:hAnsi="Cambria" w:cs="Arial"/>
        </w:rPr>
        <w:t>, 949</w:t>
      </w:r>
      <w:r w:rsidRPr="00BB1766">
        <w:rPr>
          <w:rFonts w:ascii="Cambria" w:hAnsi="Cambria" w:cs="Arial"/>
        </w:rPr>
        <w:t>);</w:t>
      </w:r>
    </w:p>
    <w:p w:rsidR="00BA63CF" w:rsidRPr="00BB1766" w:rsidRDefault="008057C2" w:rsidP="006600B4">
      <w:pPr>
        <w:pStyle w:val="Akapitzlist"/>
        <w:numPr>
          <w:ilvl w:val="0"/>
          <w:numId w:val="173"/>
        </w:numPr>
        <w:jc w:val="both"/>
        <w:rPr>
          <w:rFonts w:ascii="Cambria" w:hAnsi="Cambria" w:cs="Arial"/>
        </w:rPr>
      </w:pPr>
      <w:r w:rsidRPr="00BB1766">
        <w:rPr>
          <w:rFonts w:ascii="Cambria" w:hAnsi="Cambria" w:cs="Arial"/>
        </w:rPr>
        <w:t xml:space="preserve">Ustawa z dnia 9 sierpnia 2017  w sprawie zasad organizacji i udzielania pomocy </w:t>
      </w:r>
      <w:r w:rsidR="00BA63CF" w:rsidRPr="00BB1766">
        <w:rPr>
          <w:rFonts w:ascii="Cambria" w:hAnsi="Cambria" w:cs="Arial"/>
        </w:rPr>
        <w:t>psychologiczno pedagogicznej</w:t>
      </w:r>
      <w:r w:rsidRPr="00BB1766">
        <w:rPr>
          <w:rFonts w:ascii="Cambria" w:hAnsi="Cambria" w:cs="Arial"/>
        </w:rPr>
        <w:t xml:space="preserve"> w publicznych przedszkolach, szkołach i placówkach</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 xml:space="preserve">Ustawa z dnia 26 stycznia 1982 </w:t>
      </w:r>
      <w:proofErr w:type="spellStart"/>
      <w:r w:rsidRPr="00BB1766">
        <w:rPr>
          <w:rFonts w:ascii="Cambria" w:hAnsi="Cambria" w:cs="Arial"/>
        </w:rPr>
        <w:t>r</w:t>
      </w:r>
      <w:proofErr w:type="spellEnd"/>
      <w:r w:rsidRPr="00BB1766">
        <w:rPr>
          <w:rFonts w:ascii="Cambria" w:hAnsi="Cambria" w:cs="Arial"/>
        </w:rPr>
        <w:t xml:space="preserve"> – Karta Nauczyciela (tekst jednolity: Dz. U. z 2016 poz. 1379);</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Akty wykonawcze MEN wydane na podstawie ustaw: Prawo oświatowe, Przepisy wprowadzające, Karta Nauczyciela;</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14 marca 2014 r. o zasadach prowadzenia zbiórek publicznych (Dz. U. z 2014 r., po. 498);</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o działalności pożytku publicznego i o wolontariacie (Dz. U. z 2016 poz. 239);</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29 sierpnia 1997 r. o ochronie danych osobowych (tekst jednolity:  Dz. U. z 2016 poz. 922);</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27 sierpnia 2009 r. o finansach publicznych (tekst jednolity: 2016 poz. 1870);</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 xml:space="preserve">Ustawa z dnia 9 czerwca 2011 r. o wspieraniu rodziny i systemie pieczy zastępczej  (tekst jednolity: </w:t>
      </w:r>
      <w:proofErr w:type="spellStart"/>
      <w:r w:rsidRPr="00BB1766">
        <w:rPr>
          <w:rFonts w:ascii="Cambria" w:hAnsi="Cambria" w:cs="Arial"/>
        </w:rPr>
        <w:t>Dz.U</w:t>
      </w:r>
      <w:proofErr w:type="spellEnd"/>
      <w:r w:rsidRPr="00BB1766">
        <w:rPr>
          <w:rFonts w:ascii="Cambria" w:hAnsi="Cambria" w:cs="Arial"/>
        </w:rPr>
        <w:t>. 2016 poz. 575);</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25 lutego 1964 r. – Kodeks rodzinny i opiekuńczy (tekst jednolity:  Dz. U. z 2017 r. poz. 682.);</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14 czerwca 1960 r. – Kodeks postępowania administracyjnego (tekst jednolity:  Dz. U. z 2016 r.</w:t>
      </w:r>
      <w:r w:rsidR="00ED4118" w:rsidRPr="00BB1766">
        <w:rPr>
          <w:rFonts w:ascii="Cambria" w:hAnsi="Cambria" w:cs="Arial"/>
        </w:rPr>
        <w:t xml:space="preserve">, </w:t>
      </w:r>
      <w:r w:rsidRPr="00BB1766">
        <w:rPr>
          <w:rFonts w:ascii="Cambria" w:hAnsi="Cambria" w:cs="Arial"/>
        </w:rPr>
        <w:t>poz. 23, 868, 996, 1579, 2138, z 2017 r. poz. 935.);</w:t>
      </w:r>
    </w:p>
    <w:p w:rsidR="00F75BA7" w:rsidRPr="00BB1766" w:rsidRDefault="00F75BA7" w:rsidP="006600B4">
      <w:pPr>
        <w:pStyle w:val="Akapitzlist"/>
        <w:numPr>
          <w:ilvl w:val="0"/>
          <w:numId w:val="173"/>
        </w:numPr>
        <w:jc w:val="both"/>
        <w:rPr>
          <w:rFonts w:ascii="Cambria" w:hAnsi="Cambria" w:cs="Arial"/>
        </w:rPr>
      </w:pPr>
      <w:r w:rsidRPr="00BB1766">
        <w:rPr>
          <w:rFonts w:ascii="Cambria" w:hAnsi="Cambria" w:cs="Arial"/>
        </w:rPr>
        <w:t>Ustawa z dnia 21 listopada 2008 r. o pracownikach samorządowych (tekst jednolity: Dz. U. z 2016 poz. 902).</w:t>
      </w: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jc w:val="both"/>
        <w:rPr>
          <w:rFonts w:ascii="Cambria" w:hAnsi="Cambria" w:cs="Arial"/>
        </w:rPr>
      </w:pPr>
    </w:p>
    <w:p w:rsidR="00F75BA7" w:rsidRPr="00BB1766" w:rsidRDefault="00F75BA7" w:rsidP="00F75BA7">
      <w:pPr>
        <w:rPr>
          <w:rFonts w:ascii="Cambria" w:hAnsi="Cambria" w:cs="Lucida Sans Unicode"/>
          <w:b/>
        </w:rPr>
      </w:pPr>
    </w:p>
    <w:p w:rsidR="00F75BA7" w:rsidRPr="00BB1766" w:rsidRDefault="00F75BA7" w:rsidP="00F75BA7">
      <w:pPr>
        <w:rPr>
          <w:rFonts w:ascii="Cambria" w:hAnsi="Cambria" w:cs="Lucida Sans Unicode"/>
          <w:b/>
        </w:rPr>
      </w:pPr>
    </w:p>
    <w:p w:rsidR="00F75BA7" w:rsidRPr="00BB1766" w:rsidRDefault="00F75BA7" w:rsidP="00EB4019">
      <w:pPr>
        <w:jc w:val="both"/>
        <w:rPr>
          <w:rFonts w:ascii="Cambria" w:hAnsi="Cambria" w:cs="Arial"/>
          <w:b/>
        </w:rPr>
      </w:pPr>
    </w:p>
    <w:p w:rsidR="001756C9" w:rsidRPr="00BB1766" w:rsidRDefault="001756C9" w:rsidP="00EB4019">
      <w:pPr>
        <w:jc w:val="both"/>
        <w:rPr>
          <w:rFonts w:ascii="Cambria" w:hAnsi="Cambria" w:cs="Arial"/>
          <w:b/>
        </w:rPr>
      </w:pPr>
    </w:p>
    <w:p w:rsidR="001756C9" w:rsidRPr="00BB1766" w:rsidRDefault="001756C9" w:rsidP="00EB4019">
      <w:pPr>
        <w:jc w:val="both"/>
        <w:rPr>
          <w:rFonts w:ascii="Cambria" w:hAnsi="Cambria" w:cs="Arial"/>
          <w:b/>
        </w:rPr>
      </w:pPr>
    </w:p>
    <w:p w:rsidR="001756C9" w:rsidRPr="00BB1766" w:rsidRDefault="001756C9" w:rsidP="00EB4019">
      <w:pPr>
        <w:jc w:val="both"/>
        <w:rPr>
          <w:rFonts w:ascii="Cambria" w:hAnsi="Cambria" w:cs="Arial"/>
          <w:b/>
        </w:rPr>
      </w:pPr>
    </w:p>
    <w:p w:rsidR="001756C9" w:rsidRPr="00BB1766" w:rsidRDefault="001756C9" w:rsidP="00EB4019">
      <w:pPr>
        <w:jc w:val="both"/>
        <w:rPr>
          <w:rFonts w:ascii="Cambria" w:hAnsi="Cambria" w:cs="Arial"/>
          <w:b/>
        </w:rPr>
      </w:pPr>
    </w:p>
    <w:p w:rsidR="008057C2" w:rsidRPr="00BB1766" w:rsidRDefault="008057C2" w:rsidP="00EB4019">
      <w:pPr>
        <w:jc w:val="both"/>
        <w:rPr>
          <w:rFonts w:ascii="Cambria" w:hAnsi="Cambria" w:cs="Arial"/>
          <w:b/>
        </w:rPr>
      </w:pPr>
    </w:p>
    <w:p w:rsidR="008057C2" w:rsidRPr="00BB1766" w:rsidRDefault="008057C2" w:rsidP="00EB4019">
      <w:pPr>
        <w:jc w:val="both"/>
        <w:rPr>
          <w:rFonts w:ascii="Cambria" w:hAnsi="Cambria" w:cs="Arial"/>
        </w:rPr>
      </w:pPr>
    </w:p>
    <w:p w:rsidR="00C60D04" w:rsidRPr="00BB1766" w:rsidRDefault="00C60D04" w:rsidP="00D858F9">
      <w:pPr>
        <w:jc w:val="both"/>
        <w:rPr>
          <w:rFonts w:ascii="Cambria" w:hAnsi="Cambria" w:cs="Lucida Sans Unicode"/>
          <w:b/>
        </w:rPr>
      </w:pPr>
    </w:p>
    <w:p w:rsidR="00D11ECA" w:rsidRDefault="00C00BBF" w:rsidP="005D6E65">
      <w:pPr>
        <w:pStyle w:val="Nagwek7"/>
        <w:jc w:val="left"/>
        <w:rPr>
          <w:rFonts w:ascii="Cambria" w:hAnsi="Cambria"/>
          <w:sz w:val="22"/>
          <w:szCs w:val="22"/>
        </w:rPr>
      </w:pPr>
      <w:r w:rsidRPr="00BB1766">
        <w:rPr>
          <w:rFonts w:ascii="Cambria" w:hAnsi="Cambria"/>
          <w:sz w:val="22"/>
          <w:szCs w:val="22"/>
        </w:rPr>
        <w:lastRenderedPageBreak/>
        <w:t xml:space="preserve">    </w:t>
      </w:r>
    </w:p>
    <w:p w:rsidR="00C00BBF" w:rsidRPr="00BB1766" w:rsidRDefault="00990025" w:rsidP="005D6E65">
      <w:pPr>
        <w:pStyle w:val="Nagwek7"/>
        <w:jc w:val="left"/>
        <w:rPr>
          <w:rFonts w:ascii="Cambria" w:hAnsi="Cambria"/>
          <w:sz w:val="22"/>
          <w:szCs w:val="22"/>
        </w:rPr>
      </w:pPr>
      <w:r w:rsidRPr="00BB1766">
        <w:rPr>
          <w:rFonts w:ascii="Cambria" w:hAnsi="Cambria"/>
          <w:sz w:val="22"/>
          <w:szCs w:val="22"/>
        </w:rPr>
        <w:t xml:space="preserve">  SPIS TREŚCI</w:t>
      </w:r>
      <w:r w:rsidR="00C00BBF" w:rsidRPr="00BB1766">
        <w:rPr>
          <w:rFonts w:ascii="Cambria" w:hAnsi="Cambria"/>
          <w:sz w:val="22"/>
          <w:szCs w:val="22"/>
        </w:rPr>
        <w:t>:</w:t>
      </w:r>
    </w:p>
    <w:p w:rsidR="00C00BBF" w:rsidRPr="00BB1766" w:rsidRDefault="00C00BBF" w:rsidP="00AF4B73">
      <w:pPr>
        <w:jc w:val="both"/>
        <w:rPr>
          <w:rFonts w:ascii="Cambria" w:hAnsi="Cambria"/>
          <w:b/>
          <w:i/>
        </w:rPr>
      </w:pPr>
    </w:p>
    <w:p w:rsidR="00C00BBF" w:rsidRPr="00BB1766" w:rsidRDefault="00C00BBF" w:rsidP="00C00BBF">
      <w:pPr>
        <w:pStyle w:val="Nagwek2"/>
        <w:tabs>
          <w:tab w:val="left" w:pos="284"/>
          <w:tab w:val="left" w:leader="dot" w:pos="8460"/>
        </w:tabs>
        <w:spacing w:before="0" w:line="360" w:lineRule="auto"/>
        <w:jc w:val="left"/>
        <w:rPr>
          <w:rStyle w:val="RozdziaZnak"/>
          <w:rFonts w:ascii="Cambria" w:hAnsi="Cambria" w:cs="Arial"/>
          <w:b/>
          <w:color w:val="auto"/>
          <w:sz w:val="22"/>
          <w:szCs w:val="22"/>
        </w:rPr>
      </w:pPr>
      <w:r w:rsidRPr="00BB1766">
        <w:rPr>
          <w:rStyle w:val="RozdziaZnak"/>
          <w:rFonts w:ascii="Cambria" w:hAnsi="Cambria" w:cs="Arial"/>
          <w:b/>
          <w:color w:val="auto"/>
          <w:sz w:val="22"/>
          <w:szCs w:val="22"/>
        </w:rPr>
        <w:t xml:space="preserve">Dział I   Informacje o placówce   </w:t>
      </w:r>
    </w:p>
    <w:p w:rsidR="00C00BBF" w:rsidRPr="00BB1766" w:rsidRDefault="00C00BBF" w:rsidP="00C00BBF">
      <w:pPr>
        <w:pStyle w:val="Nagwek2"/>
        <w:tabs>
          <w:tab w:val="right" w:leader="dot" w:pos="9072"/>
        </w:tabs>
        <w:spacing w:before="0" w:line="276" w:lineRule="auto"/>
        <w:ind w:left="426"/>
        <w:jc w:val="left"/>
        <w:rPr>
          <w:rStyle w:val="RozdziaZnak"/>
          <w:rFonts w:ascii="Cambria" w:hAnsi="Cambria" w:cs="Arial"/>
          <w:b/>
          <w:color w:val="auto"/>
          <w:sz w:val="20"/>
        </w:rPr>
      </w:pPr>
      <w:r w:rsidRPr="00BB1766">
        <w:rPr>
          <w:rStyle w:val="RozdziaZnak"/>
          <w:rFonts w:ascii="Cambria" w:hAnsi="Cambria" w:cs="Arial"/>
          <w:b/>
          <w:color w:val="auto"/>
          <w:sz w:val="20"/>
        </w:rPr>
        <w:t>Rozdzia</w:t>
      </w:r>
      <w:r w:rsidR="002E7DAB">
        <w:rPr>
          <w:rStyle w:val="RozdziaZnak"/>
          <w:rFonts w:ascii="Cambria" w:hAnsi="Cambria" w:cs="Arial"/>
          <w:b/>
          <w:color w:val="auto"/>
          <w:sz w:val="20"/>
        </w:rPr>
        <w:t>ł 1.  Postanowienia ogólne</w:t>
      </w:r>
      <w:r w:rsidRPr="00BB1766">
        <w:rPr>
          <w:rStyle w:val="RozdziaZnak"/>
          <w:rFonts w:ascii="Cambria" w:hAnsi="Cambria" w:cs="Arial"/>
          <w:b/>
          <w:color w:val="auto"/>
          <w:sz w:val="20"/>
        </w:rPr>
        <w:t xml:space="preserve"> </w:t>
      </w:r>
      <w:r w:rsidRPr="00BB1766">
        <w:rPr>
          <w:rStyle w:val="RozdziaZnak"/>
          <w:rFonts w:ascii="Cambria" w:hAnsi="Cambria" w:cs="Arial"/>
          <w:b/>
          <w:color w:val="auto"/>
          <w:sz w:val="20"/>
        </w:rPr>
        <w:tab/>
      </w:r>
      <w:r w:rsidR="00084DAC">
        <w:rPr>
          <w:rStyle w:val="RozdziaZnak"/>
          <w:rFonts w:ascii="Cambria" w:hAnsi="Cambria" w:cs="Arial"/>
          <w:b/>
          <w:color w:val="auto"/>
          <w:sz w:val="20"/>
        </w:rPr>
        <w:t>4</w:t>
      </w:r>
      <w:r w:rsidRPr="00BB1766">
        <w:rPr>
          <w:rStyle w:val="RozdziaZnak"/>
          <w:rFonts w:ascii="Cambria" w:hAnsi="Cambria" w:cs="Arial"/>
          <w:b/>
          <w:color w:val="auto"/>
          <w:sz w:val="20"/>
        </w:rPr>
        <w:t xml:space="preserve">  </w:t>
      </w:r>
    </w:p>
    <w:p w:rsidR="00C00BBF" w:rsidRPr="00BB1766" w:rsidRDefault="00F010DD" w:rsidP="00C00BBF">
      <w:pPr>
        <w:pStyle w:val="Nagwek2"/>
        <w:tabs>
          <w:tab w:val="right" w:leader="dot" w:pos="9072"/>
        </w:tabs>
        <w:spacing w:before="0" w:line="360" w:lineRule="auto"/>
        <w:ind w:left="426"/>
        <w:jc w:val="left"/>
        <w:rPr>
          <w:color w:val="auto"/>
          <w:szCs w:val="24"/>
        </w:rPr>
      </w:pPr>
      <w:r w:rsidRPr="00BB1766">
        <w:rPr>
          <w:rStyle w:val="RozdziaZnak"/>
          <w:rFonts w:ascii="Cambria" w:hAnsi="Cambria" w:cs="Arial"/>
          <w:b/>
          <w:color w:val="auto"/>
          <w:sz w:val="20"/>
        </w:rPr>
        <w:t xml:space="preserve">Rozdział 2.  </w:t>
      </w:r>
      <w:r w:rsidRPr="00084DAC">
        <w:rPr>
          <w:rStyle w:val="RozdziaZnak"/>
          <w:rFonts w:ascii="Cambria" w:hAnsi="Cambria" w:cs="Arial"/>
          <w:b/>
          <w:color w:val="auto"/>
          <w:sz w:val="18"/>
          <w:szCs w:val="18"/>
        </w:rPr>
        <w:t>Misja szkoły i m</w:t>
      </w:r>
      <w:r w:rsidR="00C00BBF" w:rsidRPr="00084DAC">
        <w:rPr>
          <w:rStyle w:val="RozdziaZnak"/>
          <w:rFonts w:ascii="Cambria" w:hAnsi="Cambria" w:cs="Arial"/>
          <w:b/>
          <w:color w:val="auto"/>
          <w:sz w:val="18"/>
          <w:szCs w:val="18"/>
        </w:rPr>
        <w:t>odel absolwenta</w:t>
      </w:r>
      <w:r w:rsidR="00C00BBF" w:rsidRPr="00084DAC">
        <w:rPr>
          <w:color w:val="auto"/>
          <w:sz w:val="18"/>
          <w:szCs w:val="18"/>
        </w:rPr>
        <w:tab/>
      </w:r>
      <w:r w:rsidR="00084DAC" w:rsidRPr="00084DAC">
        <w:rPr>
          <w:color w:val="auto"/>
          <w:sz w:val="18"/>
          <w:szCs w:val="18"/>
        </w:rPr>
        <w:t>5</w:t>
      </w:r>
    </w:p>
    <w:p w:rsidR="00C00BBF" w:rsidRPr="00BB1766" w:rsidRDefault="00C00BBF" w:rsidP="00C00BBF">
      <w:pPr>
        <w:rPr>
          <w:rFonts w:ascii="Cambria" w:hAnsi="Cambria" w:cs="Arial"/>
          <w:b/>
        </w:rPr>
      </w:pPr>
    </w:p>
    <w:p w:rsidR="00C00BBF" w:rsidRPr="00BB1766" w:rsidRDefault="00C00BBF" w:rsidP="00C00BBF">
      <w:pPr>
        <w:pStyle w:val="Nagwek2"/>
        <w:tabs>
          <w:tab w:val="left" w:pos="284"/>
          <w:tab w:val="right" w:leader="dot" w:pos="9072"/>
        </w:tabs>
        <w:spacing w:before="0" w:line="360" w:lineRule="auto"/>
        <w:jc w:val="left"/>
        <w:rPr>
          <w:rFonts w:cs="Arial"/>
          <w:bCs w:val="0"/>
          <w:color w:val="auto"/>
          <w:sz w:val="22"/>
          <w:szCs w:val="22"/>
        </w:rPr>
      </w:pPr>
      <w:r w:rsidRPr="00BB1766">
        <w:rPr>
          <w:rFonts w:cs="Arial"/>
          <w:color w:val="auto"/>
          <w:sz w:val="22"/>
          <w:szCs w:val="22"/>
        </w:rPr>
        <w:t>Dział II  Cele i zadania szkoły oraz sposoby ich realizacji</w:t>
      </w:r>
    </w:p>
    <w:p w:rsidR="00C00BBF" w:rsidRPr="00BB1766" w:rsidRDefault="00C00BBF" w:rsidP="00C00BBF">
      <w:pPr>
        <w:pStyle w:val="Nagwek2"/>
        <w:tabs>
          <w:tab w:val="right" w:leader="dot" w:pos="9072"/>
        </w:tabs>
        <w:spacing w:before="0" w:line="276" w:lineRule="auto"/>
        <w:ind w:left="1843" w:hanging="1417"/>
        <w:jc w:val="left"/>
        <w:rPr>
          <w:rStyle w:val="RozdziaZnak"/>
          <w:rFonts w:ascii="Cambria" w:hAnsi="Cambria" w:cs="Arial"/>
          <w:b/>
          <w:color w:val="auto"/>
          <w:sz w:val="20"/>
        </w:rPr>
      </w:pPr>
      <w:r w:rsidRPr="00BB1766">
        <w:rPr>
          <w:rStyle w:val="RozdziaZnak"/>
          <w:rFonts w:ascii="Cambria" w:hAnsi="Cambria" w:cs="Arial"/>
          <w:b/>
          <w:color w:val="auto"/>
          <w:sz w:val="20"/>
        </w:rPr>
        <w:t>Rozdział 1.   Cele i zadania szkoły</w:t>
      </w:r>
      <w:r w:rsidRPr="00BB1766">
        <w:rPr>
          <w:rStyle w:val="RozdziaZnak"/>
          <w:rFonts w:ascii="Cambria" w:hAnsi="Cambria" w:cs="Arial"/>
          <w:b/>
          <w:color w:val="auto"/>
          <w:sz w:val="20"/>
        </w:rPr>
        <w:tab/>
      </w:r>
      <w:r w:rsidR="00084DAC">
        <w:rPr>
          <w:rStyle w:val="RozdziaZnak"/>
          <w:rFonts w:ascii="Cambria" w:hAnsi="Cambria" w:cs="Arial"/>
          <w:b/>
          <w:color w:val="auto"/>
          <w:sz w:val="20"/>
        </w:rPr>
        <w:t>6</w:t>
      </w:r>
    </w:p>
    <w:p w:rsidR="00C00BBF" w:rsidRPr="00BB1766" w:rsidRDefault="00C00BBF" w:rsidP="00C00BBF">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Rozdział 2.   Sposoby realizacji zadań szkoły</w:t>
      </w:r>
      <w:r w:rsidRPr="00BB1766">
        <w:rPr>
          <w:rFonts w:cs="Arial"/>
          <w:color w:val="auto"/>
          <w:sz w:val="20"/>
        </w:rPr>
        <w:tab/>
      </w:r>
      <w:r w:rsidR="00084DAC">
        <w:rPr>
          <w:rFonts w:cs="Arial"/>
          <w:color w:val="auto"/>
          <w:sz w:val="20"/>
        </w:rPr>
        <w:t>10</w:t>
      </w:r>
    </w:p>
    <w:p w:rsidR="00A80390" w:rsidRPr="00BB1766" w:rsidRDefault="00A80390" w:rsidP="00A80390">
      <w:pPr>
        <w:pStyle w:val="Nagwek2"/>
        <w:tabs>
          <w:tab w:val="right" w:leader="dot" w:pos="9072"/>
        </w:tabs>
        <w:ind w:left="851"/>
        <w:jc w:val="left"/>
        <w:rPr>
          <w:rFonts w:cs="Arial"/>
          <w:b w:val="0"/>
          <w:noProof w:val="0"/>
          <w:color w:val="auto"/>
          <w:sz w:val="20"/>
          <w:szCs w:val="20"/>
        </w:rPr>
      </w:pPr>
      <w:r w:rsidRPr="00BB1766">
        <w:rPr>
          <w:rFonts w:cs="Arial"/>
          <w:b w:val="0"/>
          <w:bCs w:val="0"/>
          <w:noProof w:val="0"/>
          <w:color w:val="auto"/>
          <w:sz w:val="20"/>
          <w:szCs w:val="20"/>
        </w:rPr>
        <w:t>P</w:t>
      </w:r>
      <w:r w:rsidR="00F010DD" w:rsidRPr="00BB1766">
        <w:rPr>
          <w:rFonts w:cs="Arial"/>
          <w:b w:val="0"/>
          <w:bCs w:val="0"/>
          <w:noProof w:val="0"/>
          <w:color w:val="auto"/>
          <w:sz w:val="20"/>
          <w:szCs w:val="20"/>
        </w:rPr>
        <w:t>rogramy nauczania i procedura do</w:t>
      </w:r>
      <w:r w:rsidRPr="00BB1766">
        <w:rPr>
          <w:rFonts w:cs="Arial"/>
          <w:b w:val="0"/>
          <w:bCs w:val="0"/>
          <w:noProof w:val="0"/>
          <w:color w:val="auto"/>
          <w:sz w:val="20"/>
          <w:szCs w:val="20"/>
        </w:rPr>
        <w:t>puszczania do użytku szkolnego</w:t>
      </w:r>
      <w:r w:rsidRPr="00BB1766">
        <w:rPr>
          <w:rFonts w:cs="Arial"/>
          <w:b w:val="0"/>
          <w:noProof w:val="0"/>
          <w:color w:val="auto"/>
          <w:sz w:val="20"/>
          <w:szCs w:val="20"/>
        </w:rPr>
        <w:tab/>
      </w:r>
      <w:r w:rsidR="00084DAC">
        <w:rPr>
          <w:rFonts w:cs="Arial"/>
          <w:b w:val="0"/>
          <w:noProof w:val="0"/>
          <w:color w:val="auto"/>
          <w:sz w:val="20"/>
          <w:szCs w:val="20"/>
        </w:rPr>
        <w:t>11</w:t>
      </w:r>
    </w:p>
    <w:p w:rsidR="00A80390" w:rsidRPr="00BB1766" w:rsidRDefault="00084DAC" w:rsidP="00A80390">
      <w:pPr>
        <w:keepNext/>
        <w:tabs>
          <w:tab w:val="right" w:leader="dot" w:pos="9072"/>
        </w:tabs>
        <w:ind w:left="851"/>
        <w:jc w:val="left"/>
        <w:outlineLvl w:val="1"/>
        <w:rPr>
          <w:rFonts w:ascii="Cambria" w:eastAsia="Times New Roman" w:hAnsi="Cambria" w:cs="Arial"/>
          <w:bCs/>
          <w:noProof w:val="0"/>
          <w:sz w:val="20"/>
          <w:szCs w:val="20"/>
        </w:rPr>
      </w:pPr>
      <w:r>
        <w:rPr>
          <w:rFonts w:ascii="Cambria" w:eastAsia="Times New Roman" w:hAnsi="Cambria" w:cs="Arial"/>
          <w:noProof w:val="0"/>
          <w:sz w:val="20"/>
          <w:szCs w:val="20"/>
        </w:rPr>
        <w:t>Podręczniki, materiały edukacyjne – zasady dopuszczania do użytku w szkole</w:t>
      </w:r>
      <w:r w:rsidR="00A80390" w:rsidRPr="00BB1766">
        <w:rPr>
          <w:rFonts w:ascii="Cambria" w:eastAsia="Times New Roman" w:hAnsi="Cambria" w:cs="Arial"/>
          <w:bCs/>
          <w:noProof w:val="0"/>
          <w:sz w:val="20"/>
          <w:szCs w:val="20"/>
        </w:rPr>
        <w:tab/>
      </w:r>
      <w:r>
        <w:rPr>
          <w:rFonts w:ascii="Cambria" w:eastAsia="Times New Roman" w:hAnsi="Cambria" w:cs="Arial"/>
          <w:bCs/>
          <w:noProof w:val="0"/>
          <w:sz w:val="20"/>
          <w:szCs w:val="20"/>
        </w:rPr>
        <w:t>12</w:t>
      </w:r>
    </w:p>
    <w:p w:rsidR="00084DAC" w:rsidRPr="00BB1766" w:rsidRDefault="00084DAC" w:rsidP="00084DAC">
      <w:pPr>
        <w:keepNext/>
        <w:tabs>
          <w:tab w:val="right" w:leader="dot" w:pos="9072"/>
        </w:tabs>
        <w:ind w:left="851"/>
        <w:jc w:val="left"/>
        <w:outlineLvl w:val="1"/>
        <w:rPr>
          <w:rFonts w:ascii="Cambria" w:eastAsia="Times New Roman" w:hAnsi="Cambria" w:cs="Arial"/>
          <w:bCs/>
          <w:noProof w:val="0"/>
          <w:sz w:val="20"/>
          <w:szCs w:val="20"/>
        </w:rPr>
      </w:pPr>
      <w:r w:rsidRPr="00BB1766">
        <w:rPr>
          <w:rFonts w:ascii="Cambria" w:eastAsia="Times New Roman" w:hAnsi="Cambria" w:cs="Arial"/>
          <w:noProof w:val="0"/>
          <w:sz w:val="20"/>
          <w:szCs w:val="20"/>
        </w:rPr>
        <w:t>Organizacja procesu wychowawczego</w:t>
      </w:r>
      <w:r w:rsidRPr="00BB1766">
        <w:rPr>
          <w:rFonts w:ascii="Cambria" w:eastAsia="Times New Roman" w:hAnsi="Cambria" w:cs="Arial"/>
          <w:bCs/>
          <w:noProof w:val="0"/>
          <w:sz w:val="20"/>
          <w:szCs w:val="20"/>
        </w:rPr>
        <w:tab/>
      </w:r>
      <w:r>
        <w:rPr>
          <w:rFonts w:ascii="Cambria" w:eastAsia="Times New Roman" w:hAnsi="Cambria" w:cs="Arial"/>
          <w:bCs/>
          <w:noProof w:val="0"/>
          <w:sz w:val="20"/>
          <w:szCs w:val="20"/>
        </w:rPr>
        <w:t>13</w:t>
      </w:r>
    </w:p>
    <w:p w:rsidR="00A80390" w:rsidRPr="00BB1766" w:rsidRDefault="00A80390" w:rsidP="00A80390">
      <w:pPr>
        <w:keepNext/>
        <w:tabs>
          <w:tab w:val="right" w:leader="dot" w:pos="9072"/>
        </w:tabs>
        <w:ind w:left="851"/>
        <w:jc w:val="left"/>
        <w:outlineLvl w:val="1"/>
        <w:rPr>
          <w:rFonts w:ascii="Cambria" w:eastAsia="Times New Roman" w:hAnsi="Cambria" w:cs="Arial"/>
          <w:bCs/>
          <w:noProof w:val="0"/>
          <w:sz w:val="20"/>
          <w:szCs w:val="20"/>
        </w:rPr>
      </w:pPr>
      <w:r w:rsidRPr="00BB1766">
        <w:rPr>
          <w:rFonts w:ascii="Cambria" w:eastAsia="Times New Roman" w:hAnsi="Cambria" w:cs="Arial"/>
          <w:noProof w:val="0"/>
          <w:sz w:val="20"/>
          <w:szCs w:val="20"/>
        </w:rPr>
        <w:t>Organizacja działalności profilaktycznej</w:t>
      </w:r>
      <w:r w:rsidRPr="00BB1766">
        <w:rPr>
          <w:rFonts w:ascii="Cambria" w:eastAsia="Times New Roman" w:hAnsi="Cambria" w:cs="Arial"/>
          <w:bCs/>
          <w:noProof w:val="0"/>
          <w:sz w:val="20"/>
          <w:szCs w:val="20"/>
        </w:rPr>
        <w:tab/>
      </w:r>
      <w:r w:rsidR="00084DAC">
        <w:rPr>
          <w:rFonts w:ascii="Cambria" w:eastAsia="Times New Roman" w:hAnsi="Cambria" w:cs="Arial"/>
          <w:bCs/>
          <w:noProof w:val="0"/>
          <w:sz w:val="20"/>
          <w:szCs w:val="20"/>
        </w:rPr>
        <w:t>14</w:t>
      </w:r>
    </w:p>
    <w:p w:rsidR="00A80390" w:rsidRPr="00BB1766" w:rsidRDefault="00A80390" w:rsidP="00A80390">
      <w:pPr>
        <w:tabs>
          <w:tab w:val="right" w:leader="dot" w:pos="9072"/>
        </w:tabs>
        <w:ind w:firstLine="851"/>
        <w:jc w:val="left"/>
        <w:rPr>
          <w:rFonts w:ascii="Cambria" w:eastAsia="Times New Roman" w:hAnsi="Cambria" w:cs="Arial"/>
          <w:noProof w:val="0"/>
          <w:sz w:val="20"/>
          <w:szCs w:val="20"/>
          <w:lang w:eastAsia="pl-PL"/>
        </w:rPr>
      </w:pPr>
      <w:r w:rsidRPr="00BB1766">
        <w:rPr>
          <w:rFonts w:ascii="Cambria" w:eastAsia="Times New Roman" w:hAnsi="Cambria" w:cs="Arial"/>
          <w:noProof w:val="0"/>
          <w:sz w:val="20"/>
          <w:szCs w:val="20"/>
          <w:lang w:eastAsia="pl-PL"/>
        </w:rPr>
        <w:t>Wewnątrzszkolny system doradztwa zawodowego</w:t>
      </w:r>
      <w:r w:rsidRPr="00BB1766">
        <w:rPr>
          <w:rFonts w:ascii="Cambria" w:eastAsia="Times New Roman" w:hAnsi="Cambria" w:cs="Arial"/>
          <w:noProof w:val="0"/>
          <w:sz w:val="20"/>
          <w:szCs w:val="20"/>
          <w:lang w:eastAsia="pl-PL"/>
        </w:rPr>
        <w:tab/>
      </w:r>
      <w:r w:rsidR="002E7DAB">
        <w:rPr>
          <w:rFonts w:ascii="Cambria" w:eastAsia="Times New Roman" w:hAnsi="Cambria" w:cs="Arial"/>
          <w:noProof w:val="0"/>
          <w:sz w:val="20"/>
          <w:szCs w:val="20"/>
          <w:lang w:eastAsia="pl-PL"/>
        </w:rPr>
        <w:t>15</w:t>
      </w:r>
    </w:p>
    <w:p w:rsidR="00A80390" w:rsidRPr="00BB1766" w:rsidRDefault="00A80390" w:rsidP="00A80390">
      <w:pPr>
        <w:keepNext/>
        <w:tabs>
          <w:tab w:val="right" w:leader="dot" w:pos="9072"/>
        </w:tabs>
        <w:ind w:left="851"/>
        <w:jc w:val="left"/>
        <w:outlineLvl w:val="1"/>
        <w:rPr>
          <w:rFonts w:ascii="Cambria" w:eastAsia="Times New Roman" w:hAnsi="Cambria" w:cs="Arial"/>
          <w:bCs/>
          <w:noProof w:val="0"/>
          <w:sz w:val="20"/>
          <w:szCs w:val="20"/>
        </w:rPr>
      </w:pPr>
      <w:r w:rsidRPr="00BB1766">
        <w:rPr>
          <w:rFonts w:ascii="Cambria" w:eastAsia="Times New Roman" w:hAnsi="Cambria" w:cs="Arial"/>
          <w:noProof w:val="0"/>
          <w:sz w:val="20"/>
          <w:szCs w:val="20"/>
        </w:rPr>
        <w:t>Sposoby zap</w:t>
      </w:r>
      <w:r w:rsidR="00F010DD" w:rsidRPr="00BB1766">
        <w:rPr>
          <w:rFonts w:ascii="Cambria" w:eastAsia="Times New Roman" w:hAnsi="Cambria" w:cs="Arial"/>
          <w:noProof w:val="0"/>
          <w:sz w:val="20"/>
          <w:szCs w:val="20"/>
        </w:rPr>
        <w:t>ewniania bezpieczeństwa uczniom</w:t>
      </w:r>
      <w:r w:rsidRPr="00BB1766">
        <w:rPr>
          <w:rFonts w:ascii="Cambria" w:eastAsia="Times New Roman" w:hAnsi="Cambria" w:cs="Arial"/>
          <w:bCs/>
          <w:noProof w:val="0"/>
          <w:sz w:val="20"/>
          <w:szCs w:val="20"/>
        </w:rPr>
        <w:tab/>
      </w:r>
      <w:r w:rsidR="002E7DAB">
        <w:rPr>
          <w:rFonts w:ascii="Cambria" w:eastAsia="Times New Roman" w:hAnsi="Cambria" w:cs="Arial"/>
          <w:bCs/>
          <w:noProof w:val="0"/>
          <w:sz w:val="20"/>
          <w:szCs w:val="20"/>
        </w:rPr>
        <w:t>1</w:t>
      </w:r>
      <w:r w:rsidR="0087698E">
        <w:rPr>
          <w:rFonts w:ascii="Cambria" w:eastAsia="Times New Roman" w:hAnsi="Cambria" w:cs="Arial"/>
          <w:bCs/>
          <w:noProof w:val="0"/>
          <w:sz w:val="20"/>
          <w:szCs w:val="20"/>
        </w:rPr>
        <w:t>6</w:t>
      </w:r>
    </w:p>
    <w:p w:rsidR="00DE0C8F" w:rsidRPr="00BB1766" w:rsidRDefault="00A80390" w:rsidP="00A80390">
      <w:pPr>
        <w:keepNext/>
        <w:tabs>
          <w:tab w:val="right" w:leader="dot" w:pos="9072"/>
        </w:tabs>
        <w:ind w:left="851"/>
        <w:jc w:val="left"/>
        <w:outlineLvl w:val="1"/>
        <w:rPr>
          <w:rFonts w:ascii="Cambria" w:eastAsia="Times New Roman" w:hAnsi="Cambria" w:cs="Arial"/>
          <w:bCs/>
          <w:noProof w:val="0"/>
          <w:sz w:val="20"/>
          <w:szCs w:val="20"/>
        </w:rPr>
      </w:pPr>
      <w:r w:rsidRPr="00BB1766">
        <w:rPr>
          <w:rFonts w:ascii="Cambria" w:eastAsia="Times New Roman" w:hAnsi="Cambria" w:cs="Arial"/>
          <w:noProof w:val="0"/>
          <w:sz w:val="20"/>
          <w:szCs w:val="20"/>
        </w:rPr>
        <w:t xml:space="preserve">Monitoring wizyjny </w:t>
      </w:r>
      <w:r w:rsidRPr="00BB1766">
        <w:rPr>
          <w:rFonts w:ascii="Cambria" w:eastAsia="Times New Roman" w:hAnsi="Cambria" w:cs="Arial"/>
          <w:bCs/>
          <w:noProof w:val="0"/>
          <w:sz w:val="20"/>
          <w:szCs w:val="20"/>
        </w:rPr>
        <w:tab/>
      </w:r>
      <w:r w:rsidR="002E7DAB">
        <w:rPr>
          <w:rFonts w:ascii="Cambria" w:eastAsia="Times New Roman" w:hAnsi="Cambria" w:cs="Arial"/>
          <w:bCs/>
          <w:noProof w:val="0"/>
          <w:sz w:val="20"/>
          <w:szCs w:val="20"/>
        </w:rPr>
        <w:t>18</w:t>
      </w:r>
      <w:r w:rsidR="00DE0C8F" w:rsidRPr="00BB1766">
        <w:rPr>
          <w:rFonts w:ascii="Cambria" w:hAnsi="Cambria" w:cs="Arial"/>
          <w:sz w:val="20"/>
          <w:szCs w:val="20"/>
        </w:rPr>
        <w:tab/>
      </w:r>
    </w:p>
    <w:p w:rsidR="00DE0C8F" w:rsidRPr="00BB1766" w:rsidRDefault="00DE0C8F" w:rsidP="002D35BC">
      <w:pPr>
        <w:jc w:val="both"/>
        <w:rPr>
          <w:rFonts w:ascii="Cambria" w:hAnsi="Cambria"/>
          <w:sz w:val="6"/>
          <w:szCs w:val="20"/>
        </w:rPr>
      </w:pPr>
    </w:p>
    <w:p w:rsidR="00DE0C8F" w:rsidRPr="00BB1766" w:rsidRDefault="00C00BBF" w:rsidP="00DE0C8F">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Rozdział 3.   Organizacja pomocy psychologiczno-pedagogicznej</w:t>
      </w:r>
      <w:r w:rsidRPr="00BB1766">
        <w:rPr>
          <w:rFonts w:cs="Arial"/>
          <w:color w:val="auto"/>
          <w:sz w:val="20"/>
        </w:rPr>
        <w:tab/>
      </w:r>
      <w:r w:rsidR="009E1754">
        <w:rPr>
          <w:rFonts w:cs="Arial"/>
          <w:color w:val="auto"/>
          <w:sz w:val="20"/>
        </w:rPr>
        <w:t>19</w:t>
      </w:r>
    </w:p>
    <w:p w:rsidR="00DE0C8F" w:rsidRPr="00BB1766" w:rsidRDefault="00DE0C8F" w:rsidP="00DE0C8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Zasady udzielania pomocy psychologiczno-pedagogicznej</w:t>
      </w:r>
      <w:bookmarkStart w:id="0" w:name="_Hlk486795416"/>
      <w:r w:rsidRPr="00BB1766">
        <w:rPr>
          <w:rFonts w:cs="Arial"/>
          <w:b w:val="0"/>
          <w:bCs w:val="0"/>
          <w:color w:val="auto"/>
          <w:sz w:val="20"/>
        </w:rPr>
        <w:tab/>
      </w:r>
      <w:bookmarkEnd w:id="0"/>
      <w:r w:rsidR="009E1754">
        <w:rPr>
          <w:rFonts w:cs="Arial"/>
          <w:b w:val="0"/>
          <w:bCs w:val="0"/>
          <w:color w:val="auto"/>
          <w:sz w:val="20"/>
        </w:rPr>
        <w:t>19</w:t>
      </w:r>
    </w:p>
    <w:p w:rsidR="00DE0C8F" w:rsidRPr="00BB1766" w:rsidRDefault="00DE0C8F" w:rsidP="00DE0C8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Formy pomocy psychologiczno-pedagogicznej</w:t>
      </w:r>
      <w:r w:rsidRPr="00BB1766">
        <w:rPr>
          <w:rFonts w:cs="Arial"/>
          <w:b w:val="0"/>
          <w:bCs w:val="0"/>
          <w:color w:val="auto"/>
          <w:sz w:val="20"/>
        </w:rPr>
        <w:tab/>
      </w:r>
      <w:r w:rsidR="002E7DAB">
        <w:rPr>
          <w:rFonts w:cs="Arial"/>
          <w:b w:val="0"/>
          <w:bCs w:val="0"/>
          <w:color w:val="auto"/>
          <w:sz w:val="20"/>
        </w:rPr>
        <w:t>20</w:t>
      </w:r>
    </w:p>
    <w:p w:rsidR="00DE0C8F" w:rsidRPr="00BB1766" w:rsidRDefault="00DE0C8F" w:rsidP="00DE0C8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Pomoc psychologiczno-pedagogiczn</w:t>
      </w:r>
      <w:r w:rsidR="00E21070" w:rsidRPr="00BB1766">
        <w:rPr>
          <w:rFonts w:cs="Arial"/>
          <w:b w:val="0"/>
          <w:color w:val="auto"/>
          <w:sz w:val="20"/>
        </w:rPr>
        <w:t>a</w:t>
      </w:r>
      <w:r w:rsidRPr="00BB1766">
        <w:rPr>
          <w:rFonts w:cs="Arial"/>
          <w:b w:val="0"/>
          <w:color w:val="auto"/>
          <w:sz w:val="20"/>
        </w:rPr>
        <w:t xml:space="preserve"> uczniowi zdolnemu</w:t>
      </w:r>
      <w:r w:rsidRPr="00BB1766">
        <w:rPr>
          <w:rFonts w:cs="Arial"/>
          <w:b w:val="0"/>
          <w:bCs w:val="0"/>
          <w:color w:val="auto"/>
          <w:sz w:val="20"/>
        </w:rPr>
        <w:tab/>
      </w:r>
      <w:r w:rsidR="009E1754">
        <w:rPr>
          <w:rFonts w:cs="Arial"/>
          <w:b w:val="0"/>
          <w:bCs w:val="0"/>
          <w:color w:val="auto"/>
          <w:sz w:val="20"/>
        </w:rPr>
        <w:t>21</w:t>
      </w:r>
    </w:p>
    <w:p w:rsidR="00DE0C8F" w:rsidRPr="00BB1766" w:rsidRDefault="00DE0C8F" w:rsidP="00DE0C8F">
      <w:pPr>
        <w:tabs>
          <w:tab w:val="right" w:leader="dot" w:pos="9072"/>
        </w:tabs>
        <w:ind w:firstLine="851"/>
        <w:rPr>
          <w:rFonts w:ascii="Cambria" w:hAnsi="Cambria" w:cs="Arial"/>
          <w:sz w:val="20"/>
          <w:szCs w:val="20"/>
        </w:rPr>
      </w:pPr>
      <w:r w:rsidRPr="00BB1766">
        <w:rPr>
          <w:rFonts w:ascii="Cambria" w:hAnsi="Cambria" w:cs="Arial"/>
          <w:sz w:val="20"/>
          <w:szCs w:val="20"/>
        </w:rPr>
        <w:t>Organizacja pomocy psychologiczno-pedagogicznej</w:t>
      </w:r>
      <w:r w:rsidR="002E7DAB">
        <w:rPr>
          <w:rFonts w:ascii="Cambria" w:hAnsi="Cambria" w:cs="Arial"/>
          <w:sz w:val="20"/>
          <w:szCs w:val="20"/>
        </w:rPr>
        <w:t xml:space="preserve"> uczniom</w:t>
      </w:r>
      <w:r w:rsidRPr="00BB1766">
        <w:rPr>
          <w:rFonts w:ascii="Cambria" w:hAnsi="Cambria" w:cs="Arial"/>
          <w:sz w:val="20"/>
          <w:szCs w:val="20"/>
        </w:rPr>
        <w:tab/>
      </w:r>
      <w:r w:rsidR="009E1754">
        <w:rPr>
          <w:rFonts w:ascii="Cambria" w:hAnsi="Cambria" w:cs="Arial"/>
          <w:sz w:val="20"/>
          <w:szCs w:val="20"/>
        </w:rPr>
        <w:t>22</w:t>
      </w:r>
    </w:p>
    <w:p w:rsidR="00DE0C8F" w:rsidRPr="00BB1766" w:rsidRDefault="00DE0C8F" w:rsidP="00DE0C8F">
      <w:pPr>
        <w:tabs>
          <w:tab w:val="right" w:leader="dot" w:pos="9072"/>
        </w:tabs>
        <w:ind w:firstLine="851"/>
        <w:rPr>
          <w:rFonts w:ascii="Cambria" w:hAnsi="Cambria" w:cs="Arial"/>
          <w:sz w:val="20"/>
          <w:szCs w:val="20"/>
        </w:rPr>
      </w:pPr>
      <w:r w:rsidRPr="00BB1766">
        <w:rPr>
          <w:rFonts w:ascii="Cambria" w:hAnsi="Cambria" w:cs="Arial"/>
          <w:sz w:val="20"/>
          <w:szCs w:val="20"/>
        </w:rPr>
        <w:t>Zadania i obowiązki nauczycieli i specjalistów w zakresie udzielania pomocy pp</w:t>
      </w:r>
      <w:r w:rsidRPr="00BB1766">
        <w:rPr>
          <w:rFonts w:ascii="Cambria" w:hAnsi="Cambria" w:cs="Arial"/>
          <w:sz w:val="20"/>
          <w:szCs w:val="20"/>
        </w:rPr>
        <w:tab/>
      </w:r>
      <w:r w:rsidR="009E1754">
        <w:rPr>
          <w:rFonts w:ascii="Cambria" w:hAnsi="Cambria" w:cs="Arial"/>
          <w:sz w:val="20"/>
          <w:szCs w:val="20"/>
        </w:rPr>
        <w:t>24</w:t>
      </w:r>
    </w:p>
    <w:p w:rsidR="00DE0C8F" w:rsidRPr="00BB1766" w:rsidRDefault="00DE0C8F" w:rsidP="00DE0C8F"/>
    <w:p w:rsidR="005761EC" w:rsidRPr="00BB1766" w:rsidRDefault="00C00BBF" w:rsidP="00DE0C8F">
      <w:pPr>
        <w:pStyle w:val="Nagwek2"/>
        <w:tabs>
          <w:tab w:val="right" w:leader="dot" w:pos="9072"/>
        </w:tabs>
        <w:spacing w:before="0"/>
        <w:ind w:left="1560" w:hanging="1134"/>
        <w:jc w:val="left"/>
        <w:rPr>
          <w:rFonts w:cs="Arial"/>
          <w:color w:val="auto"/>
          <w:sz w:val="20"/>
        </w:rPr>
      </w:pPr>
      <w:r w:rsidRPr="00BB1766">
        <w:rPr>
          <w:rFonts w:cs="Arial"/>
          <w:color w:val="auto"/>
          <w:sz w:val="20"/>
        </w:rPr>
        <w:t>Rozdz</w:t>
      </w:r>
      <w:r w:rsidR="005761EC" w:rsidRPr="00BB1766">
        <w:rPr>
          <w:rFonts w:cs="Arial"/>
          <w:color w:val="auto"/>
          <w:sz w:val="20"/>
        </w:rPr>
        <w:t xml:space="preserve">iał 4.    </w:t>
      </w:r>
      <w:r w:rsidR="00DE0C8F" w:rsidRPr="00BB1766">
        <w:rPr>
          <w:rFonts w:cs="Arial"/>
          <w:color w:val="auto"/>
          <w:sz w:val="20"/>
        </w:rPr>
        <w:t xml:space="preserve">Organizacja nauczania, wychowania i opieki uczniom niepełnosprawnym, </w:t>
      </w:r>
      <w:r w:rsidR="005761EC" w:rsidRPr="00BB1766">
        <w:rPr>
          <w:rFonts w:cs="Arial"/>
          <w:color w:val="auto"/>
          <w:sz w:val="20"/>
        </w:rPr>
        <w:t xml:space="preserve">   </w:t>
      </w:r>
    </w:p>
    <w:p w:rsidR="00DE0C8F" w:rsidRPr="00BB1766" w:rsidRDefault="005761EC" w:rsidP="00DE0C8F">
      <w:pPr>
        <w:pStyle w:val="Nagwek2"/>
        <w:tabs>
          <w:tab w:val="right" w:leader="dot" w:pos="9072"/>
        </w:tabs>
        <w:spacing w:before="0"/>
        <w:ind w:left="1560" w:hanging="1134"/>
        <w:jc w:val="left"/>
        <w:rPr>
          <w:rFonts w:cs="Arial"/>
          <w:color w:val="auto"/>
          <w:sz w:val="20"/>
        </w:rPr>
      </w:pPr>
      <w:r w:rsidRPr="00BB1766">
        <w:rPr>
          <w:rFonts w:cs="Arial"/>
          <w:color w:val="auto"/>
          <w:sz w:val="20"/>
        </w:rPr>
        <w:t xml:space="preserve">                           </w:t>
      </w:r>
      <w:r w:rsidR="00E21070" w:rsidRPr="00BB1766">
        <w:rPr>
          <w:rFonts w:cs="Arial"/>
          <w:color w:val="auto"/>
          <w:sz w:val="20"/>
        </w:rPr>
        <w:t>zagrożonych niedostosowa</w:t>
      </w:r>
      <w:r w:rsidR="00DE0C8F" w:rsidRPr="00BB1766">
        <w:rPr>
          <w:rFonts w:cs="Arial"/>
          <w:color w:val="auto"/>
          <w:sz w:val="20"/>
        </w:rPr>
        <w:t xml:space="preserve">niem </w:t>
      </w:r>
      <w:r w:rsidR="007F3111" w:rsidRPr="00BB1766">
        <w:rPr>
          <w:rFonts w:cs="Arial"/>
          <w:color w:val="auto"/>
          <w:sz w:val="20"/>
        </w:rPr>
        <w:t>społecznym i niedostosowanych spo</w:t>
      </w:r>
      <w:r w:rsidR="00DE0C8F" w:rsidRPr="00BB1766">
        <w:rPr>
          <w:rFonts w:cs="Arial"/>
          <w:color w:val="auto"/>
          <w:sz w:val="20"/>
        </w:rPr>
        <w:t>łecznie</w:t>
      </w:r>
      <w:r w:rsidR="00DE0C8F" w:rsidRPr="00BB1766">
        <w:rPr>
          <w:rFonts w:cs="Arial"/>
          <w:color w:val="auto"/>
          <w:sz w:val="20"/>
        </w:rPr>
        <w:tab/>
      </w:r>
      <w:r w:rsidR="009E1754">
        <w:rPr>
          <w:rFonts w:cs="Arial"/>
          <w:color w:val="auto"/>
          <w:sz w:val="20"/>
        </w:rPr>
        <w:t>28</w:t>
      </w:r>
      <w:r w:rsidR="00C00BBF" w:rsidRPr="00BB1766">
        <w:rPr>
          <w:rFonts w:cs="Arial"/>
          <w:color w:val="auto"/>
          <w:sz w:val="20"/>
        </w:rPr>
        <w:t xml:space="preserve">  </w:t>
      </w:r>
    </w:p>
    <w:p w:rsidR="00C00BBF" w:rsidRPr="00BB1766" w:rsidRDefault="00C00BBF" w:rsidP="00DE0C8F">
      <w:pPr>
        <w:pStyle w:val="Nagwek2"/>
        <w:tabs>
          <w:tab w:val="right" w:leader="dot" w:pos="9072"/>
        </w:tabs>
        <w:spacing w:before="0"/>
        <w:ind w:left="1560" w:hanging="1134"/>
        <w:jc w:val="left"/>
        <w:rPr>
          <w:rFonts w:cs="Arial"/>
          <w:color w:val="auto"/>
          <w:sz w:val="4"/>
        </w:rPr>
      </w:pPr>
      <w:r w:rsidRPr="00BB1766">
        <w:rPr>
          <w:rFonts w:cs="Arial"/>
          <w:color w:val="auto"/>
          <w:sz w:val="20"/>
        </w:rPr>
        <w:t xml:space="preserve">    </w:t>
      </w:r>
    </w:p>
    <w:p w:rsidR="00C00BBF" w:rsidRPr="00BB1766" w:rsidRDefault="00C00BBF" w:rsidP="00C00BBF">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Rozdział 5.    Nauczanie indywidualne</w:t>
      </w:r>
      <w:r w:rsidRPr="00BB1766">
        <w:rPr>
          <w:rFonts w:cs="Arial"/>
          <w:color w:val="auto"/>
          <w:sz w:val="20"/>
        </w:rPr>
        <w:tab/>
      </w:r>
      <w:r w:rsidR="009E1754">
        <w:rPr>
          <w:rFonts w:cs="Arial"/>
          <w:color w:val="auto"/>
          <w:sz w:val="20"/>
        </w:rPr>
        <w:t>32</w:t>
      </w:r>
    </w:p>
    <w:p w:rsidR="00C00BBF" w:rsidRPr="00BB1766" w:rsidRDefault="00C00BBF" w:rsidP="00C00BBF">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Rozdział 6.    Indywidualny tok nauki, indywidualny program nauki</w:t>
      </w:r>
      <w:r w:rsidRPr="00BB1766">
        <w:rPr>
          <w:rFonts w:cs="Arial"/>
          <w:color w:val="auto"/>
          <w:sz w:val="20"/>
        </w:rPr>
        <w:tab/>
      </w:r>
      <w:r w:rsidR="009E1754">
        <w:rPr>
          <w:rFonts w:cs="Arial"/>
          <w:color w:val="auto"/>
          <w:sz w:val="20"/>
        </w:rPr>
        <w:t>33</w:t>
      </w:r>
    </w:p>
    <w:p w:rsidR="00C00BBF" w:rsidRPr="00BB1766" w:rsidRDefault="00C00BBF" w:rsidP="00C00BBF">
      <w:pPr>
        <w:rPr>
          <w:rFonts w:ascii="Cambria" w:hAnsi="Cambria" w:cs="Arial"/>
          <w:b/>
          <w:i/>
        </w:rPr>
      </w:pPr>
    </w:p>
    <w:p w:rsidR="00C00BBF" w:rsidRPr="00BB1766" w:rsidRDefault="00C00BBF" w:rsidP="00C00BBF">
      <w:pPr>
        <w:pStyle w:val="Nagwek2"/>
        <w:tabs>
          <w:tab w:val="left" w:pos="284"/>
          <w:tab w:val="right" w:leader="dot" w:pos="9072"/>
        </w:tabs>
        <w:spacing w:before="0" w:line="360" w:lineRule="auto"/>
        <w:jc w:val="left"/>
        <w:rPr>
          <w:rFonts w:cs="Arial"/>
          <w:bCs w:val="0"/>
          <w:color w:val="auto"/>
          <w:sz w:val="22"/>
          <w:szCs w:val="22"/>
        </w:rPr>
      </w:pPr>
      <w:r w:rsidRPr="00BB1766">
        <w:rPr>
          <w:rFonts w:cs="Arial"/>
          <w:color w:val="auto"/>
          <w:sz w:val="22"/>
          <w:szCs w:val="22"/>
        </w:rPr>
        <w:t>Dział III  Org</w:t>
      </w:r>
      <w:r w:rsidR="00CC780E" w:rsidRPr="00BB1766">
        <w:rPr>
          <w:rFonts w:cs="Arial"/>
          <w:color w:val="auto"/>
          <w:sz w:val="22"/>
          <w:szCs w:val="22"/>
        </w:rPr>
        <w:t>any</w:t>
      </w:r>
      <w:r w:rsidRPr="00BB1766">
        <w:rPr>
          <w:rFonts w:cs="Arial"/>
          <w:color w:val="auto"/>
          <w:sz w:val="22"/>
          <w:szCs w:val="22"/>
        </w:rPr>
        <w:t xml:space="preserve"> szkoły</w:t>
      </w:r>
    </w:p>
    <w:p w:rsidR="00C00BBF" w:rsidRPr="00BB1766" w:rsidRDefault="00E21070" w:rsidP="00C00BB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Wykaz organów s</w:t>
      </w:r>
      <w:r w:rsidR="00C00BBF" w:rsidRPr="00BB1766">
        <w:rPr>
          <w:rFonts w:cs="Arial"/>
          <w:b w:val="0"/>
          <w:color w:val="auto"/>
          <w:sz w:val="20"/>
        </w:rPr>
        <w:t>zkoły</w:t>
      </w:r>
      <w:bookmarkStart w:id="1" w:name="_Hlk486795428"/>
      <w:r w:rsidR="00C00BBF" w:rsidRPr="00BB1766">
        <w:rPr>
          <w:rFonts w:cs="Arial"/>
          <w:b w:val="0"/>
          <w:bCs w:val="0"/>
          <w:color w:val="auto"/>
          <w:sz w:val="20"/>
        </w:rPr>
        <w:tab/>
      </w:r>
      <w:bookmarkEnd w:id="1"/>
      <w:r w:rsidR="009E1754">
        <w:rPr>
          <w:rFonts w:cs="Arial"/>
          <w:b w:val="0"/>
          <w:bCs w:val="0"/>
          <w:color w:val="auto"/>
          <w:sz w:val="20"/>
        </w:rPr>
        <w:t>35</w:t>
      </w:r>
    </w:p>
    <w:p w:rsidR="00C00BBF" w:rsidRPr="00BB1766" w:rsidRDefault="00E21070" w:rsidP="00C00BB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Dyrektor s</w:t>
      </w:r>
      <w:r w:rsidR="00C00BBF" w:rsidRPr="00BB1766">
        <w:rPr>
          <w:rFonts w:cs="Arial"/>
          <w:b w:val="0"/>
          <w:color w:val="auto"/>
          <w:sz w:val="20"/>
        </w:rPr>
        <w:t>zkoły</w:t>
      </w:r>
      <w:r w:rsidR="00C00BBF" w:rsidRPr="00BB1766">
        <w:rPr>
          <w:rFonts w:cs="Arial"/>
          <w:b w:val="0"/>
          <w:bCs w:val="0"/>
          <w:color w:val="auto"/>
          <w:sz w:val="20"/>
        </w:rPr>
        <w:tab/>
      </w:r>
      <w:r w:rsidR="009E1754">
        <w:rPr>
          <w:rFonts w:cs="Arial"/>
          <w:b w:val="0"/>
          <w:bCs w:val="0"/>
          <w:color w:val="auto"/>
          <w:sz w:val="20"/>
        </w:rPr>
        <w:t>35</w:t>
      </w:r>
    </w:p>
    <w:p w:rsidR="00C00BBF" w:rsidRPr="00BB1766" w:rsidRDefault="00C00BBF" w:rsidP="00C00BB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Rada Pedagogiczna</w:t>
      </w:r>
      <w:r w:rsidRPr="00BB1766">
        <w:rPr>
          <w:rFonts w:cs="Arial"/>
          <w:b w:val="0"/>
          <w:bCs w:val="0"/>
          <w:color w:val="auto"/>
          <w:sz w:val="20"/>
        </w:rPr>
        <w:tab/>
      </w:r>
      <w:r w:rsidR="009E1754">
        <w:rPr>
          <w:rFonts w:cs="Arial"/>
          <w:b w:val="0"/>
          <w:bCs w:val="0"/>
          <w:color w:val="auto"/>
          <w:sz w:val="20"/>
        </w:rPr>
        <w:t>39</w:t>
      </w:r>
    </w:p>
    <w:p w:rsidR="00C00BBF" w:rsidRPr="00BB1766" w:rsidRDefault="00C00BBF" w:rsidP="00C00BBF">
      <w:pPr>
        <w:tabs>
          <w:tab w:val="right" w:leader="dot" w:pos="9072"/>
        </w:tabs>
        <w:ind w:firstLine="851"/>
        <w:rPr>
          <w:rFonts w:ascii="Cambria" w:hAnsi="Cambria" w:cs="Arial"/>
          <w:sz w:val="20"/>
          <w:szCs w:val="20"/>
        </w:rPr>
      </w:pPr>
      <w:r w:rsidRPr="00BB1766">
        <w:rPr>
          <w:rFonts w:ascii="Cambria" w:hAnsi="Cambria" w:cs="Arial"/>
          <w:sz w:val="20"/>
          <w:szCs w:val="20"/>
        </w:rPr>
        <w:t>Rada Rodziców</w:t>
      </w:r>
      <w:r w:rsidRPr="00BB1766">
        <w:rPr>
          <w:rFonts w:ascii="Cambria" w:hAnsi="Cambria" w:cs="Arial"/>
          <w:sz w:val="20"/>
          <w:szCs w:val="20"/>
        </w:rPr>
        <w:tab/>
      </w:r>
      <w:r w:rsidR="009E1754">
        <w:rPr>
          <w:rFonts w:ascii="Cambria" w:hAnsi="Cambria" w:cs="Arial"/>
          <w:sz w:val="20"/>
          <w:szCs w:val="20"/>
        </w:rPr>
        <w:t>42</w:t>
      </w:r>
    </w:p>
    <w:p w:rsidR="00C00BBF" w:rsidRPr="00BB1766" w:rsidRDefault="00E21070" w:rsidP="00C00BB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Samorząd U</w:t>
      </w:r>
      <w:r w:rsidR="00C00BBF" w:rsidRPr="00BB1766">
        <w:rPr>
          <w:rFonts w:cs="Arial"/>
          <w:b w:val="0"/>
          <w:color w:val="auto"/>
          <w:sz w:val="20"/>
        </w:rPr>
        <w:t>czniowski</w:t>
      </w:r>
      <w:r w:rsidR="00C00BBF" w:rsidRPr="00BB1766">
        <w:rPr>
          <w:rFonts w:cs="Arial"/>
          <w:b w:val="0"/>
          <w:bCs w:val="0"/>
          <w:color w:val="auto"/>
          <w:sz w:val="20"/>
        </w:rPr>
        <w:tab/>
      </w:r>
      <w:r w:rsidR="009E1754">
        <w:rPr>
          <w:rFonts w:cs="Arial"/>
          <w:b w:val="0"/>
          <w:bCs w:val="0"/>
          <w:color w:val="auto"/>
          <w:sz w:val="20"/>
        </w:rPr>
        <w:t>44</w:t>
      </w:r>
    </w:p>
    <w:p w:rsidR="00C00BBF" w:rsidRPr="00BB1766" w:rsidRDefault="00E21070" w:rsidP="00C00BBF">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Zasady współpracy organów s</w:t>
      </w:r>
      <w:r w:rsidR="00C00BBF" w:rsidRPr="00BB1766">
        <w:rPr>
          <w:rFonts w:cs="Arial"/>
          <w:b w:val="0"/>
          <w:color w:val="auto"/>
          <w:sz w:val="20"/>
        </w:rPr>
        <w:t>zkoły</w:t>
      </w:r>
      <w:r w:rsidR="00C00BBF" w:rsidRPr="00BB1766">
        <w:rPr>
          <w:rFonts w:cs="Arial"/>
          <w:b w:val="0"/>
          <w:bCs w:val="0"/>
          <w:color w:val="auto"/>
          <w:sz w:val="20"/>
        </w:rPr>
        <w:tab/>
      </w:r>
      <w:r w:rsidR="009E1754">
        <w:rPr>
          <w:rFonts w:cs="Arial"/>
          <w:b w:val="0"/>
          <w:bCs w:val="0"/>
          <w:color w:val="auto"/>
          <w:sz w:val="20"/>
        </w:rPr>
        <w:t>45</w:t>
      </w:r>
    </w:p>
    <w:p w:rsidR="00C00BBF" w:rsidRPr="00BB1766" w:rsidRDefault="00C00BBF" w:rsidP="00C60D04">
      <w:pPr>
        <w:pStyle w:val="Nagwek2"/>
        <w:tabs>
          <w:tab w:val="right" w:leader="dot" w:pos="9072"/>
        </w:tabs>
        <w:spacing w:before="0"/>
        <w:ind w:left="851"/>
        <w:jc w:val="left"/>
        <w:rPr>
          <w:rFonts w:cs="Arial"/>
          <w:b w:val="0"/>
          <w:bCs w:val="0"/>
          <w:color w:val="auto"/>
          <w:sz w:val="20"/>
        </w:rPr>
      </w:pPr>
      <w:r w:rsidRPr="00BB1766">
        <w:rPr>
          <w:rFonts w:cs="Arial"/>
          <w:b w:val="0"/>
          <w:color w:val="auto"/>
          <w:sz w:val="20"/>
        </w:rPr>
        <w:t>Rozstrzy</w:t>
      </w:r>
      <w:r w:rsidR="00E21070" w:rsidRPr="00BB1766">
        <w:rPr>
          <w:rFonts w:cs="Arial"/>
          <w:b w:val="0"/>
          <w:color w:val="auto"/>
          <w:sz w:val="20"/>
        </w:rPr>
        <w:t>ganie sporów pomiędzy organami s</w:t>
      </w:r>
      <w:r w:rsidRPr="00BB1766">
        <w:rPr>
          <w:rFonts w:cs="Arial"/>
          <w:b w:val="0"/>
          <w:color w:val="auto"/>
          <w:sz w:val="20"/>
        </w:rPr>
        <w:t>zkoły</w:t>
      </w:r>
      <w:r w:rsidRPr="00BB1766">
        <w:rPr>
          <w:rFonts w:cs="Arial"/>
          <w:b w:val="0"/>
          <w:bCs w:val="0"/>
          <w:color w:val="auto"/>
          <w:sz w:val="20"/>
        </w:rPr>
        <w:tab/>
      </w:r>
      <w:r w:rsidR="009E1754">
        <w:rPr>
          <w:rFonts w:cs="Arial"/>
          <w:b w:val="0"/>
          <w:bCs w:val="0"/>
          <w:color w:val="auto"/>
          <w:sz w:val="20"/>
        </w:rPr>
        <w:t>46</w:t>
      </w:r>
    </w:p>
    <w:p w:rsidR="00CC780E" w:rsidRPr="00BB1766" w:rsidRDefault="00CC780E" w:rsidP="00CC780E">
      <w:pPr>
        <w:pStyle w:val="Nagwek2"/>
        <w:tabs>
          <w:tab w:val="left" w:pos="284"/>
          <w:tab w:val="right" w:leader="dot" w:pos="9072"/>
        </w:tabs>
        <w:spacing w:line="360" w:lineRule="auto"/>
        <w:ind w:hanging="420"/>
        <w:jc w:val="left"/>
        <w:rPr>
          <w:rFonts w:cs="Arial"/>
          <w:bCs w:val="0"/>
          <w:color w:val="auto"/>
          <w:sz w:val="22"/>
          <w:szCs w:val="22"/>
        </w:rPr>
      </w:pPr>
      <w:r w:rsidRPr="00BB1766">
        <w:rPr>
          <w:rFonts w:cs="Arial"/>
          <w:b w:val="0"/>
          <w:color w:val="auto"/>
          <w:sz w:val="22"/>
          <w:szCs w:val="22"/>
        </w:rPr>
        <w:t xml:space="preserve">       </w:t>
      </w:r>
      <w:r w:rsidRPr="00BB1766">
        <w:rPr>
          <w:rFonts w:cs="Arial"/>
          <w:color w:val="auto"/>
          <w:sz w:val="22"/>
          <w:szCs w:val="22"/>
        </w:rPr>
        <w:t xml:space="preserve">Dział IV  Organizacja  </w:t>
      </w:r>
      <w:r w:rsidR="005B2322" w:rsidRPr="00BB1766">
        <w:rPr>
          <w:rFonts w:cs="Arial"/>
          <w:color w:val="auto"/>
          <w:sz w:val="22"/>
          <w:szCs w:val="22"/>
        </w:rPr>
        <w:t>procesu dydaktyczno- wychowawczego</w:t>
      </w:r>
    </w:p>
    <w:p w:rsidR="00CC780E" w:rsidRPr="00BB1766" w:rsidRDefault="00CC780E" w:rsidP="005B2322">
      <w:pPr>
        <w:pStyle w:val="Nagwek2"/>
        <w:tabs>
          <w:tab w:val="left" w:pos="426"/>
          <w:tab w:val="left" w:pos="2340"/>
          <w:tab w:val="right" w:leader="dot" w:pos="9072"/>
        </w:tabs>
        <w:spacing w:before="0" w:line="360" w:lineRule="auto"/>
        <w:jc w:val="left"/>
        <w:rPr>
          <w:rStyle w:val="RozdziaZnak"/>
          <w:rFonts w:ascii="Cambria" w:hAnsi="Cambria" w:cs="Arial"/>
          <w:b/>
          <w:color w:val="auto"/>
          <w:sz w:val="20"/>
        </w:rPr>
      </w:pPr>
      <w:r w:rsidRPr="00BB1766">
        <w:rPr>
          <w:rStyle w:val="RozdziaZnak"/>
          <w:rFonts w:ascii="Cambria" w:hAnsi="Cambria" w:cs="Arial"/>
          <w:b/>
          <w:color w:val="auto"/>
          <w:sz w:val="20"/>
        </w:rPr>
        <w:t xml:space="preserve">        Rozdział 1.  Organizacja </w:t>
      </w:r>
      <w:r w:rsidR="005B2322" w:rsidRPr="00BB1766">
        <w:rPr>
          <w:rStyle w:val="RozdziaZnak"/>
          <w:rFonts w:ascii="Cambria" w:hAnsi="Cambria" w:cs="Arial"/>
          <w:b/>
          <w:color w:val="auto"/>
          <w:sz w:val="20"/>
        </w:rPr>
        <w:t xml:space="preserve">procesu </w:t>
      </w:r>
      <w:r w:rsidRPr="00BB1766">
        <w:rPr>
          <w:rStyle w:val="RozdziaZnak"/>
          <w:rFonts w:ascii="Cambria" w:hAnsi="Cambria" w:cs="Arial"/>
          <w:b/>
          <w:color w:val="auto"/>
          <w:sz w:val="20"/>
        </w:rPr>
        <w:t>nauczania</w:t>
      </w:r>
      <w:r w:rsidRPr="00BB1766">
        <w:rPr>
          <w:rStyle w:val="RozdziaZnak"/>
          <w:rFonts w:ascii="Cambria" w:hAnsi="Cambria" w:cs="Arial"/>
          <w:b/>
          <w:color w:val="auto"/>
          <w:sz w:val="20"/>
        </w:rPr>
        <w:tab/>
      </w:r>
      <w:r w:rsidR="00F7057A">
        <w:rPr>
          <w:rStyle w:val="RozdziaZnak"/>
          <w:rFonts w:ascii="Cambria" w:hAnsi="Cambria" w:cs="Arial"/>
          <w:b/>
          <w:color w:val="auto"/>
          <w:sz w:val="20"/>
        </w:rPr>
        <w:t>47</w:t>
      </w:r>
      <w:r w:rsidRPr="00BB1766">
        <w:rPr>
          <w:rStyle w:val="RozdziaZnak"/>
          <w:rFonts w:ascii="Cambria" w:hAnsi="Cambria" w:cs="Arial"/>
          <w:b/>
          <w:color w:val="auto"/>
          <w:sz w:val="20"/>
        </w:rPr>
        <w:t xml:space="preserve"> </w:t>
      </w:r>
    </w:p>
    <w:p w:rsidR="00CC780E" w:rsidRPr="00BB1766" w:rsidRDefault="00CC780E" w:rsidP="00CC780E">
      <w:pPr>
        <w:tabs>
          <w:tab w:val="right" w:leader="dot" w:pos="9072"/>
        </w:tabs>
        <w:ind w:left="851"/>
        <w:rPr>
          <w:rFonts w:ascii="Cambria" w:hAnsi="Cambria" w:cs="Arial"/>
          <w:sz w:val="20"/>
          <w:szCs w:val="20"/>
        </w:rPr>
      </w:pPr>
      <w:r w:rsidRPr="00BB1766">
        <w:rPr>
          <w:rFonts w:ascii="Cambria" w:hAnsi="Cambria" w:cs="Arial"/>
          <w:sz w:val="20"/>
          <w:szCs w:val="20"/>
        </w:rPr>
        <w:t>Formy działalności dydaktyczno-wychowawczej</w:t>
      </w:r>
      <w:r w:rsidRPr="00BB1766">
        <w:rPr>
          <w:rFonts w:ascii="Cambria" w:hAnsi="Cambria" w:cs="Arial"/>
          <w:sz w:val="20"/>
          <w:szCs w:val="20"/>
        </w:rPr>
        <w:tab/>
      </w:r>
      <w:r w:rsidR="00F7057A">
        <w:rPr>
          <w:rFonts w:ascii="Cambria" w:hAnsi="Cambria" w:cs="Arial"/>
          <w:sz w:val="20"/>
          <w:szCs w:val="20"/>
        </w:rPr>
        <w:t>47</w:t>
      </w:r>
    </w:p>
    <w:p w:rsidR="00CC780E" w:rsidRPr="00BB1766" w:rsidRDefault="00CC780E" w:rsidP="00CC780E">
      <w:pPr>
        <w:tabs>
          <w:tab w:val="right" w:leader="dot" w:pos="9072"/>
        </w:tabs>
        <w:ind w:left="851"/>
        <w:jc w:val="both"/>
        <w:rPr>
          <w:rFonts w:ascii="Cambria" w:hAnsi="Cambria" w:cs="Arial"/>
          <w:sz w:val="20"/>
          <w:szCs w:val="20"/>
        </w:rPr>
      </w:pPr>
      <w:r w:rsidRPr="00BB1766">
        <w:rPr>
          <w:rFonts w:ascii="Cambria" w:hAnsi="Cambria" w:cs="Arial"/>
          <w:sz w:val="20"/>
          <w:szCs w:val="20"/>
        </w:rPr>
        <w:t>Zasady podziału na grupy i tworzenie struktur międzyoddziałowych i międzyklasowych</w:t>
      </w:r>
      <w:r w:rsidRPr="00BB1766">
        <w:rPr>
          <w:rFonts w:ascii="Cambria" w:hAnsi="Cambria" w:cs="Arial"/>
          <w:sz w:val="20"/>
          <w:szCs w:val="20"/>
        </w:rPr>
        <w:tab/>
      </w:r>
      <w:r w:rsidR="00F7057A">
        <w:rPr>
          <w:rFonts w:ascii="Cambria" w:hAnsi="Cambria" w:cs="Arial"/>
          <w:sz w:val="20"/>
          <w:szCs w:val="20"/>
        </w:rPr>
        <w:t>48</w:t>
      </w:r>
    </w:p>
    <w:p w:rsidR="00CC780E" w:rsidRPr="00BB1766" w:rsidRDefault="00CC780E" w:rsidP="00CC780E">
      <w:pPr>
        <w:tabs>
          <w:tab w:val="right" w:leader="dot" w:pos="9072"/>
        </w:tabs>
        <w:ind w:left="851"/>
        <w:rPr>
          <w:rFonts w:ascii="Cambria" w:hAnsi="Cambria" w:cs="Arial"/>
          <w:sz w:val="20"/>
          <w:szCs w:val="20"/>
        </w:rPr>
      </w:pPr>
      <w:r w:rsidRPr="00BB1766">
        <w:rPr>
          <w:rFonts w:ascii="Cambria" w:hAnsi="Cambria" w:cs="Arial"/>
          <w:sz w:val="20"/>
          <w:szCs w:val="20"/>
        </w:rPr>
        <w:t>Organizacja nauczania religii/etyki i WDŻ-u</w:t>
      </w:r>
      <w:r w:rsidRPr="00BB1766">
        <w:rPr>
          <w:rFonts w:ascii="Cambria" w:hAnsi="Cambria" w:cs="Arial"/>
          <w:sz w:val="20"/>
          <w:szCs w:val="20"/>
        </w:rPr>
        <w:tab/>
      </w:r>
      <w:r w:rsidR="00F7057A">
        <w:rPr>
          <w:rFonts w:ascii="Cambria" w:hAnsi="Cambria" w:cs="Arial"/>
          <w:sz w:val="20"/>
          <w:szCs w:val="20"/>
        </w:rPr>
        <w:t>49</w:t>
      </w:r>
    </w:p>
    <w:p w:rsidR="00CC780E" w:rsidRPr="00BB1766" w:rsidRDefault="00CC780E" w:rsidP="00CC780E">
      <w:pPr>
        <w:tabs>
          <w:tab w:val="right" w:leader="dot" w:pos="9072"/>
        </w:tabs>
        <w:ind w:left="851"/>
        <w:rPr>
          <w:rFonts w:ascii="Cambria" w:hAnsi="Cambria" w:cs="Arial"/>
          <w:sz w:val="20"/>
          <w:szCs w:val="20"/>
        </w:rPr>
      </w:pPr>
      <w:r w:rsidRPr="00BB1766">
        <w:rPr>
          <w:rFonts w:ascii="Cambria" w:hAnsi="Cambria" w:cs="Arial"/>
          <w:sz w:val="20"/>
          <w:szCs w:val="20"/>
        </w:rPr>
        <w:t>Zasady zwalniania z ćwiczeń lub zajęć z wychowania fizycznego</w:t>
      </w:r>
      <w:r w:rsidRPr="00BB1766">
        <w:rPr>
          <w:rFonts w:ascii="Cambria" w:hAnsi="Cambria" w:cs="Arial"/>
          <w:sz w:val="20"/>
          <w:szCs w:val="20"/>
        </w:rPr>
        <w:tab/>
      </w:r>
      <w:r w:rsidR="00F7057A">
        <w:rPr>
          <w:rFonts w:ascii="Cambria" w:hAnsi="Cambria" w:cs="Arial"/>
          <w:sz w:val="20"/>
          <w:szCs w:val="20"/>
        </w:rPr>
        <w:t>49</w:t>
      </w:r>
    </w:p>
    <w:p w:rsidR="00CC780E" w:rsidRPr="00BB1766" w:rsidRDefault="00CC780E" w:rsidP="00CC780E">
      <w:pPr>
        <w:pStyle w:val="Nagwek2"/>
        <w:tabs>
          <w:tab w:val="left" w:pos="2340"/>
          <w:tab w:val="right" w:leader="dot" w:pos="9072"/>
        </w:tabs>
        <w:spacing w:line="360" w:lineRule="auto"/>
        <w:ind w:left="426"/>
        <w:jc w:val="left"/>
        <w:rPr>
          <w:rStyle w:val="RozdziaZnak"/>
          <w:rFonts w:ascii="Cambria" w:hAnsi="Cambria" w:cs="Arial"/>
          <w:b/>
          <w:color w:val="auto"/>
          <w:sz w:val="20"/>
        </w:rPr>
      </w:pPr>
      <w:r w:rsidRPr="00BB1766">
        <w:rPr>
          <w:rStyle w:val="RozdziaZnak"/>
          <w:rFonts w:ascii="Cambria" w:hAnsi="Cambria" w:cs="Arial"/>
          <w:b/>
          <w:color w:val="auto"/>
          <w:sz w:val="20"/>
        </w:rPr>
        <w:t xml:space="preserve">Rozdział 2.  Dokumentowanie przebiegu nauczania, wychowania i opieki </w:t>
      </w:r>
      <w:r w:rsidRPr="00BB1766">
        <w:rPr>
          <w:rStyle w:val="RozdziaZnak"/>
          <w:rFonts w:ascii="Cambria" w:hAnsi="Cambria" w:cs="Arial"/>
          <w:b/>
          <w:color w:val="auto"/>
          <w:sz w:val="20"/>
        </w:rPr>
        <w:tab/>
      </w:r>
      <w:r w:rsidR="00F7057A">
        <w:rPr>
          <w:rStyle w:val="RozdziaZnak"/>
          <w:rFonts w:ascii="Cambria" w:hAnsi="Cambria" w:cs="Arial"/>
          <w:b/>
          <w:color w:val="auto"/>
          <w:sz w:val="20"/>
        </w:rPr>
        <w:t>50</w:t>
      </w:r>
    </w:p>
    <w:p w:rsidR="00CC780E" w:rsidRPr="00BB1766" w:rsidRDefault="00CC780E" w:rsidP="005B2322">
      <w:pPr>
        <w:pStyle w:val="Nagwek2"/>
        <w:tabs>
          <w:tab w:val="left" w:pos="2340"/>
          <w:tab w:val="right" w:leader="dot" w:pos="9072"/>
        </w:tabs>
        <w:spacing w:before="0" w:line="360" w:lineRule="auto"/>
        <w:ind w:left="426"/>
        <w:jc w:val="left"/>
        <w:rPr>
          <w:rStyle w:val="RozdziaZnak"/>
          <w:rFonts w:ascii="Cambria" w:hAnsi="Cambria" w:cs="Arial"/>
          <w:b/>
          <w:color w:val="auto"/>
          <w:sz w:val="20"/>
        </w:rPr>
      </w:pPr>
      <w:r w:rsidRPr="00BB1766">
        <w:rPr>
          <w:rStyle w:val="RozdziaZnak"/>
          <w:rFonts w:ascii="Cambria" w:hAnsi="Cambria" w:cs="Arial"/>
          <w:b/>
          <w:color w:val="auto"/>
          <w:sz w:val="20"/>
        </w:rPr>
        <w:t xml:space="preserve">Rozdział 3.  Organizacja wychowania i opieki </w:t>
      </w:r>
      <w:r w:rsidRPr="00BB1766">
        <w:rPr>
          <w:rStyle w:val="RozdziaZnak"/>
          <w:rFonts w:ascii="Cambria" w:hAnsi="Cambria" w:cs="Arial"/>
          <w:b/>
          <w:color w:val="auto"/>
          <w:sz w:val="20"/>
        </w:rPr>
        <w:tab/>
      </w:r>
      <w:r w:rsidR="00B2425C">
        <w:rPr>
          <w:rStyle w:val="RozdziaZnak"/>
          <w:rFonts w:ascii="Cambria" w:hAnsi="Cambria" w:cs="Arial"/>
          <w:b/>
          <w:color w:val="auto"/>
          <w:sz w:val="20"/>
        </w:rPr>
        <w:t>51</w:t>
      </w:r>
      <w:r w:rsidRPr="00BB1766">
        <w:rPr>
          <w:rStyle w:val="RozdziaZnak"/>
          <w:rFonts w:ascii="Cambria" w:hAnsi="Cambria" w:cs="Arial"/>
          <w:b/>
          <w:color w:val="auto"/>
          <w:sz w:val="20"/>
        </w:rPr>
        <w:t xml:space="preserve"> </w:t>
      </w:r>
    </w:p>
    <w:p w:rsidR="00CC780E" w:rsidRPr="00BB1766" w:rsidRDefault="00CC780E" w:rsidP="00CC780E">
      <w:pPr>
        <w:tabs>
          <w:tab w:val="right" w:leader="dot" w:pos="9072"/>
        </w:tabs>
        <w:ind w:left="851"/>
        <w:rPr>
          <w:rFonts w:ascii="Cambria" w:hAnsi="Cambria" w:cs="Arial"/>
          <w:sz w:val="20"/>
          <w:szCs w:val="20"/>
        </w:rPr>
      </w:pPr>
      <w:r w:rsidRPr="00BB1766">
        <w:rPr>
          <w:rFonts w:ascii="Cambria" w:hAnsi="Cambria" w:cs="Arial"/>
          <w:sz w:val="20"/>
          <w:szCs w:val="20"/>
        </w:rPr>
        <w:t>Szkolny system wychowania</w:t>
      </w:r>
      <w:r w:rsidRPr="00BB1766">
        <w:rPr>
          <w:rFonts w:ascii="Cambria" w:hAnsi="Cambria" w:cs="Arial"/>
          <w:sz w:val="20"/>
          <w:szCs w:val="20"/>
        </w:rPr>
        <w:tab/>
      </w:r>
      <w:r w:rsidR="00B2425C">
        <w:rPr>
          <w:rFonts w:ascii="Cambria" w:hAnsi="Cambria" w:cs="Arial"/>
          <w:sz w:val="20"/>
          <w:szCs w:val="20"/>
        </w:rPr>
        <w:t>51</w:t>
      </w:r>
    </w:p>
    <w:p w:rsidR="00CC780E" w:rsidRPr="00BB1766" w:rsidRDefault="00CC780E" w:rsidP="00CC780E">
      <w:pPr>
        <w:tabs>
          <w:tab w:val="right" w:leader="dot" w:pos="9072"/>
        </w:tabs>
        <w:ind w:left="851"/>
        <w:rPr>
          <w:rFonts w:ascii="Cambria" w:hAnsi="Cambria" w:cs="Arial"/>
          <w:sz w:val="20"/>
          <w:szCs w:val="20"/>
        </w:rPr>
      </w:pPr>
      <w:r w:rsidRPr="00BB1766">
        <w:rPr>
          <w:rFonts w:ascii="Cambria" w:hAnsi="Cambria" w:cs="Arial"/>
          <w:sz w:val="20"/>
          <w:szCs w:val="20"/>
        </w:rPr>
        <w:t>Współpraca z rodzicami</w:t>
      </w:r>
      <w:r w:rsidRPr="00BB1766">
        <w:rPr>
          <w:rFonts w:ascii="Cambria" w:hAnsi="Cambria" w:cs="Arial"/>
          <w:sz w:val="20"/>
          <w:szCs w:val="20"/>
        </w:rPr>
        <w:tab/>
      </w:r>
      <w:r w:rsidR="00B2425C">
        <w:rPr>
          <w:rFonts w:ascii="Cambria" w:hAnsi="Cambria" w:cs="Arial"/>
          <w:sz w:val="20"/>
          <w:szCs w:val="20"/>
        </w:rPr>
        <w:t>53</w:t>
      </w:r>
    </w:p>
    <w:p w:rsidR="00CC780E" w:rsidRPr="00BB1766" w:rsidRDefault="002053F7" w:rsidP="00CC780E">
      <w:pPr>
        <w:tabs>
          <w:tab w:val="right" w:leader="dot" w:pos="9072"/>
        </w:tabs>
        <w:ind w:left="851"/>
        <w:rPr>
          <w:rFonts w:ascii="Cambria" w:hAnsi="Cambria" w:cs="Arial"/>
          <w:sz w:val="20"/>
          <w:szCs w:val="20"/>
        </w:rPr>
      </w:pPr>
      <w:r w:rsidRPr="00BB1766">
        <w:rPr>
          <w:rFonts w:ascii="Cambria" w:hAnsi="Cambria" w:cs="Arial"/>
          <w:sz w:val="20"/>
          <w:szCs w:val="20"/>
        </w:rPr>
        <w:t>Wspólpraca z poradnią psychologiczno-pedagogiczną</w:t>
      </w:r>
      <w:r w:rsidR="00CC780E" w:rsidRPr="00BB1766">
        <w:rPr>
          <w:rFonts w:ascii="Cambria" w:hAnsi="Cambria" w:cs="Arial"/>
          <w:sz w:val="20"/>
          <w:szCs w:val="20"/>
        </w:rPr>
        <w:tab/>
      </w:r>
      <w:r w:rsidR="00B2425C">
        <w:rPr>
          <w:rFonts w:ascii="Cambria" w:hAnsi="Cambria" w:cs="Arial"/>
          <w:sz w:val="20"/>
          <w:szCs w:val="20"/>
        </w:rPr>
        <w:t>54</w:t>
      </w:r>
    </w:p>
    <w:p w:rsidR="00CC780E" w:rsidRPr="00BB1766" w:rsidRDefault="0084765F" w:rsidP="00CC780E">
      <w:pPr>
        <w:tabs>
          <w:tab w:val="right" w:leader="dot" w:pos="9072"/>
        </w:tabs>
        <w:ind w:left="851"/>
        <w:rPr>
          <w:rFonts w:ascii="Cambria" w:hAnsi="Cambria" w:cs="Arial"/>
          <w:sz w:val="20"/>
          <w:szCs w:val="20"/>
        </w:rPr>
      </w:pPr>
      <w:r w:rsidRPr="00BB1766">
        <w:rPr>
          <w:rFonts w:ascii="Cambria" w:hAnsi="Cambria" w:cs="Arial"/>
          <w:sz w:val="20"/>
          <w:szCs w:val="20"/>
        </w:rPr>
        <w:t>Wolontariat</w:t>
      </w:r>
      <w:r w:rsidR="00AC1273">
        <w:rPr>
          <w:rFonts w:ascii="Cambria" w:hAnsi="Cambria" w:cs="Arial"/>
          <w:sz w:val="20"/>
          <w:szCs w:val="20"/>
        </w:rPr>
        <w:t xml:space="preserve"> w szkole</w:t>
      </w:r>
      <w:r w:rsidR="00CC780E" w:rsidRPr="00BB1766">
        <w:rPr>
          <w:rFonts w:ascii="Cambria" w:hAnsi="Cambria" w:cs="Arial"/>
          <w:sz w:val="20"/>
          <w:szCs w:val="20"/>
        </w:rPr>
        <w:tab/>
      </w:r>
      <w:r w:rsidR="00B2425C">
        <w:rPr>
          <w:rFonts w:ascii="Cambria" w:hAnsi="Cambria" w:cs="Arial"/>
          <w:sz w:val="20"/>
          <w:szCs w:val="20"/>
        </w:rPr>
        <w:t>54</w:t>
      </w:r>
    </w:p>
    <w:p w:rsidR="007A4899" w:rsidRPr="00BB1766" w:rsidRDefault="00CC780E" w:rsidP="007A4899">
      <w:pPr>
        <w:pStyle w:val="Nagwek2"/>
        <w:tabs>
          <w:tab w:val="left" w:pos="284"/>
          <w:tab w:val="right" w:leader="dot" w:pos="9072"/>
        </w:tabs>
        <w:spacing w:line="360" w:lineRule="auto"/>
        <w:jc w:val="left"/>
        <w:rPr>
          <w:rFonts w:cs="Arial"/>
          <w:noProof w:val="0"/>
          <w:color w:val="auto"/>
          <w:sz w:val="22"/>
          <w:szCs w:val="22"/>
        </w:rPr>
      </w:pPr>
      <w:r w:rsidRPr="00BB1766">
        <w:rPr>
          <w:rFonts w:cs="Arial"/>
          <w:color w:val="auto"/>
          <w:sz w:val="20"/>
        </w:rPr>
        <w:t xml:space="preserve">        </w:t>
      </w:r>
      <w:r w:rsidR="007A4899" w:rsidRPr="00BB1766">
        <w:rPr>
          <w:rFonts w:cs="Arial"/>
          <w:bCs w:val="0"/>
          <w:noProof w:val="0"/>
          <w:color w:val="auto"/>
          <w:sz w:val="22"/>
          <w:szCs w:val="22"/>
        </w:rPr>
        <w:t>Dział V  Organizacja szkoły</w:t>
      </w:r>
    </w:p>
    <w:p w:rsidR="007A4899" w:rsidRPr="00BB1766" w:rsidRDefault="007A4899" w:rsidP="007A4899">
      <w:pPr>
        <w:keepNext/>
        <w:tabs>
          <w:tab w:val="left" w:pos="2340"/>
          <w:tab w:val="right" w:leader="dot" w:pos="9072"/>
        </w:tabs>
        <w:spacing w:line="360" w:lineRule="auto"/>
        <w:ind w:firstLine="426"/>
        <w:jc w:val="left"/>
        <w:outlineLvl w:val="1"/>
        <w:rPr>
          <w:rFonts w:ascii="Cambria" w:eastAsia="Times New Roman" w:hAnsi="Cambria" w:cs="Arial"/>
          <w:b/>
          <w:bCs/>
          <w:noProof w:val="0"/>
          <w:sz w:val="20"/>
          <w:szCs w:val="20"/>
        </w:rPr>
      </w:pPr>
      <w:r w:rsidRPr="00BB1766">
        <w:rPr>
          <w:rFonts w:ascii="Cambria" w:eastAsia="Times New Roman" w:hAnsi="Cambria" w:cs="Arial"/>
          <w:b/>
          <w:noProof w:val="0"/>
          <w:sz w:val="20"/>
          <w:szCs w:val="20"/>
        </w:rPr>
        <w:t>Rozdział 1 Organizacja pracy szkoły</w:t>
      </w:r>
      <w:r w:rsidRPr="00BB1766">
        <w:rPr>
          <w:rFonts w:ascii="Cambria" w:eastAsia="Times New Roman" w:hAnsi="Cambria" w:cs="Arial"/>
          <w:b/>
          <w:noProof w:val="0"/>
          <w:sz w:val="20"/>
          <w:szCs w:val="20"/>
        </w:rPr>
        <w:tab/>
      </w:r>
      <w:r w:rsidR="005B6217">
        <w:rPr>
          <w:rFonts w:ascii="Cambria" w:eastAsia="Times New Roman" w:hAnsi="Cambria" w:cs="Arial"/>
          <w:b/>
          <w:noProof w:val="0"/>
          <w:sz w:val="20"/>
          <w:szCs w:val="20"/>
        </w:rPr>
        <w:t>57</w:t>
      </w:r>
      <w:r w:rsidRPr="00BB1766">
        <w:rPr>
          <w:rFonts w:ascii="Cambria" w:eastAsia="Times New Roman" w:hAnsi="Cambria" w:cs="Arial"/>
          <w:b/>
          <w:noProof w:val="0"/>
          <w:sz w:val="20"/>
          <w:szCs w:val="20"/>
        </w:rPr>
        <w:t xml:space="preserve"> </w:t>
      </w:r>
    </w:p>
    <w:p w:rsidR="007A4899" w:rsidRDefault="007A4899" w:rsidP="007A4899">
      <w:pPr>
        <w:tabs>
          <w:tab w:val="right" w:leader="dot" w:pos="9072"/>
        </w:tabs>
        <w:ind w:left="851"/>
        <w:jc w:val="left"/>
        <w:rPr>
          <w:rFonts w:ascii="Cambria" w:eastAsia="Times New Roman" w:hAnsi="Cambria" w:cs="Arial"/>
          <w:noProof w:val="0"/>
          <w:sz w:val="20"/>
          <w:szCs w:val="20"/>
          <w:lang w:eastAsia="pl-PL"/>
        </w:rPr>
      </w:pPr>
      <w:r w:rsidRPr="00BB1766">
        <w:rPr>
          <w:rFonts w:ascii="Cambria" w:eastAsia="Times New Roman" w:hAnsi="Cambria" w:cs="Arial"/>
          <w:noProof w:val="0"/>
          <w:sz w:val="20"/>
          <w:szCs w:val="20"/>
          <w:lang w:eastAsia="pl-PL"/>
        </w:rPr>
        <w:t>Baza szkoły</w:t>
      </w:r>
      <w:r w:rsidRPr="00BB1766">
        <w:rPr>
          <w:rFonts w:ascii="Cambria" w:eastAsia="Times New Roman" w:hAnsi="Cambria" w:cs="Arial"/>
          <w:noProof w:val="0"/>
          <w:sz w:val="20"/>
          <w:szCs w:val="20"/>
          <w:lang w:eastAsia="pl-PL"/>
        </w:rPr>
        <w:tab/>
      </w:r>
      <w:r w:rsidR="005B6217">
        <w:rPr>
          <w:rFonts w:ascii="Cambria" w:eastAsia="Times New Roman" w:hAnsi="Cambria" w:cs="Arial"/>
          <w:noProof w:val="0"/>
          <w:sz w:val="20"/>
          <w:szCs w:val="20"/>
          <w:lang w:eastAsia="pl-PL"/>
        </w:rPr>
        <w:t>57</w:t>
      </w:r>
    </w:p>
    <w:p w:rsidR="00C268AE" w:rsidRPr="00C268AE" w:rsidRDefault="00C268AE" w:rsidP="00C268AE">
      <w:pPr>
        <w:keepNext/>
        <w:tabs>
          <w:tab w:val="left" w:pos="2340"/>
          <w:tab w:val="right" w:leader="dot" w:pos="9072"/>
        </w:tabs>
        <w:spacing w:line="360" w:lineRule="auto"/>
        <w:ind w:firstLine="426"/>
        <w:jc w:val="left"/>
        <w:outlineLvl w:val="1"/>
        <w:rPr>
          <w:rFonts w:ascii="Cambria" w:eastAsia="Times New Roman" w:hAnsi="Cambria" w:cs="Arial"/>
          <w:b/>
          <w:bCs/>
          <w:noProof w:val="0"/>
          <w:sz w:val="20"/>
          <w:szCs w:val="20"/>
        </w:rPr>
      </w:pPr>
      <w:r>
        <w:rPr>
          <w:rFonts w:ascii="Cambria" w:eastAsia="Times New Roman" w:hAnsi="Cambria" w:cs="Arial"/>
          <w:b/>
          <w:noProof w:val="0"/>
          <w:sz w:val="20"/>
          <w:szCs w:val="20"/>
        </w:rPr>
        <w:lastRenderedPageBreak/>
        <w:t>Rozdział 2</w:t>
      </w:r>
      <w:r w:rsidRPr="00BB1766">
        <w:rPr>
          <w:rFonts w:ascii="Cambria" w:eastAsia="Times New Roman" w:hAnsi="Cambria" w:cs="Arial"/>
          <w:b/>
          <w:noProof w:val="0"/>
          <w:sz w:val="20"/>
          <w:szCs w:val="20"/>
        </w:rPr>
        <w:t xml:space="preserve"> Organizacja </w:t>
      </w:r>
      <w:r>
        <w:rPr>
          <w:rFonts w:ascii="Cambria" w:eastAsia="Times New Roman" w:hAnsi="Cambria" w:cs="Arial"/>
          <w:b/>
          <w:noProof w:val="0"/>
          <w:sz w:val="20"/>
          <w:szCs w:val="20"/>
        </w:rPr>
        <w:t>zajęć w szkole</w:t>
      </w:r>
      <w:r w:rsidRPr="00BB1766">
        <w:rPr>
          <w:rFonts w:ascii="Cambria" w:eastAsia="Times New Roman" w:hAnsi="Cambria" w:cs="Arial"/>
          <w:b/>
          <w:noProof w:val="0"/>
          <w:sz w:val="20"/>
          <w:szCs w:val="20"/>
        </w:rPr>
        <w:tab/>
      </w:r>
      <w:r w:rsidR="005B6217">
        <w:rPr>
          <w:rFonts w:ascii="Cambria" w:eastAsia="Times New Roman" w:hAnsi="Cambria" w:cs="Arial"/>
          <w:b/>
          <w:noProof w:val="0"/>
          <w:sz w:val="20"/>
          <w:szCs w:val="20"/>
        </w:rPr>
        <w:t>57</w:t>
      </w:r>
      <w:r w:rsidRPr="00BB1766">
        <w:rPr>
          <w:rFonts w:ascii="Cambria" w:eastAsia="Times New Roman" w:hAnsi="Cambria" w:cs="Arial"/>
          <w:b/>
          <w:noProof w:val="0"/>
          <w:sz w:val="20"/>
          <w:szCs w:val="20"/>
        </w:rPr>
        <w:t xml:space="preserve"> </w:t>
      </w:r>
    </w:p>
    <w:p w:rsidR="007A4899" w:rsidRDefault="007A4899" w:rsidP="007A4899">
      <w:pPr>
        <w:tabs>
          <w:tab w:val="right" w:leader="dot" w:pos="9072"/>
        </w:tabs>
        <w:ind w:left="851"/>
        <w:jc w:val="left"/>
        <w:rPr>
          <w:rFonts w:ascii="Cambria" w:eastAsia="Times New Roman" w:hAnsi="Cambria" w:cs="Arial"/>
          <w:noProof w:val="0"/>
          <w:sz w:val="20"/>
          <w:szCs w:val="20"/>
          <w:lang w:eastAsia="pl-PL"/>
        </w:rPr>
      </w:pPr>
      <w:r w:rsidRPr="00BB1766">
        <w:rPr>
          <w:rFonts w:ascii="Cambria" w:eastAsia="Times New Roman" w:hAnsi="Cambria" w:cs="Arial"/>
          <w:noProof w:val="0"/>
          <w:sz w:val="20"/>
          <w:szCs w:val="20"/>
          <w:lang w:eastAsia="pl-PL"/>
        </w:rPr>
        <w:t>Organizacja roku szkolnego. Arkusz organizacyjny szkoły</w:t>
      </w:r>
      <w:r w:rsidRPr="00BB1766">
        <w:rPr>
          <w:rFonts w:ascii="Cambria" w:eastAsia="Times New Roman" w:hAnsi="Cambria" w:cs="Arial"/>
          <w:noProof w:val="0"/>
          <w:sz w:val="20"/>
          <w:szCs w:val="20"/>
          <w:lang w:eastAsia="pl-PL"/>
        </w:rPr>
        <w:tab/>
      </w:r>
      <w:r w:rsidR="005B6217">
        <w:rPr>
          <w:rFonts w:ascii="Cambria" w:eastAsia="Times New Roman" w:hAnsi="Cambria" w:cs="Arial"/>
          <w:noProof w:val="0"/>
          <w:sz w:val="20"/>
          <w:szCs w:val="20"/>
          <w:lang w:eastAsia="pl-PL"/>
        </w:rPr>
        <w:t>57</w:t>
      </w:r>
    </w:p>
    <w:p w:rsidR="00AF4B73" w:rsidRDefault="00C268AE" w:rsidP="00AF4B73">
      <w:pPr>
        <w:tabs>
          <w:tab w:val="right" w:leader="dot" w:pos="9072"/>
        </w:tabs>
        <w:ind w:left="851"/>
        <w:jc w:val="left"/>
        <w:rPr>
          <w:rFonts w:ascii="Cambria" w:eastAsia="Times New Roman" w:hAnsi="Cambria" w:cs="Arial"/>
          <w:noProof w:val="0"/>
          <w:sz w:val="20"/>
          <w:szCs w:val="20"/>
          <w:lang w:eastAsia="pl-PL"/>
        </w:rPr>
      </w:pPr>
      <w:r>
        <w:rPr>
          <w:rFonts w:ascii="Cambria" w:eastAsia="Times New Roman" w:hAnsi="Cambria" w:cs="Arial"/>
          <w:noProof w:val="0"/>
          <w:sz w:val="20"/>
          <w:szCs w:val="20"/>
          <w:lang w:eastAsia="pl-PL"/>
        </w:rPr>
        <w:t xml:space="preserve">Nauczanie w zespołach </w:t>
      </w:r>
      <w:proofErr w:type="spellStart"/>
      <w:r>
        <w:rPr>
          <w:rFonts w:ascii="Cambria" w:eastAsia="Times New Roman" w:hAnsi="Cambria" w:cs="Arial"/>
          <w:noProof w:val="0"/>
          <w:sz w:val="20"/>
          <w:szCs w:val="20"/>
          <w:lang w:eastAsia="pl-PL"/>
        </w:rPr>
        <w:t>miedzyoddziałowych</w:t>
      </w:r>
      <w:proofErr w:type="spellEnd"/>
      <w:r>
        <w:rPr>
          <w:rFonts w:ascii="Cambria" w:eastAsia="Times New Roman" w:hAnsi="Cambria" w:cs="Arial"/>
          <w:noProof w:val="0"/>
          <w:sz w:val="20"/>
          <w:szCs w:val="20"/>
          <w:lang w:eastAsia="pl-PL"/>
        </w:rPr>
        <w:t xml:space="preserve"> i </w:t>
      </w:r>
      <w:proofErr w:type="spellStart"/>
      <w:r>
        <w:rPr>
          <w:rFonts w:ascii="Cambria" w:eastAsia="Times New Roman" w:hAnsi="Cambria" w:cs="Arial"/>
          <w:noProof w:val="0"/>
          <w:sz w:val="20"/>
          <w:szCs w:val="20"/>
          <w:lang w:eastAsia="pl-PL"/>
        </w:rPr>
        <w:t>międzyklasowych</w:t>
      </w:r>
      <w:proofErr w:type="spellEnd"/>
      <w:r w:rsidRPr="00BB1766">
        <w:rPr>
          <w:rFonts w:ascii="Cambria" w:eastAsia="Times New Roman" w:hAnsi="Cambria" w:cs="Arial"/>
          <w:noProof w:val="0"/>
          <w:sz w:val="20"/>
          <w:szCs w:val="20"/>
          <w:lang w:eastAsia="pl-PL"/>
        </w:rPr>
        <w:tab/>
      </w:r>
      <w:r w:rsidR="005B6217">
        <w:rPr>
          <w:rFonts w:ascii="Cambria" w:eastAsia="Times New Roman" w:hAnsi="Cambria" w:cs="Arial"/>
          <w:noProof w:val="0"/>
          <w:sz w:val="20"/>
          <w:szCs w:val="20"/>
          <w:lang w:eastAsia="pl-PL"/>
        </w:rPr>
        <w:t>59</w:t>
      </w:r>
    </w:p>
    <w:p w:rsidR="00AF4B73" w:rsidRPr="00AF4B73" w:rsidRDefault="00AF4B73" w:rsidP="00AF4B73">
      <w:pPr>
        <w:tabs>
          <w:tab w:val="right" w:leader="dot" w:pos="9072"/>
        </w:tabs>
        <w:ind w:left="851"/>
        <w:jc w:val="left"/>
        <w:rPr>
          <w:rFonts w:ascii="Cambria" w:eastAsia="Times New Roman" w:hAnsi="Cambria" w:cs="Arial"/>
          <w:noProof w:val="0"/>
          <w:sz w:val="20"/>
          <w:szCs w:val="20"/>
          <w:lang w:eastAsia="pl-PL"/>
        </w:rPr>
      </w:pPr>
    </w:p>
    <w:p w:rsidR="00C268AE" w:rsidRPr="00C268AE" w:rsidRDefault="00C268AE" w:rsidP="00C268AE">
      <w:pPr>
        <w:keepNext/>
        <w:tabs>
          <w:tab w:val="left" w:pos="2340"/>
          <w:tab w:val="right" w:leader="dot" w:pos="9072"/>
        </w:tabs>
        <w:spacing w:line="360" w:lineRule="auto"/>
        <w:ind w:firstLine="426"/>
        <w:jc w:val="left"/>
        <w:outlineLvl w:val="1"/>
        <w:rPr>
          <w:rFonts w:ascii="Cambria" w:eastAsia="Times New Roman" w:hAnsi="Cambria" w:cs="Arial"/>
          <w:b/>
          <w:bCs/>
          <w:noProof w:val="0"/>
          <w:sz w:val="20"/>
          <w:szCs w:val="20"/>
        </w:rPr>
      </w:pPr>
      <w:r>
        <w:rPr>
          <w:rFonts w:ascii="Cambria" w:eastAsia="Times New Roman" w:hAnsi="Cambria" w:cs="Arial"/>
          <w:b/>
          <w:noProof w:val="0"/>
          <w:sz w:val="20"/>
          <w:szCs w:val="20"/>
        </w:rPr>
        <w:t>Rozdział 3 Działalność innowacyjna i eksperymentalna w szkole</w:t>
      </w:r>
      <w:r w:rsidRPr="00BB1766">
        <w:rPr>
          <w:rFonts w:ascii="Cambria" w:eastAsia="Times New Roman" w:hAnsi="Cambria" w:cs="Arial"/>
          <w:b/>
          <w:noProof w:val="0"/>
          <w:sz w:val="20"/>
          <w:szCs w:val="20"/>
        </w:rPr>
        <w:tab/>
      </w:r>
      <w:r w:rsidR="005B6217">
        <w:rPr>
          <w:rFonts w:ascii="Cambria" w:eastAsia="Times New Roman" w:hAnsi="Cambria" w:cs="Arial"/>
          <w:b/>
          <w:noProof w:val="0"/>
          <w:sz w:val="20"/>
          <w:szCs w:val="20"/>
        </w:rPr>
        <w:t>59</w:t>
      </w:r>
      <w:r w:rsidRPr="00BB1766">
        <w:rPr>
          <w:rFonts w:ascii="Cambria" w:eastAsia="Times New Roman" w:hAnsi="Cambria" w:cs="Arial"/>
          <w:b/>
          <w:noProof w:val="0"/>
          <w:sz w:val="20"/>
          <w:szCs w:val="20"/>
        </w:rPr>
        <w:t xml:space="preserve"> </w:t>
      </w:r>
    </w:p>
    <w:p w:rsidR="007A4899" w:rsidRPr="00BB1766" w:rsidRDefault="007A4899" w:rsidP="007A4899">
      <w:pPr>
        <w:tabs>
          <w:tab w:val="right" w:leader="dot" w:pos="9072"/>
        </w:tabs>
        <w:ind w:left="851"/>
        <w:jc w:val="left"/>
        <w:rPr>
          <w:rFonts w:ascii="Cambria" w:eastAsia="Times New Roman" w:hAnsi="Cambria" w:cs="Arial"/>
          <w:noProof w:val="0"/>
          <w:sz w:val="20"/>
          <w:szCs w:val="20"/>
          <w:lang w:eastAsia="pl-PL"/>
        </w:rPr>
      </w:pPr>
      <w:r w:rsidRPr="00BB1766">
        <w:rPr>
          <w:rFonts w:ascii="Cambria" w:eastAsia="Times New Roman" w:hAnsi="Cambria" w:cs="Arial"/>
          <w:noProof w:val="0"/>
          <w:sz w:val="20"/>
          <w:szCs w:val="20"/>
          <w:lang w:eastAsia="pl-PL"/>
        </w:rPr>
        <w:t>Działalność innowacyjna i eksperymentalna</w:t>
      </w:r>
      <w:r w:rsidRPr="00BB1766">
        <w:rPr>
          <w:rFonts w:ascii="Cambria" w:eastAsia="Times New Roman" w:hAnsi="Cambria" w:cs="Arial"/>
          <w:noProof w:val="0"/>
          <w:sz w:val="20"/>
          <w:szCs w:val="20"/>
          <w:lang w:eastAsia="pl-PL"/>
        </w:rPr>
        <w:tab/>
      </w:r>
      <w:r w:rsidR="005B6217">
        <w:rPr>
          <w:rFonts w:ascii="Cambria" w:eastAsia="Times New Roman" w:hAnsi="Cambria" w:cs="Arial"/>
          <w:noProof w:val="0"/>
          <w:sz w:val="20"/>
          <w:szCs w:val="20"/>
          <w:lang w:eastAsia="pl-PL"/>
        </w:rPr>
        <w:t>59</w:t>
      </w:r>
    </w:p>
    <w:p w:rsidR="007A4899" w:rsidRDefault="007A4899" w:rsidP="007A4899">
      <w:pPr>
        <w:tabs>
          <w:tab w:val="right" w:leader="dot" w:pos="9072"/>
        </w:tabs>
        <w:ind w:left="851"/>
        <w:jc w:val="left"/>
        <w:rPr>
          <w:rFonts w:ascii="Cambria" w:eastAsia="Times New Roman" w:hAnsi="Cambria" w:cs="Arial"/>
          <w:noProof w:val="0"/>
          <w:sz w:val="20"/>
          <w:szCs w:val="20"/>
          <w:lang w:eastAsia="pl-PL"/>
        </w:rPr>
      </w:pPr>
      <w:r w:rsidRPr="00BB1766">
        <w:rPr>
          <w:rFonts w:ascii="Cambria" w:eastAsia="Times New Roman" w:hAnsi="Cambria" w:cs="Arial"/>
          <w:noProof w:val="0"/>
          <w:sz w:val="20"/>
          <w:szCs w:val="20"/>
          <w:lang w:eastAsia="pl-PL"/>
        </w:rPr>
        <w:t>Praktyki studenckie</w:t>
      </w:r>
      <w:r w:rsidRPr="00BB1766">
        <w:rPr>
          <w:rFonts w:ascii="Cambria" w:eastAsia="Times New Roman" w:hAnsi="Cambria" w:cs="Arial"/>
          <w:noProof w:val="0"/>
          <w:sz w:val="20"/>
          <w:szCs w:val="20"/>
          <w:lang w:eastAsia="pl-PL"/>
        </w:rPr>
        <w:tab/>
      </w:r>
      <w:r w:rsidR="005B6217">
        <w:rPr>
          <w:rFonts w:ascii="Cambria" w:eastAsia="Times New Roman" w:hAnsi="Cambria" w:cs="Arial"/>
          <w:noProof w:val="0"/>
          <w:sz w:val="20"/>
          <w:szCs w:val="20"/>
          <w:lang w:eastAsia="pl-PL"/>
        </w:rPr>
        <w:t>60</w:t>
      </w:r>
    </w:p>
    <w:p w:rsidR="00AF4B73" w:rsidRDefault="00AF4B73" w:rsidP="007A4899">
      <w:pPr>
        <w:tabs>
          <w:tab w:val="right" w:leader="dot" w:pos="9072"/>
        </w:tabs>
        <w:ind w:left="851"/>
        <w:jc w:val="left"/>
        <w:rPr>
          <w:rFonts w:ascii="Cambria" w:eastAsia="Times New Roman" w:hAnsi="Cambria" w:cs="Arial"/>
          <w:noProof w:val="0"/>
          <w:sz w:val="20"/>
          <w:szCs w:val="20"/>
          <w:lang w:eastAsia="pl-PL"/>
        </w:rPr>
      </w:pPr>
    </w:p>
    <w:p w:rsidR="003625EB" w:rsidRDefault="00C268AE" w:rsidP="00C268AE">
      <w:pPr>
        <w:keepNext/>
        <w:tabs>
          <w:tab w:val="left" w:pos="2340"/>
          <w:tab w:val="right" w:leader="dot" w:pos="9072"/>
        </w:tabs>
        <w:spacing w:line="360" w:lineRule="auto"/>
        <w:ind w:firstLine="426"/>
        <w:jc w:val="left"/>
        <w:outlineLvl w:val="1"/>
        <w:rPr>
          <w:rFonts w:ascii="Cambria" w:eastAsia="Times New Roman" w:hAnsi="Cambria" w:cs="Arial"/>
          <w:b/>
          <w:noProof w:val="0"/>
          <w:sz w:val="20"/>
          <w:szCs w:val="20"/>
        </w:rPr>
      </w:pPr>
      <w:r>
        <w:rPr>
          <w:rFonts w:ascii="Cambria" w:eastAsia="Times New Roman" w:hAnsi="Cambria" w:cs="Arial"/>
          <w:b/>
          <w:noProof w:val="0"/>
          <w:sz w:val="20"/>
          <w:szCs w:val="20"/>
        </w:rPr>
        <w:t>Rozdział 4 Biblioteka szkolna</w:t>
      </w:r>
      <w:r w:rsidRPr="00BB1766">
        <w:rPr>
          <w:rFonts w:ascii="Cambria" w:eastAsia="Times New Roman" w:hAnsi="Cambria" w:cs="Arial"/>
          <w:b/>
          <w:noProof w:val="0"/>
          <w:sz w:val="20"/>
          <w:szCs w:val="20"/>
        </w:rPr>
        <w:tab/>
      </w:r>
      <w:r w:rsidR="005B6217">
        <w:rPr>
          <w:rFonts w:ascii="Cambria" w:eastAsia="Times New Roman" w:hAnsi="Cambria" w:cs="Arial"/>
          <w:b/>
          <w:noProof w:val="0"/>
          <w:sz w:val="20"/>
          <w:szCs w:val="20"/>
        </w:rPr>
        <w:t>60</w:t>
      </w:r>
    </w:p>
    <w:p w:rsidR="00C268AE" w:rsidRPr="003625EB" w:rsidRDefault="003625EB" w:rsidP="003625EB">
      <w:pPr>
        <w:keepNext/>
        <w:tabs>
          <w:tab w:val="left" w:pos="2340"/>
          <w:tab w:val="right" w:leader="dot" w:pos="9072"/>
        </w:tabs>
        <w:spacing w:line="360" w:lineRule="auto"/>
        <w:ind w:firstLine="426"/>
        <w:jc w:val="left"/>
        <w:outlineLvl w:val="1"/>
        <w:rPr>
          <w:rFonts w:ascii="Cambria" w:eastAsia="Times New Roman" w:hAnsi="Cambria" w:cs="Arial"/>
          <w:b/>
          <w:noProof w:val="0"/>
          <w:sz w:val="20"/>
          <w:szCs w:val="20"/>
        </w:rPr>
      </w:pPr>
      <w:r>
        <w:rPr>
          <w:rFonts w:ascii="Cambria" w:eastAsia="Times New Roman" w:hAnsi="Cambria" w:cs="Arial"/>
          <w:b/>
          <w:noProof w:val="0"/>
          <w:sz w:val="20"/>
          <w:szCs w:val="20"/>
        </w:rPr>
        <w:t>Rozdział 5 Zespoły nauczycielskie</w:t>
      </w:r>
      <w:r w:rsidRPr="00BB1766">
        <w:rPr>
          <w:rFonts w:ascii="Cambria" w:eastAsia="Times New Roman" w:hAnsi="Cambria" w:cs="Arial"/>
          <w:b/>
          <w:noProof w:val="0"/>
          <w:sz w:val="20"/>
          <w:szCs w:val="20"/>
        </w:rPr>
        <w:tab/>
      </w:r>
      <w:r w:rsidR="006832A8">
        <w:rPr>
          <w:rFonts w:ascii="Cambria" w:eastAsia="Times New Roman" w:hAnsi="Cambria" w:cs="Arial"/>
          <w:b/>
          <w:noProof w:val="0"/>
          <w:sz w:val="20"/>
          <w:szCs w:val="20"/>
        </w:rPr>
        <w:t>63</w:t>
      </w:r>
    </w:p>
    <w:p w:rsidR="007A4899" w:rsidRDefault="003625EB" w:rsidP="007A4899">
      <w:pPr>
        <w:tabs>
          <w:tab w:val="right" w:leader="dot" w:pos="9072"/>
        </w:tabs>
        <w:ind w:left="851"/>
        <w:jc w:val="left"/>
        <w:rPr>
          <w:rFonts w:ascii="Cambria" w:eastAsia="Times New Roman" w:hAnsi="Cambria" w:cs="Arial"/>
          <w:noProof w:val="0"/>
          <w:sz w:val="20"/>
          <w:szCs w:val="20"/>
          <w:lang w:eastAsia="pl-PL"/>
        </w:rPr>
      </w:pPr>
      <w:r>
        <w:rPr>
          <w:rFonts w:ascii="Cambria" w:eastAsia="Times New Roman" w:hAnsi="Cambria" w:cs="Arial"/>
          <w:noProof w:val="0"/>
          <w:sz w:val="20"/>
          <w:szCs w:val="20"/>
          <w:lang w:eastAsia="pl-PL"/>
        </w:rPr>
        <w:t>Zespoły nauczycielskie i zasady ich pracy</w:t>
      </w:r>
      <w:r w:rsidR="00123CA5" w:rsidRPr="00BB1766">
        <w:rPr>
          <w:rFonts w:ascii="Cambria" w:eastAsia="Times New Roman" w:hAnsi="Cambria" w:cs="Arial"/>
          <w:noProof w:val="0"/>
          <w:sz w:val="20"/>
          <w:szCs w:val="20"/>
          <w:lang w:eastAsia="pl-PL"/>
        </w:rPr>
        <w:t xml:space="preserve"> </w:t>
      </w:r>
      <w:r w:rsidR="007A4899" w:rsidRPr="00BB1766">
        <w:rPr>
          <w:rFonts w:ascii="Cambria" w:eastAsia="Times New Roman" w:hAnsi="Cambria" w:cs="Arial"/>
          <w:noProof w:val="0"/>
          <w:sz w:val="20"/>
          <w:szCs w:val="20"/>
          <w:lang w:eastAsia="pl-PL"/>
        </w:rPr>
        <w:tab/>
      </w:r>
      <w:r w:rsidR="006832A8">
        <w:rPr>
          <w:rFonts w:ascii="Cambria" w:eastAsia="Times New Roman" w:hAnsi="Cambria" w:cs="Arial"/>
          <w:noProof w:val="0"/>
          <w:sz w:val="20"/>
          <w:szCs w:val="20"/>
          <w:lang w:eastAsia="pl-PL"/>
        </w:rPr>
        <w:t>63</w:t>
      </w:r>
    </w:p>
    <w:p w:rsidR="007F0EB1" w:rsidRPr="00BB1766" w:rsidRDefault="007F0EB1" w:rsidP="007F0EB1">
      <w:pPr>
        <w:tabs>
          <w:tab w:val="right" w:leader="dot" w:pos="9072"/>
        </w:tabs>
        <w:ind w:left="851"/>
        <w:jc w:val="left"/>
        <w:rPr>
          <w:rFonts w:ascii="Cambria" w:eastAsia="Times New Roman" w:hAnsi="Cambria" w:cs="Arial"/>
          <w:noProof w:val="0"/>
          <w:sz w:val="20"/>
          <w:szCs w:val="20"/>
          <w:lang w:eastAsia="pl-PL"/>
        </w:rPr>
      </w:pPr>
      <w:r>
        <w:rPr>
          <w:rFonts w:ascii="Cambria" w:eastAsia="Times New Roman" w:hAnsi="Cambria" w:cs="Arial"/>
          <w:noProof w:val="0"/>
          <w:sz w:val="20"/>
          <w:szCs w:val="20"/>
          <w:lang w:eastAsia="pl-PL"/>
        </w:rPr>
        <w:t>Rodzaje zespołów nauczycielskich i ich zadania</w:t>
      </w:r>
      <w:r w:rsidRPr="00BB1766">
        <w:rPr>
          <w:rFonts w:ascii="Cambria" w:eastAsia="Times New Roman" w:hAnsi="Cambria" w:cs="Arial"/>
          <w:noProof w:val="0"/>
          <w:sz w:val="20"/>
          <w:szCs w:val="20"/>
          <w:lang w:eastAsia="pl-PL"/>
        </w:rPr>
        <w:t xml:space="preserve"> </w:t>
      </w:r>
      <w:r w:rsidRPr="00BB1766">
        <w:rPr>
          <w:rFonts w:ascii="Cambria" w:eastAsia="Times New Roman" w:hAnsi="Cambria" w:cs="Arial"/>
          <w:noProof w:val="0"/>
          <w:sz w:val="20"/>
          <w:szCs w:val="20"/>
          <w:lang w:eastAsia="pl-PL"/>
        </w:rPr>
        <w:tab/>
      </w:r>
      <w:r w:rsidR="006832A8">
        <w:rPr>
          <w:rFonts w:ascii="Cambria" w:eastAsia="Times New Roman" w:hAnsi="Cambria" w:cs="Arial"/>
          <w:noProof w:val="0"/>
          <w:sz w:val="20"/>
          <w:szCs w:val="20"/>
          <w:lang w:eastAsia="pl-PL"/>
        </w:rPr>
        <w:t>64</w:t>
      </w:r>
    </w:p>
    <w:p w:rsidR="00C00BBF" w:rsidRPr="00BB1766" w:rsidRDefault="00C00BBF" w:rsidP="00C00BBF">
      <w:pPr>
        <w:pStyle w:val="Nagwek2"/>
        <w:tabs>
          <w:tab w:val="left" w:pos="2340"/>
          <w:tab w:val="right" w:leader="dot" w:pos="9072"/>
        </w:tabs>
        <w:spacing w:line="360" w:lineRule="auto"/>
        <w:jc w:val="left"/>
        <w:rPr>
          <w:rStyle w:val="RozdziaZnak"/>
          <w:rFonts w:ascii="Cambria" w:hAnsi="Cambria" w:cs="Arial"/>
          <w:b/>
          <w:color w:val="auto"/>
          <w:sz w:val="22"/>
          <w:szCs w:val="22"/>
        </w:rPr>
      </w:pPr>
      <w:r w:rsidRPr="00BB1766">
        <w:rPr>
          <w:rStyle w:val="RozdziaZnak"/>
          <w:rFonts w:ascii="Cambria" w:hAnsi="Cambria" w:cs="Arial"/>
          <w:b/>
          <w:color w:val="auto"/>
          <w:sz w:val="22"/>
          <w:szCs w:val="22"/>
        </w:rPr>
        <w:t>Dział V</w:t>
      </w:r>
      <w:r w:rsidR="00F034C0" w:rsidRPr="00BB1766">
        <w:rPr>
          <w:rStyle w:val="RozdziaZnak"/>
          <w:rFonts w:ascii="Cambria" w:hAnsi="Cambria" w:cs="Arial"/>
          <w:b/>
          <w:color w:val="auto"/>
          <w:sz w:val="22"/>
          <w:szCs w:val="22"/>
        </w:rPr>
        <w:t>I</w:t>
      </w:r>
      <w:r w:rsidRPr="00BB1766">
        <w:rPr>
          <w:rStyle w:val="RozdziaZnak"/>
          <w:rFonts w:ascii="Cambria" w:hAnsi="Cambria" w:cs="Arial"/>
          <w:b/>
          <w:color w:val="auto"/>
          <w:sz w:val="22"/>
          <w:szCs w:val="22"/>
        </w:rPr>
        <w:t xml:space="preserve">  Pracownicy szkoły</w:t>
      </w:r>
    </w:p>
    <w:p w:rsidR="00C00BBF" w:rsidRPr="00BB1766" w:rsidRDefault="00C00BBF" w:rsidP="00B06C9F">
      <w:pPr>
        <w:pStyle w:val="Nagwek2"/>
        <w:tabs>
          <w:tab w:val="right" w:leader="dot" w:pos="9072"/>
        </w:tabs>
        <w:spacing w:before="0" w:line="360" w:lineRule="auto"/>
        <w:ind w:left="426"/>
        <w:jc w:val="left"/>
        <w:rPr>
          <w:rStyle w:val="RozdziaZnak"/>
          <w:rFonts w:ascii="Cambria" w:hAnsi="Cambria" w:cs="Arial"/>
          <w:b/>
          <w:color w:val="auto"/>
          <w:sz w:val="20"/>
        </w:rPr>
      </w:pPr>
      <w:r w:rsidRPr="00BB1766">
        <w:rPr>
          <w:rStyle w:val="RozdziaZnak"/>
          <w:rFonts w:ascii="Cambria" w:hAnsi="Cambria" w:cs="Arial"/>
          <w:b/>
          <w:color w:val="auto"/>
          <w:sz w:val="20"/>
        </w:rPr>
        <w:t>Rozdział 1.  Nauczyciele i inni pracownicy szkoły</w:t>
      </w:r>
      <w:r w:rsidRPr="00BB1766">
        <w:rPr>
          <w:rStyle w:val="RozdziaZnak"/>
          <w:rFonts w:ascii="Cambria" w:hAnsi="Cambria" w:cs="Arial"/>
          <w:b/>
          <w:color w:val="auto"/>
          <w:sz w:val="20"/>
        </w:rPr>
        <w:tab/>
      </w:r>
      <w:r w:rsidR="00292B5E">
        <w:rPr>
          <w:rStyle w:val="RozdziaZnak"/>
          <w:rFonts w:ascii="Cambria" w:hAnsi="Cambria" w:cs="Arial"/>
          <w:b/>
          <w:color w:val="auto"/>
          <w:sz w:val="20"/>
        </w:rPr>
        <w:t>68</w:t>
      </w:r>
    </w:p>
    <w:p w:rsidR="00C00BBF" w:rsidRDefault="007F0EB1" w:rsidP="00C00BBF">
      <w:pPr>
        <w:tabs>
          <w:tab w:val="right" w:leader="dot" w:pos="9072"/>
        </w:tabs>
        <w:ind w:left="851"/>
        <w:rPr>
          <w:rFonts w:ascii="Cambria" w:hAnsi="Cambria" w:cs="Arial"/>
          <w:sz w:val="20"/>
          <w:szCs w:val="20"/>
        </w:rPr>
      </w:pPr>
      <w:r>
        <w:rPr>
          <w:rFonts w:ascii="Cambria" w:hAnsi="Cambria" w:cs="Arial"/>
          <w:sz w:val="20"/>
          <w:szCs w:val="20"/>
        </w:rPr>
        <w:t>Pracownicy szkoły</w:t>
      </w:r>
      <w:r w:rsidR="00C00BBF" w:rsidRPr="00BB1766">
        <w:rPr>
          <w:rFonts w:ascii="Cambria" w:hAnsi="Cambria" w:cs="Arial"/>
          <w:sz w:val="20"/>
          <w:szCs w:val="20"/>
        </w:rPr>
        <w:tab/>
      </w:r>
      <w:r w:rsidR="00292B5E">
        <w:rPr>
          <w:rFonts w:ascii="Cambria" w:hAnsi="Cambria" w:cs="Arial"/>
          <w:sz w:val="20"/>
          <w:szCs w:val="20"/>
        </w:rPr>
        <w:t>68</w:t>
      </w:r>
    </w:p>
    <w:p w:rsidR="007F0EB1" w:rsidRPr="00BB1766" w:rsidRDefault="007F0EB1" w:rsidP="007F0EB1">
      <w:pPr>
        <w:tabs>
          <w:tab w:val="right" w:leader="dot" w:pos="9072"/>
        </w:tabs>
        <w:ind w:left="851"/>
        <w:rPr>
          <w:rFonts w:ascii="Cambria" w:hAnsi="Cambria" w:cs="Arial"/>
          <w:sz w:val="20"/>
          <w:szCs w:val="20"/>
        </w:rPr>
      </w:pPr>
      <w:r w:rsidRPr="00BB1766">
        <w:rPr>
          <w:rFonts w:ascii="Cambria" w:hAnsi="Cambria" w:cs="Arial"/>
          <w:sz w:val="20"/>
          <w:szCs w:val="20"/>
        </w:rPr>
        <w:t>Zadania nauczycieli</w:t>
      </w:r>
      <w:r w:rsidRPr="00BB1766">
        <w:rPr>
          <w:rFonts w:ascii="Cambria" w:hAnsi="Cambria" w:cs="Arial"/>
          <w:sz w:val="20"/>
          <w:szCs w:val="20"/>
        </w:rPr>
        <w:tab/>
      </w:r>
      <w:r w:rsidR="00292B5E">
        <w:rPr>
          <w:rFonts w:ascii="Cambria" w:hAnsi="Cambria" w:cs="Arial"/>
          <w:sz w:val="20"/>
          <w:szCs w:val="20"/>
        </w:rPr>
        <w:t>69</w:t>
      </w:r>
    </w:p>
    <w:p w:rsidR="00C00BBF" w:rsidRPr="00BB1766"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Zadania wychowawców klas</w:t>
      </w:r>
      <w:r w:rsidRPr="00BB1766">
        <w:rPr>
          <w:rFonts w:ascii="Cambria" w:hAnsi="Cambria" w:cs="Arial"/>
          <w:sz w:val="20"/>
          <w:szCs w:val="20"/>
        </w:rPr>
        <w:tab/>
      </w:r>
      <w:r w:rsidR="00292B5E">
        <w:rPr>
          <w:rFonts w:ascii="Cambria" w:hAnsi="Cambria" w:cs="Arial"/>
          <w:sz w:val="20"/>
          <w:szCs w:val="20"/>
        </w:rPr>
        <w:t>71</w:t>
      </w:r>
    </w:p>
    <w:p w:rsidR="00C00BBF" w:rsidRDefault="00C00BBF" w:rsidP="00AF4B73">
      <w:pPr>
        <w:tabs>
          <w:tab w:val="right" w:leader="dot" w:pos="9072"/>
        </w:tabs>
        <w:ind w:left="851"/>
        <w:rPr>
          <w:rFonts w:ascii="Cambria" w:hAnsi="Cambria" w:cs="Arial"/>
          <w:sz w:val="20"/>
          <w:szCs w:val="20"/>
        </w:rPr>
      </w:pPr>
      <w:r w:rsidRPr="00BB1766">
        <w:rPr>
          <w:rFonts w:ascii="Cambria" w:hAnsi="Cambria" w:cs="Arial"/>
          <w:sz w:val="20"/>
          <w:szCs w:val="20"/>
        </w:rPr>
        <w:t>Zadania nauczycieli w zakresie zapewniania bezpieczeństwa uczniom</w:t>
      </w:r>
      <w:r w:rsidRPr="00BB1766">
        <w:rPr>
          <w:rFonts w:ascii="Cambria" w:hAnsi="Cambria" w:cs="Arial"/>
          <w:sz w:val="20"/>
          <w:szCs w:val="20"/>
        </w:rPr>
        <w:tab/>
      </w:r>
      <w:r w:rsidR="00292B5E">
        <w:rPr>
          <w:rFonts w:ascii="Cambria" w:hAnsi="Cambria" w:cs="Arial"/>
          <w:sz w:val="20"/>
          <w:szCs w:val="20"/>
        </w:rPr>
        <w:t>73</w:t>
      </w:r>
    </w:p>
    <w:p w:rsidR="00AF4B73" w:rsidRPr="00AF4B73" w:rsidRDefault="00AF4B73" w:rsidP="00AF4B73">
      <w:pPr>
        <w:tabs>
          <w:tab w:val="right" w:leader="dot" w:pos="9072"/>
        </w:tabs>
        <w:ind w:left="851"/>
        <w:rPr>
          <w:rFonts w:ascii="Cambria" w:hAnsi="Cambria" w:cs="Arial"/>
          <w:sz w:val="20"/>
          <w:szCs w:val="20"/>
        </w:rPr>
      </w:pPr>
    </w:p>
    <w:p w:rsidR="00C00BBF" w:rsidRPr="00BB1766" w:rsidRDefault="00C00BBF" w:rsidP="00C00BBF">
      <w:pPr>
        <w:pStyle w:val="Nagwek2"/>
        <w:tabs>
          <w:tab w:val="left" w:pos="2340"/>
          <w:tab w:val="right" w:leader="dot" w:pos="9072"/>
        </w:tabs>
        <w:spacing w:before="0" w:line="360" w:lineRule="auto"/>
        <w:jc w:val="left"/>
        <w:rPr>
          <w:rStyle w:val="RozdziaZnak"/>
          <w:rFonts w:ascii="Cambria" w:hAnsi="Cambria" w:cs="Arial"/>
          <w:b/>
          <w:color w:val="auto"/>
          <w:sz w:val="22"/>
          <w:szCs w:val="22"/>
        </w:rPr>
      </w:pPr>
      <w:r w:rsidRPr="00BB1766">
        <w:rPr>
          <w:rStyle w:val="RozdziaZnak"/>
          <w:rFonts w:ascii="Cambria" w:hAnsi="Cambria" w:cs="Arial"/>
          <w:b/>
          <w:color w:val="auto"/>
          <w:sz w:val="22"/>
          <w:szCs w:val="22"/>
        </w:rPr>
        <w:t>Dział VI</w:t>
      </w:r>
      <w:r w:rsidR="00B52046" w:rsidRPr="00BB1766">
        <w:rPr>
          <w:rStyle w:val="RozdziaZnak"/>
          <w:rFonts w:ascii="Cambria" w:hAnsi="Cambria" w:cs="Arial"/>
          <w:b/>
          <w:color w:val="auto"/>
          <w:sz w:val="22"/>
          <w:szCs w:val="22"/>
        </w:rPr>
        <w:t>I</w:t>
      </w:r>
      <w:r w:rsidRPr="00BB1766">
        <w:rPr>
          <w:rStyle w:val="RozdziaZnak"/>
          <w:rFonts w:ascii="Cambria" w:hAnsi="Cambria" w:cs="Arial"/>
          <w:b/>
          <w:color w:val="auto"/>
          <w:sz w:val="22"/>
          <w:szCs w:val="22"/>
        </w:rPr>
        <w:t xml:space="preserve">  Uczniowie szkoły</w:t>
      </w:r>
    </w:p>
    <w:p w:rsidR="00C00BBF" w:rsidRPr="00BB1766" w:rsidRDefault="00C60D04" w:rsidP="00C60D04">
      <w:pPr>
        <w:pStyle w:val="Nagwek2"/>
        <w:tabs>
          <w:tab w:val="right" w:leader="dot" w:pos="9072"/>
        </w:tabs>
        <w:spacing w:before="0" w:line="276" w:lineRule="auto"/>
        <w:ind w:left="1843" w:hanging="1417"/>
        <w:jc w:val="left"/>
        <w:rPr>
          <w:rStyle w:val="RozdziaZnak"/>
          <w:rFonts w:ascii="Cambria" w:hAnsi="Cambria" w:cs="Arial"/>
          <w:b/>
          <w:color w:val="auto"/>
          <w:sz w:val="20"/>
        </w:rPr>
      </w:pPr>
      <w:r w:rsidRPr="00BB1766">
        <w:rPr>
          <w:rStyle w:val="RozdziaZnak"/>
          <w:rFonts w:ascii="Cambria" w:hAnsi="Cambria" w:cs="Arial"/>
          <w:b/>
          <w:color w:val="auto"/>
          <w:sz w:val="20"/>
        </w:rPr>
        <w:t xml:space="preserve"> </w:t>
      </w:r>
      <w:r w:rsidR="00C00BBF" w:rsidRPr="00BB1766">
        <w:rPr>
          <w:rStyle w:val="RozdziaZnak"/>
          <w:rFonts w:ascii="Cambria" w:hAnsi="Cambria" w:cs="Arial"/>
          <w:b/>
          <w:color w:val="auto"/>
          <w:sz w:val="20"/>
        </w:rPr>
        <w:t>Rozdział 1.   Obowiązek</w:t>
      </w:r>
      <w:r w:rsidR="00165A17" w:rsidRPr="00BB1766">
        <w:rPr>
          <w:rStyle w:val="RozdziaZnak"/>
          <w:rFonts w:ascii="Cambria" w:hAnsi="Cambria" w:cs="Arial"/>
          <w:b/>
          <w:color w:val="auto"/>
          <w:sz w:val="20"/>
        </w:rPr>
        <w:t xml:space="preserve"> nauki</w:t>
      </w:r>
      <w:r w:rsidR="00C00BBF" w:rsidRPr="00BB1766">
        <w:rPr>
          <w:rStyle w:val="RozdziaZnak"/>
          <w:rFonts w:ascii="Cambria" w:hAnsi="Cambria" w:cs="Arial"/>
          <w:b/>
          <w:color w:val="auto"/>
          <w:sz w:val="20"/>
        </w:rPr>
        <w:tab/>
      </w:r>
      <w:r w:rsidR="00292B5E">
        <w:rPr>
          <w:rStyle w:val="RozdziaZnak"/>
          <w:rFonts w:ascii="Cambria" w:hAnsi="Cambria" w:cs="Arial"/>
          <w:b/>
          <w:color w:val="auto"/>
          <w:sz w:val="20"/>
        </w:rPr>
        <w:t>75</w:t>
      </w:r>
    </w:p>
    <w:p w:rsidR="00C00BBF" w:rsidRPr="00BB1766" w:rsidRDefault="00C60D04" w:rsidP="007F0EB1">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 xml:space="preserve"> </w:t>
      </w:r>
      <w:r w:rsidR="00C00BBF" w:rsidRPr="00BB1766">
        <w:rPr>
          <w:rFonts w:cs="Arial"/>
          <w:color w:val="auto"/>
          <w:sz w:val="20"/>
        </w:rPr>
        <w:t>Rozdział 2.   Zasady rekrutacji</w:t>
      </w:r>
      <w:r w:rsidR="00C00BBF" w:rsidRPr="00BB1766">
        <w:rPr>
          <w:rFonts w:cs="Arial"/>
          <w:color w:val="auto"/>
          <w:sz w:val="20"/>
        </w:rPr>
        <w:tab/>
      </w:r>
      <w:r w:rsidR="00292B5E">
        <w:rPr>
          <w:rFonts w:cs="Arial"/>
          <w:color w:val="auto"/>
          <w:sz w:val="20"/>
        </w:rPr>
        <w:t>75</w:t>
      </w:r>
    </w:p>
    <w:p w:rsidR="00C00BBF" w:rsidRPr="00BB1766" w:rsidRDefault="00C60D04" w:rsidP="00C60D04">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 xml:space="preserve"> </w:t>
      </w:r>
      <w:r w:rsidR="007F0EB1">
        <w:rPr>
          <w:rFonts w:cs="Arial"/>
          <w:color w:val="auto"/>
          <w:sz w:val="20"/>
        </w:rPr>
        <w:t>Rozdział 3</w:t>
      </w:r>
      <w:r w:rsidR="00C00BBF" w:rsidRPr="00BB1766">
        <w:rPr>
          <w:rFonts w:cs="Arial"/>
          <w:color w:val="auto"/>
          <w:sz w:val="20"/>
        </w:rPr>
        <w:t>.   Prawa i obowiązki uczniów</w:t>
      </w:r>
      <w:r w:rsidR="00C00BBF" w:rsidRPr="00BB1766">
        <w:rPr>
          <w:rFonts w:cs="Arial"/>
          <w:color w:val="auto"/>
          <w:sz w:val="20"/>
        </w:rPr>
        <w:tab/>
      </w:r>
      <w:r w:rsidR="00292B5E">
        <w:rPr>
          <w:rFonts w:cs="Arial"/>
          <w:color w:val="auto"/>
          <w:sz w:val="20"/>
        </w:rPr>
        <w:t>76</w:t>
      </w:r>
    </w:p>
    <w:p w:rsidR="00C00BBF" w:rsidRPr="00BB1766" w:rsidRDefault="00C60D04" w:rsidP="00C60D04">
      <w:pPr>
        <w:pStyle w:val="Nagwek2"/>
        <w:tabs>
          <w:tab w:val="right" w:leader="dot" w:pos="9072"/>
        </w:tabs>
        <w:spacing w:before="0" w:line="276" w:lineRule="auto"/>
        <w:ind w:left="426"/>
        <w:jc w:val="left"/>
        <w:rPr>
          <w:color w:val="auto"/>
        </w:rPr>
      </w:pPr>
      <w:r w:rsidRPr="00BB1766">
        <w:rPr>
          <w:rFonts w:cs="Arial"/>
          <w:color w:val="auto"/>
          <w:sz w:val="20"/>
        </w:rPr>
        <w:t xml:space="preserve"> </w:t>
      </w:r>
      <w:r w:rsidR="007F0EB1">
        <w:rPr>
          <w:rFonts w:cs="Arial"/>
          <w:color w:val="auto"/>
          <w:sz w:val="20"/>
        </w:rPr>
        <w:t>Rozdział 4</w:t>
      </w:r>
      <w:r w:rsidR="00C00BBF" w:rsidRPr="00BB1766">
        <w:rPr>
          <w:rFonts w:cs="Arial"/>
          <w:color w:val="auto"/>
          <w:sz w:val="20"/>
        </w:rPr>
        <w:t>.   Nagrody i kary..................................................................................................</w:t>
      </w:r>
      <w:r w:rsidR="00C00BBF" w:rsidRPr="00BB1766">
        <w:rPr>
          <w:rFonts w:cs="Arial"/>
          <w:color w:val="auto"/>
          <w:sz w:val="20"/>
        </w:rPr>
        <w:tab/>
      </w:r>
      <w:r w:rsidR="00292B5E">
        <w:rPr>
          <w:rFonts w:cs="Arial"/>
          <w:color w:val="auto"/>
          <w:sz w:val="20"/>
        </w:rPr>
        <w:t>80</w:t>
      </w:r>
      <w:r w:rsidR="00C00BBF" w:rsidRPr="00BB1766">
        <w:rPr>
          <w:rFonts w:cs="Arial"/>
          <w:color w:val="auto"/>
          <w:sz w:val="20"/>
        </w:rPr>
        <w:tab/>
      </w:r>
    </w:p>
    <w:p w:rsidR="00C00BBF" w:rsidRPr="00BB1766" w:rsidRDefault="00D858F9" w:rsidP="00E72E55">
      <w:pPr>
        <w:pStyle w:val="Nagwek2"/>
        <w:tabs>
          <w:tab w:val="right" w:leader="dot" w:pos="9072"/>
        </w:tabs>
        <w:spacing w:before="0" w:line="276" w:lineRule="auto"/>
        <w:ind w:left="1843" w:hanging="1417"/>
        <w:jc w:val="left"/>
        <w:rPr>
          <w:rFonts w:cs="Arial"/>
          <w:color w:val="auto"/>
          <w:sz w:val="20"/>
        </w:rPr>
      </w:pPr>
      <w:r w:rsidRPr="00BB1766">
        <w:rPr>
          <w:rFonts w:cs="Arial"/>
          <w:color w:val="auto"/>
          <w:sz w:val="20"/>
        </w:rPr>
        <w:t xml:space="preserve"> </w:t>
      </w:r>
      <w:bookmarkStart w:id="2" w:name="_Hlk486796571"/>
      <w:r w:rsidR="007F0EB1">
        <w:rPr>
          <w:rFonts w:cs="Arial"/>
          <w:color w:val="auto"/>
          <w:sz w:val="20"/>
        </w:rPr>
        <w:t>Rozdział 5</w:t>
      </w:r>
      <w:r w:rsidRPr="00BB1766">
        <w:rPr>
          <w:rFonts w:cs="Arial"/>
          <w:color w:val="auto"/>
          <w:sz w:val="20"/>
        </w:rPr>
        <w:t xml:space="preserve">. </w:t>
      </w:r>
      <w:r w:rsidR="00E21070" w:rsidRPr="00BB1766">
        <w:rPr>
          <w:rFonts w:cs="Arial"/>
          <w:color w:val="auto"/>
          <w:sz w:val="20"/>
        </w:rPr>
        <w:t xml:space="preserve">  Zasady karnego przeniesienia d</w:t>
      </w:r>
      <w:r w:rsidRPr="00BB1766">
        <w:rPr>
          <w:rFonts w:cs="Arial"/>
          <w:color w:val="auto"/>
          <w:sz w:val="20"/>
        </w:rPr>
        <w:t>o innej szkoły lub skreślenia z listy uczniów</w:t>
      </w:r>
      <w:r w:rsidRPr="00BB1766">
        <w:rPr>
          <w:rFonts w:cs="Arial"/>
          <w:color w:val="auto"/>
          <w:sz w:val="20"/>
        </w:rPr>
        <w:tab/>
      </w:r>
      <w:r w:rsidR="00292B5E">
        <w:rPr>
          <w:rFonts w:cs="Arial"/>
          <w:color w:val="auto"/>
          <w:sz w:val="20"/>
        </w:rPr>
        <w:t>83</w:t>
      </w:r>
      <w:r w:rsidR="00C00BBF" w:rsidRPr="00BB1766">
        <w:rPr>
          <w:rFonts w:cs="Arial"/>
          <w:color w:val="auto"/>
          <w:sz w:val="20"/>
        </w:rPr>
        <w:tab/>
      </w:r>
    </w:p>
    <w:bookmarkEnd w:id="2"/>
    <w:p w:rsidR="00C00BBF" w:rsidRPr="00BB1766" w:rsidRDefault="00C00BBF" w:rsidP="00C00BBF">
      <w:pPr>
        <w:pStyle w:val="Nagwek2"/>
        <w:tabs>
          <w:tab w:val="left" w:pos="2340"/>
          <w:tab w:val="right" w:leader="dot" w:pos="9072"/>
        </w:tabs>
        <w:spacing w:line="360" w:lineRule="auto"/>
        <w:jc w:val="left"/>
        <w:rPr>
          <w:rStyle w:val="RozdziaZnak"/>
          <w:rFonts w:ascii="Cambria" w:hAnsi="Cambria" w:cs="Arial"/>
          <w:b/>
          <w:color w:val="auto"/>
          <w:sz w:val="22"/>
          <w:szCs w:val="22"/>
        </w:rPr>
      </w:pPr>
      <w:r w:rsidRPr="00BB1766">
        <w:rPr>
          <w:rStyle w:val="RozdziaZnak"/>
          <w:rFonts w:ascii="Cambria" w:hAnsi="Cambria" w:cs="Arial"/>
          <w:b/>
          <w:color w:val="auto"/>
          <w:sz w:val="22"/>
          <w:szCs w:val="22"/>
        </w:rPr>
        <w:t>Dział VII</w:t>
      </w:r>
      <w:r w:rsidR="00B52046" w:rsidRPr="00BB1766">
        <w:rPr>
          <w:rStyle w:val="RozdziaZnak"/>
          <w:rFonts w:ascii="Cambria" w:hAnsi="Cambria" w:cs="Arial"/>
          <w:b/>
          <w:color w:val="auto"/>
          <w:sz w:val="22"/>
          <w:szCs w:val="22"/>
        </w:rPr>
        <w:t>I</w:t>
      </w:r>
      <w:r w:rsidRPr="00BB1766">
        <w:rPr>
          <w:rStyle w:val="RozdziaZnak"/>
          <w:rFonts w:ascii="Cambria" w:hAnsi="Cambria" w:cs="Arial"/>
          <w:b/>
          <w:color w:val="auto"/>
          <w:sz w:val="22"/>
          <w:szCs w:val="22"/>
        </w:rPr>
        <w:t xml:space="preserve">  Wewnątrzszkolne zasady oceniania </w:t>
      </w:r>
    </w:p>
    <w:p w:rsidR="00C00BBF" w:rsidRDefault="007F0EB1" w:rsidP="00C00BBF">
      <w:pPr>
        <w:tabs>
          <w:tab w:val="right" w:leader="dot" w:pos="9072"/>
        </w:tabs>
        <w:ind w:left="851"/>
        <w:rPr>
          <w:rFonts w:ascii="Cambria" w:hAnsi="Cambria" w:cs="Arial"/>
          <w:sz w:val="20"/>
          <w:szCs w:val="20"/>
        </w:rPr>
      </w:pPr>
      <w:r>
        <w:rPr>
          <w:rFonts w:ascii="Cambria" w:hAnsi="Cambria" w:cs="Arial"/>
          <w:sz w:val="20"/>
          <w:szCs w:val="20"/>
        </w:rPr>
        <w:t>Ogólne zasady oceniania</w:t>
      </w:r>
      <w:r w:rsidR="00C00BBF" w:rsidRPr="00BB1766">
        <w:rPr>
          <w:rFonts w:ascii="Cambria" w:hAnsi="Cambria" w:cs="Arial"/>
          <w:sz w:val="20"/>
          <w:szCs w:val="20"/>
        </w:rPr>
        <w:tab/>
      </w:r>
      <w:r w:rsidR="002D2593">
        <w:rPr>
          <w:rFonts w:ascii="Cambria" w:hAnsi="Cambria" w:cs="Arial"/>
          <w:sz w:val="20"/>
          <w:szCs w:val="20"/>
        </w:rPr>
        <w:t>84</w:t>
      </w:r>
    </w:p>
    <w:p w:rsidR="007F0EB1" w:rsidRPr="00BB1766" w:rsidRDefault="007F0EB1" w:rsidP="007F0EB1">
      <w:pPr>
        <w:tabs>
          <w:tab w:val="right" w:leader="dot" w:pos="9072"/>
        </w:tabs>
        <w:ind w:left="851"/>
        <w:rPr>
          <w:rFonts w:ascii="Cambria" w:hAnsi="Cambria" w:cs="Arial"/>
          <w:sz w:val="20"/>
          <w:szCs w:val="20"/>
        </w:rPr>
      </w:pPr>
      <w:r>
        <w:rPr>
          <w:rFonts w:ascii="Cambria" w:hAnsi="Cambria" w:cs="Arial"/>
          <w:sz w:val="20"/>
          <w:szCs w:val="20"/>
        </w:rPr>
        <w:t>Ocenianie z zajęć edukacyjnych</w:t>
      </w:r>
      <w:r w:rsidRPr="00BB1766">
        <w:rPr>
          <w:rFonts w:ascii="Cambria" w:hAnsi="Cambria" w:cs="Arial"/>
          <w:sz w:val="20"/>
          <w:szCs w:val="20"/>
        </w:rPr>
        <w:tab/>
      </w:r>
      <w:r w:rsidR="002D2593">
        <w:rPr>
          <w:rFonts w:ascii="Cambria" w:hAnsi="Cambria" w:cs="Arial"/>
          <w:sz w:val="20"/>
          <w:szCs w:val="20"/>
        </w:rPr>
        <w:t>88</w:t>
      </w:r>
    </w:p>
    <w:p w:rsidR="00C00BBF"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Klasyfikacja śródrocz</w:t>
      </w:r>
      <w:r w:rsidR="007F0EB1">
        <w:rPr>
          <w:rFonts w:ascii="Cambria" w:hAnsi="Cambria" w:cs="Arial"/>
          <w:sz w:val="20"/>
          <w:szCs w:val="20"/>
        </w:rPr>
        <w:t>na i roczna</w:t>
      </w:r>
      <w:r w:rsidRPr="00BB1766">
        <w:rPr>
          <w:rFonts w:ascii="Cambria" w:hAnsi="Cambria" w:cs="Arial"/>
          <w:sz w:val="20"/>
          <w:szCs w:val="20"/>
        </w:rPr>
        <w:tab/>
      </w:r>
      <w:r w:rsidR="002D2593">
        <w:rPr>
          <w:rFonts w:ascii="Cambria" w:hAnsi="Cambria" w:cs="Arial"/>
          <w:sz w:val="20"/>
          <w:szCs w:val="20"/>
        </w:rPr>
        <w:t>90</w:t>
      </w:r>
    </w:p>
    <w:p w:rsidR="007F0EB1" w:rsidRDefault="007F0EB1" w:rsidP="007F0EB1">
      <w:pPr>
        <w:tabs>
          <w:tab w:val="right" w:leader="dot" w:pos="9072"/>
        </w:tabs>
        <w:ind w:left="851"/>
        <w:rPr>
          <w:rFonts w:ascii="Cambria" w:hAnsi="Cambria" w:cs="Arial"/>
          <w:sz w:val="20"/>
          <w:szCs w:val="20"/>
        </w:rPr>
      </w:pPr>
      <w:r>
        <w:rPr>
          <w:rFonts w:ascii="Cambria" w:hAnsi="Cambria" w:cs="Arial"/>
          <w:sz w:val="20"/>
          <w:szCs w:val="20"/>
        </w:rPr>
        <w:t>Ocenianie zachowania</w:t>
      </w:r>
      <w:r w:rsidRPr="00BB1766">
        <w:rPr>
          <w:rFonts w:ascii="Cambria" w:hAnsi="Cambria" w:cs="Arial"/>
          <w:sz w:val="20"/>
          <w:szCs w:val="20"/>
        </w:rPr>
        <w:tab/>
      </w:r>
      <w:r w:rsidR="002D2593">
        <w:rPr>
          <w:rFonts w:ascii="Cambria" w:hAnsi="Cambria" w:cs="Arial"/>
          <w:sz w:val="20"/>
          <w:szCs w:val="20"/>
        </w:rPr>
        <w:t>92</w:t>
      </w:r>
    </w:p>
    <w:p w:rsidR="007F0EB1" w:rsidRPr="00BB1766" w:rsidRDefault="007F0EB1" w:rsidP="007F0EB1">
      <w:pPr>
        <w:tabs>
          <w:tab w:val="right" w:leader="dot" w:pos="9072"/>
        </w:tabs>
        <w:ind w:left="851"/>
        <w:rPr>
          <w:rFonts w:ascii="Cambria" w:hAnsi="Cambria" w:cs="Arial"/>
          <w:sz w:val="20"/>
          <w:szCs w:val="20"/>
        </w:rPr>
      </w:pPr>
      <w:r>
        <w:rPr>
          <w:rFonts w:ascii="Cambria" w:hAnsi="Cambria" w:cs="Arial"/>
          <w:sz w:val="20"/>
          <w:szCs w:val="20"/>
        </w:rPr>
        <w:t>Tryb ustalania oceny zachowania</w:t>
      </w:r>
      <w:r w:rsidRPr="00BB1766">
        <w:rPr>
          <w:rFonts w:ascii="Cambria" w:hAnsi="Cambria" w:cs="Arial"/>
          <w:sz w:val="20"/>
          <w:szCs w:val="20"/>
        </w:rPr>
        <w:tab/>
      </w:r>
      <w:r w:rsidR="00F96DC1">
        <w:rPr>
          <w:rFonts w:ascii="Cambria" w:hAnsi="Cambria" w:cs="Arial"/>
          <w:sz w:val="20"/>
          <w:szCs w:val="20"/>
        </w:rPr>
        <w:t>94</w:t>
      </w:r>
    </w:p>
    <w:p w:rsidR="00C00BBF" w:rsidRPr="00BB1766"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Tryb i warunki uzyskiwania oceny wyższej</w:t>
      </w:r>
      <w:r w:rsidR="007F0EB1">
        <w:rPr>
          <w:rFonts w:ascii="Cambria" w:hAnsi="Cambria" w:cs="Arial"/>
          <w:sz w:val="20"/>
          <w:szCs w:val="20"/>
        </w:rPr>
        <w:t xml:space="preserve"> niż przewidywana</w:t>
      </w:r>
      <w:r w:rsidRPr="00BB1766">
        <w:rPr>
          <w:rFonts w:ascii="Cambria" w:hAnsi="Cambria" w:cs="Arial"/>
          <w:sz w:val="20"/>
          <w:szCs w:val="20"/>
        </w:rPr>
        <w:tab/>
      </w:r>
      <w:r w:rsidR="00F96DC1">
        <w:rPr>
          <w:rFonts w:ascii="Cambria" w:hAnsi="Cambria" w:cs="Arial"/>
          <w:sz w:val="20"/>
          <w:szCs w:val="20"/>
        </w:rPr>
        <w:t>96</w:t>
      </w:r>
    </w:p>
    <w:p w:rsidR="00C00BBF" w:rsidRPr="00BB1766"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Egzamin kwalifikacyjny</w:t>
      </w:r>
      <w:r w:rsidRPr="00BB1766">
        <w:rPr>
          <w:rFonts w:ascii="Cambria" w:hAnsi="Cambria" w:cs="Arial"/>
          <w:sz w:val="20"/>
          <w:szCs w:val="20"/>
        </w:rPr>
        <w:tab/>
      </w:r>
      <w:r w:rsidR="00F96DC1">
        <w:rPr>
          <w:rFonts w:ascii="Cambria" w:hAnsi="Cambria" w:cs="Arial"/>
          <w:sz w:val="20"/>
          <w:szCs w:val="20"/>
        </w:rPr>
        <w:t>97</w:t>
      </w:r>
    </w:p>
    <w:p w:rsidR="00C00BBF" w:rsidRPr="00BB1766"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Egzamin poprawkowy</w:t>
      </w:r>
      <w:r w:rsidRPr="00BB1766">
        <w:rPr>
          <w:rFonts w:ascii="Cambria" w:hAnsi="Cambria" w:cs="Arial"/>
          <w:sz w:val="20"/>
          <w:szCs w:val="20"/>
        </w:rPr>
        <w:tab/>
      </w:r>
      <w:r w:rsidR="00F96DC1">
        <w:rPr>
          <w:rFonts w:ascii="Cambria" w:hAnsi="Cambria" w:cs="Arial"/>
          <w:sz w:val="20"/>
          <w:szCs w:val="20"/>
        </w:rPr>
        <w:t>98</w:t>
      </w:r>
    </w:p>
    <w:p w:rsidR="00C00BBF" w:rsidRDefault="00C00BBF" w:rsidP="00C00BBF">
      <w:pPr>
        <w:tabs>
          <w:tab w:val="right" w:leader="dot" w:pos="9072"/>
        </w:tabs>
        <w:ind w:left="851"/>
        <w:rPr>
          <w:rFonts w:ascii="Cambria" w:hAnsi="Cambria" w:cs="Arial"/>
          <w:sz w:val="20"/>
          <w:szCs w:val="20"/>
        </w:rPr>
      </w:pPr>
      <w:r w:rsidRPr="00BB1766">
        <w:rPr>
          <w:rFonts w:ascii="Cambria" w:hAnsi="Cambria" w:cs="Arial"/>
          <w:sz w:val="20"/>
          <w:szCs w:val="20"/>
        </w:rPr>
        <w:t>Sprawdzian wiadomości i umiejętności w trybie odwoławczym</w:t>
      </w:r>
      <w:r w:rsidRPr="00BB1766">
        <w:rPr>
          <w:rFonts w:ascii="Cambria" w:hAnsi="Cambria" w:cs="Arial"/>
          <w:sz w:val="20"/>
          <w:szCs w:val="20"/>
        </w:rPr>
        <w:tab/>
      </w:r>
      <w:r w:rsidR="00F96DC1">
        <w:rPr>
          <w:rFonts w:ascii="Cambria" w:hAnsi="Cambria" w:cs="Arial"/>
          <w:sz w:val="20"/>
          <w:szCs w:val="20"/>
        </w:rPr>
        <w:t>99</w:t>
      </w:r>
    </w:p>
    <w:p w:rsidR="007F0EB1" w:rsidRDefault="007F0EB1" w:rsidP="007F0EB1">
      <w:pPr>
        <w:tabs>
          <w:tab w:val="right" w:leader="dot" w:pos="9072"/>
        </w:tabs>
        <w:ind w:left="851"/>
        <w:rPr>
          <w:rFonts w:ascii="Cambria" w:hAnsi="Cambria" w:cs="Arial"/>
          <w:sz w:val="20"/>
          <w:szCs w:val="20"/>
        </w:rPr>
      </w:pPr>
      <w:r>
        <w:rPr>
          <w:rFonts w:ascii="Cambria" w:hAnsi="Cambria" w:cs="Arial"/>
          <w:sz w:val="20"/>
          <w:szCs w:val="20"/>
        </w:rPr>
        <w:t>Promowanie i ukończenie szkoły</w:t>
      </w:r>
      <w:r w:rsidRPr="00BB1766">
        <w:rPr>
          <w:rFonts w:ascii="Cambria" w:hAnsi="Cambria" w:cs="Arial"/>
          <w:sz w:val="20"/>
          <w:szCs w:val="20"/>
        </w:rPr>
        <w:tab/>
      </w:r>
      <w:r w:rsidR="00F96DC1">
        <w:rPr>
          <w:rFonts w:ascii="Cambria" w:hAnsi="Cambria" w:cs="Arial"/>
          <w:sz w:val="20"/>
          <w:szCs w:val="20"/>
        </w:rPr>
        <w:t>100</w:t>
      </w:r>
    </w:p>
    <w:p w:rsidR="00C00BBF" w:rsidRDefault="009718D9" w:rsidP="00AF4B73">
      <w:pPr>
        <w:tabs>
          <w:tab w:val="right" w:leader="dot" w:pos="9072"/>
        </w:tabs>
        <w:ind w:left="851"/>
        <w:rPr>
          <w:rFonts w:ascii="Cambria" w:hAnsi="Cambria" w:cs="Arial"/>
          <w:sz w:val="20"/>
          <w:szCs w:val="20"/>
        </w:rPr>
      </w:pPr>
      <w:r>
        <w:rPr>
          <w:rFonts w:ascii="Cambria" w:hAnsi="Cambria" w:cs="Arial"/>
          <w:sz w:val="20"/>
          <w:szCs w:val="20"/>
        </w:rPr>
        <w:t>Świadectwa szkolne i inne druki szkolne</w:t>
      </w:r>
      <w:r w:rsidRPr="00BB1766">
        <w:rPr>
          <w:rFonts w:ascii="Cambria" w:hAnsi="Cambria" w:cs="Arial"/>
          <w:sz w:val="20"/>
          <w:szCs w:val="20"/>
        </w:rPr>
        <w:tab/>
      </w:r>
      <w:r w:rsidR="00CC5F01">
        <w:rPr>
          <w:rFonts w:ascii="Cambria" w:hAnsi="Cambria" w:cs="Arial"/>
          <w:sz w:val="20"/>
          <w:szCs w:val="20"/>
        </w:rPr>
        <w:t>101</w:t>
      </w:r>
    </w:p>
    <w:p w:rsidR="00AF4B73" w:rsidRPr="00AF4B73" w:rsidRDefault="00AF4B73" w:rsidP="00AF4B73">
      <w:pPr>
        <w:tabs>
          <w:tab w:val="right" w:leader="dot" w:pos="9072"/>
        </w:tabs>
        <w:ind w:left="851"/>
        <w:rPr>
          <w:rFonts w:ascii="Cambria" w:hAnsi="Cambria" w:cs="Arial"/>
          <w:sz w:val="20"/>
          <w:szCs w:val="20"/>
        </w:rPr>
      </w:pPr>
    </w:p>
    <w:p w:rsidR="00453F68" w:rsidRDefault="00453F68" w:rsidP="00453F68">
      <w:pPr>
        <w:pStyle w:val="Nagwek2"/>
        <w:tabs>
          <w:tab w:val="left" w:pos="2340"/>
          <w:tab w:val="right" w:leader="dot" w:pos="9072"/>
        </w:tabs>
        <w:spacing w:before="0" w:line="360" w:lineRule="auto"/>
        <w:jc w:val="left"/>
        <w:rPr>
          <w:rStyle w:val="RozdziaZnak"/>
          <w:rFonts w:ascii="Cambria" w:hAnsi="Cambria" w:cs="Arial"/>
          <w:b/>
          <w:bCs/>
          <w:color w:val="auto"/>
          <w:sz w:val="22"/>
          <w:szCs w:val="22"/>
        </w:rPr>
      </w:pPr>
      <w:r w:rsidRPr="00BB1766">
        <w:rPr>
          <w:rStyle w:val="RozdziaZnak"/>
          <w:rFonts w:ascii="Cambria" w:hAnsi="Cambria" w:cs="Arial"/>
          <w:b/>
          <w:color w:val="auto"/>
          <w:sz w:val="22"/>
          <w:szCs w:val="22"/>
        </w:rPr>
        <w:t>Dział IX</w:t>
      </w:r>
      <w:r w:rsidR="00C00BBF" w:rsidRPr="00BB1766">
        <w:rPr>
          <w:rStyle w:val="RozdziaZnak"/>
          <w:rFonts w:ascii="Cambria" w:hAnsi="Cambria" w:cs="Arial"/>
          <w:b/>
          <w:color w:val="auto"/>
          <w:sz w:val="22"/>
          <w:szCs w:val="22"/>
        </w:rPr>
        <w:t xml:space="preserve"> </w:t>
      </w:r>
      <w:r w:rsidR="00C00BBF" w:rsidRPr="00BB1766">
        <w:rPr>
          <w:rStyle w:val="RozdziaZnak"/>
          <w:rFonts w:ascii="Cambria" w:hAnsi="Cambria" w:cs="Arial"/>
          <w:b/>
          <w:bCs/>
          <w:color w:val="auto"/>
          <w:sz w:val="22"/>
          <w:szCs w:val="22"/>
        </w:rPr>
        <w:t>Warunki bezpiecznego pobytu ucznia w szkole</w:t>
      </w:r>
      <w:r w:rsidR="00E21070" w:rsidRPr="00BB1766">
        <w:rPr>
          <w:rStyle w:val="RozdziaZnak"/>
          <w:rFonts w:ascii="Cambria" w:hAnsi="Cambria" w:cs="Arial"/>
          <w:b/>
          <w:bCs/>
          <w:color w:val="auto"/>
          <w:sz w:val="22"/>
          <w:szCs w:val="22"/>
        </w:rPr>
        <w:t xml:space="preserve"> </w:t>
      </w:r>
      <w:r w:rsidR="00DF7DF0" w:rsidRPr="00BB1766">
        <w:rPr>
          <w:rStyle w:val="RozdziaZnak"/>
          <w:rFonts w:ascii="Cambria" w:hAnsi="Cambria" w:cs="Arial"/>
          <w:b/>
          <w:bCs/>
          <w:color w:val="auto"/>
          <w:sz w:val="22"/>
          <w:szCs w:val="22"/>
        </w:rPr>
        <w:t>i ich kompetencje</w:t>
      </w:r>
      <w:r w:rsidR="007F0EB1">
        <w:rPr>
          <w:rStyle w:val="RozdziaZnak"/>
          <w:rFonts w:ascii="Cambria" w:hAnsi="Cambria" w:cs="Arial"/>
          <w:b/>
          <w:bCs/>
          <w:color w:val="auto"/>
          <w:sz w:val="22"/>
          <w:szCs w:val="22"/>
        </w:rPr>
        <w:t xml:space="preserve">                  </w:t>
      </w:r>
      <w:r w:rsidR="009718D9">
        <w:rPr>
          <w:rStyle w:val="RozdziaZnak"/>
          <w:rFonts w:ascii="Cambria" w:hAnsi="Cambria" w:cs="Arial"/>
          <w:b/>
          <w:bCs/>
          <w:color w:val="auto"/>
          <w:sz w:val="22"/>
          <w:szCs w:val="22"/>
        </w:rPr>
        <w:t xml:space="preserve">      </w:t>
      </w:r>
      <w:r w:rsidR="00CC5F01">
        <w:rPr>
          <w:rStyle w:val="RozdziaZnak"/>
          <w:rFonts w:ascii="Cambria" w:hAnsi="Cambria" w:cs="Arial"/>
          <w:b/>
          <w:bCs/>
          <w:color w:val="auto"/>
          <w:sz w:val="22"/>
          <w:szCs w:val="22"/>
        </w:rPr>
        <w:t xml:space="preserve">   102</w:t>
      </w:r>
    </w:p>
    <w:p w:rsidR="009718D9" w:rsidRDefault="009718D9" w:rsidP="009718D9">
      <w:pPr>
        <w:tabs>
          <w:tab w:val="right" w:leader="dot" w:pos="9072"/>
        </w:tabs>
        <w:ind w:left="851"/>
        <w:rPr>
          <w:rFonts w:ascii="Cambria" w:hAnsi="Cambria" w:cs="Arial"/>
          <w:sz w:val="20"/>
          <w:szCs w:val="20"/>
        </w:rPr>
      </w:pPr>
      <w:r>
        <w:rPr>
          <w:rFonts w:ascii="Cambria" w:hAnsi="Cambria" w:cs="Arial"/>
          <w:sz w:val="20"/>
          <w:szCs w:val="20"/>
        </w:rPr>
        <w:t>Procedury postępowania w przypadku zagrożenia</w:t>
      </w:r>
      <w:r w:rsidRPr="00BB1766">
        <w:rPr>
          <w:rFonts w:ascii="Cambria" w:hAnsi="Cambria" w:cs="Arial"/>
          <w:sz w:val="20"/>
          <w:szCs w:val="20"/>
        </w:rPr>
        <w:tab/>
      </w:r>
      <w:r w:rsidR="00CC5F01">
        <w:rPr>
          <w:rFonts w:ascii="Cambria" w:hAnsi="Cambria" w:cs="Arial"/>
          <w:sz w:val="20"/>
          <w:szCs w:val="20"/>
        </w:rPr>
        <w:t>103</w:t>
      </w:r>
    </w:p>
    <w:p w:rsidR="009718D9" w:rsidRPr="009718D9" w:rsidRDefault="009718D9" w:rsidP="009718D9">
      <w:pPr>
        <w:tabs>
          <w:tab w:val="right" w:leader="dot" w:pos="9072"/>
        </w:tabs>
        <w:ind w:left="851"/>
        <w:rPr>
          <w:rFonts w:ascii="Cambria" w:hAnsi="Cambria" w:cs="Arial"/>
          <w:sz w:val="20"/>
          <w:szCs w:val="20"/>
        </w:rPr>
      </w:pPr>
      <w:r>
        <w:rPr>
          <w:rFonts w:ascii="Cambria" w:hAnsi="Cambria" w:cs="Arial"/>
          <w:sz w:val="20"/>
          <w:szCs w:val="20"/>
        </w:rPr>
        <w:t>Podstawowe zasady przestrzegania bezpieczeństwa uczniów</w:t>
      </w:r>
      <w:r w:rsidRPr="00BB1766">
        <w:rPr>
          <w:rFonts w:ascii="Cambria" w:hAnsi="Cambria" w:cs="Arial"/>
          <w:sz w:val="20"/>
          <w:szCs w:val="20"/>
        </w:rPr>
        <w:tab/>
      </w:r>
      <w:r w:rsidR="00CC5F01">
        <w:rPr>
          <w:rFonts w:ascii="Cambria" w:hAnsi="Cambria" w:cs="Arial"/>
          <w:sz w:val="20"/>
          <w:szCs w:val="20"/>
        </w:rPr>
        <w:t>104</w:t>
      </w:r>
    </w:p>
    <w:p w:rsidR="00453F68" w:rsidRPr="00BB1766" w:rsidRDefault="00453F68" w:rsidP="00AF4B73">
      <w:pPr>
        <w:pStyle w:val="Nagwek2"/>
        <w:tabs>
          <w:tab w:val="left" w:pos="2340"/>
          <w:tab w:val="right" w:leader="dot" w:pos="9072"/>
        </w:tabs>
        <w:jc w:val="left"/>
        <w:rPr>
          <w:rFonts w:cs="Arial"/>
          <w:color w:val="auto"/>
          <w:sz w:val="22"/>
          <w:szCs w:val="22"/>
          <w:lang w:eastAsia="pl-PL"/>
        </w:rPr>
      </w:pPr>
      <w:r w:rsidRPr="00BB1766">
        <w:rPr>
          <w:rFonts w:cs="Arial"/>
          <w:noProof w:val="0"/>
          <w:color w:val="auto"/>
          <w:sz w:val="22"/>
          <w:szCs w:val="22"/>
          <w:lang w:eastAsia="pl-PL"/>
        </w:rPr>
        <w:t>Dział X   Ceremoniał szkolny</w:t>
      </w:r>
      <w:r w:rsidR="007F0EB1">
        <w:rPr>
          <w:rFonts w:cs="Arial"/>
          <w:noProof w:val="0"/>
          <w:color w:val="auto"/>
          <w:sz w:val="22"/>
          <w:szCs w:val="22"/>
          <w:lang w:eastAsia="pl-PL"/>
        </w:rPr>
        <w:t xml:space="preserve">                                                                                           </w:t>
      </w:r>
      <w:r w:rsidR="00CC5F01">
        <w:rPr>
          <w:rFonts w:cs="Arial"/>
          <w:noProof w:val="0"/>
          <w:color w:val="auto"/>
          <w:sz w:val="22"/>
          <w:szCs w:val="22"/>
          <w:lang w:eastAsia="pl-PL"/>
        </w:rPr>
        <w:t xml:space="preserve">                             105</w:t>
      </w:r>
    </w:p>
    <w:p w:rsidR="00833699" w:rsidRPr="00BB1766" w:rsidRDefault="00453F68" w:rsidP="00AF4B73">
      <w:pPr>
        <w:pStyle w:val="Nagwek2"/>
        <w:tabs>
          <w:tab w:val="left" w:pos="2340"/>
          <w:tab w:val="right" w:leader="dot" w:pos="9072"/>
        </w:tabs>
        <w:jc w:val="left"/>
        <w:rPr>
          <w:rFonts w:cs="Arial"/>
          <w:b w:val="0"/>
          <w:bCs w:val="0"/>
          <w:color w:val="auto"/>
          <w:sz w:val="22"/>
          <w:szCs w:val="22"/>
        </w:rPr>
      </w:pPr>
      <w:r w:rsidRPr="00BB1766">
        <w:rPr>
          <w:rStyle w:val="RozdziaZnak"/>
          <w:rFonts w:ascii="Cambria" w:hAnsi="Cambria" w:cs="Arial"/>
          <w:b/>
          <w:color w:val="auto"/>
          <w:sz w:val="22"/>
          <w:szCs w:val="22"/>
        </w:rPr>
        <w:t>Dział XI</w:t>
      </w:r>
      <w:r w:rsidR="007F0EB1">
        <w:rPr>
          <w:rStyle w:val="RozdziaZnak"/>
          <w:rFonts w:ascii="Cambria" w:hAnsi="Cambria" w:cs="Arial"/>
          <w:b/>
          <w:color w:val="auto"/>
          <w:sz w:val="22"/>
          <w:szCs w:val="22"/>
        </w:rPr>
        <w:t xml:space="preserve">  Postanowienia końcowe</w:t>
      </w:r>
      <w:r w:rsidR="00C00BBF" w:rsidRPr="00BB1766">
        <w:rPr>
          <w:rStyle w:val="RozdziaZnak"/>
          <w:rFonts w:ascii="Cambria" w:hAnsi="Cambria" w:cs="Arial"/>
          <w:b/>
          <w:color w:val="auto"/>
          <w:sz w:val="22"/>
          <w:szCs w:val="22"/>
        </w:rPr>
        <w:t xml:space="preserve"> </w:t>
      </w:r>
      <w:r w:rsidR="007F0EB1">
        <w:rPr>
          <w:rStyle w:val="RozdziaZnak"/>
          <w:rFonts w:ascii="Cambria" w:hAnsi="Cambria" w:cs="Arial"/>
          <w:b/>
          <w:color w:val="auto"/>
          <w:sz w:val="22"/>
          <w:szCs w:val="22"/>
        </w:rPr>
        <w:t xml:space="preserve">                           </w:t>
      </w:r>
      <w:r w:rsidR="009718D9">
        <w:rPr>
          <w:rStyle w:val="RozdziaZnak"/>
          <w:rFonts w:ascii="Cambria" w:hAnsi="Cambria" w:cs="Arial"/>
          <w:b/>
          <w:color w:val="auto"/>
          <w:sz w:val="22"/>
          <w:szCs w:val="22"/>
        </w:rPr>
        <w:t xml:space="preserve">                                                                            </w:t>
      </w:r>
      <w:r w:rsidR="007F0EB1">
        <w:rPr>
          <w:rStyle w:val="RozdziaZnak"/>
          <w:rFonts w:ascii="Cambria" w:hAnsi="Cambria" w:cs="Arial"/>
          <w:b/>
          <w:color w:val="auto"/>
          <w:sz w:val="22"/>
          <w:szCs w:val="22"/>
        </w:rPr>
        <w:t xml:space="preserve">      10</w:t>
      </w:r>
      <w:r w:rsidR="00CC5F01">
        <w:rPr>
          <w:rStyle w:val="RozdziaZnak"/>
          <w:rFonts w:ascii="Cambria" w:hAnsi="Cambria" w:cs="Arial"/>
          <w:b/>
          <w:color w:val="auto"/>
          <w:sz w:val="22"/>
          <w:szCs w:val="22"/>
        </w:rPr>
        <w:t>7</w:t>
      </w:r>
    </w:p>
    <w:p w:rsidR="00DD4177" w:rsidRPr="00BB1766" w:rsidRDefault="00DD4177" w:rsidP="00560C84">
      <w:pPr>
        <w:pStyle w:val="Tytu"/>
        <w:ind w:firstLine="0"/>
        <w:jc w:val="both"/>
        <w:rPr>
          <w:rFonts w:ascii="Cambria" w:hAnsi="Cambria" w:cs="Arial"/>
          <w:sz w:val="22"/>
          <w:szCs w:val="22"/>
        </w:rPr>
      </w:pPr>
    </w:p>
    <w:p w:rsidR="00833699" w:rsidRPr="00BB1766" w:rsidRDefault="00833699" w:rsidP="00EA755D">
      <w:pPr>
        <w:pStyle w:val="Tytu"/>
        <w:ind w:firstLine="0"/>
        <w:rPr>
          <w:rFonts w:ascii="Cambria" w:hAnsi="Cambria" w:cs="Arial"/>
          <w:sz w:val="22"/>
          <w:szCs w:val="22"/>
        </w:rPr>
      </w:pPr>
      <w:r w:rsidRPr="00BB1766">
        <w:rPr>
          <w:rFonts w:ascii="Cambria" w:hAnsi="Cambria" w:cs="Arial"/>
          <w:sz w:val="22"/>
          <w:szCs w:val="22"/>
        </w:rPr>
        <w:t>DZIAŁ I</w:t>
      </w:r>
    </w:p>
    <w:p w:rsidR="00EA755D" w:rsidRPr="00BB1766" w:rsidRDefault="00DD2772" w:rsidP="00EA755D">
      <w:pPr>
        <w:pStyle w:val="Tytu"/>
        <w:ind w:firstLine="0"/>
        <w:rPr>
          <w:rFonts w:ascii="Cambria" w:hAnsi="Cambria" w:cs="Arial"/>
          <w:sz w:val="22"/>
          <w:szCs w:val="22"/>
        </w:rPr>
      </w:pPr>
      <w:r w:rsidRPr="00BB1766">
        <w:rPr>
          <w:rFonts w:ascii="Cambria" w:hAnsi="Cambria" w:cs="Arial"/>
          <w:sz w:val="22"/>
          <w:szCs w:val="22"/>
        </w:rPr>
        <w:t>Rozdział 1</w:t>
      </w:r>
    </w:p>
    <w:p w:rsidR="00EA755D" w:rsidRPr="00BB1766" w:rsidRDefault="00EA755D" w:rsidP="00EA755D">
      <w:pPr>
        <w:rPr>
          <w:rFonts w:ascii="Cambria" w:hAnsi="Cambria" w:cs="Arial"/>
          <w:b/>
        </w:rPr>
      </w:pPr>
      <w:r w:rsidRPr="00BB1766">
        <w:rPr>
          <w:rFonts w:ascii="Cambria" w:hAnsi="Cambria" w:cs="Arial"/>
          <w:b/>
        </w:rPr>
        <w:t>Postanowienia ogólne</w:t>
      </w:r>
    </w:p>
    <w:p w:rsidR="00EA755D" w:rsidRPr="00BB1766" w:rsidRDefault="00EA755D" w:rsidP="00EA755D">
      <w:pPr>
        <w:rPr>
          <w:rFonts w:ascii="Cambria" w:hAnsi="Cambria"/>
          <w:b/>
          <w:i/>
        </w:rPr>
      </w:pPr>
    </w:p>
    <w:p w:rsidR="00EA755D" w:rsidRPr="00BB1766" w:rsidRDefault="00EA755D" w:rsidP="006A4735">
      <w:pPr>
        <w:ind w:firstLine="567"/>
        <w:jc w:val="both"/>
        <w:rPr>
          <w:rFonts w:ascii="Cambria" w:hAnsi="Cambria" w:cs="Arial"/>
          <w:i/>
        </w:rPr>
      </w:pPr>
      <w:r w:rsidRPr="00BB1766">
        <w:rPr>
          <w:rFonts w:ascii="Cambria" w:hAnsi="Cambria" w:cs="Arial"/>
          <w:b/>
        </w:rPr>
        <w:t>§ 1</w:t>
      </w:r>
      <w:r w:rsidRPr="00BB1766">
        <w:rPr>
          <w:rFonts w:ascii="Cambria" w:hAnsi="Cambria" w:cs="Arial"/>
          <w:b/>
          <w:i/>
        </w:rPr>
        <w:t>.</w:t>
      </w:r>
      <w:r w:rsidRPr="00BB1766">
        <w:rPr>
          <w:rFonts w:ascii="Cambria" w:hAnsi="Cambria" w:cs="Arial"/>
          <w:b/>
        </w:rPr>
        <w:t xml:space="preserve"> 1</w:t>
      </w:r>
      <w:r w:rsidRPr="00BB1766">
        <w:rPr>
          <w:rFonts w:ascii="Cambria" w:hAnsi="Cambria" w:cs="Arial"/>
          <w:b/>
          <w:i/>
        </w:rPr>
        <w:t xml:space="preserve">. </w:t>
      </w:r>
      <w:r w:rsidR="00076ABC" w:rsidRPr="00BB1766">
        <w:rPr>
          <w:rFonts w:ascii="Cambria" w:hAnsi="Cambria" w:cs="Arial"/>
        </w:rPr>
        <w:t xml:space="preserve">Liceum Ogólnokształcące z Oddziałami Dwujęzycznymi </w:t>
      </w:r>
      <w:r w:rsidRPr="00BB1766">
        <w:rPr>
          <w:rFonts w:ascii="Cambria" w:hAnsi="Cambria" w:cs="Arial"/>
        </w:rPr>
        <w:t xml:space="preserve">wchodzi w skład  Zespołu Szkół </w:t>
      </w:r>
      <w:r w:rsidR="00870B09">
        <w:rPr>
          <w:rFonts w:ascii="Cambria" w:hAnsi="Cambria" w:cs="Arial"/>
        </w:rPr>
        <w:t>Ogólnokształcących</w:t>
      </w:r>
      <w:r w:rsidR="00076ABC" w:rsidRPr="00BB1766">
        <w:rPr>
          <w:rFonts w:ascii="Cambria" w:hAnsi="Cambria" w:cs="Arial"/>
        </w:rPr>
        <w:t xml:space="preserve"> im. Bolesława Chrobrego w Szprotawie</w:t>
      </w:r>
      <w:r w:rsidR="00076ABC" w:rsidRPr="00BB1766">
        <w:rPr>
          <w:rFonts w:ascii="Cambria" w:hAnsi="Cambria" w:cs="Arial"/>
          <w:i/>
        </w:rPr>
        <w:t>.</w:t>
      </w:r>
    </w:p>
    <w:p w:rsidR="00EA755D" w:rsidRPr="00BB1766" w:rsidRDefault="00494083" w:rsidP="00EA755D">
      <w:pPr>
        <w:jc w:val="both"/>
        <w:rPr>
          <w:rFonts w:ascii="Cambria" w:hAnsi="Cambria" w:cs="Arial"/>
        </w:rPr>
      </w:pPr>
      <w:r w:rsidRPr="00BB1766">
        <w:rPr>
          <w:rFonts w:ascii="Cambria" w:hAnsi="Cambria" w:cs="Arial"/>
        </w:rPr>
        <w:tab/>
      </w:r>
    </w:p>
    <w:p w:rsidR="00EA755D" w:rsidRPr="00AF4B73" w:rsidRDefault="00365AA5" w:rsidP="00AF4B73">
      <w:pPr>
        <w:numPr>
          <w:ilvl w:val="0"/>
          <w:numId w:val="2"/>
        </w:numPr>
        <w:tabs>
          <w:tab w:val="left" w:pos="284"/>
        </w:tabs>
        <w:ind w:left="0" w:firstLine="567"/>
        <w:jc w:val="both"/>
        <w:rPr>
          <w:rFonts w:ascii="Cambria" w:hAnsi="Cambria" w:cs="Arial"/>
        </w:rPr>
      </w:pPr>
      <w:r w:rsidRPr="00BB1766">
        <w:rPr>
          <w:rFonts w:ascii="Cambria" w:hAnsi="Cambria" w:cs="Arial"/>
        </w:rPr>
        <w:t>Liceum Ogólnokształcące</w:t>
      </w:r>
      <w:r w:rsidR="00076ABC" w:rsidRPr="00BB1766">
        <w:rPr>
          <w:rFonts w:ascii="Cambria" w:hAnsi="Cambria" w:cs="Arial"/>
        </w:rPr>
        <w:t xml:space="preserve"> z Oddziałami Dwujęzycznymi, zwane</w:t>
      </w:r>
      <w:r w:rsidR="00EA755D" w:rsidRPr="00BB1766">
        <w:rPr>
          <w:rFonts w:ascii="Cambria" w:hAnsi="Cambria" w:cs="Arial"/>
        </w:rPr>
        <w:t xml:space="preserve"> dalej </w:t>
      </w:r>
      <w:r w:rsidR="005F2DCF" w:rsidRPr="00BB1766">
        <w:rPr>
          <w:rFonts w:ascii="Cambria" w:hAnsi="Cambria" w:cs="Arial"/>
        </w:rPr>
        <w:t>szkołą</w:t>
      </w:r>
      <w:r w:rsidR="00FF3282" w:rsidRPr="00BB1766">
        <w:rPr>
          <w:rFonts w:ascii="Cambria" w:hAnsi="Cambria" w:cs="Arial"/>
        </w:rPr>
        <w:t>,</w:t>
      </w:r>
      <w:r w:rsidR="005F2DCF" w:rsidRPr="00BB1766">
        <w:rPr>
          <w:rFonts w:ascii="Cambria" w:hAnsi="Cambria" w:cs="Arial"/>
        </w:rPr>
        <w:t xml:space="preserve"> </w:t>
      </w:r>
      <w:r w:rsidR="00EA755D" w:rsidRPr="00BB1766">
        <w:rPr>
          <w:rFonts w:ascii="Cambria" w:hAnsi="Cambria" w:cs="Arial"/>
        </w:rPr>
        <w:t>jest placówką publiczną:</w:t>
      </w:r>
    </w:p>
    <w:p w:rsidR="005F2DCF" w:rsidRPr="00AF4B73" w:rsidRDefault="00EA755D" w:rsidP="00833699">
      <w:pPr>
        <w:numPr>
          <w:ilvl w:val="0"/>
          <w:numId w:val="3"/>
        </w:numPr>
        <w:tabs>
          <w:tab w:val="clear" w:pos="1506"/>
          <w:tab w:val="num" w:pos="0"/>
          <w:tab w:val="left" w:pos="284"/>
        </w:tabs>
        <w:ind w:left="0" w:firstLine="0"/>
        <w:jc w:val="both"/>
        <w:rPr>
          <w:rFonts w:ascii="Cambria" w:hAnsi="Cambria" w:cs="Arial"/>
          <w:bCs/>
        </w:rPr>
      </w:pPr>
      <w:r w:rsidRPr="00BB1766">
        <w:rPr>
          <w:rFonts w:ascii="Cambria" w:hAnsi="Cambria" w:cs="Arial"/>
          <w:bCs/>
        </w:rPr>
        <w:t xml:space="preserve">prowadzi bezpłatne nauczanie i wychowanie w zakresie ramowych planów nauczania; </w:t>
      </w:r>
    </w:p>
    <w:p w:rsidR="00EA755D" w:rsidRPr="00BB1766" w:rsidRDefault="00EA755D" w:rsidP="00833699">
      <w:pPr>
        <w:numPr>
          <w:ilvl w:val="0"/>
          <w:numId w:val="3"/>
        </w:numPr>
        <w:tabs>
          <w:tab w:val="clear" w:pos="1506"/>
          <w:tab w:val="num" w:pos="0"/>
          <w:tab w:val="left" w:pos="284"/>
        </w:tabs>
        <w:ind w:left="0" w:firstLine="0"/>
        <w:jc w:val="both"/>
        <w:rPr>
          <w:rFonts w:ascii="Cambria" w:hAnsi="Cambria" w:cs="Arial"/>
          <w:bCs/>
        </w:rPr>
      </w:pPr>
      <w:r w:rsidRPr="00BB1766">
        <w:rPr>
          <w:rFonts w:ascii="Cambria" w:hAnsi="Cambria" w:cs="Arial"/>
          <w:bCs/>
        </w:rPr>
        <w:lastRenderedPageBreak/>
        <w:t>przeprowadza rekrutację uczniów w oparciu o zasadę powszechnej dostępności;</w:t>
      </w:r>
    </w:p>
    <w:p w:rsidR="005F2DCF" w:rsidRPr="00BB1766" w:rsidRDefault="005F2DCF" w:rsidP="00833699">
      <w:pPr>
        <w:tabs>
          <w:tab w:val="num" w:pos="0"/>
          <w:tab w:val="left" w:pos="284"/>
        </w:tabs>
        <w:jc w:val="both"/>
        <w:rPr>
          <w:rFonts w:ascii="Cambria" w:hAnsi="Cambria" w:cs="Arial"/>
          <w:bCs/>
        </w:rPr>
      </w:pPr>
    </w:p>
    <w:p w:rsidR="005F2DCF" w:rsidRPr="00AF4B73" w:rsidRDefault="00EA755D" w:rsidP="00833699">
      <w:pPr>
        <w:numPr>
          <w:ilvl w:val="0"/>
          <w:numId w:val="3"/>
        </w:numPr>
        <w:tabs>
          <w:tab w:val="clear" w:pos="1506"/>
          <w:tab w:val="num" w:pos="0"/>
          <w:tab w:val="left" w:pos="284"/>
        </w:tabs>
        <w:ind w:left="0" w:firstLine="0"/>
        <w:jc w:val="both"/>
        <w:rPr>
          <w:rFonts w:ascii="Cambria" w:hAnsi="Cambria" w:cs="Arial"/>
          <w:bCs/>
        </w:rPr>
      </w:pPr>
      <w:r w:rsidRPr="00BB1766">
        <w:rPr>
          <w:rFonts w:ascii="Cambria" w:hAnsi="Cambria" w:cs="Arial"/>
          <w:bCs/>
        </w:rPr>
        <w:t>zatrudnia nauczycieli posiadających kwalifikacje określone w odrębnych przepisach;</w:t>
      </w:r>
    </w:p>
    <w:p w:rsidR="00EA755D" w:rsidRPr="00987699" w:rsidRDefault="00987699" w:rsidP="00833699">
      <w:pPr>
        <w:numPr>
          <w:ilvl w:val="0"/>
          <w:numId w:val="3"/>
        </w:numPr>
        <w:tabs>
          <w:tab w:val="clear" w:pos="1506"/>
          <w:tab w:val="num" w:pos="0"/>
          <w:tab w:val="left" w:pos="284"/>
        </w:tabs>
        <w:ind w:left="0" w:firstLine="0"/>
        <w:jc w:val="both"/>
        <w:rPr>
          <w:rFonts w:asciiTheme="majorHAnsi" w:hAnsiTheme="majorHAnsi" w:cs="Arial"/>
          <w:bCs/>
          <w:i/>
          <w:color w:val="FF0000"/>
        </w:rPr>
      </w:pPr>
      <w:r w:rsidRPr="00987699">
        <w:rPr>
          <w:rFonts w:ascii="Arial" w:hAnsi="Arial" w:cs="Arial"/>
          <w:sz w:val="18"/>
          <w:szCs w:val="18"/>
        </w:rPr>
        <w:t xml:space="preserve"> </w:t>
      </w:r>
      <w:r w:rsidRPr="00987699">
        <w:rPr>
          <w:rFonts w:asciiTheme="majorHAnsi" w:hAnsiTheme="majorHAnsi" w:cs="Arial"/>
          <w:color w:val="FF0000"/>
        </w:rPr>
        <w:t>realizuje programy nauczania uwzględniającepodstawę programową kształcenia ogólnego określoną przez Ministra właściwego do spraw oświaty i wychowania dla</w:t>
      </w:r>
      <w:r>
        <w:rPr>
          <w:rFonts w:asciiTheme="majorHAnsi" w:hAnsiTheme="majorHAnsi" w:cs="Arial"/>
          <w:color w:val="FF0000"/>
        </w:rPr>
        <w:t xml:space="preserve"> IV etapu edukacyjnego</w:t>
      </w:r>
      <w:r w:rsidRPr="00987699">
        <w:rPr>
          <w:rFonts w:asciiTheme="majorHAnsi" w:hAnsiTheme="majorHAnsi" w:cs="Arial"/>
          <w:color w:val="FF0000"/>
        </w:rPr>
        <w:t xml:space="preserve"> oraz 4-letniego publicznego liceum ogólnokształcącego;</w:t>
      </w:r>
    </w:p>
    <w:p w:rsidR="005F2DCF" w:rsidRPr="00BB1766" w:rsidRDefault="005F2DCF" w:rsidP="00833699">
      <w:pPr>
        <w:tabs>
          <w:tab w:val="num" w:pos="0"/>
          <w:tab w:val="left" w:pos="284"/>
        </w:tabs>
        <w:jc w:val="both"/>
        <w:rPr>
          <w:rFonts w:ascii="Cambria" w:hAnsi="Cambria" w:cs="Arial"/>
          <w:bCs/>
          <w:i/>
        </w:rPr>
      </w:pPr>
    </w:p>
    <w:p w:rsidR="00EA755D" w:rsidRPr="00BB1766" w:rsidRDefault="00EA755D" w:rsidP="00833699">
      <w:pPr>
        <w:numPr>
          <w:ilvl w:val="0"/>
          <w:numId w:val="3"/>
        </w:numPr>
        <w:tabs>
          <w:tab w:val="clear" w:pos="1506"/>
          <w:tab w:val="num" w:pos="0"/>
          <w:tab w:val="left" w:pos="284"/>
        </w:tabs>
        <w:ind w:left="0" w:firstLine="0"/>
        <w:jc w:val="both"/>
        <w:rPr>
          <w:rFonts w:ascii="Cambria" w:hAnsi="Cambria" w:cs="Arial"/>
          <w:bCs/>
          <w:i/>
        </w:rPr>
      </w:pPr>
      <w:r w:rsidRPr="00BB1766">
        <w:rPr>
          <w:rFonts w:ascii="Cambria" w:hAnsi="Cambria" w:cs="Arial"/>
          <w:bCs/>
        </w:rPr>
        <w:t>realizuje</w:t>
      </w:r>
      <w:r w:rsidR="00875811" w:rsidRPr="00BB1766">
        <w:rPr>
          <w:rFonts w:ascii="Cambria" w:hAnsi="Cambria" w:cs="Arial"/>
          <w:bCs/>
        </w:rPr>
        <w:t xml:space="preserve"> ustalone przez Ministra Edukacji Narodowej</w:t>
      </w:r>
      <w:r w:rsidRPr="00BB1766">
        <w:rPr>
          <w:rFonts w:ascii="Cambria" w:hAnsi="Cambria" w:cs="Arial"/>
          <w:bCs/>
        </w:rPr>
        <w:t xml:space="preserve"> zasady oceniania, klasyfikowania </w:t>
      </w:r>
      <w:r w:rsidRPr="00BB1766">
        <w:rPr>
          <w:rFonts w:ascii="Cambria" w:hAnsi="Cambria" w:cs="Arial"/>
          <w:bCs/>
        </w:rPr>
        <w:br/>
        <w:t>i promowania uczniów oraz przeprowadzania egzaminów i sprawdzianów.</w:t>
      </w:r>
    </w:p>
    <w:p w:rsidR="00EA755D" w:rsidRPr="00BB1766" w:rsidRDefault="00EA755D" w:rsidP="00EA755D">
      <w:pPr>
        <w:ind w:left="1259"/>
        <w:jc w:val="both"/>
        <w:rPr>
          <w:rFonts w:ascii="Cambria" w:hAnsi="Cambria" w:cs="Arial"/>
          <w:bCs/>
          <w:i/>
        </w:rPr>
      </w:pPr>
    </w:p>
    <w:p w:rsidR="00EA755D" w:rsidRPr="00BB1766" w:rsidRDefault="005F2DCF" w:rsidP="00E34F0B">
      <w:pPr>
        <w:numPr>
          <w:ilvl w:val="0"/>
          <w:numId w:val="2"/>
        </w:numPr>
        <w:tabs>
          <w:tab w:val="left" w:pos="284"/>
        </w:tabs>
        <w:ind w:left="0" w:firstLine="567"/>
        <w:jc w:val="both"/>
        <w:rPr>
          <w:rFonts w:ascii="Cambria" w:hAnsi="Cambria" w:cs="Arial"/>
        </w:rPr>
      </w:pPr>
      <w:r w:rsidRPr="00BB1766">
        <w:rPr>
          <w:rFonts w:ascii="Cambria" w:hAnsi="Cambria" w:cs="Arial"/>
        </w:rPr>
        <w:t xml:space="preserve">Siedzibą szkoły jest </w:t>
      </w:r>
      <w:r w:rsidR="00930202" w:rsidRPr="00BB1766">
        <w:rPr>
          <w:rFonts w:ascii="Cambria" w:hAnsi="Cambria" w:cs="Arial"/>
        </w:rPr>
        <w:t>budyn</w:t>
      </w:r>
      <w:r w:rsidRPr="00BB1766">
        <w:rPr>
          <w:rFonts w:ascii="Cambria" w:hAnsi="Cambria" w:cs="Arial"/>
        </w:rPr>
        <w:t>ek położony w miejscowości</w:t>
      </w:r>
      <w:r w:rsidR="00076ABC" w:rsidRPr="00BB1766">
        <w:rPr>
          <w:rFonts w:ascii="Cambria" w:hAnsi="Cambria" w:cs="Arial"/>
        </w:rPr>
        <w:t xml:space="preserve"> Szprotawa</w:t>
      </w:r>
      <w:r w:rsidR="00930202" w:rsidRPr="00BB1766">
        <w:rPr>
          <w:rFonts w:ascii="Cambria" w:hAnsi="Cambria" w:cs="Arial"/>
        </w:rPr>
        <w:t xml:space="preserve">, </w:t>
      </w:r>
      <w:r w:rsidRPr="00BB1766">
        <w:rPr>
          <w:rFonts w:ascii="Cambria" w:hAnsi="Cambria" w:cs="Arial"/>
        </w:rPr>
        <w:t xml:space="preserve">przy </w:t>
      </w:r>
      <w:r w:rsidR="00930202" w:rsidRPr="00BB1766">
        <w:rPr>
          <w:rFonts w:ascii="Cambria" w:hAnsi="Cambria" w:cs="Arial"/>
        </w:rPr>
        <w:t xml:space="preserve">ul. </w:t>
      </w:r>
      <w:r w:rsidR="00076ABC" w:rsidRPr="00BB1766">
        <w:rPr>
          <w:rFonts w:ascii="Cambria" w:hAnsi="Cambria" w:cs="Arial"/>
        </w:rPr>
        <w:t>Niepodległości 7.</w:t>
      </w:r>
    </w:p>
    <w:p w:rsidR="00EA755D" w:rsidRPr="00BB1766" w:rsidRDefault="00EA755D" w:rsidP="00EA755D">
      <w:pPr>
        <w:rPr>
          <w:rFonts w:ascii="Cambria" w:hAnsi="Cambria" w:cs="Arial"/>
        </w:rPr>
      </w:pPr>
    </w:p>
    <w:p w:rsidR="00EA755D" w:rsidRPr="00BB1766" w:rsidRDefault="00EA755D" w:rsidP="00E34F0B">
      <w:pPr>
        <w:numPr>
          <w:ilvl w:val="0"/>
          <w:numId w:val="2"/>
        </w:numPr>
        <w:tabs>
          <w:tab w:val="left" w:pos="284"/>
        </w:tabs>
        <w:ind w:left="0" w:firstLine="567"/>
        <w:jc w:val="both"/>
        <w:rPr>
          <w:rFonts w:ascii="Cambria" w:hAnsi="Cambria" w:cs="Arial"/>
        </w:rPr>
      </w:pPr>
      <w:r w:rsidRPr="00BB1766">
        <w:rPr>
          <w:rFonts w:ascii="Cambria" w:hAnsi="Cambria" w:cs="Arial"/>
        </w:rPr>
        <w:t xml:space="preserve">Ilekroć w statucie mowa jest o </w:t>
      </w:r>
      <w:r w:rsidRPr="00BB1766">
        <w:rPr>
          <w:rFonts w:ascii="Cambria" w:hAnsi="Cambria" w:cs="Arial"/>
          <w:i/>
        </w:rPr>
        <w:t xml:space="preserve">„szkole” </w:t>
      </w:r>
      <w:r w:rsidRPr="00BB1766">
        <w:rPr>
          <w:rFonts w:ascii="Cambria" w:hAnsi="Cambria" w:cs="Arial"/>
        </w:rPr>
        <w:t xml:space="preserve">należy przez to rozumieć </w:t>
      </w:r>
      <w:r w:rsidR="00076ABC" w:rsidRPr="00BB1766">
        <w:rPr>
          <w:rFonts w:ascii="Cambria" w:hAnsi="Cambria" w:cs="Arial"/>
        </w:rPr>
        <w:t xml:space="preserve">Liceum Ogólnokształcące z Oddziałami Dwujęzycznymi w Szprotawie. </w:t>
      </w:r>
    </w:p>
    <w:p w:rsidR="005F2DCF" w:rsidRPr="00BB1766" w:rsidRDefault="005F2DCF" w:rsidP="005F2DCF">
      <w:pPr>
        <w:tabs>
          <w:tab w:val="left" w:pos="284"/>
        </w:tabs>
        <w:jc w:val="both"/>
        <w:rPr>
          <w:rFonts w:ascii="Cambria" w:hAnsi="Cambria" w:cs="Arial"/>
        </w:rPr>
      </w:pPr>
    </w:p>
    <w:p w:rsidR="00EA755D" w:rsidRPr="00BB1766" w:rsidRDefault="00EA755D" w:rsidP="00E34F0B">
      <w:pPr>
        <w:ind w:firstLine="567"/>
        <w:jc w:val="both"/>
        <w:rPr>
          <w:rFonts w:ascii="Cambria" w:hAnsi="Cambria" w:cs="Arial"/>
        </w:rPr>
      </w:pPr>
      <w:r w:rsidRPr="00BB1766">
        <w:rPr>
          <w:rFonts w:ascii="Cambria" w:hAnsi="Cambria" w:cs="Arial"/>
          <w:b/>
        </w:rPr>
        <w:t>5</w:t>
      </w:r>
      <w:r w:rsidRPr="00BB1766">
        <w:rPr>
          <w:rFonts w:ascii="Cambria" w:hAnsi="Cambria" w:cs="Arial"/>
        </w:rPr>
        <w:t>. Szkoła jest jednostką finansów publicznych i prowadzi gospodarkę finansową według zasad określonych w odrębnych przepisach.</w:t>
      </w:r>
    </w:p>
    <w:p w:rsidR="00EA755D" w:rsidRPr="00BB1766" w:rsidRDefault="00EA755D" w:rsidP="00EA755D">
      <w:pPr>
        <w:jc w:val="both"/>
        <w:rPr>
          <w:rFonts w:ascii="Cambria" w:hAnsi="Cambria" w:cs="Arial"/>
        </w:rPr>
      </w:pPr>
    </w:p>
    <w:p w:rsidR="00EA755D" w:rsidRPr="00BB1766" w:rsidRDefault="00EA755D" w:rsidP="00E34F0B">
      <w:pPr>
        <w:ind w:firstLine="567"/>
        <w:jc w:val="both"/>
        <w:rPr>
          <w:rFonts w:ascii="Cambria" w:hAnsi="Cambria" w:cs="Arial"/>
        </w:rPr>
      </w:pPr>
      <w:r w:rsidRPr="00BB1766">
        <w:rPr>
          <w:rFonts w:ascii="Cambria" w:hAnsi="Cambria" w:cs="Arial"/>
          <w:b/>
        </w:rPr>
        <w:t>6.</w:t>
      </w:r>
      <w:r w:rsidRPr="00BB1766">
        <w:rPr>
          <w:rFonts w:ascii="Cambria" w:hAnsi="Cambria" w:cs="Arial"/>
        </w:rPr>
        <w:t xml:space="preserve"> Nazwa </w:t>
      </w:r>
      <w:r w:rsidR="00960948" w:rsidRPr="00BB1766">
        <w:rPr>
          <w:rFonts w:ascii="Cambria" w:hAnsi="Cambria" w:cs="Arial"/>
        </w:rPr>
        <w:t xml:space="preserve">szkoły </w:t>
      </w:r>
      <w:r w:rsidR="00930202" w:rsidRPr="00BB1766">
        <w:rPr>
          <w:rFonts w:ascii="Cambria" w:hAnsi="Cambria" w:cs="Arial"/>
        </w:rPr>
        <w:t>używana jest w pełnym brzmieniu –</w:t>
      </w:r>
      <w:r w:rsidR="00960948" w:rsidRPr="00BB1766">
        <w:rPr>
          <w:rFonts w:ascii="Cambria" w:hAnsi="Cambria" w:cs="Arial"/>
        </w:rPr>
        <w:t xml:space="preserve"> </w:t>
      </w:r>
      <w:r w:rsidR="004B4FB8" w:rsidRPr="00BB1766">
        <w:rPr>
          <w:rFonts w:ascii="Cambria" w:hAnsi="Cambria" w:cs="Arial"/>
        </w:rPr>
        <w:t xml:space="preserve">Liceum Ogólnokształcące </w:t>
      </w:r>
      <w:r w:rsidR="00164124">
        <w:rPr>
          <w:rFonts w:ascii="Cambria" w:hAnsi="Cambria" w:cs="Arial"/>
        </w:rPr>
        <w:t xml:space="preserve">                      </w:t>
      </w:r>
      <w:r w:rsidR="004B4FB8" w:rsidRPr="00BB1766">
        <w:rPr>
          <w:rFonts w:ascii="Cambria" w:hAnsi="Cambria" w:cs="Arial"/>
        </w:rPr>
        <w:t xml:space="preserve">z Oddziałami Dwujęzycznymi w </w:t>
      </w:r>
      <w:r w:rsidR="00870B09">
        <w:rPr>
          <w:rFonts w:ascii="Cambria" w:hAnsi="Cambria" w:cs="Arial"/>
        </w:rPr>
        <w:t xml:space="preserve">Zespole Szkół Ogólnokształcących </w:t>
      </w:r>
      <w:r w:rsidR="004B4FB8" w:rsidRPr="00BB1766">
        <w:rPr>
          <w:rFonts w:ascii="Cambria" w:hAnsi="Cambria" w:cs="Arial"/>
        </w:rPr>
        <w:t xml:space="preserve"> im. Bolesława Chrobrego </w:t>
      </w:r>
      <w:r w:rsidR="00164124">
        <w:rPr>
          <w:rFonts w:ascii="Cambria" w:hAnsi="Cambria" w:cs="Arial"/>
        </w:rPr>
        <w:t xml:space="preserve">    </w:t>
      </w:r>
      <w:r w:rsidR="004B4FB8" w:rsidRPr="00BB1766">
        <w:rPr>
          <w:rFonts w:ascii="Cambria" w:hAnsi="Cambria" w:cs="Arial"/>
        </w:rPr>
        <w:t xml:space="preserve">w Szprotawie. </w:t>
      </w:r>
      <w:r w:rsidRPr="00BB1766">
        <w:rPr>
          <w:rFonts w:ascii="Cambria" w:hAnsi="Cambria" w:cs="Arial"/>
        </w:rPr>
        <w:t xml:space="preserve">Na pieczęciach i stemplach </w:t>
      </w:r>
      <w:r w:rsidR="00960948" w:rsidRPr="00BB1766">
        <w:rPr>
          <w:rFonts w:ascii="Cambria" w:hAnsi="Cambria" w:cs="Arial"/>
        </w:rPr>
        <w:t>używana</w:t>
      </w:r>
      <w:r w:rsidRPr="00BB1766">
        <w:rPr>
          <w:rFonts w:ascii="Cambria" w:hAnsi="Cambria" w:cs="Arial"/>
        </w:rPr>
        <w:t xml:space="preserve"> </w:t>
      </w:r>
      <w:r w:rsidR="00960948" w:rsidRPr="00BB1766">
        <w:rPr>
          <w:rFonts w:ascii="Cambria" w:hAnsi="Cambria" w:cs="Arial"/>
        </w:rPr>
        <w:t>jest nazwa</w:t>
      </w:r>
      <w:r w:rsidRPr="00BB1766">
        <w:rPr>
          <w:rFonts w:ascii="Cambria" w:hAnsi="Cambria" w:cs="Arial"/>
        </w:rPr>
        <w:t>:</w:t>
      </w:r>
      <w:r w:rsidR="00930202" w:rsidRPr="00BB1766">
        <w:rPr>
          <w:rFonts w:ascii="Cambria" w:hAnsi="Cambria" w:cs="Arial"/>
        </w:rPr>
        <w:t xml:space="preserve"> </w:t>
      </w:r>
      <w:r w:rsidR="00870B09">
        <w:rPr>
          <w:rFonts w:ascii="Cambria" w:hAnsi="Cambria" w:cs="Arial"/>
        </w:rPr>
        <w:t>Zespół Szkół Ogólnokształcących</w:t>
      </w:r>
      <w:r w:rsidR="00A91BB9" w:rsidRPr="00BB1766">
        <w:rPr>
          <w:rFonts w:ascii="Cambria" w:hAnsi="Cambria" w:cs="Arial"/>
        </w:rPr>
        <w:t xml:space="preserve"> im. Bolesława Chrobrego w Szprotawie.</w:t>
      </w:r>
    </w:p>
    <w:p w:rsidR="00960948" w:rsidRPr="00BB1766" w:rsidRDefault="00960948" w:rsidP="00EA755D">
      <w:pPr>
        <w:jc w:val="both"/>
        <w:rPr>
          <w:rFonts w:ascii="Cambria" w:hAnsi="Cambria" w:cs="Arial"/>
        </w:rPr>
      </w:pPr>
    </w:p>
    <w:p w:rsidR="00EA755D" w:rsidRPr="00BB1766" w:rsidRDefault="00EA755D" w:rsidP="00E34F0B">
      <w:pPr>
        <w:ind w:firstLine="567"/>
        <w:jc w:val="both"/>
        <w:rPr>
          <w:rFonts w:ascii="Cambria" w:hAnsi="Cambria"/>
        </w:rPr>
      </w:pPr>
      <w:r w:rsidRPr="00BB1766">
        <w:rPr>
          <w:rFonts w:ascii="Cambria" w:hAnsi="Cambria" w:cs="Arial"/>
          <w:b/>
        </w:rPr>
        <w:t>7</w:t>
      </w:r>
      <w:r w:rsidRPr="00BB1766">
        <w:rPr>
          <w:rFonts w:ascii="Cambria" w:hAnsi="Cambria" w:cs="Arial"/>
        </w:rPr>
        <w:t xml:space="preserve">. Organem prowadzącym </w:t>
      </w:r>
      <w:r w:rsidR="00657E0F" w:rsidRPr="00BB1766">
        <w:rPr>
          <w:rFonts w:ascii="Cambria" w:hAnsi="Cambria" w:cs="Arial"/>
        </w:rPr>
        <w:t xml:space="preserve">szkołę </w:t>
      </w:r>
      <w:r w:rsidRPr="00BB1766">
        <w:rPr>
          <w:rFonts w:ascii="Cambria" w:hAnsi="Cambria" w:cs="Arial"/>
        </w:rPr>
        <w:t xml:space="preserve">jest </w:t>
      </w:r>
      <w:r w:rsidR="004779A7" w:rsidRPr="00BB1766">
        <w:rPr>
          <w:rFonts w:ascii="Cambria" w:hAnsi="Cambria" w:cs="Arial"/>
        </w:rPr>
        <w:t>Powiat Żagański z siedzibą w Żaganiu,</w:t>
      </w:r>
      <w:r w:rsidR="00FF3282" w:rsidRPr="00BB1766">
        <w:rPr>
          <w:rFonts w:ascii="Cambria" w:hAnsi="Cambria" w:cs="Arial"/>
        </w:rPr>
        <w:t xml:space="preserve"> </w:t>
      </w:r>
      <w:r w:rsidR="004779A7" w:rsidRPr="00BB1766">
        <w:rPr>
          <w:rFonts w:ascii="Cambria" w:hAnsi="Cambria" w:cs="Arial"/>
        </w:rPr>
        <w:t xml:space="preserve"> ul. Dworcowa 39.</w:t>
      </w:r>
    </w:p>
    <w:p w:rsidR="00EA755D" w:rsidRPr="00BB1766" w:rsidRDefault="00EA755D" w:rsidP="00E34F0B">
      <w:pPr>
        <w:ind w:firstLine="567"/>
        <w:jc w:val="both"/>
        <w:rPr>
          <w:rFonts w:ascii="Cambria" w:hAnsi="Cambria"/>
        </w:rPr>
      </w:pPr>
    </w:p>
    <w:p w:rsidR="00EA755D" w:rsidRPr="00BB1766" w:rsidRDefault="00EA755D" w:rsidP="00E34F0B">
      <w:pPr>
        <w:ind w:firstLine="567"/>
        <w:jc w:val="both"/>
        <w:rPr>
          <w:rFonts w:ascii="Cambria" w:hAnsi="Cambria" w:cs="Arial"/>
        </w:rPr>
      </w:pPr>
      <w:r w:rsidRPr="00BB1766">
        <w:rPr>
          <w:rFonts w:ascii="Cambria" w:hAnsi="Cambria" w:cs="Arial"/>
          <w:b/>
        </w:rPr>
        <w:t>8</w:t>
      </w:r>
      <w:r w:rsidRPr="00BB1766">
        <w:rPr>
          <w:rFonts w:ascii="Cambria" w:hAnsi="Cambria" w:cs="Arial"/>
        </w:rPr>
        <w:t xml:space="preserve">.  Organem nadzorującym szkołę jest  </w:t>
      </w:r>
      <w:r w:rsidR="00CC1C0C" w:rsidRPr="00BB1766">
        <w:rPr>
          <w:rFonts w:ascii="Cambria" w:hAnsi="Cambria" w:cs="Arial"/>
        </w:rPr>
        <w:t>L</w:t>
      </w:r>
      <w:r w:rsidR="00A91BB9" w:rsidRPr="00BB1766">
        <w:rPr>
          <w:rFonts w:ascii="Cambria" w:hAnsi="Cambria" w:cs="Arial"/>
        </w:rPr>
        <w:t xml:space="preserve">ubuski </w:t>
      </w:r>
      <w:r w:rsidRPr="00BB1766">
        <w:rPr>
          <w:rFonts w:ascii="Cambria" w:hAnsi="Cambria" w:cs="Arial"/>
        </w:rPr>
        <w:t>Kurator Oświaty.</w:t>
      </w:r>
    </w:p>
    <w:p w:rsidR="00EA755D" w:rsidRPr="00BB1766" w:rsidRDefault="00EA755D" w:rsidP="00E34F0B">
      <w:pPr>
        <w:ind w:firstLine="567"/>
        <w:jc w:val="both"/>
        <w:rPr>
          <w:rFonts w:ascii="Cambria" w:hAnsi="Cambria" w:cs="Arial"/>
        </w:rPr>
      </w:pPr>
    </w:p>
    <w:p w:rsidR="00693D1A" w:rsidRDefault="00EA755D" w:rsidP="00A91BB9">
      <w:pPr>
        <w:ind w:firstLine="567"/>
        <w:jc w:val="both"/>
      </w:pPr>
      <w:r w:rsidRPr="00BB1766">
        <w:rPr>
          <w:rFonts w:ascii="Cambria" w:hAnsi="Cambria" w:cs="Arial"/>
          <w:b/>
        </w:rPr>
        <w:t>9</w:t>
      </w:r>
      <w:r w:rsidRPr="00BB1766">
        <w:rPr>
          <w:rFonts w:ascii="Cambria" w:hAnsi="Cambria" w:cs="Arial"/>
        </w:rPr>
        <w:t xml:space="preserve">. </w:t>
      </w:r>
      <w:r w:rsidR="00693D1A">
        <w:t xml:space="preserve">W szkole prowadzone są: </w:t>
      </w:r>
    </w:p>
    <w:p w:rsidR="00693D1A" w:rsidRPr="00693D1A" w:rsidRDefault="00693D1A" w:rsidP="00A91BB9">
      <w:pPr>
        <w:ind w:firstLine="567"/>
        <w:jc w:val="both"/>
        <w:rPr>
          <w:color w:val="FF0000"/>
        </w:rPr>
      </w:pPr>
      <w:r>
        <w:t>1</w:t>
      </w:r>
      <w:r w:rsidRPr="00693D1A">
        <w:rPr>
          <w:color w:val="FF0000"/>
        </w:rPr>
        <w:t>) do roku szkolnego 2021/2022 oddziały trzyletniego Liceum Ogólnokształcącego z Oddziałami Dwujęzycznymi,</w:t>
      </w:r>
    </w:p>
    <w:p w:rsidR="007E4BD4" w:rsidRPr="00693D1A" w:rsidRDefault="00693D1A" w:rsidP="00A91BB9">
      <w:pPr>
        <w:ind w:firstLine="567"/>
        <w:jc w:val="both"/>
        <w:rPr>
          <w:color w:val="FF0000"/>
        </w:rPr>
      </w:pPr>
      <w:r w:rsidRPr="00693D1A">
        <w:rPr>
          <w:color w:val="FF0000"/>
        </w:rPr>
        <w:t>2) od roku 2019/2020 oddziały czteroletniego Liceum Ogólnokształcącego z Oddziałami dwujęzycznymi,</w:t>
      </w:r>
    </w:p>
    <w:p w:rsidR="00FF3282" w:rsidRPr="00BB1766" w:rsidRDefault="00FF3282" w:rsidP="00A91BB9">
      <w:pPr>
        <w:ind w:firstLine="567"/>
        <w:jc w:val="both"/>
        <w:rPr>
          <w:rFonts w:ascii="Cambria" w:hAnsi="Cambria" w:cs="Arial"/>
        </w:rPr>
      </w:pPr>
    </w:p>
    <w:p w:rsidR="00A91BB9" w:rsidRPr="00693D1A" w:rsidRDefault="00A91BB9" w:rsidP="00A91BB9">
      <w:pPr>
        <w:ind w:firstLine="567"/>
        <w:jc w:val="both"/>
        <w:rPr>
          <w:rFonts w:ascii="Cambria" w:hAnsi="Cambria" w:cs="Arial"/>
          <w:color w:val="FF0000"/>
        </w:rPr>
      </w:pPr>
      <w:r w:rsidRPr="00BB1766">
        <w:rPr>
          <w:rFonts w:ascii="Cambria" w:hAnsi="Cambria" w:cs="Arial"/>
          <w:b/>
        </w:rPr>
        <w:t>10</w:t>
      </w:r>
      <w:r w:rsidRPr="00BB1766">
        <w:rPr>
          <w:rFonts w:ascii="Cambria" w:hAnsi="Cambria" w:cs="Arial"/>
        </w:rPr>
        <w:t xml:space="preserve">. </w:t>
      </w:r>
      <w:r w:rsidRPr="00693D1A">
        <w:rPr>
          <w:rFonts w:ascii="Cambria" w:hAnsi="Cambria" w:cs="Arial"/>
          <w:color w:val="FF0000"/>
        </w:rPr>
        <w:t>Cykl kszta</w:t>
      </w:r>
      <w:r w:rsidR="00693D1A" w:rsidRPr="00693D1A">
        <w:rPr>
          <w:rFonts w:ascii="Cambria" w:hAnsi="Cambria" w:cs="Arial"/>
          <w:color w:val="FF0000"/>
        </w:rPr>
        <w:t>łcenia w szkole trwa trzy lata</w:t>
      </w:r>
      <w:r w:rsidR="00693D1A" w:rsidRPr="00693D1A">
        <w:rPr>
          <w:color w:val="FF0000"/>
        </w:rPr>
        <w:t xml:space="preserve"> (do 2022r) i 4 lata (od 2019r)</w:t>
      </w:r>
      <w:r w:rsidR="00693D1A" w:rsidRPr="00693D1A">
        <w:rPr>
          <w:rFonts w:ascii="Cambria" w:hAnsi="Cambria" w:cs="Arial"/>
          <w:color w:val="FF0000"/>
        </w:rPr>
        <w:t xml:space="preserve">, </w:t>
      </w:r>
    </w:p>
    <w:p w:rsidR="007E4BD4" w:rsidRPr="00BB1766" w:rsidRDefault="007E4BD4" w:rsidP="00E34F0B">
      <w:pPr>
        <w:ind w:firstLine="567"/>
        <w:jc w:val="both"/>
        <w:rPr>
          <w:rFonts w:ascii="Cambria" w:hAnsi="Cambria" w:cs="Arial"/>
        </w:rPr>
      </w:pPr>
      <w:r w:rsidRPr="00BB1766">
        <w:rPr>
          <w:rFonts w:ascii="Cambria" w:hAnsi="Cambria" w:cs="Arial"/>
          <w:b/>
        </w:rPr>
        <w:t>11</w:t>
      </w:r>
      <w:r w:rsidRPr="00BB1766">
        <w:rPr>
          <w:rFonts w:ascii="Cambria" w:hAnsi="Cambria" w:cs="Arial"/>
        </w:rPr>
        <w:t xml:space="preserve"> </w:t>
      </w:r>
      <w:r w:rsidR="00CF7F78" w:rsidRPr="00BB1766">
        <w:rPr>
          <w:rFonts w:ascii="Cambria" w:hAnsi="Cambria" w:cs="Arial"/>
        </w:rPr>
        <w:t>D</w:t>
      </w:r>
      <w:r w:rsidRPr="00BB1766">
        <w:rPr>
          <w:rFonts w:ascii="Cambria" w:hAnsi="Cambria" w:cs="Arial"/>
        </w:rPr>
        <w:t>o liceum w ciągu prawidłowego procesu kształcenia uczęszcza młodz</w:t>
      </w:r>
      <w:r w:rsidR="006B55B0" w:rsidRPr="00BB1766">
        <w:rPr>
          <w:rFonts w:ascii="Cambria" w:hAnsi="Cambria" w:cs="Arial"/>
        </w:rPr>
        <w:t>ież</w:t>
      </w:r>
      <w:r w:rsidR="00196CE7" w:rsidRPr="00BB1766">
        <w:rPr>
          <w:rFonts w:ascii="Cambria" w:hAnsi="Cambria" w:cs="Arial"/>
        </w:rPr>
        <w:t xml:space="preserve"> </w:t>
      </w:r>
      <w:r w:rsidR="00693D1A">
        <w:rPr>
          <w:rFonts w:ascii="Cambria" w:hAnsi="Cambria" w:cs="Arial"/>
        </w:rPr>
        <w:t xml:space="preserve"> od </w:t>
      </w:r>
      <w:r w:rsidR="00693D1A" w:rsidRPr="00693D1A">
        <w:rPr>
          <w:rFonts w:ascii="Cambria" w:hAnsi="Cambria" w:cs="Arial"/>
          <w:color w:val="FF0000"/>
        </w:rPr>
        <w:t>15</w:t>
      </w:r>
      <w:r w:rsidRPr="00BB1766">
        <w:rPr>
          <w:rFonts w:ascii="Cambria" w:hAnsi="Cambria" w:cs="Arial"/>
        </w:rPr>
        <w:t xml:space="preserve"> do 19 roku </w:t>
      </w:r>
      <w:r w:rsidR="00CF7F78" w:rsidRPr="00BB1766">
        <w:rPr>
          <w:rFonts w:ascii="Cambria" w:hAnsi="Cambria" w:cs="Arial"/>
        </w:rPr>
        <w:t>ż</w:t>
      </w:r>
      <w:r w:rsidRPr="00BB1766">
        <w:rPr>
          <w:rFonts w:ascii="Cambria" w:hAnsi="Cambria" w:cs="Arial"/>
        </w:rPr>
        <w:t>ycia lub w innym wieku w szczególnych i dopuszczalnych prawem sytuacjach.</w:t>
      </w:r>
      <w:r w:rsidR="00CF7F78" w:rsidRPr="00BB1766">
        <w:rPr>
          <w:rFonts w:ascii="Cambria" w:hAnsi="Cambria" w:cs="Arial"/>
        </w:rPr>
        <w:t xml:space="preserve"> </w:t>
      </w:r>
      <w:r w:rsidR="00164124">
        <w:rPr>
          <w:rFonts w:ascii="Cambria" w:hAnsi="Cambria" w:cs="Arial"/>
        </w:rPr>
        <w:t xml:space="preserve">                     </w:t>
      </w:r>
      <w:r w:rsidR="00CF7F78" w:rsidRPr="00BB1766">
        <w:rPr>
          <w:rFonts w:ascii="Cambria" w:hAnsi="Cambria" w:cs="Arial"/>
        </w:rPr>
        <w:t xml:space="preserve">W przypadakch szczególnych, związanych z </w:t>
      </w:r>
      <w:r w:rsidR="001A5EE5" w:rsidRPr="00BB1766">
        <w:rPr>
          <w:rFonts w:ascii="Cambria" w:hAnsi="Cambria" w:cs="Arial"/>
        </w:rPr>
        <w:t>koni</w:t>
      </w:r>
      <w:r w:rsidR="00A91BB9" w:rsidRPr="00BB1766">
        <w:rPr>
          <w:rFonts w:ascii="Cambria" w:hAnsi="Cambria" w:cs="Arial"/>
        </w:rPr>
        <w:t>e</w:t>
      </w:r>
      <w:r w:rsidR="001A5EE5" w:rsidRPr="00BB1766">
        <w:rPr>
          <w:rFonts w:ascii="Cambria" w:hAnsi="Cambria" w:cs="Arial"/>
        </w:rPr>
        <w:t xml:space="preserve">cznością </w:t>
      </w:r>
      <w:r w:rsidR="00CF7F78" w:rsidRPr="00BB1766">
        <w:rPr>
          <w:rFonts w:ascii="Cambria" w:hAnsi="Cambria" w:cs="Arial"/>
        </w:rPr>
        <w:t>powtarzania klas maksymalny okres uczęszczania do dziennego liceum wyn</w:t>
      </w:r>
      <w:r w:rsidR="001A5EE5" w:rsidRPr="00BB1766">
        <w:rPr>
          <w:rFonts w:ascii="Cambria" w:hAnsi="Cambria" w:cs="Arial"/>
        </w:rPr>
        <w:t>osi do ukończenia 21 roku</w:t>
      </w:r>
      <w:r w:rsidR="006D6B7F" w:rsidRPr="00BB1766">
        <w:rPr>
          <w:rFonts w:ascii="Cambria" w:hAnsi="Cambria" w:cs="Arial"/>
        </w:rPr>
        <w:t xml:space="preserve"> życia, a w przypadku uczniów p</w:t>
      </w:r>
      <w:r w:rsidR="00FF3282" w:rsidRPr="00BB1766">
        <w:rPr>
          <w:rFonts w:ascii="Cambria" w:hAnsi="Cambria" w:cs="Arial"/>
        </w:rPr>
        <w:t>osiadających orzeczenie poradni</w:t>
      </w:r>
      <w:r w:rsidR="001A5EE5" w:rsidRPr="00BB1766">
        <w:rPr>
          <w:rFonts w:ascii="Cambria" w:hAnsi="Cambria" w:cs="Arial"/>
        </w:rPr>
        <w:t xml:space="preserve"> psychologiczno-pedagogicznej do ukończenia 24 roku życia. </w:t>
      </w:r>
    </w:p>
    <w:p w:rsidR="00C5174A" w:rsidRPr="00BB1766" w:rsidRDefault="00C5174A" w:rsidP="00C5174A">
      <w:pPr>
        <w:jc w:val="left"/>
        <w:rPr>
          <w:rFonts w:ascii="Cambria" w:hAnsi="Cambria" w:cs="Arial"/>
        </w:rPr>
      </w:pPr>
    </w:p>
    <w:p w:rsidR="00A81C43" w:rsidRPr="00BB1766" w:rsidRDefault="00EA755D" w:rsidP="006A4735">
      <w:pPr>
        <w:ind w:firstLine="567"/>
        <w:jc w:val="both"/>
        <w:rPr>
          <w:rFonts w:ascii="Cambria" w:hAnsi="Cambria" w:cs="Arial"/>
        </w:rPr>
      </w:pPr>
      <w:r w:rsidRPr="00BB1766">
        <w:rPr>
          <w:rFonts w:ascii="Cambria" w:hAnsi="Cambria" w:cs="Arial"/>
          <w:b/>
        </w:rPr>
        <w:t>1</w:t>
      </w:r>
      <w:r w:rsidR="00CF7F78" w:rsidRPr="00BB1766">
        <w:rPr>
          <w:rFonts w:ascii="Cambria" w:hAnsi="Cambria" w:cs="Arial"/>
          <w:b/>
        </w:rPr>
        <w:t>3</w:t>
      </w:r>
      <w:r w:rsidRPr="00BB1766">
        <w:rPr>
          <w:rFonts w:ascii="Cambria" w:hAnsi="Cambria" w:cs="Arial"/>
        </w:rPr>
        <w:t>. Szkoła może prowadzić działalność innowacyjną i eksperymentalną dotyczącą kształcenia, wychowania i opieki, stosownie do potrzeb psychofizycznych uczniów oraz możliwości bazowych,</w:t>
      </w:r>
      <w:r w:rsidR="006A4735" w:rsidRPr="00BB1766">
        <w:rPr>
          <w:rFonts w:ascii="Cambria" w:hAnsi="Cambria" w:cs="Arial"/>
        </w:rPr>
        <w:t xml:space="preserve"> kadrowych i finansowych szkoły</w:t>
      </w:r>
      <w:r w:rsidRPr="00BB1766">
        <w:rPr>
          <w:rFonts w:ascii="Cambria" w:hAnsi="Cambria" w:cs="Arial"/>
        </w:rPr>
        <w:t xml:space="preserve"> na zasadach i warunkach określonych odrębnymi przepisami.</w:t>
      </w:r>
    </w:p>
    <w:p w:rsidR="006A4735" w:rsidRPr="00BB1766" w:rsidRDefault="006A4735" w:rsidP="00AF4B73">
      <w:pPr>
        <w:pStyle w:val="Tytu"/>
        <w:ind w:firstLine="0"/>
        <w:jc w:val="both"/>
        <w:rPr>
          <w:rFonts w:ascii="Cambria" w:hAnsi="Cambria" w:cs="Arial"/>
          <w:sz w:val="22"/>
          <w:szCs w:val="22"/>
        </w:rPr>
      </w:pPr>
    </w:p>
    <w:p w:rsidR="00560C84" w:rsidRPr="00BB1766" w:rsidRDefault="00560C84" w:rsidP="00560C84">
      <w:pPr>
        <w:pStyle w:val="Tytu"/>
        <w:ind w:firstLine="0"/>
        <w:rPr>
          <w:rFonts w:ascii="Cambria" w:hAnsi="Cambria" w:cs="Arial"/>
          <w:sz w:val="22"/>
          <w:szCs w:val="22"/>
        </w:rPr>
      </w:pPr>
      <w:r w:rsidRPr="00BB1766">
        <w:rPr>
          <w:rFonts w:ascii="Cambria" w:hAnsi="Cambria" w:cs="Arial"/>
          <w:sz w:val="22"/>
          <w:szCs w:val="22"/>
        </w:rPr>
        <w:t>Rozdział 2</w:t>
      </w:r>
    </w:p>
    <w:p w:rsidR="00560C84" w:rsidRPr="00BB1766" w:rsidRDefault="00560C84" w:rsidP="00560C84">
      <w:pPr>
        <w:rPr>
          <w:rFonts w:ascii="Cambria" w:hAnsi="Cambria" w:cs="Arial"/>
          <w:b/>
        </w:rPr>
      </w:pPr>
      <w:r w:rsidRPr="00BB1766">
        <w:rPr>
          <w:rFonts w:ascii="Cambria" w:hAnsi="Cambria" w:cs="Arial"/>
          <w:b/>
        </w:rPr>
        <w:t xml:space="preserve">Misja szkoły i model absolwenta </w:t>
      </w:r>
    </w:p>
    <w:p w:rsidR="00560C84" w:rsidRPr="00BB1766" w:rsidRDefault="00560C84" w:rsidP="00560C84">
      <w:pPr>
        <w:jc w:val="both"/>
        <w:rPr>
          <w:rFonts w:ascii="Cambria" w:hAnsi="Cambria" w:cs="Arial"/>
        </w:rPr>
      </w:pPr>
    </w:p>
    <w:p w:rsidR="00560C84" w:rsidRPr="00BB1766" w:rsidRDefault="00E34F0B" w:rsidP="00E34F0B">
      <w:pPr>
        <w:tabs>
          <w:tab w:val="left" w:pos="567"/>
        </w:tabs>
        <w:ind w:firstLine="567"/>
        <w:jc w:val="both"/>
        <w:rPr>
          <w:rFonts w:ascii="Cambria" w:hAnsi="Cambria" w:cs="Arial"/>
        </w:rPr>
      </w:pPr>
      <w:r w:rsidRPr="00BB1766">
        <w:rPr>
          <w:rFonts w:ascii="Cambria" w:hAnsi="Cambria" w:cs="Arial"/>
          <w:b/>
        </w:rPr>
        <w:t xml:space="preserve"> </w:t>
      </w:r>
      <w:r w:rsidR="006A4735" w:rsidRPr="00BB1766">
        <w:rPr>
          <w:rFonts w:ascii="Cambria" w:hAnsi="Cambria" w:cs="Arial"/>
          <w:b/>
        </w:rPr>
        <w:t>§ 2</w:t>
      </w:r>
      <w:r w:rsidR="00560C84" w:rsidRPr="00BB1766">
        <w:rPr>
          <w:rFonts w:ascii="Cambria" w:hAnsi="Cambria" w:cs="Arial"/>
          <w:b/>
        </w:rPr>
        <w:t>. 1</w:t>
      </w:r>
      <w:r w:rsidR="00560C84" w:rsidRPr="00BB1766">
        <w:rPr>
          <w:rFonts w:ascii="Cambria" w:hAnsi="Cambria" w:cs="Arial"/>
        </w:rPr>
        <w:t>. Szkoła opracowała Misję Szkoły i  Model Absolwenta. Stanowią one integralną część oferty edukacyjnej, a osiągnięcie zawartych w nich założeń jest jednym z głównych celów szkoły.</w:t>
      </w:r>
    </w:p>
    <w:p w:rsidR="00560C84" w:rsidRPr="00BB1766" w:rsidRDefault="00560C84" w:rsidP="00560C84">
      <w:pPr>
        <w:jc w:val="both"/>
        <w:rPr>
          <w:rFonts w:ascii="Cambria" w:hAnsi="Cambria" w:cs="Arial"/>
        </w:rPr>
      </w:pPr>
      <w:r w:rsidRPr="00BB1766">
        <w:rPr>
          <w:rFonts w:ascii="Cambria" w:hAnsi="Cambria" w:cs="Arial"/>
        </w:rPr>
        <w:t xml:space="preserve"> </w:t>
      </w:r>
    </w:p>
    <w:p w:rsidR="00560C84" w:rsidRPr="00BB1766" w:rsidRDefault="00560C84" w:rsidP="00560C84">
      <w:pPr>
        <w:tabs>
          <w:tab w:val="left" w:pos="426"/>
        </w:tabs>
        <w:jc w:val="both"/>
        <w:rPr>
          <w:rFonts w:ascii="Cambria" w:hAnsi="Cambria" w:cs="Arial"/>
        </w:rPr>
      </w:pPr>
      <w:r w:rsidRPr="00BB1766">
        <w:rPr>
          <w:rFonts w:ascii="Cambria" w:hAnsi="Cambria" w:cs="Arial"/>
          <w:b/>
        </w:rPr>
        <w:t xml:space="preserve">       2</w:t>
      </w:r>
      <w:r w:rsidRPr="00BB1766">
        <w:rPr>
          <w:rFonts w:ascii="Cambria" w:hAnsi="Cambria" w:cs="Arial"/>
        </w:rPr>
        <w:t>.  Misja szkoły:</w:t>
      </w:r>
    </w:p>
    <w:p w:rsidR="002D4C51" w:rsidRPr="00BB1766" w:rsidRDefault="00693D1A" w:rsidP="008057C2">
      <w:pPr>
        <w:autoSpaceDE w:val="0"/>
        <w:autoSpaceDN w:val="0"/>
        <w:adjustRightInd w:val="0"/>
        <w:ind w:firstLine="708"/>
        <w:jc w:val="both"/>
        <w:rPr>
          <w:rFonts w:ascii="Cambria" w:hAnsi="Cambria"/>
        </w:rPr>
      </w:pPr>
      <w:r>
        <w:rPr>
          <w:rFonts w:ascii="Cambria" w:hAnsi="Cambria"/>
        </w:rPr>
        <w:t>Zespół Szkół Ogólnokształcących</w:t>
      </w:r>
      <w:r w:rsidR="002D4C51" w:rsidRPr="00BB1766">
        <w:rPr>
          <w:rFonts w:ascii="Cambria" w:hAnsi="Cambria"/>
        </w:rPr>
        <w:t xml:space="preserve"> w Szprotawie im</w:t>
      </w:r>
      <w:r w:rsidR="0014075A" w:rsidRPr="00BB1766">
        <w:rPr>
          <w:rFonts w:ascii="Cambria" w:hAnsi="Cambria"/>
        </w:rPr>
        <w:t>.</w:t>
      </w:r>
      <w:r w:rsidR="002D4C51" w:rsidRPr="00BB1766">
        <w:rPr>
          <w:rFonts w:ascii="Cambria" w:hAnsi="Cambria"/>
        </w:rPr>
        <w:t xml:space="preserve"> Bolesława Chrobrego jest nowoczesną, bezpieczną i przyjazną szkołą ponadgimnazjalną dla tych uczniów, którzy pragną wykorzystać swoje możliwości we wszystkich wymiarach: moralnym, intelektualnym, </w:t>
      </w:r>
      <w:r w:rsidR="002D4C51" w:rsidRPr="00BB1766">
        <w:rPr>
          <w:rFonts w:ascii="Cambria" w:hAnsi="Cambria"/>
        </w:rPr>
        <w:lastRenderedPageBreak/>
        <w:t xml:space="preserve">społecznym, światopoglądowym, psychicznym, zdrowotnym i estetycznym. Kształtuje postawę przyszłego obywatela, kierującego się w życiu zasadami moralnymi, będącego wzorem kultury osobistej, pełnego otwartości i tolerancji na odmienność oraz szacunku dla tradycji narodów </w:t>
      </w:r>
      <w:r w:rsidR="00164124">
        <w:rPr>
          <w:rFonts w:ascii="Cambria" w:hAnsi="Cambria"/>
        </w:rPr>
        <w:t xml:space="preserve">        </w:t>
      </w:r>
      <w:r w:rsidR="002D4C51" w:rsidRPr="00BB1766">
        <w:rPr>
          <w:rFonts w:ascii="Cambria" w:hAnsi="Cambria"/>
        </w:rPr>
        <w:t xml:space="preserve">i </w:t>
      </w:r>
      <w:r w:rsidR="00BA5F59" w:rsidRPr="00BB1766">
        <w:rPr>
          <w:rFonts w:ascii="Cambria" w:hAnsi="Cambria"/>
        </w:rPr>
        <w:t>regionów. Misją s</w:t>
      </w:r>
      <w:r w:rsidR="002D4C51" w:rsidRPr="00BB1766">
        <w:rPr>
          <w:rFonts w:ascii="Cambria" w:hAnsi="Cambria"/>
        </w:rPr>
        <w:t xml:space="preserve">zkoły jest rozbudzać ciekawość uczniów tak, by mogli czerpać radość </w:t>
      </w:r>
      <w:r w:rsidR="00164124">
        <w:rPr>
          <w:rFonts w:ascii="Cambria" w:hAnsi="Cambria"/>
        </w:rPr>
        <w:t xml:space="preserve">                </w:t>
      </w:r>
      <w:r w:rsidR="002D4C51" w:rsidRPr="00BB1766">
        <w:rPr>
          <w:rFonts w:ascii="Cambria" w:hAnsi="Cambria"/>
        </w:rPr>
        <w:t xml:space="preserve">z uczenia się przez całe życie.  </w:t>
      </w:r>
    </w:p>
    <w:p w:rsidR="002D4C51" w:rsidRPr="00BB1766" w:rsidRDefault="002D4C51" w:rsidP="008057C2">
      <w:pPr>
        <w:autoSpaceDE w:val="0"/>
        <w:autoSpaceDN w:val="0"/>
        <w:adjustRightInd w:val="0"/>
        <w:ind w:firstLine="708"/>
        <w:jc w:val="both"/>
        <w:rPr>
          <w:rFonts w:ascii="Cambria" w:hAnsi="Cambria"/>
        </w:rPr>
      </w:pPr>
      <w:r w:rsidRPr="00BB1766">
        <w:rPr>
          <w:rFonts w:ascii="Cambria" w:hAnsi="Cambria"/>
        </w:rPr>
        <w:t xml:space="preserve">Szkoła jest wspólnotą opartą na zasadach partnerstwa, przyjaźni, szacunku, poszanowania wyznawanych przekonań i wzajemnej pomocy. Nauczyciele w swoich działaniach dydaktyczno-wychowawczych kierują się dobrem uczniów, troską o ich bezpieczeństwo </w:t>
      </w:r>
      <w:r w:rsidR="00164124">
        <w:rPr>
          <w:rFonts w:ascii="Cambria" w:hAnsi="Cambria"/>
        </w:rPr>
        <w:t xml:space="preserve">                </w:t>
      </w:r>
      <w:r w:rsidRPr="00BB1766">
        <w:rPr>
          <w:rFonts w:ascii="Cambria" w:hAnsi="Cambria"/>
        </w:rPr>
        <w:t xml:space="preserve">i zdrowie, kształtują właściwą postawę moralną i obywatelską swoich wychowanków, dążą do pełnego rozwoju ich osobowości. </w:t>
      </w:r>
    </w:p>
    <w:p w:rsidR="002D4C51" w:rsidRPr="00BB1766" w:rsidRDefault="002D4C51" w:rsidP="008057C2">
      <w:pPr>
        <w:autoSpaceDE w:val="0"/>
        <w:autoSpaceDN w:val="0"/>
        <w:adjustRightInd w:val="0"/>
        <w:ind w:firstLine="708"/>
        <w:jc w:val="both"/>
        <w:rPr>
          <w:rFonts w:ascii="Cambria" w:hAnsi="Cambria"/>
        </w:rPr>
      </w:pPr>
      <w:r w:rsidRPr="00BB1766">
        <w:rPr>
          <w:rFonts w:ascii="Cambria" w:hAnsi="Cambria"/>
        </w:rPr>
        <w:t>Szkoła pomaga uczniom w ich rozwoju poprzez stworzenie bezpiecznej i twórczej atmosfery procesu nauczania, rozpoznawanie, zachęcanie i rozwijanie indywidualnych uzdolnień i umiejętności, rozbudzanie chęci i szacunku do nauki. Szkoła przygotowuje uczniów do przyszłego życia poprzez uczenie tolerancji i respektowania potrzeb innych ludzi, kształtowanie pozytywnego stosunku do nauki i pracy, poznawanie zasad współżycia społecznego, zachęcanie do działania zespołowego, uświadamianie odpowiedzialn</w:t>
      </w:r>
      <w:r w:rsidR="0014075A" w:rsidRPr="00BB1766">
        <w:rPr>
          <w:rFonts w:ascii="Cambria" w:hAnsi="Cambria"/>
        </w:rPr>
        <w:t>ości za środowisko przyrodnicze.</w:t>
      </w:r>
      <w:r w:rsidRPr="00BB1766">
        <w:rPr>
          <w:rFonts w:ascii="Cambria" w:hAnsi="Cambria"/>
        </w:rPr>
        <w:t xml:space="preserve"> Uczymy uczciwości, odpowiedzialności, poczucia własnej wartości, szacunku dla trwałych wartości ludzkich.</w:t>
      </w:r>
    </w:p>
    <w:p w:rsidR="002D4C51" w:rsidRPr="00BB1766" w:rsidRDefault="002D4C51" w:rsidP="008057C2">
      <w:pPr>
        <w:autoSpaceDE w:val="0"/>
        <w:autoSpaceDN w:val="0"/>
        <w:adjustRightInd w:val="0"/>
        <w:ind w:firstLine="708"/>
        <w:jc w:val="both"/>
        <w:rPr>
          <w:rFonts w:ascii="Cambria" w:hAnsi="Cambria"/>
        </w:rPr>
      </w:pPr>
      <w:r w:rsidRPr="00BB1766">
        <w:rPr>
          <w:rFonts w:ascii="Cambria" w:hAnsi="Cambria"/>
        </w:rPr>
        <w:t xml:space="preserve">Szkoła stwarza warunki do wszechstronnego rozwoju, kreuje postawy twórcze, aktywne, nacechowane wartościami humanistycznymi, uczy gotowości do inicjatyw i pracy zespołowej. Rozwija ciekawość poznawczą uczniów, motywuje ich do uczenia się </w:t>
      </w:r>
      <w:r w:rsidRPr="00BB1766">
        <w:rPr>
          <w:rFonts w:ascii="Cambria" w:hAnsi="Cambria"/>
        </w:rPr>
        <w:br/>
        <w:t>i rozwijania umiejętności dzięki stosowanym przez nauczycieli aktywizującym metodom pracy. Placówka daje uczniom szansę rozwoju umiejętności posługiwania się nowoczesnymi technologiami informacyjno-komunikacyjnymi oraz zdolności do wyszukiwania, selekcjonowania i krytycznej analizy informacji.</w:t>
      </w:r>
    </w:p>
    <w:p w:rsidR="002D4C51" w:rsidRPr="00BB1766" w:rsidRDefault="002D4C51" w:rsidP="008057C2">
      <w:pPr>
        <w:autoSpaceDE w:val="0"/>
        <w:autoSpaceDN w:val="0"/>
        <w:adjustRightInd w:val="0"/>
        <w:ind w:firstLine="708"/>
        <w:jc w:val="both"/>
        <w:rPr>
          <w:rFonts w:ascii="Cambria" w:hAnsi="Cambria"/>
        </w:rPr>
      </w:pPr>
      <w:r w:rsidRPr="00BB1766">
        <w:rPr>
          <w:rFonts w:ascii="Cambria" w:hAnsi="Cambria"/>
        </w:rPr>
        <w:t>Nauczyciele troszczą się o wyrównywanie szans edukacyjnych uczniów, wybierając formy i metody pracy oraz przedstawiając szeroką ofertę zajęć pozalekcyjnych.</w:t>
      </w:r>
    </w:p>
    <w:p w:rsidR="002D4C51" w:rsidRPr="00BB1766" w:rsidRDefault="002D4C51" w:rsidP="008057C2">
      <w:pPr>
        <w:autoSpaceDE w:val="0"/>
        <w:autoSpaceDN w:val="0"/>
        <w:adjustRightInd w:val="0"/>
        <w:ind w:firstLine="708"/>
        <w:jc w:val="both"/>
        <w:rPr>
          <w:rFonts w:ascii="Cambria" w:hAnsi="Cambria"/>
        </w:rPr>
      </w:pPr>
      <w:r w:rsidRPr="00BB1766">
        <w:rPr>
          <w:rFonts w:ascii="Cambria" w:hAnsi="Cambria"/>
          <w:bCs/>
        </w:rPr>
        <w:t>Misj</w:t>
      </w:r>
      <w:r w:rsidRPr="00BB1766">
        <w:rPr>
          <w:rFonts w:ascii="Cambria" w:hAnsi="Cambria"/>
        </w:rPr>
        <w:t xml:space="preserve">ę </w:t>
      </w:r>
      <w:r w:rsidRPr="00BB1766">
        <w:rPr>
          <w:rFonts w:ascii="Cambria" w:hAnsi="Cambria"/>
          <w:bCs/>
        </w:rPr>
        <w:t>szkoły realizujemy poprzez zadania zawarte w planie pracy szkoły, programie wychowawczym i programie profilaktyki.</w:t>
      </w:r>
    </w:p>
    <w:p w:rsidR="002D4C51" w:rsidRPr="00BB1766" w:rsidRDefault="002D4C51" w:rsidP="008057C2">
      <w:pPr>
        <w:tabs>
          <w:tab w:val="left" w:pos="426"/>
        </w:tabs>
        <w:jc w:val="both"/>
        <w:rPr>
          <w:rFonts w:ascii="Cambria" w:hAnsi="Cambria" w:cs="Arial"/>
        </w:rPr>
      </w:pPr>
    </w:p>
    <w:p w:rsidR="00560C84" w:rsidRPr="00BB1766" w:rsidRDefault="00560C84" w:rsidP="008057C2">
      <w:pPr>
        <w:pStyle w:val="NormalnyWeb"/>
        <w:rPr>
          <w:rFonts w:ascii="Cambria" w:hAnsi="Cambria" w:cs="Arial"/>
          <w:b/>
          <w:sz w:val="22"/>
          <w:szCs w:val="22"/>
        </w:rPr>
      </w:pPr>
      <w:r w:rsidRPr="00BB1766">
        <w:rPr>
          <w:rFonts w:ascii="Cambria" w:hAnsi="Cambria" w:cs="Arial"/>
          <w:b/>
          <w:sz w:val="22"/>
          <w:szCs w:val="22"/>
        </w:rPr>
        <w:t xml:space="preserve">       3. </w:t>
      </w:r>
      <w:r w:rsidRPr="00BB1766">
        <w:rPr>
          <w:rFonts w:ascii="Cambria" w:hAnsi="Cambria" w:cs="Arial"/>
          <w:sz w:val="22"/>
          <w:szCs w:val="22"/>
        </w:rPr>
        <w:t>Model absolwenta:</w:t>
      </w:r>
      <w:r w:rsidRPr="00BB1766">
        <w:rPr>
          <w:rFonts w:ascii="Cambria" w:hAnsi="Cambria" w:cs="Arial"/>
          <w:b/>
          <w:sz w:val="22"/>
          <w:szCs w:val="22"/>
        </w:rPr>
        <w:t xml:space="preserve"> </w:t>
      </w:r>
    </w:p>
    <w:p w:rsidR="002D4C51" w:rsidRPr="00BB1766" w:rsidRDefault="002D4C51" w:rsidP="008057C2">
      <w:pPr>
        <w:jc w:val="both"/>
        <w:rPr>
          <w:rFonts w:ascii="Cambria" w:hAnsi="Cambria"/>
        </w:rPr>
      </w:pPr>
      <w:r w:rsidRPr="00BB1766">
        <w:rPr>
          <w:rFonts w:ascii="Cambria" w:hAnsi="Cambria"/>
        </w:rPr>
        <w:t xml:space="preserve">Absolwent </w:t>
      </w:r>
      <w:r w:rsidR="00693D1A">
        <w:rPr>
          <w:rFonts w:ascii="Cambria" w:hAnsi="Cambria"/>
        </w:rPr>
        <w:t>Zespołu Szkół Ogólnokształcących</w:t>
      </w:r>
      <w:r w:rsidRPr="00BB1766">
        <w:rPr>
          <w:rFonts w:ascii="Cambria" w:hAnsi="Cambria"/>
        </w:rPr>
        <w:t xml:space="preserve"> w Szprotawie im. Bolesława Chrobrego jest Polakiem umiejącym żyć godnie i poruszać się w otaczającym go świecie oraz:</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ma poczucie odpowiedzialności za własny rozwój oraz potrafi zaplanować swoją przyszłość;</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 xml:space="preserve">potrafi sam zdobywać i przetwarzać potrzebną mu wiedzę oraz umie korzystać </w:t>
      </w:r>
      <w:r w:rsidR="00164124">
        <w:rPr>
          <w:rFonts w:ascii="Cambria" w:hAnsi="Cambria"/>
        </w:rPr>
        <w:t xml:space="preserve">                  </w:t>
      </w:r>
      <w:r w:rsidRPr="00BB1766">
        <w:rPr>
          <w:rFonts w:ascii="Cambria" w:hAnsi="Cambria"/>
        </w:rPr>
        <w:t xml:space="preserve">z nowoczesnych źródeł informacji; </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zna dwa języki obce, dzięki czemu potrafi komunikować się w nowoczesnym świecie;</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 xml:space="preserve">jest przygotowany do studiowania i dostaje się na kierunek studiów, na którym może rozwijać swoje zainteresowania i pasje; </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szanuje drugiego człowieka;</w:t>
      </w:r>
    </w:p>
    <w:p w:rsidR="002D4C51" w:rsidRPr="00BB1766" w:rsidRDefault="002D4C51" w:rsidP="006600B4">
      <w:pPr>
        <w:pStyle w:val="Akapitzlist1"/>
        <w:numPr>
          <w:ilvl w:val="0"/>
          <w:numId w:val="138"/>
        </w:numPr>
        <w:tabs>
          <w:tab w:val="num" w:pos="720"/>
        </w:tabs>
        <w:spacing w:line="240" w:lineRule="auto"/>
        <w:jc w:val="both"/>
        <w:rPr>
          <w:rFonts w:ascii="Cambria" w:hAnsi="Cambria"/>
        </w:rPr>
      </w:pPr>
      <w:r w:rsidRPr="00BB1766">
        <w:rPr>
          <w:rFonts w:ascii="Cambria" w:hAnsi="Cambria"/>
        </w:rPr>
        <w:t>jest prawym i odpowiedzialnym obywatelem oraz tolerancyjnym Europejczykiem.</w:t>
      </w:r>
    </w:p>
    <w:p w:rsidR="00E34F0B" w:rsidRPr="00BB1766" w:rsidRDefault="00E34F0B" w:rsidP="008057C2">
      <w:pPr>
        <w:pStyle w:val="Tytu"/>
        <w:ind w:firstLine="0"/>
        <w:jc w:val="both"/>
        <w:rPr>
          <w:rFonts w:ascii="Cambria" w:hAnsi="Cambria" w:cs="Arial"/>
          <w:sz w:val="22"/>
          <w:szCs w:val="22"/>
        </w:rPr>
      </w:pPr>
    </w:p>
    <w:p w:rsidR="00A81C43" w:rsidRPr="00BB1766" w:rsidRDefault="00560C84" w:rsidP="008057C2">
      <w:pPr>
        <w:pStyle w:val="Tytu"/>
        <w:ind w:firstLine="0"/>
        <w:rPr>
          <w:rFonts w:ascii="Cambria" w:hAnsi="Cambria" w:cs="Arial"/>
          <w:sz w:val="22"/>
          <w:szCs w:val="22"/>
        </w:rPr>
      </w:pPr>
      <w:r w:rsidRPr="00BB1766">
        <w:rPr>
          <w:rFonts w:ascii="Cambria" w:hAnsi="Cambria" w:cs="Arial"/>
          <w:sz w:val="22"/>
          <w:szCs w:val="22"/>
        </w:rPr>
        <w:t>DZIAŁ II</w:t>
      </w:r>
    </w:p>
    <w:p w:rsidR="005167DF" w:rsidRPr="00BB1766" w:rsidRDefault="00E07C47" w:rsidP="000B4212">
      <w:pPr>
        <w:pStyle w:val="Tytu"/>
        <w:ind w:firstLine="0"/>
        <w:rPr>
          <w:rFonts w:ascii="Cambria" w:hAnsi="Cambria" w:cs="Arial"/>
          <w:sz w:val="22"/>
          <w:szCs w:val="22"/>
        </w:rPr>
      </w:pPr>
      <w:r w:rsidRPr="00BB1766">
        <w:rPr>
          <w:rFonts w:ascii="Cambria" w:hAnsi="Cambria" w:cs="Arial"/>
          <w:sz w:val="22"/>
          <w:szCs w:val="22"/>
        </w:rPr>
        <w:t>Rozdział 1</w:t>
      </w:r>
    </w:p>
    <w:p w:rsidR="00F30487" w:rsidRPr="00BB1766" w:rsidRDefault="00F30487" w:rsidP="00F52A0A">
      <w:pPr>
        <w:pStyle w:val="Nagwek6"/>
        <w:spacing w:before="0"/>
        <w:rPr>
          <w:rFonts w:cs="Arial"/>
          <w:b/>
          <w:i w:val="0"/>
          <w:color w:val="auto"/>
          <w:sz w:val="22"/>
          <w:szCs w:val="22"/>
        </w:rPr>
      </w:pPr>
      <w:r w:rsidRPr="00BB1766">
        <w:rPr>
          <w:rFonts w:cs="Arial"/>
          <w:b/>
          <w:i w:val="0"/>
          <w:color w:val="auto"/>
          <w:sz w:val="22"/>
          <w:szCs w:val="22"/>
        </w:rPr>
        <w:t xml:space="preserve">Cele i zadania </w:t>
      </w:r>
      <w:r w:rsidR="000C53C4" w:rsidRPr="00BB1766">
        <w:rPr>
          <w:rFonts w:cs="Arial"/>
          <w:b/>
          <w:i w:val="0"/>
          <w:color w:val="auto"/>
          <w:sz w:val="22"/>
          <w:szCs w:val="22"/>
        </w:rPr>
        <w:t>szkoły</w:t>
      </w:r>
      <w:r w:rsidR="0087698E">
        <w:rPr>
          <w:rFonts w:cs="Arial"/>
          <w:b/>
          <w:i w:val="0"/>
          <w:color w:val="auto"/>
          <w:sz w:val="22"/>
          <w:szCs w:val="22"/>
        </w:rPr>
        <w:t xml:space="preserve"> </w:t>
      </w:r>
    </w:p>
    <w:p w:rsidR="00F30487" w:rsidRPr="00BB1766" w:rsidRDefault="00F30487" w:rsidP="00F30487">
      <w:pPr>
        <w:rPr>
          <w:rFonts w:ascii="Cambria" w:hAnsi="Cambria"/>
        </w:rPr>
      </w:pPr>
    </w:p>
    <w:p w:rsidR="00F30487" w:rsidRPr="00BB1766" w:rsidRDefault="007F4F48" w:rsidP="00494083">
      <w:pPr>
        <w:ind w:firstLine="709"/>
        <w:jc w:val="both"/>
        <w:rPr>
          <w:rFonts w:ascii="Cambria" w:hAnsi="Cambria" w:cs="Arial"/>
        </w:rPr>
      </w:pPr>
      <w:r w:rsidRPr="00BB1766">
        <w:rPr>
          <w:rFonts w:ascii="Cambria" w:eastAsia="Times New Roman" w:hAnsi="Cambria" w:cs="Arial"/>
          <w:b/>
          <w:noProof w:val="0"/>
          <w:lang w:eastAsia="pl-PL"/>
        </w:rPr>
        <w:t>§ 3</w:t>
      </w:r>
      <w:r w:rsidR="00F30487" w:rsidRPr="00BB1766">
        <w:rPr>
          <w:rFonts w:ascii="Cambria" w:eastAsia="Times New Roman" w:hAnsi="Cambria" w:cs="Arial"/>
          <w:b/>
          <w:noProof w:val="0"/>
          <w:lang w:eastAsia="pl-PL"/>
        </w:rPr>
        <w:t xml:space="preserve">. 1. </w:t>
      </w:r>
      <w:r w:rsidR="000C53C4" w:rsidRPr="00BB1766">
        <w:rPr>
          <w:rFonts w:ascii="Cambria" w:eastAsia="Times New Roman" w:hAnsi="Cambria" w:cs="Arial"/>
          <w:b/>
          <w:noProof w:val="0"/>
          <w:lang w:eastAsia="pl-PL"/>
        </w:rPr>
        <w:t xml:space="preserve">Szkoła </w:t>
      </w:r>
      <w:r w:rsidR="00F30487" w:rsidRPr="00BB1766">
        <w:rPr>
          <w:rFonts w:ascii="Cambria" w:eastAsia="Times New Roman" w:hAnsi="Cambria" w:cs="Arial"/>
          <w:b/>
          <w:noProof w:val="0"/>
          <w:lang w:eastAsia="pl-PL"/>
        </w:rPr>
        <w:t>realizuje</w:t>
      </w:r>
      <w:r w:rsidR="00F30487" w:rsidRPr="00BB1766">
        <w:rPr>
          <w:rFonts w:ascii="Cambria" w:hAnsi="Cambria" w:cs="Arial"/>
        </w:rPr>
        <w:t xml:space="preserve"> cele i zadania określone w ustawie </w:t>
      </w:r>
      <w:r w:rsidR="001A5EE5" w:rsidRPr="00BB1766">
        <w:rPr>
          <w:rFonts w:ascii="Cambria" w:hAnsi="Cambria" w:cs="Arial"/>
        </w:rPr>
        <w:t xml:space="preserve">- Prawo oświatowe                                 i </w:t>
      </w:r>
      <w:r w:rsidR="00F30487" w:rsidRPr="00BB1766">
        <w:rPr>
          <w:rFonts w:ascii="Cambria" w:hAnsi="Cambria" w:cs="Arial"/>
        </w:rPr>
        <w:t>w przepisach wykonawczych wydanych na jej podstawie, a także zawarte w </w:t>
      </w:r>
      <w:r w:rsidR="00F30487" w:rsidRPr="00BB1766">
        <w:rPr>
          <w:rFonts w:ascii="Cambria" w:hAnsi="Cambria" w:cs="Arial"/>
          <w:i/>
        </w:rPr>
        <w:t>Programie Wychowawcz</w:t>
      </w:r>
      <w:r w:rsidR="00CD49C9" w:rsidRPr="00BB1766">
        <w:rPr>
          <w:rFonts w:ascii="Cambria" w:hAnsi="Cambria" w:cs="Arial"/>
          <w:i/>
        </w:rPr>
        <w:t>o-P</w:t>
      </w:r>
      <w:r w:rsidR="001A5EE5" w:rsidRPr="00BB1766">
        <w:rPr>
          <w:rFonts w:ascii="Cambria" w:hAnsi="Cambria" w:cs="Arial"/>
          <w:i/>
        </w:rPr>
        <w:t xml:space="preserve">rofilaktycznym </w:t>
      </w:r>
      <w:r w:rsidR="001A5EE5" w:rsidRPr="00BB1766">
        <w:rPr>
          <w:rFonts w:ascii="Cambria" w:hAnsi="Cambria" w:cs="Arial"/>
        </w:rPr>
        <w:t>dostosowanym</w:t>
      </w:r>
      <w:r w:rsidR="00F30487" w:rsidRPr="00BB1766">
        <w:rPr>
          <w:rFonts w:ascii="Cambria" w:hAnsi="Cambria" w:cs="Arial"/>
        </w:rPr>
        <w:t xml:space="preserve"> do potrzeb rozwojowych uczniów oraz potrzeb danego środowiska.</w:t>
      </w:r>
    </w:p>
    <w:p w:rsidR="00F30487" w:rsidRPr="00BB1766" w:rsidRDefault="00F30487" w:rsidP="00F52A0A">
      <w:pPr>
        <w:jc w:val="both"/>
        <w:rPr>
          <w:rFonts w:ascii="Cambria" w:hAnsi="Cambria" w:cs="Arial"/>
        </w:rPr>
      </w:pPr>
    </w:p>
    <w:p w:rsidR="00F30487" w:rsidRPr="00BB1766" w:rsidRDefault="00F30487" w:rsidP="00494083">
      <w:pPr>
        <w:ind w:firstLine="709"/>
        <w:jc w:val="left"/>
        <w:rPr>
          <w:rFonts w:ascii="Cambria" w:hAnsi="Cambria" w:cs="Arial"/>
        </w:rPr>
      </w:pPr>
      <w:r w:rsidRPr="00BB1766">
        <w:rPr>
          <w:rFonts w:ascii="Cambria" w:hAnsi="Cambria" w:cs="Arial"/>
          <w:b/>
        </w:rPr>
        <w:lastRenderedPageBreak/>
        <w:t xml:space="preserve">2. </w:t>
      </w:r>
      <w:r w:rsidR="00524B5D" w:rsidRPr="00BB1766">
        <w:rPr>
          <w:rFonts w:ascii="Cambria" w:hAnsi="Cambria" w:cs="Arial"/>
        </w:rPr>
        <w:t xml:space="preserve">  </w:t>
      </w:r>
      <w:r w:rsidRPr="00BB1766">
        <w:rPr>
          <w:rFonts w:ascii="Cambria" w:hAnsi="Cambria" w:cs="Arial"/>
        </w:rPr>
        <w:t>Głównymi celami szkoły</w:t>
      </w:r>
      <w:r w:rsidR="00DC7664">
        <w:rPr>
          <w:rFonts w:ascii="Cambria" w:hAnsi="Cambria" w:cs="Arial"/>
        </w:rPr>
        <w:t xml:space="preserve"> </w:t>
      </w:r>
      <w:r w:rsidR="00BA5F59" w:rsidRPr="00BB1766">
        <w:rPr>
          <w:rFonts w:ascii="Cambria" w:hAnsi="Cambria" w:cs="Arial"/>
        </w:rPr>
        <w:t>są</w:t>
      </w:r>
      <w:r w:rsidRPr="00BB1766">
        <w:rPr>
          <w:rFonts w:ascii="Cambria" w:hAnsi="Cambria" w:cs="Arial"/>
        </w:rPr>
        <w:t>:</w:t>
      </w:r>
    </w:p>
    <w:p w:rsidR="00F30487" w:rsidRPr="00BB1766" w:rsidRDefault="00F30487" w:rsidP="00F30487">
      <w:pPr>
        <w:jc w:val="both"/>
        <w:rPr>
          <w:rFonts w:ascii="Cambria" w:hAnsi="Cambria" w:cs="Arial"/>
        </w:rPr>
      </w:pPr>
    </w:p>
    <w:p w:rsidR="00F30487" w:rsidRPr="00BB1766" w:rsidRDefault="00F3048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prowadzenie kształcenia i wychowania służącego rozwijaniu u </w:t>
      </w:r>
      <w:r w:rsidR="000C53C4" w:rsidRPr="00BB1766">
        <w:rPr>
          <w:rFonts w:ascii="Cambria" w:hAnsi="Cambria" w:cs="Arial"/>
        </w:rPr>
        <w:t xml:space="preserve">uczniów </w:t>
      </w:r>
      <w:r w:rsidRPr="00BB1766">
        <w:rPr>
          <w:rFonts w:ascii="Cambria" w:hAnsi="Cambria" w:cs="Arial"/>
        </w:rPr>
        <w:t>poczucia odpowiedzialności, miłości ojczyzny oraz poszanowania dla po</w:t>
      </w:r>
      <w:r w:rsidR="00D16700" w:rsidRPr="00BB1766">
        <w:rPr>
          <w:rFonts w:ascii="Cambria" w:hAnsi="Cambria" w:cs="Arial"/>
        </w:rPr>
        <w:t>lskiego dziedzictwa kulturowego</w:t>
      </w:r>
      <w:r w:rsidRPr="00BB1766">
        <w:rPr>
          <w:rFonts w:ascii="Cambria" w:hAnsi="Cambria" w:cs="Arial"/>
        </w:rPr>
        <w:t xml:space="preserve"> przy jednoczesnym otwarciu na wartości kultur Europy i świata; </w:t>
      </w:r>
    </w:p>
    <w:p w:rsidR="00F30487" w:rsidRPr="00BB1766" w:rsidRDefault="00F30487" w:rsidP="00C72E7D">
      <w:pPr>
        <w:tabs>
          <w:tab w:val="num" w:pos="0"/>
          <w:tab w:val="left" w:pos="284"/>
        </w:tabs>
        <w:autoSpaceDE w:val="0"/>
        <w:autoSpaceDN w:val="0"/>
        <w:adjustRightInd w:val="0"/>
        <w:jc w:val="both"/>
        <w:rPr>
          <w:rFonts w:ascii="Cambria" w:hAnsi="Cambria" w:cs="Arial"/>
        </w:rPr>
      </w:pPr>
    </w:p>
    <w:p w:rsidR="00F30487" w:rsidRPr="00BB1766" w:rsidRDefault="00F3048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hAnsi="Cambria" w:cs="Arial"/>
        </w:rPr>
        <w:t>zapewnienie każdemu uczniowi warunków niezbędnych do jego rozwoju;</w:t>
      </w:r>
    </w:p>
    <w:p w:rsidR="00F30487" w:rsidRPr="00BB1766" w:rsidRDefault="00F30487" w:rsidP="00C72E7D">
      <w:pPr>
        <w:tabs>
          <w:tab w:val="num" w:pos="0"/>
          <w:tab w:val="left" w:pos="284"/>
        </w:tabs>
        <w:autoSpaceDE w:val="0"/>
        <w:autoSpaceDN w:val="0"/>
        <w:adjustRightInd w:val="0"/>
        <w:jc w:val="both"/>
        <w:rPr>
          <w:rFonts w:ascii="Cambria" w:hAnsi="Cambria" w:cs="Arial"/>
        </w:rPr>
      </w:pPr>
    </w:p>
    <w:p w:rsidR="00F30487" w:rsidRPr="00BB1766" w:rsidRDefault="00F3048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hAnsi="Cambria" w:cs="Arial"/>
        </w:rPr>
        <w:t>dbałość o wszechstronny rozwój każdego ucznia;</w:t>
      </w:r>
    </w:p>
    <w:p w:rsidR="00F30487" w:rsidRPr="00BB1766" w:rsidRDefault="00F30487" w:rsidP="00C72E7D">
      <w:pPr>
        <w:tabs>
          <w:tab w:val="num" w:pos="0"/>
          <w:tab w:val="left" w:pos="284"/>
        </w:tabs>
        <w:autoSpaceDE w:val="0"/>
        <w:autoSpaceDN w:val="0"/>
        <w:adjustRightInd w:val="0"/>
        <w:jc w:val="both"/>
        <w:rPr>
          <w:rFonts w:ascii="Cambria" w:hAnsi="Cambria" w:cs="Arial"/>
        </w:rPr>
      </w:pPr>
    </w:p>
    <w:p w:rsidR="00F30487" w:rsidRPr="00BB1766" w:rsidRDefault="00F3048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realizacja prawa do nauki obywateli zagwarantowana w art. 70 Konstytucji RP, na zasadach określonych w statucie i stosownie do formy organizacyjnej szkoły oraz prawa młodzieży do wychowania i opieki odpowiednich do wieku </w:t>
      </w:r>
      <w:r w:rsidR="000C53C4" w:rsidRPr="00BB1766">
        <w:rPr>
          <w:rFonts w:ascii="Cambria" w:hAnsi="Cambria" w:cs="Arial"/>
        </w:rPr>
        <w:t xml:space="preserve"> </w:t>
      </w:r>
      <w:r w:rsidR="00B41694" w:rsidRPr="00BB1766">
        <w:rPr>
          <w:rFonts w:ascii="Cambria" w:hAnsi="Cambria" w:cs="Arial"/>
        </w:rPr>
        <w:t>i osiągniętego rozwoju;</w:t>
      </w:r>
    </w:p>
    <w:p w:rsidR="00B41694" w:rsidRPr="00BB1766" w:rsidRDefault="00B41694"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realizowanie programu nauczania skoncentrowanego na</w:t>
      </w:r>
      <w:r w:rsidR="00E34F0B" w:rsidRPr="00BB1766">
        <w:rPr>
          <w:rFonts w:ascii="Cambria" w:eastAsia="Times New Roman" w:hAnsi="Cambria" w:cs="Arial"/>
          <w:noProof w:val="0"/>
          <w:lang w:eastAsia="pl-PL"/>
        </w:rPr>
        <w:t xml:space="preserve"> uczniu</w:t>
      </w:r>
      <w:r w:rsidRPr="00BB1766">
        <w:rPr>
          <w:rFonts w:ascii="Cambria" w:eastAsia="Times New Roman" w:hAnsi="Cambria" w:cs="Arial"/>
          <w:noProof w:val="0"/>
          <w:lang w:eastAsia="pl-PL"/>
        </w:rPr>
        <w:t xml:space="preserve">, na jego indywidualnym tempie rozwoju i możliwościach uczenia się; </w:t>
      </w:r>
    </w:p>
    <w:p w:rsidR="00B41694" w:rsidRPr="00BB1766" w:rsidRDefault="00B41694"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respektowanie trójpodmiotowości oddziaływań wychowawczych i kształcących: uczeń</w:t>
      </w:r>
      <w:r w:rsidR="004A61FD" w:rsidRPr="00BB1766">
        <w:rPr>
          <w:rFonts w:ascii="Cambria" w:eastAsia="Times New Roman" w:hAnsi="Cambria" w:cs="Arial"/>
          <w:noProof w:val="0"/>
          <w:lang w:eastAsia="pl-PL"/>
        </w:rPr>
        <w:t xml:space="preserve"> –</w:t>
      </w:r>
      <w:r w:rsidR="00B41694"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szkoła</w:t>
      </w:r>
      <w:r w:rsidR="004A61FD" w:rsidRPr="00BB1766">
        <w:rPr>
          <w:rFonts w:ascii="Cambria" w:eastAsia="Times New Roman" w:hAnsi="Cambria" w:cs="Arial"/>
          <w:noProof w:val="0"/>
          <w:lang w:eastAsia="pl-PL"/>
        </w:rPr>
        <w:t xml:space="preserve"> – </w:t>
      </w:r>
      <w:r w:rsidRPr="00BB1766">
        <w:rPr>
          <w:rFonts w:ascii="Cambria" w:eastAsia="Times New Roman" w:hAnsi="Cambria" w:cs="Arial"/>
          <w:noProof w:val="0"/>
          <w:lang w:eastAsia="pl-PL"/>
        </w:rPr>
        <w:t>dom</w:t>
      </w:r>
      <w:r w:rsidR="004A61FD"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 rodzinny; </w:t>
      </w:r>
    </w:p>
    <w:p w:rsidR="00B41694" w:rsidRPr="00BB1766" w:rsidRDefault="00B41694"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rozwijanie predyspozycji i zdolności poznawczych</w:t>
      </w:r>
      <w:r w:rsidR="00E34F0B" w:rsidRPr="00BB1766">
        <w:rPr>
          <w:rFonts w:ascii="Cambria" w:eastAsia="Times New Roman" w:hAnsi="Cambria" w:cs="Arial"/>
          <w:noProof w:val="0"/>
          <w:lang w:eastAsia="pl-PL"/>
        </w:rPr>
        <w:t xml:space="preserve"> ucznia</w:t>
      </w:r>
      <w:r w:rsidRPr="00BB1766">
        <w:rPr>
          <w:rFonts w:ascii="Cambria" w:eastAsia="Times New Roman" w:hAnsi="Cambria" w:cs="Arial"/>
          <w:noProof w:val="0"/>
          <w:lang w:eastAsia="pl-PL"/>
        </w:rPr>
        <w:t xml:space="preserve">; </w:t>
      </w:r>
    </w:p>
    <w:p w:rsidR="00B41694" w:rsidRPr="00BB1766" w:rsidRDefault="00B41694"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 xml:space="preserve">kształtowanie u </w:t>
      </w:r>
      <w:r w:rsidR="00E34F0B" w:rsidRPr="00BB1766">
        <w:rPr>
          <w:rFonts w:ascii="Cambria" w:eastAsia="Times New Roman" w:hAnsi="Cambria" w:cs="Arial"/>
          <w:noProof w:val="0"/>
          <w:lang w:eastAsia="pl-PL"/>
        </w:rPr>
        <w:t xml:space="preserve">ucznia </w:t>
      </w:r>
      <w:r w:rsidRPr="00BB1766">
        <w:rPr>
          <w:rFonts w:ascii="Cambria" w:eastAsia="Times New Roman" w:hAnsi="Cambria" w:cs="Arial"/>
          <w:noProof w:val="0"/>
          <w:lang w:eastAsia="pl-PL"/>
        </w:rPr>
        <w:t xml:space="preserve">pozytywnego stosunku do nauki oraz rozwijanie ciekawości </w:t>
      </w:r>
      <w:r w:rsidR="00990025" w:rsidRPr="00BB1766">
        <w:rPr>
          <w:rFonts w:ascii="Cambria" w:eastAsia="Times New Roman" w:hAnsi="Cambria" w:cs="Arial"/>
          <w:noProof w:val="0"/>
          <w:lang w:eastAsia="pl-PL"/>
        </w:rPr>
        <w:br/>
      </w:r>
      <w:r w:rsidRPr="00BB1766">
        <w:rPr>
          <w:rFonts w:ascii="Cambria" w:eastAsia="Times New Roman" w:hAnsi="Cambria" w:cs="Arial"/>
          <w:noProof w:val="0"/>
          <w:lang w:eastAsia="pl-PL"/>
        </w:rPr>
        <w:t xml:space="preserve">w poznawaniu otaczającego świata i w dążeniu do prawdy; </w:t>
      </w:r>
    </w:p>
    <w:p w:rsidR="00B41694" w:rsidRPr="00BB1766" w:rsidRDefault="00B41694" w:rsidP="00C72E7D">
      <w:pPr>
        <w:tabs>
          <w:tab w:val="num" w:pos="0"/>
          <w:tab w:val="left" w:pos="284"/>
        </w:tabs>
        <w:autoSpaceDE w:val="0"/>
        <w:autoSpaceDN w:val="0"/>
        <w:adjustRightInd w:val="0"/>
        <w:jc w:val="both"/>
        <w:rPr>
          <w:rFonts w:ascii="Cambria" w:hAnsi="Cambria" w:cs="Arial"/>
        </w:rPr>
      </w:pPr>
    </w:p>
    <w:p w:rsidR="00EE20DC" w:rsidRPr="00BB1766" w:rsidRDefault="000E1827" w:rsidP="008E57BC">
      <w:pPr>
        <w:numPr>
          <w:ilvl w:val="0"/>
          <w:numId w:val="5"/>
        </w:numPr>
        <w:tabs>
          <w:tab w:val="num" w:pos="0"/>
          <w:tab w:val="left" w:pos="284"/>
        </w:tabs>
        <w:autoSpaceDE w:val="0"/>
        <w:autoSpaceDN w:val="0"/>
        <w:adjustRightInd w:val="0"/>
        <w:ind w:left="0" w:firstLine="0"/>
        <w:jc w:val="both"/>
        <w:rPr>
          <w:rFonts w:ascii="Cambria" w:hAnsi="Cambria" w:cs="Arial"/>
        </w:rPr>
      </w:pPr>
      <w:bookmarkStart w:id="3" w:name="5"/>
      <w:bookmarkEnd w:id="3"/>
      <w:r w:rsidRPr="00BB1766">
        <w:rPr>
          <w:rFonts w:ascii="Cambria" w:eastAsia="Times New Roman" w:hAnsi="Cambria" w:cs="Arial"/>
          <w:noProof w:val="0"/>
          <w:lang w:eastAsia="pl-PL"/>
        </w:rPr>
        <w:t xml:space="preserve">poszanowanie </w:t>
      </w:r>
      <w:r w:rsidR="00E34F0B" w:rsidRPr="00BB1766">
        <w:rPr>
          <w:rFonts w:ascii="Cambria" w:eastAsia="Times New Roman" w:hAnsi="Cambria" w:cs="Arial"/>
          <w:noProof w:val="0"/>
          <w:lang w:eastAsia="pl-PL"/>
        </w:rPr>
        <w:t>godności ucznia</w:t>
      </w:r>
      <w:r w:rsidRPr="00BB1766">
        <w:rPr>
          <w:rFonts w:ascii="Cambria" w:eastAsia="Times New Roman" w:hAnsi="Cambria" w:cs="Arial"/>
          <w:noProof w:val="0"/>
          <w:lang w:eastAsia="pl-PL"/>
        </w:rPr>
        <w:t xml:space="preserve">; zapewnienie </w:t>
      </w:r>
      <w:r w:rsidR="00D16700" w:rsidRPr="00BB1766">
        <w:rPr>
          <w:rFonts w:ascii="Cambria" w:eastAsia="Times New Roman" w:hAnsi="Cambria" w:cs="Arial"/>
          <w:noProof w:val="0"/>
          <w:lang w:eastAsia="pl-PL"/>
        </w:rPr>
        <w:t xml:space="preserve">uczniowi </w:t>
      </w:r>
      <w:r w:rsidRPr="00BB1766">
        <w:rPr>
          <w:rFonts w:ascii="Cambria" w:eastAsia="Times New Roman" w:hAnsi="Cambria" w:cs="Arial"/>
          <w:noProof w:val="0"/>
          <w:lang w:eastAsia="pl-PL"/>
        </w:rPr>
        <w:t>przyjaznych, bezpiecznych i zdr</w:t>
      </w:r>
      <w:r w:rsidR="00D16700" w:rsidRPr="00BB1766">
        <w:rPr>
          <w:rFonts w:ascii="Cambria" w:eastAsia="Times New Roman" w:hAnsi="Cambria" w:cs="Arial"/>
          <w:noProof w:val="0"/>
          <w:lang w:eastAsia="pl-PL"/>
        </w:rPr>
        <w:t xml:space="preserve">owych warunków do nauki, </w:t>
      </w:r>
      <w:r w:rsidRPr="00BB1766">
        <w:rPr>
          <w:rFonts w:ascii="Cambria" w:eastAsia="Times New Roman" w:hAnsi="Cambria" w:cs="Arial"/>
          <w:noProof w:val="0"/>
          <w:lang w:eastAsia="pl-PL"/>
        </w:rPr>
        <w:t>działania indywidualnego i zespołowego, rozwijania samodzielności oraz odpowiedzialności za siebie i najbliższe otoczenie, ekspresji plastycznej, muzycznej i</w:t>
      </w:r>
      <w:r w:rsidR="00E04624" w:rsidRPr="00BB1766">
        <w:rPr>
          <w:rFonts w:ascii="Cambria" w:eastAsia="Times New Roman" w:hAnsi="Cambria" w:cs="Arial"/>
          <w:noProof w:val="0"/>
          <w:lang w:eastAsia="pl-PL"/>
        </w:rPr>
        <w:t xml:space="preserve"> ruchowej, aktywności badawczej</w:t>
      </w:r>
      <w:r w:rsidRPr="00BB1766">
        <w:rPr>
          <w:rFonts w:ascii="Cambria" w:eastAsia="Times New Roman" w:hAnsi="Cambria" w:cs="Arial"/>
          <w:noProof w:val="0"/>
          <w:lang w:eastAsia="pl-PL"/>
        </w:rPr>
        <w:t>,</w:t>
      </w:r>
      <w:r w:rsidR="00E04624"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a także działalności twórczej; </w:t>
      </w:r>
    </w:p>
    <w:p w:rsidR="0021144E" w:rsidRPr="00BB1766" w:rsidRDefault="0021144E"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 w:val="left" w:pos="426"/>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 xml:space="preserve">dbałość o to, aby </w:t>
      </w:r>
      <w:r w:rsidR="008E57BC" w:rsidRPr="00BB1766">
        <w:rPr>
          <w:rFonts w:ascii="Cambria" w:eastAsia="Times New Roman" w:hAnsi="Cambria" w:cs="Arial"/>
          <w:noProof w:val="0"/>
          <w:lang w:eastAsia="pl-PL"/>
        </w:rPr>
        <w:t>uczeń mógł</w:t>
      </w:r>
      <w:r w:rsidRPr="00BB1766">
        <w:rPr>
          <w:rFonts w:ascii="Cambria" w:eastAsia="Times New Roman" w:hAnsi="Cambria" w:cs="Arial"/>
          <w:noProof w:val="0"/>
          <w:lang w:eastAsia="pl-PL"/>
        </w:rPr>
        <w:t xml:space="preserve"> nabywać wiedzę i umiejętności potrzebne do rozumienia świata, w tym zagwarantowanie mu dostępu do różnych źródeł informacji </w:t>
      </w:r>
      <w:r w:rsidR="00A20355"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i możliwości korzystania z nich; </w:t>
      </w:r>
    </w:p>
    <w:p w:rsidR="0021144E" w:rsidRPr="00BB1766" w:rsidRDefault="0021144E" w:rsidP="00C72E7D">
      <w:pPr>
        <w:tabs>
          <w:tab w:val="num" w:pos="0"/>
          <w:tab w:val="left" w:pos="284"/>
        </w:tabs>
        <w:autoSpaceDE w:val="0"/>
        <w:autoSpaceDN w:val="0"/>
        <w:adjustRightInd w:val="0"/>
        <w:jc w:val="both"/>
        <w:rPr>
          <w:rFonts w:ascii="Cambria" w:hAnsi="Cambria" w:cs="Arial"/>
        </w:rPr>
      </w:pPr>
    </w:p>
    <w:p w:rsidR="000E1827" w:rsidRPr="00BB1766" w:rsidRDefault="000E1827" w:rsidP="00C72E7D">
      <w:pPr>
        <w:numPr>
          <w:ilvl w:val="0"/>
          <w:numId w:val="5"/>
        </w:numPr>
        <w:tabs>
          <w:tab w:val="num" w:pos="0"/>
          <w:tab w:val="left" w:pos="284"/>
          <w:tab w:val="left" w:pos="426"/>
        </w:tabs>
        <w:autoSpaceDE w:val="0"/>
        <w:autoSpaceDN w:val="0"/>
        <w:adjustRightInd w:val="0"/>
        <w:ind w:left="0" w:firstLine="0"/>
        <w:jc w:val="both"/>
        <w:rPr>
          <w:rFonts w:ascii="Cambria" w:hAnsi="Cambria" w:cs="Arial"/>
        </w:rPr>
      </w:pPr>
      <w:r w:rsidRPr="00BB1766">
        <w:rPr>
          <w:rFonts w:ascii="Cambria" w:eastAsia="Times New Roman" w:hAnsi="Cambria" w:cs="Arial"/>
          <w:noProof w:val="0"/>
          <w:lang w:eastAsia="pl-PL"/>
        </w:rPr>
        <w:t xml:space="preserve">sprzyjanie rozwojowi cech osobowości </w:t>
      </w:r>
      <w:r w:rsidR="008E57BC" w:rsidRPr="00BB1766">
        <w:rPr>
          <w:rFonts w:ascii="Cambria" w:eastAsia="Times New Roman" w:hAnsi="Cambria" w:cs="Arial"/>
          <w:noProof w:val="0"/>
          <w:lang w:eastAsia="pl-PL"/>
        </w:rPr>
        <w:t>koniecznych do aktywnego</w:t>
      </w:r>
      <w:r w:rsidR="00462352"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i etycznego uczestnictwa w życiu społecznym. </w:t>
      </w:r>
    </w:p>
    <w:p w:rsidR="000E1827" w:rsidRPr="00BB1766" w:rsidRDefault="000E1827" w:rsidP="000E1827">
      <w:pPr>
        <w:autoSpaceDE w:val="0"/>
        <w:autoSpaceDN w:val="0"/>
        <w:adjustRightInd w:val="0"/>
        <w:jc w:val="both"/>
        <w:rPr>
          <w:rFonts w:ascii="Cambria" w:hAnsi="Cambria" w:cs="Arial"/>
        </w:rPr>
      </w:pPr>
    </w:p>
    <w:p w:rsidR="00462352" w:rsidRPr="00BB1766" w:rsidRDefault="00462352" w:rsidP="000E1827">
      <w:pPr>
        <w:autoSpaceDE w:val="0"/>
        <w:autoSpaceDN w:val="0"/>
        <w:adjustRightInd w:val="0"/>
        <w:jc w:val="both"/>
        <w:rPr>
          <w:rFonts w:ascii="Cambria" w:hAnsi="Cambria" w:cs="Arial"/>
        </w:rPr>
      </w:pPr>
    </w:p>
    <w:p w:rsidR="00D01412" w:rsidRPr="00BB1766" w:rsidRDefault="008E57BC" w:rsidP="00C72E7D">
      <w:pPr>
        <w:autoSpaceDE w:val="0"/>
        <w:autoSpaceDN w:val="0"/>
        <w:adjustRightInd w:val="0"/>
        <w:spacing w:line="276" w:lineRule="auto"/>
        <w:ind w:firstLine="567"/>
        <w:jc w:val="both"/>
        <w:rPr>
          <w:rFonts w:ascii="Cambria" w:hAnsi="Cambria" w:cs="Arial"/>
        </w:rPr>
      </w:pPr>
      <w:r w:rsidRPr="00BB1766">
        <w:rPr>
          <w:rFonts w:ascii="Cambria" w:hAnsi="Cambria" w:cs="Arial"/>
          <w:b/>
        </w:rPr>
        <w:t>3</w:t>
      </w:r>
      <w:r w:rsidR="00D01412" w:rsidRPr="00BB1766">
        <w:rPr>
          <w:rFonts w:ascii="Cambria" w:hAnsi="Cambria" w:cs="Arial"/>
        </w:rPr>
        <w:t>. Szkoła w zakresie nauczania zapewnia uczniom w szczególności:</w:t>
      </w:r>
    </w:p>
    <w:p w:rsidR="00462352" w:rsidRPr="00BB1766" w:rsidRDefault="00462352" w:rsidP="00462352">
      <w:pPr>
        <w:autoSpaceDE w:val="0"/>
        <w:autoSpaceDN w:val="0"/>
        <w:adjustRightInd w:val="0"/>
        <w:spacing w:line="276" w:lineRule="auto"/>
        <w:jc w:val="both"/>
        <w:rPr>
          <w:rFonts w:ascii="Cambria" w:hAnsi="Cambria" w:cs="Arial"/>
        </w:rPr>
      </w:pPr>
    </w:p>
    <w:p w:rsidR="00462352" w:rsidRPr="00BB1766" w:rsidRDefault="00D01412"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eastAsia="Times New Roman" w:hAnsi="Cambria" w:cs="Arial"/>
          <w:noProof w:val="0"/>
          <w:lang w:eastAsia="pl-PL"/>
        </w:rPr>
        <w:t>naukę poprawnego i swobodnego wypowiadania się w mowie i piśmie z wykorzystaniem różnorodnych środków wyrazu;</w:t>
      </w:r>
      <w:r w:rsidRPr="00BB1766">
        <w:rPr>
          <w:rFonts w:ascii="Cambria" w:hAnsi="Cambria" w:cs="Arial"/>
        </w:rPr>
        <w:t xml:space="preserve"> </w:t>
      </w:r>
    </w:p>
    <w:p w:rsidR="00D01412" w:rsidRPr="00BB1766" w:rsidRDefault="00D01412" w:rsidP="00D01412">
      <w:pPr>
        <w:tabs>
          <w:tab w:val="left" w:pos="284"/>
        </w:tabs>
        <w:autoSpaceDE w:val="0"/>
        <w:autoSpaceDN w:val="0"/>
        <w:adjustRightInd w:val="0"/>
        <w:spacing w:line="276" w:lineRule="auto"/>
        <w:jc w:val="both"/>
        <w:rPr>
          <w:rFonts w:ascii="Cambria" w:hAnsi="Cambria" w:cs="Arial"/>
        </w:rPr>
      </w:pPr>
    </w:p>
    <w:p w:rsidR="00D01412" w:rsidRPr="00BB1766" w:rsidRDefault="00D01412"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eastAsia="Times New Roman" w:hAnsi="Cambria" w:cs="Arial"/>
          <w:noProof w:val="0"/>
          <w:lang w:eastAsia="pl-PL"/>
        </w:rPr>
        <w:t>poznanie wymaganych pojęć i zdobywanie rzetelnej wiedzy w zakresie umożliwiającym podjęcie studiów wyższych</w:t>
      </w:r>
      <w:r w:rsidR="00BA5F59" w:rsidRPr="00BB1766">
        <w:rPr>
          <w:rFonts w:ascii="Cambria" w:eastAsia="Times New Roman" w:hAnsi="Cambria" w:cs="Arial"/>
          <w:noProof w:val="0"/>
          <w:lang w:eastAsia="pl-PL"/>
        </w:rPr>
        <w:t>,</w:t>
      </w:r>
      <w:r w:rsidRPr="00BB1766">
        <w:rPr>
          <w:rFonts w:ascii="Cambria" w:eastAsia="Times New Roman" w:hAnsi="Cambria" w:cs="Arial"/>
          <w:noProof w:val="0"/>
          <w:lang w:eastAsia="pl-PL"/>
        </w:rPr>
        <w:t xml:space="preserve"> bądź ułatwiających zdobycie zawodu;</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8027B5" w:rsidRPr="00BB1766" w:rsidRDefault="008027B5"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eastAsia="Times New Roman" w:hAnsi="Cambria" w:cs="Arial"/>
          <w:noProof w:val="0"/>
          <w:lang w:eastAsia="pl-PL"/>
        </w:rPr>
        <w:t>dochodzenie do rozumienia, a nie tylko do pamięciowego opanowywania przekazywanych treści;</w:t>
      </w:r>
    </w:p>
    <w:p w:rsidR="00A716CC" w:rsidRPr="00BB1766" w:rsidRDefault="00A716CC" w:rsidP="00A716CC">
      <w:pPr>
        <w:tabs>
          <w:tab w:val="left" w:pos="284"/>
        </w:tabs>
        <w:autoSpaceDE w:val="0"/>
        <w:autoSpaceDN w:val="0"/>
        <w:adjustRightInd w:val="0"/>
        <w:spacing w:line="276" w:lineRule="auto"/>
        <w:jc w:val="both"/>
        <w:rPr>
          <w:rFonts w:ascii="Cambria" w:hAnsi="Cambria" w:cs="Arial"/>
        </w:rPr>
      </w:pPr>
    </w:p>
    <w:p w:rsidR="008027B5" w:rsidRPr="00BB1766" w:rsidRDefault="00A716CC"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rozwijanie zdolności dostr</w:t>
      </w:r>
      <w:r w:rsidR="008027B5" w:rsidRPr="00BB1766">
        <w:rPr>
          <w:rFonts w:ascii="Cambria" w:hAnsi="Cambria" w:cs="Arial"/>
        </w:rPr>
        <w:t>z</w:t>
      </w:r>
      <w:r w:rsidRPr="00BB1766">
        <w:rPr>
          <w:rFonts w:ascii="Cambria" w:hAnsi="Cambria" w:cs="Arial"/>
        </w:rPr>
        <w:t>e</w:t>
      </w:r>
      <w:r w:rsidR="008027B5" w:rsidRPr="00BB1766">
        <w:rPr>
          <w:rFonts w:ascii="Cambria" w:hAnsi="Cambria" w:cs="Arial"/>
        </w:rPr>
        <w:t>gania różnego</w:t>
      </w:r>
      <w:r w:rsidR="00990025" w:rsidRPr="00BB1766">
        <w:rPr>
          <w:rFonts w:ascii="Cambria" w:hAnsi="Cambria" w:cs="Arial"/>
        </w:rPr>
        <w:t xml:space="preserve"> rodzaju związków i</w:t>
      </w:r>
      <w:r w:rsidRPr="00BB1766">
        <w:rPr>
          <w:rFonts w:ascii="Cambria" w:hAnsi="Cambria" w:cs="Arial"/>
        </w:rPr>
        <w:t xml:space="preserve"> </w:t>
      </w:r>
      <w:r w:rsidR="00990025" w:rsidRPr="00BB1766">
        <w:rPr>
          <w:rFonts w:ascii="Cambria" w:hAnsi="Cambria" w:cs="Arial"/>
        </w:rPr>
        <w:t>zależności (</w:t>
      </w:r>
      <w:r w:rsidR="008027B5" w:rsidRPr="00BB1766">
        <w:rPr>
          <w:rFonts w:ascii="Cambria" w:hAnsi="Cambria" w:cs="Arial"/>
        </w:rPr>
        <w:t>przyczynowo-skutkowych, funkc</w:t>
      </w:r>
      <w:r w:rsidRPr="00BB1766">
        <w:rPr>
          <w:rFonts w:ascii="Cambria" w:hAnsi="Cambria" w:cs="Arial"/>
        </w:rPr>
        <w:t>j</w:t>
      </w:r>
      <w:r w:rsidR="008027B5" w:rsidRPr="00BB1766">
        <w:rPr>
          <w:rFonts w:ascii="Cambria" w:hAnsi="Cambria" w:cs="Arial"/>
        </w:rPr>
        <w:t>onalnych, czasowych i</w:t>
      </w:r>
      <w:r w:rsidRPr="00BB1766">
        <w:rPr>
          <w:rFonts w:ascii="Cambria" w:hAnsi="Cambria" w:cs="Arial"/>
        </w:rPr>
        <w:t xml:space="preserve"> </w:t>
      </w:r>
      <w:r w:rsidR="008027B5" w:rsidRPr="00BB1766">
        <w:rPr>
          <w:rFonts w:ascii="Cambria" w:hAnsi="Cambria" w:cs="Arial"/>
        </w:rPr>
        <w:t>przestrzennych, itp.);</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8027B5" w:rsidRPr="00BB1766" w:rsidRDefault="008027B5"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rozw</w:t>
      </w:r>
      <w:r w:rsidR="001A5EE5" w:rsidRPr="00BB1766">
        <w:rPr>
          <w:rFonts w:ascii="Cambria" w:hAnsi="Cambria" w:cs="Arial"/>
        </w:rPr>
        <w:t>ijanie zdolności myślenia anali</w:t>
      </w:r>
      <w:r w:rsidRPr="00BB1766">
        <w:rPr>
          <w:rFonts w:ascii="Cambria" w:hAnsi="Cambria" w:cs="Arial"/>
        </w:rPr>
        <w:t>tycznego i syntetycznego;</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8027B5" w:rsidRPr="00BB1766" w:rsidRDefault="008027B5"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 xml:space="preserve">traktowanie wiadomości przedmiotowych, stanowiącyh wartość poznawczą samą w sobie </w:t>
      </w:r>
      <w:r w:rsidR="00990025" w:rsidRPr="00BB1766">
        <w:rPr>
          <w:rFonts w:ascii="Cambria" w:hAnsi="Cambria" w:cs="Arial"/>
        </w:rPr>
        <w:br/>
      </w:r>
      <w:r w:rsidRPr="00BB1766">
        <w:rPr>
          <w:rFonts w:ascii="Cambria" w:hAnsi="Cambria" w:cs="Arial"/>
        </w:rPr>
        <w:t>w sposób integralny, prowadzący do lepszego rozumienia świata, ludzi i siebie;</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8027B5" w:rsidRPr="00BB1766" w:rsidRDefault="008027B5"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poznawanie zasad rozwoju osobowego i życia społecznego;</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8E57BC" w:rsidRPr="00BB1766" w:rsidRDefault="008027B5" w:rsidP="006600B4">
      <w:pPr>
        <w:numPr>
          <w:ilvl w:val="0"/>
          <w:numId w:val="129"/>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poznawanie dziedzictwa kultury narodowej postrzeganej w perspektywie k</w:t>
      </w:r>
      <w:r w:rsidR="008E57BC" w:rsidRPr="00BB1766">
        <w:rPr>
          <w:rFonts w:ascii="Cambria" w:hAnsi="Cambria" w:cs="Arial"/>
        </w:rPr>
        <w:t>ultury europejskiej i światowej.</w:t>
      </w:r>
    </w:p>
    <w:p w:rsidR="008E57BC" w:rsidRPr="00BB1766" w:rsidRDefault="008E57BC" w:rsidP="008E57BC">
      <w:pPr>
        <w:tabs>
          <w:tab w:val="left" w:pos="284"/>
        </w:tabs>
        <w:autoSpaceDE w:val="0"/>
        <w:autoSpaceDN w:val="0"/>
        <w:adjustRightInd w:val="0"/>
        <w:spacing w:line="276" w:lineRule="auto"/>
        <w:jc w:val="both"/>
        <w:rPr>
          <w:rFonts w:ascii="Cambria" w:hAnsi="Cambria" w:cs="Arial"/>
        </w:rPr>
      </w:pPr>
    </w:p>
    <w:p w:rsidR="008E57BC" w:rsidRPr="00BB1766" w:rsidRDefault="008E57BC" w:rsidP="008E57BC">
      <w:pPr>
        <w:tabs>
          <w:tab w:val="left" w:pos="284"/>
        </w:tabs>
        <w:autoSpaceDE w:val="0"/>
        <w:autoSpaceDN w:val="0"/>
        <w:adjustRightInd w:val="0"/>
        <w:spacing w:line="276" w:lineRule="auto"/>
        <w:ind w:firstLine="567"/>
        <w:jc w:val="both"/>
        <w:rPr>
          <w:rFonts w:ascii="Cambria" w:hAnsi="Cambria" w:cs="Arial"/>
        </w:rPr>
      </w:pPr>
      <w:r w:rsidRPr="00BB1766">
        <w:rPr>
          <w:rFonts w:ascii="Cambria" w:hAnsi="Cambria" w:cs="Arial"/>
          <w:b/>
        </w:rPr>
        <w:t>4</w:t>
      </w:r>
      <w:r w:rsidRPr="00BB1766">
        <w:rPr>
          <w:rFonts w:ascii="Cambria" w:hAnsi="Cambria" w:cs="Arial"/>
        </w:rPr>
        <w:t>. Uczniowie kształcą swoje umiejętności w celu wykorzystywania zdobytej wiedzy we współczesnym świecie. Nauczyciele tworzą uczniom warunki do nabywania następujących umiejętności:</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8E57BC" w:rsidRPr="00BB1766" w:rsidRDefault="008E57BC"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planowania, organizowania i oceniania własnej nauki, prz</w:t>
      </w:r>
      <w:r w:rsidR="00A716CC" w:rsidRPr="00BB1766">
        <w:rPr>
          <w:rFonts w:ascii="Cambria" w:hAnsi="Cambria" w:cs="Arial"/>
        </w:rPr>
        <w:t>yjmowania za nią odpowiedzialn</w:t>
      </w:r>
      <w:r w:rsidR="00BA5F59" w:rsidRPr="00BB1766">
        <w:rPr>
          <w:rFonts w:ascii="Cambria" w:hAnsi="Cambria" w:cs="Arial"/>
        </w:rPr>
        <w:t>o</w:t>
      </w:r>
      <w:r w:rsidR="00A716CC" w:rsidRPr="00BB1766">
        <w:rPr>
          <w:rFonts w:ascii="Cambria" w:hAnsi="Cambria" w:cs="Arial"/>
        </w:rPr>
        <w:t>ści</w:t>
      </w:r>
      <w:r w:rsidRPr="00BB1766">
        <w:rPr>
          <w:rFonts w:ascii="Cambria" w:hAnsi="Cambria" w:cs="Arial"/>
        </w:rPr>
        <w:t>;</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8E57BC" w:rsidRPr="00BB1766" w:rsidRDefault="008E57BC"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skutecznego porozumiewania się w różnych sytuacjach, prezentowania własnego puntu widzenia i uwzględni</w:t>
      </w:r>
      <w:r w:rsidR="00A716CC" w:rsidRPr="00BB1766">
        <w:rPr>
          <w:rFonts w:ascii="Cambria" w:hAnsi="Cambria" w:cs="Arial"/>
        </w:rPr>
        <w:t>an</w:t>
      </w:r>
      <w:r w:rsidRPr="00BB1766">
        <w:rPr>
          <w:rFonts w:ascii="Cambria" w:hAnsi="Cambria" w:cs="Arial"/>
        </w:rPr>
        <w:t>ia poglądów innych ludzi, poprawnego posługiwania się językiem ojczystym, przygotowania do publicznych występów;</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8E57BC" w:rsidRPr="00BB1766" w:rsidRDefault="0075197F"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efektywnego współdziałania w zespole, budowana więzi międzyludzkich, podejmowan</w:t>
      </w:r>
      <w:r w:rsidR="00A716CC" w:rsidRPr="00BB1766">
        <w:rPr>
          <w:rFonts w:ascii="Cambria" w:hAnsi="Cambria" w:cs="Arial"/>
        </w:rPr>
        <w:t>i</w:t>
      </w:r>
      <w:r w:rsidRPr="00BB1766">
        <w:rPr>
          <w:rFonts w:ascii="Cambria" w:hAnsi="Cambria" w:cs="Arial"/>
        </w:rPr>
        <w:t>a indywidualnych i grupowych decyzji, skutecznego działania  na gruncie zachowania obowiązujących norm;</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75197F" w:rsidRPr="00BB1766" w:rsidRDefault="0075197F"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rozwiązywania problemów w twórczy sposób;</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75197F" w:rsidRPr="00BB1766" w:rsidRDefault="00A716CC"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poszuki</w:t>
      </w:r>
      <w:r w:rsidR="0075197F" w:rsidRPr="00BB1766">
        <w:rPr>
          <w:rFonts w:ascii="Cambria" w:hAnsi="Cambria" w:cs="Arial"/>
        </w:rPr>
        <w:t>wania, porządkowania i wykorzystywania informacji z różnych źródeł, efektywnego posługiwania się technologiami informacyjnymi i komunikacyjnymi;</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75197F" w:rsidRPr="00BB1766" w:rsidRDefault="0075197F"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 xml:space="preserve">odnoszenia do praktyki zdobytej wiedzy oraz tworzenia potrzebnych doświadczeń </w:t>
      </w:r>
      <w:r w:rsidR="00990025" w:rsidRPr="00BB1766">
        <w:rPr>
          <w:rFonts w:ascii="Cambria" w:hAnsi="Cambria" w:cs="Arial"/>
        </w:rPr>
        <w:br/>
      </w:r>
      <w:r w:rsidRPr="00BB1766">
        <w:rPr>
          <w:rFonts w:ascii="Cambria" w:hAnsi="Cambria" w:cs="Arial"/>
        </w:rPr>
        <w:t>i nawyków;</w:t>
      </w:r>
    </w:p>
    <w:p w:rsidR="0075197F" w:rsidRPr="00BB1766" w:rsidRDefault="0075197F" w:rsidP="0075197F">
      <w:pPr>
        <w:tabs>
          <w:tab w:val="left" w:pos="284"/>
        </w:tabs>
        <w:autoSpaceDE w:val="0"/>
        <w:autoSpaceDN w:val="0"/>
        <w:adjustRightInd w:val="0"/>
        <w:spacing w:line="276" w:lineRule="auto"/>
        <w:jc w:val="both"/>
        <w:rPr>
          <w:rFonts w:ascii="Cambria" w:hAnsi="Cambria" w:cs="Arial"/>
        </w:rPr>
      </w:pPr>
    </w:p>
    <w:p w:rsidR="0075197F" w:rsidRPr="00BB1766" w:rsidRDefault="0075197F"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rozwijanie sprawności umysłowych oraz osobistych zainteresowań;</w:t>
      </w:r>
    </w:p>
    <w:p w:rsidR="00A716CC" w:rsidRPr="00BB1766" w:rsidRDefault="00A716CC" w:rsidP="00A716CC">
      <w:pPr>
        <w:tabs>
          <w:tab w:val="left" w:pos="284"/>
        </w:tabs>
        <w:autoSpaceDE w:val="0"/>
        <w:autoSpaceDN w:val="0"/>
        <w:adjustRightInd w:val="0"/>
        <w:spacing w:line="276" w:lineRule="auto"/>
        <w:jc w:val="both"/>
        <w:rPr>
          <w:rFonts w:ascii="Cambria" w:hAnsi="Cambria" w:cs="Arial"/>
        </w:rPr>
      </w:pPr>
    </w:p>
    <w:p w:rsidR="0075197F" w:rsidRPr="00BB1766" w:rsidRDefault="0075197F" w:rsidP="006600B4">
      <w:pPr>
        <w:numPr>
          <w:ilvl w:val="0"/>
          <w:numId w:val="154"/>
        </w:numPr>
        <w:tabs>
          <w:tab w:val="left" w:pos="284"/>
        </w:tabs>
        <w:autoSpaceDE w:val="0"/>
        <w:autoSpaceDN w:val="0"/>
        <w:adjustRightInd w:val="0"/>
        <w:spacing w:line="276" w:lineRule="auto"/>
        <w:ind w:left="0" w:firstLine="0"/>
        <w:jc w:val="both"/>
        <w:rPr>
          <w:rFonts w:ascii="Cambria" w:hAnsi="Cambria" w:cs="Arial"/>
        </w:rPr>
      </w:pPr>
      <w:r w:rsidRPr="00BB1766">
        <w:rPr>
          <w:rFonts w:ascii="Cambria" w:hAnsi="Cambria" w:cs="Arial"/>
        </w:rPr>
        <w:t>przyswajanie sobie metod i technik negocjacyjnego rozwiązywania konfliktów i problemów społecznych.</w:t>
      </w:r>
    </w:p>
    <w:p w:rsidR="008027B5" w:rsidRPr="00BB1766" w:rsidRDefault="008027B5" w:rsidP="008027B5">
      <w:pPr>
        <w:tabs>
          <w:tab w:val="left" w:pos="284"/>
        </w:tabs>
        <w:autoSpaceDE w:val="0"/>
        <w:autoSpaceDN w:val="0"/>
        <w:adjustRightInd w:val="0"/>
        <w:spacing w:line="276" w:lineRule="auto"/>
        <w:jc w:val="both"/>
        <w:rPr>
          <w:rFonts w:ascii="Cambria" w:hAnsi="Cambria" w:cs="Arial"/>
        </w:rPr>
      </w:pPr>
    </w:p>
    <w:p w:rsidR="00DD6043" w:rsidRPr="00BB1766" w:rsidRDefault="00DD6043" w:rsidP="0021144E">
      <w:pPr>
        <w:autoSpaceDE w:val="0"/>
        <w:autoSpaceDN w:val="0"/>
        <w:adjustRightInd w:val="0"/>
        <w:jc w:val="both"/>
        <w:rPr>
          <w:rFonts w:ascii="Cambria" w:hAnsi="Cambria" w:cs="Arial"/>
        </w:rPr>
      </w:pPr>
    </w:p>
    <w:p w:rsidR="00EE20DC" w:rsidRPr="00BB1766" w:rsidRDefault="00EE20DC" w:rsidP="00C72E7D">
      <w:pPr>
        <w:ind w:firstLine="567"/>
        <w:jc w:val="both"/>
        <w:rPr>
          <w:rFonts w:ascii="Cambria" w:hAnsi="Cambria" w:cs="Arial"/>
        </w:rPr>
      </w:pPr>
      <w:r w:rsidRPr="00BB1766">
        <w:rPr>
          <w:rFonts w:ascii="Cambria" w:hAnsi="Cambria" w:cs="Arial"/>
          <w:b/>
        </w:rPr>
        <w:t xml:space="preserve">5. </w:t>
      </w:r>
      <w:r w:rsidR="00B41694" w:rsidRPr="00BB1766">
        <w:rPr>
          <w:rFonts w:ascii="Cambria" w:hAnsi="Cambria" w:cs="Arial"/>
        </w:rPr>
        <w:t xml:space="preserve"> </w:t>
      </w:r>
      <w:r w:rsidRPr="00BB1766">
        <w:rPr>
          <w:rFonts w:ascii="Cambria" w:hAnsi="Cambria" w:cs="Arial"/>
        </w:rPr>
        <w:t>Do zadań szkoły należy:</w:t>
      </w:r>
    </w:p>
    <w:p w:rsidR="00EE20DC" w:rsidRPr="00BB1766" w:rsidRDefault="00EE20DC" w:rsidP="00EE20DC">
      <w:pPr>
        <w:ind w:left="823"/>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zapewnianie bezpiecznych i higienicznych warunków pobytu uczniów w szkole oraz zapewnianie bezpieczeństwa na zajęciach organizowanych przez szkołę;</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zorganizowanie systemu opiekuńczo-wychowawczego odpowiednio do istniejących potrzeb;</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realizacja programów nauczania, które zawierają podstawę programową kszta</w:t>
      </w:r>
      <w:r w:rsidR="00F0303B" w:rsidRPr="00BB1766">
        <w:rPr>
          <w:rFonts w:ascii="Cambria" w:hAnsi="Cambria" w:cs="Arial"/>
        </w:rPr>
        <w:t>łcenia ogólnego dla przedmiotów</w:t>
      </w:r>
      <w:r w:rsidRPr="00BB1766">
        <w:rPr>
          <w:rFonts w:ascii="Cambria" w:hAnsi="Cambria" w:cs="Arial"/>
        </w:rPr>
        <w:t xml:space="preserve"> objętych ramowym planem nauczania;</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rozpoznawanie możliwości psychofizycznych oraz indywidualnych potrzeb rozwojowych</w:t>
      </w:r>
      <w:r w:rsidR="00A20355" w:rsidRPr="00BB1766">
        <w:rPr>
          <w:rFonts w:ascii="Cambria" w:hAnsi="Cambria" w:cs="Arial"/>
        </w:rPr>
        <w:t xml:space="preserve">     </w:t>
      </w:r>
      <w:r w:rsidR="00990025" w:rsidRPr="00BB1766">
        <w:rPr>
          <w:rFonts w:ascii="Cambria" w:hAnsi="Cambria" w:cs="Arial"/>
        </w:rPr>
        <w:br/>
      </w:r>
      <w:r w:rsidRPr="00BB1766">
        <w:rPr>
          <w:rFonts w:ascii="Cambria" w:hAnsi="Cambria" w:cs="Arial"/>
        </w:rPr>
        <w:t>i edukacyjnych uczniów i wykorzystywanie wyników diagnoz w procesie uczenia i nauczania;</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lastRenderedPageBreak/>
        <w:t>organizowanie pomocy psychologiczno-pedagogicznej uczniom, rodzicom  i nauczycielom</w:t>
      </w:r>
      <w:r w:rsidR="00BA5F59" w:rsidRPr="00BB1766">
        <w:rPr>
          <w:rFonts w:ascii="Cambria" w:hAnsi="Cambria" w:cs="Arial"/>
        </w:rPr>
        <w:t>,</w:t>
      </w:r>
      <w:r w:rsidRPr="00BB1766">
        <w:rPr>
          <w:rFonts w:ascii="Cambria" w:hAnsi="Cambria" w:cs="Arial"/>
        </w:rPr>
        <w:t xml:space="preserve"> stosownie do potrzeb i zgodnie z odrębnymi przepisami;</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organizowanie obowiązkowych i nadobowiązkowych zajęć dydaktycznych</w:t>
      </w:r>
      <w:r w:rsidR="00A20355" w:rsidRPr="00BB1766">
        <w:rPr>
          <w:rFonts w:ascii="Cambria" w:hAnsi="Cambria" w:cs="Arial"/>
        </w:rPr>
        <w:t xml:space="preserve"> </w:t>
      </w:r>
      <w:r w:rsidRPr="00BB1766">
        <w:rPr>
          <w:rFonts w:ascii="Cambria" w:hAnsi="Cambria" w:cs="Arial"/>
        </w:rPr>
        <w:t>z zachowaniem zasad higieny psychicznej;</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dostosowywanie treści, metod i organizacji nauczania do możliwości psychofizycznych uczniów lub poszczególnego ucznia;</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284"/>
        </w:tabs>
        <w:ind w:left="0" w:firstLine="0"/>
        <w:jc w:val="both"/>
        <w:rPr>
          <w:rFonts w:ascii="Cambria" w:hAnsi="Cambria" w:cs="Arial"/>
        </w:rPr>
      </w:pPr>
      <w:r w:rsidRPr="00BB1766">
        <w:rPr>
          <w:rFonts w:ascii="Cambria" w:hAnsi="Cambria" w:cs="Arial"/>
        </w:rPr>
        <w:t>wyposażenie szkoły w pomoce dydaktyczne i sprzęt umożliwiający realizację zadań dydaktycznych, wychowawczych i opiekuńczych oraz zadań statutowych szkoły;</w:t>
      </w:r>
    </w:p>
    <w:p w:rsidR="00EE20DC" w:rsidRPr="00BB1766" w:rsidRDefault="00EE20DC" w:rsidP="00C72E7D">
      <w:pPr>
        <w:tabs>
          <w:tab w:val="left" w:pos="284"/>
        </w:tabs>
        <w:jc w:val="both"/>
        <w:rPr>
          <w:rFonts w:ascii="Cambria" w:hAnsi="Cambria" w:cs="Arial"/>
        </w:rPr>
      </w:pPr>
    </w:p>
    <w:p w:rsidR="00EE20DC" w:rsidRPr="00BB1766" w:rsidRDefault="00EE20DC" w:rsidP="006600B4">
      <w:pPr>
        <w:numPr>
          <w:ilvl w:val="0"/>
          <w:numId w:val="126"/>
        </w:numPr>
        <w:tabs>
          <w:tab w:val="left" w:pos="567"/>
          <w:tab w:val="left" w:pos="993"/>
        </w:tabs>
        <w:ind w:left="0" w:firstLine="0"/>
        <w:jc w:val="both"/>
        <w:rPr>
          <w:rFonts w:ascii="Cambria" w:hAnsi="Cambria" w:cs="Arial"/>
        </w:rPr>
      </w:pPr>
      <w:r w:rsidRPr="00BB1766">
        <w:rPr>
          <w:rFonts w:ascii="Cambria" w:hAnsi="Cambria" w:cs="Arial"/>
        </w:rPr>
        <w:t>organizacja kształcenia, wychowania i opieki dla uczniów niepełnosprawnych oraz niedostosowanych społecznie w formach i na zasadach określonych w odrębnych przepisach;</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wspomaganie wychowawczej roli rodziców;</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umożliwianie uczniom podtrzymywania poczucia tożsamości narodowej, etnicznej, językowej i religijnej;</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zapewnienie, w miarę posiadanych środków, opieki i pomocy materialnej uczniom pozostający</w:t>
      </w:r>
      <w:r w:rsidR="00C1629C" w:rsidRPr="00BB1766">
        <w:rPr>
          <w:rFonts w:ascii="Cambria" w:hAnsi="Cambria" w:cs="Arial"/>
        </w:rPr>
        <w:t>ch</w:t>
      </w:r>
      <w:r w:rsidRPr="00BB1766">
        <w:rPr>
          <w:rFonts w:ascii="Cambria" w:hAnsi="Cambria" w:cs="Arial"/>
        </w:rPr>
        <w:t xml:space="preserve"> w trudnej sytuacji materialnej i życiowej;</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sprawowanie opieki nad uczniami szczególnie uzdolnionymi poprzez umożliwianie realizowania indywidualnych programów nauczania oraz ukończenia szkoły w skróconym czasie;</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567"/>
          <w:tab w:val="left" w:pos="993"/>
        </w:tabs>
        <w:ind w:left="0" w:firstLine="0"/>
        <w:jc w:val="both"/>
        <w:rPr>
          <w:rFonts w:ascii="Cambria" w:hAnsi="Cambria" w:cs="Arial"/>
        </w:rPr>
      </w:pPr>
      <w:r w:rsidRPr="00BB1766">
        <w:rPr>
          <w:rFonts w:ascii="Cambria" w:hAnsi="Cambria" w:cs="Arial"/>
        </w:rPr>
        <w:t>skuteczne nauczanie języków obcych poprzez dostosowywanie ich nauczania do poziomu przygotowania uczniów;</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 xml:space="preserve">zapewnienie opieki </w:t>
      </w:r>
      <w:r w:rsidR="002E6C37" w:rsidRPr="00BB1766">
        <w:rPr>
          <w:rFonts w:ascii="Cambria" w:hAnsi="Cambria" w:cs="Arial"/>
        </w:rPr>
        <w:t xml:space="preserve">zdrowotnej przez służbę zdrowia- pielęgniarka ( jeden dzień </w:t>
      </w:r>
      <w:r w:rsidR="00164124">
        <w:rPr>
          <w:rFonts w:ascii="Cambria" w:hAnsi="Cambria" w:cs="Arial"/>
        </w:rPr>
        <w:t xml:space="preserve">                    </w:t>
      </w:r>
      <w:r w:rsidR="002E6C37" w:rsidRPr="00BB1766">
        <w:rPr>
          <w:rFonts w:ascii="Cambria" w:hAnsi="Cambria" w:cs="Arial"/>
        </w:rPr>
        <w:t>w tygodniu);</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 xml:space="preserve">upowszechnianie wśród uczniów wiedzy o bezpieczeństwie oraz </w:t>
      </w:r>
      <w:r w:rsidR="00A716CC" w:rsidRPr="00BB1766">
        <w:rPr>
          <w:rFonts w:ascii="Cambria" w:hAnsi="Cambria" w:cs="Arial"/>
        </w:rPr>
        <w:t xml:space="preserve">organizowanie </w:t>
      </w:r>
      <w:r w:rsidRPr="00BB1766">
        <w:rPr>
          <w:rFonts w:ascii="Cambria" w:hAnsi="Cambria" w:cs="Arial"/>
        </w:rPr>
        <w:t>zajęć pozalekcyjnych i pozaszkolnych</w:t>
      </w:r>
      <w:r w:rsidR="00A716CC" w:rsidRPr="00BB1766">
        <w:rPr>
          <w:rFonts w:ascii="Cambria" w:hAnsi="Cambria" w:cs="Arial"/>
        </w:rPr>
        <w:t>, dostosowanych do potrzeb i zainteresowań młodzieży</w:t>
      </w:r>
      <w:r w:rsidRPr="00BB1766">
        <w:rPr>
          <w:rFonts w:ascii="Cambria" w:hAnsi="Cambria" w:cs="Arial"/>
        </w:rPr>
        <w:t xml:space="preserve"> oraz wykorzystywanie różnych form organizacyjnych nauczania;</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przygotowanie uczniów do podejmowania przemyślanych decyzji, poprzez umożliwienie im samodzielnego wyboru części zajęć edukacyjnych;</w:t>
      </w:r>
    </w:p>
    <w:p w:rsidR="00E0544D" w:rsidRPr="00BB1766" w:rsidRDefault="00E0544D" w:rsidP="00E0544D">
      <w:pPr>
        <w:tabs>
          <w:tab w:val="left" w:pos="426"/>
          <w:tab w:val="left" w:pos="993"/>
        </w:tabs>
        <w:jc w:val="both"/>
        <w:rPr>
          <w:rFonts w:ascii="Cambria" w:hAnsi="Cambria" w:cs="Arial"/>
        </w:rPr>
      </w:pPr>
    </w:p>
    <w:p w:rsidR="00E0544D" w:rsidRPr="00BB1766" w:rsidRDefault="00E0544D"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prowadzenie doradztwa zawodowego ułatwiającego wybór kierunków dalszej nauki lub zawodu adekwatnego do zaintereso</w:t>
      </w:r>
      <w:r w:rsidR="00C1629C" w:rsidRPr="00BB1766">
        <w:rPr>
          <w:rFonts w:ascii="Cambria" w:hAnsi="Cambria" w:cs="Arial"/>
        </w:rPr>
        <w:t>wań, możliwości i zainteresowań;</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kształtowanie aktywności społecznej i umiejętności spędzania wolnego czasu;</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rozwijanie u uczniów dbałości o zdrowie własne i innych ludzi oraz umiejętności tworzenia środowiska sprzyjającego zdrowiu;</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współdziałanie ze środowiskiem zewnętrznym m.in. pol</w:t>
      </w:r>
      <w:r w:rsidR="00A20355" w:rsidRPr="00BB1766">
        <w:rPr>
          <w:rFonts w:ascii="Cambria" w:hAnsi="Cambria" w:cs="Arial"/>
        </w:rPr>
        <w:t>icją, stowarzyszeniami, parafią</w:t>
      </w:r>
      <w:r w:rsidRPr="00BB1766">
        <w:rPr>
          <w:rFonts w:ascii="Cambria" w:hAnsi="Cambria" w:cs="Arial"/>
        </w:rPr>
        <w:t>, rodzicami w celu kształtowania środowiska wychowawczego w szkole;</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kształtowanie i rozwijanie u uczniów postaw sprzyjających ich dalszemu rozwojowi indyw</w:t>
      </w:r>
      <w:r w:rsidR="00C1629C" w:rsidRPr="00BB1766">
        <w:rPr>
          <w:rFonts w:ascii="Cambria" w:hAnsi="Cambria" w:cs="Arial"/>
        </w:rPr>
        <w:t>idualnemu i społecznemu, takich</w:t>
      </w:r>
      <w:r w:rsidRPr="00BB1766">
        <w:rPr>
          <w:rFonts w:ascii="Cambria" w:hAnsi="Cambria" w:cs="Arial"/>
        </w:rPr>
        <w:t xml:space="preserve"> jak uczciwość, wiarygodność, odpowiedzialność, wytrwałość, poczucie własnej wartości, szacunek dla innych ludzi, kultura osobista, kreatywność, przedsiębiorczość, gotowość do uczestnictwa</w:t>
      </w:r>
      <w:r w:rsidR="00C1629C" w:rsidRPr="00BB1766">
        <w:rPr>
          <w:rFonts w:ascii="Cambria" w:hAnsi="Cambria" w:cs="Arial"/>
        </w:rPr>
        <w:t xml:space="preserve"> w</w:t>
      </w:r>
      <w:r w:rsidRPr="00BB1766">
        <w:rPr>
          <w:rFonts w:ascii="Cambria" w:hAnsi="Cambria" w:cs="Arial"/>
        </w:rPr>
        <w:t xml:space="preserve"> kulturze, podejmowanie inicjatyw </w:t>
      </w:r>
      <w:r w:rsidR="00990025" w:rsidRPr="00BB1766">
        <w:rPr>
          <w:rFonts w:ascii="Cambria" w:hAnsi="Cambria" w:cs="Arial"/>
        </w:rPr>
        <w:br/>
      </w:r>
      <w:r w:rsidRPr="00BB1766">
        <w:rPr>
          <w:rFonts w:ascii="Cambria" w:hAnsi="Cambria" w:cs="Arial"/>
        </w:rPr>
        <w:t>i pracy zespołowej;</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kształtowanie postawy obywatelskiej, poszanowania tradycji i kultury narodowej, a także postaw poszanowania dla innych kultur i tradycji;</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upowszechnianie wśród uczniów wiedzy ekologicznej oraz kształtowanie właściwych postaw wobec problemów ochrony środowiska;</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zapobieganie wszelkiej dyskryminacji;</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 xml:space="preserve">prowadzenie edukacji medialnej w celu przygotowania uczniów do właściwego odbioru </w:t>
      </w:r>
      <w:r w:rsidR="00A20355" w:rsidRPr="00BB1766">
        <w:rPr>
          <w:rFonts w:ascii="Cambria" w:hAnsi="Cambria" w:cs="Arial"/>
        </w:rPr>
        <w:t xml:space="preserve">         </w:t>
      </w:r>
      <w:r w:rsidRPr="00BB1766">
        <w:rPr>
          <w:rFonts w:ascii="Cambria" w:hAnsi="Cambria" w:cs="Arial"/>
        </w:rPr>
        <w:t>i wykorzystania mediów;</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EE20DC" w:rsidRPr="00BB1766" w:rsidRDefault="00EE20DC" w:rsidP="00C72E7D">
      <w:pPr>
        <w:tabs>
          <w:tab w:val="left" w:pos="284"/>
          <w:tab w:val="left" w:pos="993"/>
        </w:tabs>
        <w:jc w:val="both"/>
        <w:rPr>
          <w:rFonts w:ascii="Cambria" w:hAnsi="Cambria" w:cs="Arial"/>
        </w:rPr>
      </w:pPr>
    </w:p>
    <w:p w:rsidR="00EE20DC"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 xml:space="preserve">egzekwowanie obowiązku </w:t>
      </w:r>
      <w:r w:rsidR="00F0303B" w:rsidRPr="00BB1766">
        <w:rPr>
          <w:rFonts w:ascii="Cambria" w:hAnsi="Cambria" w:cs="Arial"/>
        </w:rPr>
        <w:t xml:space="preserve">nauki </w:t>
      </w:r>
      <w:r w:rsidRPr="00BB1766">
        <w:rPr>
          <w:rFonts w:ascii="Cambria" w:hAnsi="Cambria" w:cs="Arial"/>
        </w:rPr>
        <w:t xml:space="preserve">w trybie przepisów o postępowaniu egzekucyjnym </w:t>
      </w:r>
      <w:r w:rsidR="00990025" w:rsidRPr="00BB1766">
        <w:rPr>
          <w:rFonts w:ascii="Cambria" w:hAnsi="Cambria" w:cs="Arial"/>
        </w:rPr>
        <w:br/>
      </w:r>
      <w:r w:rsidRPr="00BB1766">
        <w:rPr>
          <w:rFonts w:ascii="Cambria" w:hAnsi="Cambria" w:cs="Arial"/>
        </w:rPr>
        <w:t>w administracji;</w:t>
      </w:r>
    </w:p>
    <w:p w:rsidR="00EE20DC" w:rsidRPr="00BB1766" w:rsidRDefault="00EE20DC" w:rsidP="00C72E7D">
      <w:pPr>
        <w:tabs>
          <w:tab w:val="left" w:pos="284"/>
          <w:tab w:val="left" w:pos="993"/>
        </w:tabs>
        <w:jc w:val="both"/>
        <w:rPr>
          <w:rFonts w:ascii="Cambria" w:hAnsi="Cambria" w:cs="Arial"/>
        </w:rPr>
      </w:pPr>
    </w:p>
    <w:p w:rsidR="006F2211" w:rsidRPr="00BB1766" w:rsidRDefault="00EE20DC" w:rsidP="006600B4">
      <w:pPr>
        <w:numPr>
          <w:ilvl w:val="0"/>
          <w:numId w:val="126"/>
        </w:numPr>
        <w:tabs>
          <w:tab w:val="left" w:pos="426"/>
          <w:tab w:val="left" w:pos="993"/>
        </w:tabs>
        <w:ind w:left="0" w:firstLine="0"/>
        <w:jc w:val="both"/>
        <w:rPr>
          <w:rFonts w:ascii="Cambria" w:hAnsi="Cambria" w:cs="Arial"/>
        </w:rPr>
      </w:pPr>
      <w:r w:rsidRPr="00BB1766">
        <w:rPr>
          <w:rFonts w:ascii="Cambria" w:hAnsi="Cambria" w:cs="Arial"/>
        </w:rPr>
        <w:t>dokumentowanie procesu dydaktyczneg</w:t>
      </w:r>
      <w:r w:rsidR="007F4F48" w:rsidRPr="00BB1766">
        <w:rPr>
          <w:rFonts w:ascii="Cambria" w:hAnsi="Cambria" w:cs="Arial"/>
        </w:rPr>
        <w:t>o, opiekuńczego i wychowawczego</w:t>
      </w:r>
      <w:r w:rsidRPr="00BB1766">
        <w:rPr>
          <w:rFonts w:ascii="Cambria" w:hAnsi="Cambria" w:cs="Arial"/>
        </w:rPr>
        <w:t xml:space="preserve"> zgodnie </w:t>
      </w:r>
      <w:r w:rsidR="00990025" w:rsidRPr="00BB1766">
        <w:rPr>
          <w:rFonts w:ascii="Cambria" w:hAnsi="Cambria" w:cs="Arial"/>
        </w:rPr>
        <w:br/>
      </w:r>
      <w:r w:rsidRPr="00BB1766">
        <w:rPr>
          <w:rFonts w:ascii="Cambria" w:hAnsi="Cambria" w:cs="Arial"/>
        </w:rPr>
        <w:t xml:space="preserve">z zasadami określonymi w przepisach o dokumentacji szkolnej </w:t>
      </w:r>
      <w:r w:rsidR="007F4F48" w:rsidRPr="00BB1766">
        <w:rPr>
          <w:rFonts w:ascii="Cambria" w:hAnsi="Cambria" w:cs="Arial"/>
        </w:rPr>
        <w:t xml:space="preserve"> </w:t>
      </w:r>
      <w:r w:rsidRPr="00BB1766">
        <w:rPr>
          <w:rFonts w:ascii="Cambria" w:hAnsi="Cambria" w:cs="Arial"/>
        </w:rPr>
        <w:t xml:space="preserve"> i archiwizacji.</w:t>
      </w:r>
    </w:p>
    <w:p w:rsidR="006F2211" w:rsidRPr="00BB1766" w:rsidRDefault="006F2211" w:rsidP="006F2211">
      <w:pPr>
        <w:jc w:val="both"/>
        <w:rPr>
          <w:rFonts w:ascii="Cambria" w:hAnsi="Cambria" w:cs="Arial"/>
        </w:rPr>
      </w:pPr>
    </w:p>
    <w:p w:rsidR="006F2211" w:rsidRPr="00BB1766" w:rsidRDefault="007F4F48" w:rsidP="00494083">
      <w:pPr>
        <w:ind w:firstLine="567"/>
        <w:jc w:val="both"/>
        <w:rPr>
          <w:rFonts w:ascii="Cambria" w:hAnsi="Cambria" w:cs="Arial"/>
        </w:rPr>
      </w:pPr>
      <w:r w:rsidRPr="00BB1766">
        <w:rPr>
          <w:rFonts w:ascii="Cambria" w:hAnsi="Cambria" w:cs="Arial"/>
          <w:b/>
        </w:rPr>
        <w:t>§ 4</w:t>
      </w:r>
      <w:r w:rsidR="006F2211" w:rsidRPr="00BB1766">
        <w:rPr>
          <w:rFonts w:ascii="Cambria" w:hAnsi="Cambria" w:cs="Arial"/>
          <w:b/>
        </w:rPr>
        <w:t>.</w:t>
      </w:r>
      <w:r w:rsidR="006F2211" w:rsidRPr="00BB1766">
        <w:rPr>
          <w:rFonts w:ascii="Cambria" w:hAnsi="Cambria" w:cs="Arial"/>
        </w:rPr>
        <w:t xml:space="preserve"> Szkoła kładzie bardzo duży nacisk na współpracę ze środowiskiem, systematycznie diagnozuje oczekiwania wobec </w:t>
      </w:r>
      <w:r w:rsidRPr="00BB1766">
        <w:rPr>
          <w:rFonts w:ascii="Cambria" w:hAnsi="Cambria" w:cs="Arial"/>
        </w:rPr>
        <w:t>s</w:t>
      </w:r>
      <w:r w:rsidR="006F2211" w:rsidRPr="00BB1766">
        <w:rPr>
          <w:rFonts w:ascii="Cambria" w:hAnsi="Cambria" w:cs="Arial"/>
        </w:rPr>
        <w:t>zkoły, stwarza mechanizmy zapewniające możliwość realizacji tych oczekiwań.</w:t>
      </w:r>
    </w:p>
    <w:p w:rsidR="006F2211" w:rsidRPr="00BB1766" w:rsidRDefault="006F2211" w:rsidP="006F2211">
      <w:pPr>
        <w:jc w:val="both"/>
        <w:rPr>
          <w:rFonts w:ascii="Cambria" w:hAnsi="Cambria" w:cs="Arial"/>
        </w:rPr>
      </w:pPr>
    </w:p>
    <w:p w:rsidR="006F2211" w:rsidRPr="00BB1766" w:rsidRDefault="007F4F48" w:rsidP="00494083">
      <w:pPr>
        <w:ind w:firstLine="567"/>
        <w:jc w:val="both"/>
        <w:rPr>
          <w:rFonts w:ascii="Cambria" w:hAnsi="Cambria" w:cs="Arial"/>
          <w:b/>
          <w:bCs/>
        </w:rPr>
      </w:pPr>
      <w:r w:rsidRPr="00BB1766">
        <w:rPr>
          <w:rFonts w:ascii="Cambria" w:hAnsi="Cambria" w:cs="Arial"/>
          <w:b/>
          <w:bCs/>
        </w:rPr>
        <w:t>§ 5</w:t>
      </w:r>
      <w:r w:rsidR="006F2211" w:rsidRPr="00BB1766">
        <w:rPr>
          <w:rFonts w:ascii="Cambria" w:hAnsi="Cambria" w:cs="Arial"/>
          <w:b/>
          <w:bCs/>
        </w:rPr>
        <w:t xml:space="preserve">. </w:t>
      </w:r>
      <w:r w:rsidR="006F2211" w:rsidRPr="00BB1766">
        <w:rPr>
          <w:rFonts w:ascii="Cambria" w:hAnsi="Cambria" w:cs="Arial"/>
        </w:rPr>
        <w:t>Szkoła systematycznie diagnozuje osiągnięcia uczniów, stopień z</w:t>
      </w:r>
      <w:r w:rsidR="00494083" w:rsidRPr="00BB1766">
        <w:rPr>
          <w:rFonts w:ascii="Cambria" w:hAnsi="Cambria" w:cs="Arial"/>
        </w:rPr>
        <w:t>adowolenia uczniów</w:t>
      </w:r>
      <w:r w:rsidR="006F2211" w:rsidRPr="00BB1766">
        <w:rPr>
          <w:rFonts w:ascii="Cambria" w:hAnsi="Cambria" w:cs="Arial"/>
        </w:rPr>
        <w:t xml:space="preserve"> </w:t>
      </w:r>
      <w:r w:rsidR="00990025" w:rsidRPr="00BB1766">
        <w:rPr>
          <w:rFonts w:ascii="Cambria" w:hAnsi="Cambria" w:cs="Arial"/>
        </w:rPr>
        <w:br/>
      </w:r>
      <w:r w:rsidR="006F2211" w:rsidRPr="00BB1766">
        <w:rPr>
          <w:rFonts w:ascii="Cambria" w:hAnsi="Cambria" w:cs="Arial"/>
        </w:rPr>
        <w:t>i rodziców, realizację zadań wykonywanych przez pracowników szkoły i</w:t>
      </w:r>
      <w:r w:rsidR="00494083" w:rsidRPr="00BB1766">
        <w:rPr>
          <w:rFonts w:ascii="Cambria" w:hAnsi="Cambria" w:cs="Arial"/>
        </w:rPr>
        <w:t xml:space="preserve"> wyciąga wnioski</w:t>
      </w:r>
      <w:r w:rsidR="006F2211" w:rsidRPr="00BB1766">
        <w:rPr>
          <w:rFonts w:ascii="Cambria" w:hAnsi="Cambria" w:cs="Arial"/>
        </w:rPr>
        <w:t xml:space="preserve"> </w:t>
      </w:r>
      <w:r w:rsidR="00990025" w:rsidRPr="00BB1766">
        <w:rPr>
          <w:rFonts w:ascii="Cambria" w:hAnsi="Cambria" w:cs="Arial"/>
        </w:rPr>
        <w:br/>
      </w:r>
      <w:r w:rsidR="006F2211" w:rsidRPr="00BB1766">
        <w:rPr>
          <w:rFonts w:ascii="Cambria" w:hAnsi="Cambria" w:cs="Arial"/>
        </w:rPr>
        <w:t>z realizacji celów i</w:t>
      </w:r>
      <w:r w:rsidR="00C1629C" w:rsidRPr="00BB1766">
        <w:rPr>
          <w:rFonts w:ascii="Cambria" w:hAnsi="Cambria" w:cs="Arial"/>
        </w:rPr>
        <w:t xml:space="preserve"> zadań s</w:t>
      </w:r>
      <w:r w:rsidR="00A716CC" w:rsidRPr="00BB1766">
        <w:rPr>
          <w:rFonts w:ascii="Cambria" w:hAnsi="Cambria" w:cs="Arial"/>
        </w:rPr>
        <w:t>zkoły w celu doskonalen</w:t>
      </w:r>
      <w:r w:rsidR="00C1629C" w:rsidRPr="00BB1766">
        <w:rPr>
          <w:rFonts w:ascii="Cambria" w:hAnsi="Cambria" w:cs="Arial"/>
        </w:rPr>
        <w:t>ia procesów w niej zachodzących.</w:t>
      </w:r>
      <w:r w:rsidR="006F2211" w:rsidRPr="00BB1766">
        <w:rPr>
          <w:rFonts w:ascii="Cambria" w:hAnsi="Cambria" w:cs="Arial"/>
        </w:rPr>
        <w:t xml:space="preserve">  </w:t>
      </w:r>
    </w:p>
    <w:p w:rsidR="006F2211" w:rsidRPr="00BB1766" w:rsidRDefault="006F2211" w:rsidP="006F2211">
      <w:pPr>
        <w:jc w:val="both"/>
        <w:rPr>
          <w:rFonts w:ascii="Cambria" w:hAnsi="Cambria" w:cs="Arial"/>
          <w:b/>
          <w:bCs/>
        </w:rPr>
      </w:pPr>
    </w:p>
    <w:p w:rsidR="006F2211" w:rsidRPr="00BB1766" w:rsidRDefault="007F4F48" w:rsidP="00494083">
      <w:pPr>
        <w:ind w:firstLine="567"/>
        <w:jc w:val="both"/>
        <w:rPr>
          <w:rFonts w:ascii="Cambria" w:hAnsi="Cambria" w:cs="Arial"/>
          <w:b/>
          <w:bCs/>
        </w:rPr>
      </w:pPr>
      <w:r w:rsidRPr="00BB1766">
        <w:rPr>
          <w:rFonts w:ascii="Cambria" w:hAnsi="Cambria" w:cs="Arial"/>
          <w:b/>
          <w:bCs/>
        </w:rPr>
        <w:t>§ 6</w:t>
      </w:r>
      <w:r w:rsidR="006F2211" w:rsidRPr="00BB1766">
        <w:rPr>
          <w:rFonts w:ascii="Cambria" w:hAnsi="Cambria" w:cs="Arial"/>
          <w:b/>
          <w:bCs/>
        </w:rPr>
        <w:t xml:space="preserve">. </w:t>
      </w:r>
      <w:r w:rsidR="006F2211" w:rsidRPr="00BB1766">
        <w:rPr>
          <w:rFonts w:ascii="Cambria" w:hAnsi="Cambria" w:cs="Arial"/>
        </w:rPr>
        <w:t>Statutowe cel</w:t>
      </w:r>
      <w:r w:rsidR="00C1629C" w:rsidRPr="00BB1766">
        <w:rPr>
          <w:rFonts w:ascii="Cambria" w:hAnsi="Cambria" w:cs="Arial"/>
        </w:rPr>
        <w:t>e i zadania realizuje dyrektor s</w:t>
      </w:r>
      <w:r w:rsidR="006F2211" w:rsidRPr="00BB1766">
        <w:rPr>
          <w:rFonts w:ascii="Cambria" w:hAnsi="Cambria" w:cs="Arial"/>
        </w:rPr>
        <w:t>zkoły, nauczyciele i zatrudnieni pracownicy administracyjno- obsługowi we współpracy z uczniami, rodzicami, poradnią pedagogiczno-psychologiczną, z organizacjami i instytucjami gospodarczy</w:t>
      </w:r>
      <w:r w:rsidR="00494083" w:rsidRPr="00BB1766">
        <w:rPr>
          <w:rFonts w:ascii="Cambria" w:hAnsi="Cambria" w:cs="Arial"/>
        </w:rPr>
        <w:t xml:space="preserve">mi, </w:t>
      </w:r>
      <w:r w:rsidR="00990025" w:rsidRPr="00BB1766">
        <w:rPr>
          <w:rFonts w:ascii="Cambria" w:hAnsi="Cambria" w:cs="Arial"/>
        </w:rPr>
        <w:t>społecznymi</w:t>
      </w:r>
      <w:r w:rsidR="00A20355" w:rsidRPr="00BB1766">
        <w:rPr>
          <w:rFonts w:ascii="Cambria" w:hAnsi="Cambria" w:cs="Arial"/>
        </w:rPr>
        <w:t xml:space="preserve"> </w:t>
      </w:r>
      <w:r w:rsidR="00990025" w:rsidRPr="00BB1766">
        <w:rPr>
          <w:rFonts w:ascii="Cambria" w:hAnsi="Cambria" w:cs="Arial"/>
        </w:rPr>
        <w:br/>
      </w:r>
      <w:r w:rsidR="00494083" w:rsidRPr="00BB1766">
        <w:rPr>
          <w:rFonts w:ascii="Cambria" w:hAnsi="Cambria" w:cs="Arial"/>
        </w:rPr>
        <w:t xml:space="preserve">i kulturalnymi </w:t>
      </w:r>
      <w:r w:rsidR="00A716CC" w:rsidRPr="00BB1766">
        <w:rPr>
          <w:rFonts w:ascii="Cambria" w:hAnsi="Cambria" w:cs="Arial"/>
        </w:rPr>
        <w:t xml:space="preserve">oraz </w:t>
      </w:r>
      <w:r w:rsidR="006F2211" w:rsidRPr="00BB1766">
        <w:rPr>
          <w:rFonts w:ascii="Cambria" w:hAnsi="Cambria" w:cs="Arial"/>
        </w:rPr>
        <w:t>w porozumieniu z organem prowadzącym placówkę.</w:t>
      </w:r>
    </w:p>
    <w:p w:rsidR="006F2211" w:rsidRPr="00BB1766" w:rsidRDefault="006F2211" w:rsidP="006F2211">
      <w:pPr>
        <w:jc w:val="both"/>
        <w:rPr>
          <w:rFonts w:ascii="Cambria" w:hAnsi="Cambria" w:cs="Arial"/>
        </w:rPr>
      </w:pPr>
    </w:p>
    <w:p w:rsidR="000B4212" w:rsidRPr="00BB1766" w:rsidRDefault="007F4F48" w:rsidP="00494083">
      <w:pPr>
        <w:ind w:firstLine="567"/>
        <w:jc w:val="both"/>
        <w:rPr>
          <w:rFonts w:ascii="Cambria" w:hAnsi="Cambria" w:cs="Arial"/>
        </w:rPr>
      </w:pPr>
      <w:r w:rsidRPr="00BB1766">
        <w:rPr>
          <w:rFonts w:ascii="Cambria" w:hAnsi="Cambria" w:cs="Arial"/>
          <w:b/>
          <w:bCs/>
        </w:rPr>
        <w:t>§ 7</w:t>
      </w:r>
      <w:r w:rsidR="006F2211" w:rsidRPr="00BB1766">
        <w:rPr>
          <w:rFonts w:ascii="Cambria" w:hAnsi="Cambria" w:cs="Arial"/>
          <w:b/>
          <w:bCs/>
        </w:rPr>
        <w:t xml:space="preserve">. </w:t>
      </w:r>
      <w:r w:rsidR="006F2211" w:rsidRPr="00BB1766">
        <w:rPr>
          <w:rFonts w:ascii="Cambria" w:hAnsi="Cambria" w:cs="Arial"/>
        </w:rPr>
        <w:t>Cele i zadania szkoły realizują nauczyciele wraz z uczniami na zajęciach klasowo-lekcyjnych, sportowych, zajęciach pozalekcyjnych i w działalności pozaszkolnej.</w:t>
      </w:r>
    </w:p>
    <w:p w:rsidR="00DB085D" w:rsidRPr="00BB1766" w:rsidRDefault="00DB085D" w:rsidP="00494083">
      <w:pPr>
        <w:ind w:firstLine="567"/>
        <w:jc w:val="both"/>
        <w:rPr>
          <w:rFonts w:ascii="Cambria" w:hAnsi="Cambria" w:cs="Arial"/>
        </w:rPr>
      </w:pPr>
    </w:p>
    <w:p w:rsidR="00C5174A" w:rsidRPr="00BB1766" w:rsidRDefault="007F4F48" w:rsidP="00494083">
      <w:pPr>
        <w:ind w:firstLine="567"/>
        <w:jc w:val="both"/>
        <w:rPr>
          <w:rFonts w:ascii="Cambria" w:hAnsi="Cambria" w:cs="Arial"/>
        </w:rPr>
      </w:pPr>
      <w:r w:rsidRPr="00BB1766">
        <w:rPr>
          <w:rFonts w:ascii="Cambria" w:hAnsi="Cambria" w:cs="Arial"/>
          <w:b/>
          <w:bCs/>
        </w:rPr>
        <w:t>§ 8</w:t>
      </w:r>
      <w:r w:rsidR="00EE20DC" w:rsidRPr="00BB1766">
        <w:rPr>
          <w:rFonts w:ascii="Cambria" w:hAnsi="Cambria" w:cs="Arial"/>
          <w:b/>
          <w:bCs/>
        </w:rPr>
        <w:t xml:space="preserve">. </w:t>
      </w:r>
      <w:r w:rsidR="00EE20DC" w:rsidRPr="00BB1766">
        <w:rPr>
          <w:rFonts w:ascii="Cambria" w:hAnsi="Cambria" w:cs="Arial"/>
          <w:b/>
        </w:rPr>
        <w:t>1.</w:t>
      </w:r>
      <w:r w:rsidR="00EE20DC" w:rsidRPr="00BB1766">
        <w:rPr>
          <w:rFonts w:ascii="Cambria" w:hAnsi="Cambria" w:cs="Arial"/>
        </w:rPr>
        <w:t xml:space="preserve"> </w:t>
      </w:r>
      <w:r w:rsidR="00DD6043" w:rsidRPr="00BB1766">
        <w:rPr>
          <w:rFonts w:ascii="Cambria" w:hAnsi="Cambria" w:cs="Arial"/>
        </w:rPr>
        <w:t>Działalność edukacyjna szkoły jest określona przez:</w:t>
      </w:r>
    </w:p>
    <w:p w:rsidR="00A5260B" w:rsidRPr="00BB1766" w:rsidRDefault="00A5260B" w:rsidP="00DB085D">
      <w:pPr>
        <w:jc w:val="both"/>
        <w:rPr>
          <w:rFonts w:ascii="Cambria" w:hAnsi="Cambria" w:cs="Arial"/>
        </w:rPr>
      </w:pPr>
    </w:p>
    <w:p w:rsidR="000B4212" w:rsidRPr="00BB1766" w:rsidRDefault="00DD6043" w:rsidP="006600B4">
      <w:pPr>
        <w:numPr>
          <w:ilvl w:val="2"/>
          <w:numId w:val="127"/>
        </w:numPr>
        <w:tabs>
          <w:tab w:val="clear" w:pos="1487"/>
          <w:tab w:val="num" w:pos="426"/>
        </w:tabs>
        <w:ind w:left="0" w:firstLine="0"/>
        <w:jc w:val="both"/>
        <w:rPr>
          <w:rFonts w:ascii="Cambria" w:hAnsi="Cambria" w:cs="Arial"/>
        </w:rPr>
      </w:pPr>
      <w:r w:rsidRPr="00BB1766">
        <w:rPr>
          <w:rFonts w:ascii="Cambria" w:hAnsi="Cambria" w:cs="Arial"/>
        </w:rPr>
        <w:t>szkolny zestaw programów nauczania, który uwzględniając wymiar wychowawczy, obejmuje całą działalność szkoły z punktu widzenia dydaktycznego;</w:t>
      </w:r>
    </w:p>
    <w:p w:rsidR="00DB085D" w:rsidRPr="00BB1766" w:rsidRDefault="00DB085D" w:rsidP="00DB085D">
      <w:pPr>
        <w:jc w:val="both"/>
        <w:rPr>
          <w:rFonts w:ascii="Cambria" w:hAnsi="Cambria" w:cs="Arial"/>
        </w:rPr>
      </w:pPr>
    </w:p>
    <w:p w:rsidR="00DD6043" w:rsidRPr="00BB1766" w:rsidRDefault="000B4212" w:rsidP="006600B4">
      <w:pPr>
        <w:numPr>
          <w:ilvl w:val="2"/>
          <w:numId w:val="127"/>
        </w:numPr>
        <w:tabs>
          <w:tab w:val="clear" w:pos="1487"/>
          <w:tab w:val="num" w:pos="426"/>
        </w:tabs>
        <w:ind w:left="0" w:firstLine="0"/>
        <w:jc w:val="both"/>
        <w:rPr>
          <w:rFonts w:ascii="Cambria" w:hAnsi="Cambria" w:cs="Arial"/>
        </w:rPr>
      </w:pPr>
      <w:r w:rsidRPr="00BB1766">
        <w:rPr>
          <w:rFonts w:ascii="Cambria" w:hAnsi="Cambria" w:cs="Arial"/>
          <w:i/>
        </w:rPr>
        <w:t>Program W</w:t>
      </w:r>
      <w:r w:rsidR="00DD6043" w:rsidRPr="00BB1766">
        <w:rPr>
          <w:rFonts w:ascii="Cambria" w:hAnsi="Cambria" w:cs="Arial"/>
          <w:i/>
        </w:rPr>
        <w:t>ychowawc</w:t>
      </w:r>
      <w:r w:rsidR="006332BF" w:rsidRPr="00BB1766">
        <w:rPr>
          <w:rFonts w:ascii="Cambria" w:hAnsi="Cambria" w:cs="Arial"/>
          <w:i/>
        </w:rPr>
        <w:t>zo-P</w:t>
      </w:r>
      <w:r w:rsidR="001A5EE5" w:rsidRPr="00BB1766">
        <w:rPr>
          <w:rFonts w:ascii="Cambria" w:hAnsi="Cambria" w:cs="Arial"/>
          <w:i/>
        </w:rPr>
        <w:t>rofilaktyczny</w:t>
      </w:r>
      <w:r w:rsidR="00DD6043" w:rsidRPr="00BB1766">
        <w:rPr>
          <w:rFonts w:ascii="Cambria" w:hAnsi="Cambria" w:cs="Arial"/>
        </w:rPr>
        <w:t xml:space="preserve"> szkoły obejmujący wszystkie treści i działania</w:t>
      </w:r>
      <w:r w:rsidR="009243B4" w:rsidRPr="00BB1766">
        <w:rPr>
          <w:rFonts w:ascii="Cambria" w:hAnsi="Cambria" w:cs="Arial"/>
        </w:rPr>
        <w:t xml:space="preserve"> </w:t>
      </w:r>
      <w:r w:rsidR="00A716CC" w:rsidRPr="00BB1766">
        <w:rPr>
          <w:rFonts w:ascii="Cambria" w:hAnsi="Cambria" w:cs="Arial"/>
        </w:rPr>
        <w:t xml:space="preserve">                         </w:t>
      </w:r>
      <w:r w:rsidR="00DD6043" w:rsidRPr="00BB1766">
        <w:rPr>
          <w:rFonts w:ascii="Cambria" w:hAnsi="Cambria" w:cs="Arial"/>
        </w:rPr>
        <w:t>o charakterze wychowawczym</w:t>
      </w:r>
      <w:r w:rsidR="001A5EE5" w:rsidRPr="00BB1766">
        <w:rPr>
          <w:rFonts w:ascii="Cambria" w:hAnsi="Cambria" w:cs="Arial"/>
        </w:rPr>
        <w:t xml:space="preserve"> i </w:t>
      </w:r>
      <w:r w:rsidR="00A716CC" w:rsidRPr="00BB1766">
        <w:rPr>
          <w:rFonts w:ascii="Cambria" w:hAnsi="Cambria" w:cs="Arial"/>
        </w:rPr>
        <w:t xml:space="preserve">uwzględniającym </w:t>
      </w:r>
      <w:r w:rsidR="001A5EE5" w:rsidRPr="00BB1766">
        <w:rPr>
          <w:rFonts w:ascii="Cambria" w:hAnsi="Cambria" w:cs="Arial"/>
        </w:rPr>
        <w:t>z</w:t>
      </w:r>
      <w:r w:rsidR="0065024B" w:rsidRPr="00BB1766">
        <w:rPr>
          <w:rFonts w:ascii="Cambria" w:hAnsi="Cambria" w:cs="Arial"/>
        </w:rPr>
        <w:t xml:space="preserve">agadnienia z </w:t>
      </w:r>
      <w:r w:rsidR="001A5EE5" w:rsidRPr="00BB1766">
        <w:rPr>
          <w:rFonts w:ascii="Cambria" w:hAnsi="Cambria" w:cs="Arial"/>
        </w:rPr>
        <w:t xml:space="preserve"> zakresu pro</w:t>
      </w:r>
      <w:r w:rsidR="00C1629C" w:rsidRPr="00BB1766">
        <w:rPr>
          <w:rFonts w:ascii="Cambria" w:hAnsi="Cambria" w:cs="Arial"/>
        </w:rPr>
        <w:t>f</w:t>
      </w:r>
      <w:r w:rsidR="001A5EE5" w:rsidRPr="00BB1766">
        <w:rPr>
          <w:rFonts w:ascii="Cambria" w:hAnsi="Cambria" w:cs="Arial"/>
        </w:rPr>
        <w:t>ilaktyki</w:t>
      </w:r>
      <w:r w:rsidR="0065024B" w:rsidRPr="00BB1766">
        <w:rPr>
          <w:rFonts w:ascii="Cambria" w:hAnsi="Cambria" w:cs="Arial"/>
        </w:rPr>
        <w:t>, stosownie do zdiagnozowanych zagrożeń i ryzyk</w:t>
      </w:r>
      <w:r w:rsidR="00C1629C" w:rsidRPr="00BB1766">
        <w:rPr>
          <w:rFonts w:ascii="Cambria" w:hAnsi="Cambria" w:cs="Arial"/>
        </w:rPr>
        <w:t>a</w:t>
      </w:r>
      <w:r w:rsidR="0065024B" w:rsidRPr="00BB1766">
        <w:rPr>
          <w:rFonts w:ascii="Cambria" w:hAnsi="Cambria" w:cs="Arial"/>
        </w:rPr>
        <w:t xml:space="preserve"> wystąpienia poszczególnych zagrożeń w szkole, </w:t>
      </w:r>
      <w:r w:rsidR="00164124">
        <w:rPr>
          <w:rFonts w:ascii="Cambria" w:hAnsi="Cambria" w:cs="Arial"/>
        </w:rPr>
        <w:t xml:space="preserve">               </w:t>
      </w:r>
      <w:r w:rsidR="0065024B" w:rsidRPr="00BB1766">
        <w:rPr>
          <w:rFonts w:ascii="Cambria" w:hAnsi="Cambria" w:cs="Arial"/>
        </w:rPr>
        <w:t>w</w:t>
      </w:r>
      <w:r w:rsidR="00C1629C" w:rsidRPr="00BB1766">
        <w:rPr>
          <w:rFonts w:ascii="Cambria" w:hAnsi="Cambria" w:cs="Arial"/>
        </w:rPr>
        <w:t xml:space="preserve"> środowisku przebywania uczniów.</w:t>
      </w:r>
    </w:p>
    <w:p w:rsidR="000B4212" w:rsidRPr="00BB1766" w:rsidRDefault="000B4212" w:rsidP="000B4212">
      <w:pPr>
        <w:ind w:left="1134"/>
        <w:jc w:val="both"/>
        <w:rPr>
          <w:rFonts w:ascii="Cambria" w:hAnsi="Cambria" w:cs="Arial"/>
        </w:rPr>
      </w:pPr>
    </w:p>
    <w:p w:rsidR="00DD6043" w:rsidRPr="00987699" w:rsidRDefault="00494083" w:rsidP="009806BD">
      <w:pPr>
        <w:tabs>
          <w:tab w:val="left" w:pos="284"/>
        </w:tabs>
        <w:jc w:val="both"/>
        <w:rPr>
          <w:rFonts w:ascii="Cambria" w:hAnsi="Cambria" w:cs="Arial"/>
          <w:color w:val="FF0000"/>
        </w:rPr>
      </w:pPr>
      <w:r w:rsidRPr="00BB1766">
        <w:rPr>
          <w:rFonts w:ascii="Cambria" w:hAnsi="Cambria" w:cs="Arial"/>
          <w:b/>
        </w:rPr>
        <w:tab/>
      </w:r>
      <w:r w:rsidRPr="00BB1766">
        <w:rPr>
          <w:rFonts w:ascii="Cambria" w:hAnsi="Cambria" w:cs="Arial"/>
          <w:b/>
        </w:rPr>
        <w:tab/>
      </w:r>
      <w:r w:rsidR="00EE20DC" w:rsidRPr="00BB1766">
        <w:rPr>
          <w:rFonts w:ascii="Cambria" w:hAnsi="Cambria" w:cs="Arial"/>
          <w:b/>
        </w:rPr>
        <w:t>2</w:t>
      </w:r>
      <w:r w:rsidR="00EE20DC" w:rsidRPr="00BB1766">
        <w:rPr>
          <w:rFonts w:ascii="Cambria" w:hAnsi="Cambria" w:cs="Arial"/>
        </w:rPr>
        <w:t xml:space="preserve">. </w:t>
      </w:r>
      <w:r w:rsidR="00DD6043" w:rsidRPr="00987699">
        <w:rPr>
          <w:rFonts w:ascii="Cambria" w:hAnsi="Cambria" w:cs="Arial"/>
          <w:color w:val="FF0000"/>
        </w:rPr>
        <w:t xml:space="preserve">Szkoła realizuje cele i zadania określone w </w:t>
      </w:r>
      <w:r w:rsidR="001A5EE5" w:rsidRPr="00987699">
        <w:rPr>
          <w:rFonts w:ascii="Cambria" w:hAnsi="Cambria" w:cs="Arial"/>
          <w:color w:val="FF0000"/>
        </w:rPr>
        <w:t>podstawach ksz</w:t>
      </w:r>
      <w:r w:rsidR="00954725" w:rsidRPr="00987699">
        <w:rPr>
          <w:rFonts w:ascii="Cambria" w:hAnsi="Cambria" w:cs="Arial"/>
          <w:color w:val="FF0000"/>
        </w:rPr>
        <w:t>tałcenie ogólnego dla  IV etapu</w:t>
      </w:r>
      <w:r w:rsidR="00987699">
        <w:rPr>
          <w:rFonts w:ascii="Cambria" w:hAnsi="Cambria" w:cs="Arial"/>
          <w:color w:val="FF0000"/>
        </w:rPr>
        <w:t xml:space="preserve"> eduakcyjnego oraz 4- letniego liceum ogólnokształcącego</w:t>
      </w:r>
      <w:r w:rsidR="001A5EE5" w:rsidRPr="00987699">
        <w:rPr>
          <w:rFonts w:ascii="Cambria" w:hAnsi="Cambria" w:cs="Arial"/>
          <w:color w:val="FF0000"/>
        </w:rPr>
        <w:t xml:space="preserve"> zgodnie z warunkami i zaleceniami.</w:t>
      </w:r>
    </w:p>
    <w:p w:rsidR="000B4212" w:rsidRPr="00BB1766" w:rsidRDefault="000B4212" w:rsidP="000B4212">
      <w:pPr>
        <w:pStyle w:val="Bezodstpw"/>
        <w:ind w:left="1134"/>
        <w:jc w:val="both"/>
        <w:rPr>
          <w:rFonts w:ascii="Cambria" w:hAnsi="Cambria" w:cs="Arial"/>
        </w:rPr>
      </w:pPr>
    </w:p>
    <w:p w:rsidR="00524B5D" w:rsidRPr="00BB1766" w:rsidRDefault="00524B5D" w:rsidP="000B4212">
      <w:pPr>
        <w:pStyle w:val="Tytu"/>
        <w:ind w:firstLine="0"/>
        <w:rPr>
          <w:rFonts w:ascii="Cambria" w:hAnsi="Cambria" w:cs="Arial"/>
          <w:sz w:val="22"/>
          <w:szCs w:val="22"/>
        </w:rPr>
      </w:pPr>
    </w:p>
    <w:p w:rsidR="000B4212" w:rsidRPr="00BB1766" w:rsidRDefault="00E07C47" w:rsidP="000B4212">
      <w:pPr>
        <w:pStyle w:val="Tytu"/>
        <w:ind w:firstLine="0"/>
        <w:rPr>
          <w:rFonts w:ascii="Cambria" w:hAnsi="Cambria" w:cs="Arial"/>
          <w:sz w:val="22"/>
          <w:szCs w:val="22"/>
        </w:rPr>
      </w:pPr>
      <w:r w:rsidRPr="00BB1766">
        <w:rPr>
          <w:rFonts w:ascii="Cambria" w:hAnsi="Cambria" w:cs="Arial"/>
          <w:sz w:val="22"/>
          <w:szCs w:val="22"/>
        </w:rPr>
        <w:t>Rozdział 2</w:t>
      </w:r>
    </w:p>
    <w:p w:rsidR="000B4212" w:rsidRPr="00BB1766" w:rsidRDefault="00524B5D" w:rsidP="000B4212">
      <w:pPr>
        <w:pStyle w:val="Nagwek6"/>
        <w:spacing w:before="0"/>
        <w:rPr>
          <w:rFonts w:cs="Arial"/>
          <w:b/>
          <w:i w:val="0"/>
          <w:color w:val="auto"/>
          <w:sz w:val="22"/>
          <w:szCs w:val="22"/>
        </w:rPr>
      </w:pPr>
      <w:r w:rsidRPr="00BB1766">
        <w:rPr>
          <w:rFonts w:cs="Arial"/>
          <w:b/>
          <w:i w:val="0"/>
          <w:color w:val="auto"/>
          <w:sz w:val="22"/>
          <w:szCs w:val="22"/>
        </w:rPr>
        <w:t>Sposoby realizacji zadań</w:t>
      </w:r>
      <w:r w:rsidR="000B4212" w:rsidRPr="00BB1766">
        <w:rPr>
          <w:rFonts w:cs="Arial"/>
          <w:b/>
          <w:i w:val="0"/>
          <w:color w:val="auto"/>
          <w:sz w:val="22"/>
          <w:szCs w:val="22"/>
        </w:rPr>
        <w:t xml:space="preserve"> szkoły</w:t>
      </w:r>
    </w:p>
    <w:p w:rsidR="000B4212" w:rsidRPr="00BB1766" w:rsidRDefault="000B4212" w:rsidP="000B4212">
      <w:pPr>
        <w:pStyle w:val="Bezodstpw"/>
        <w:ind w:left="1134"/>
        <w:jc w:val="both"/>
        <w:rPr>
          <w:rFonts w:ascii="Cambria" w:hAnsi="Cambria" w:cs="Arial"/>
        </w:rPr>
      </w:pPr>
    </w:p>
    <w:p w:rsidR="00DD6043" w:rsidRPr="00BB1766" w:rsidRDefault="007F4F48" w:rsidP="007F4F48">
      <w:pPr>
        <w:ind w:firstLine="567"/>
        <w:jc w:val="both"/>
        <w:rPr>
          <w:rFonts w:ascii="Cambria" w:hAnsi="Cambria"/>
        </w:rPr>
      </w:pPr>
      <w:r w:rsidRPr="00BB1766">
        <w:rPr>
          <w:rFonts w:ascii="Cambria" w:hAnsi="Cambria" w:cs="Arial"/>
          <w:b/>
        </w:rPr>
        <w:lastRenderedPageBreak/>
        <w:t>§ 9</w:t>
      </w:r>
      <w:r w:rsidR="00524B5D" w:rsidRPr="00BB1766">
        <w:rPr>
          <w:rFonts w:ascii="Cambria" w:hAnsi="Cambria" w:cs="Arial"/>
          <w:b/>
        </w:rPr>
        <w:t xml:space="preserve">. </w:t>
      </w:r>
      <w:r w:rsidR="00DD6043" w:rsidRPr="00BB1766">
        <w:rPr>
          <w:rFonts w:ascii="Cambria" w:hAnsi="Cambria" w:cs="Arial"/>
        </w:rPr>
        <w:t>W realizacji zadań szkoła respektuje zobowiązania wynikające w szczególności z: Powszechnej Deklaracji Praw Człowieka ONZ, Deklaracji Praw Dziecka ONZ, Konwencji o Prawach Dziecka</w:t>
      </w:r>
      <w:r w:rsidR="00DD6043" w:rsidRPr="00BB1766">
        <w:rPr>
          <w:rFonts w:ascii="Cambria" w:hAnsi="Cambria"/>
        </w:rPr>
        <w:t>.</w:t>
      </w:r>
    </w:p>
    <w:p w:rsidR="00524B5D" w:rsidRPr="00BB1766" w:rsidRDefault="00524B5D" w:rsidP="00524B5D">
      <w:pPr>
        <w:jc w:val="both"/>
        <w:rPr>
          <w:rFonts w:ascii="Cambria" w:hAnsi="Cambria"/>
        </w:rPr>
      </w:pPr>
    </w:p>
    <w:p w:rsidR="00DD6043" w:rsidRPr="00BB1766" w:rsidRDefault="007F4F48" w:rsidP="007F4F48">
      <w:pPr>
        <w:ind w:firstLine="567"/>
        <w:jc w:val="both"/>
        <w:rPr>
          <w:rFonts w:ascii="Cambria" w:hAnsi="Cambria"/>
        </w:rPr>
      </w:pPr>
      <w:r w:rsidRPr="00BB1766">
        <w:rPr>
          <w:rFonts w:ascii="Cambria" w:hAnsi="Cambria" w:cs="Arial"/>
          <w:b/>
        </w:rPr>
        <w:t>§ 10</w:t>
      </w:r>
      <w:r w:rsidR="00524B5D" w:rsidRPr="00BB1766">
        <w:rPr>
          <w:rFonts w:ascii="Cambria" w:hAnsi="Cambria" w:cs="Arial"/>
          <w:b/>
        </w:rPr>
        <w:t xml:space="preserve">. </w:t>
      </w:r>
      <w:r w:rsidR="00DD6043" w:rsidRPr="00BB1766">
        <w:rPr>
          <w:rFonts w:ascii="Cambria" w:hAnsi="Cambria" w:cs="Arial"/>
        </w:rPr>
        <w:t>Praca wychowawczo-dydaktyczna w szk</w:t>
      </w:r>
      <w:r w:rsidR="00524B5D" w:rsidRPr="00BB1766">
        <w:rPr>
          <w:rFonts w:ascii="Cambria" w:hAnsi="Cambria" w:cs="Arial"/>
        </w:rPr>
        <w:t xml:space="preserve">ole prowadzona jest w oparciu </w:t>
      </w:r>
      <w:r w:rsidR="00164124">
        <w:rPr>
          <w:rFonts w:ascii="Cambria" w:hAnsi="Cambria" w:cs="Arial"/>
        </w:rPr>
        <w:t xml:space="preserve">                         </w:t>
      </w:r>
      <w:r w:rsidR="00524B5D" w:rsidRPr="00BB1766">
        <w:rPr>
          <w:rFonts w:ascii="Cambria" w:hAnsi="Cambria" w:cs="Arial"/>
        </w:rPr>
        <w:t>o</w:t>
      </w:r>
      <w:r w:rsidR="00C1629C" w:rsidRPr="00BB1766">
        <w:rPr>
          <w:rFonts w:ascii="Cambria" w:hAnsi="Cambria" w:cs="Arial"/>
        </w:rPr>
        <w:t xml:space="preserve"> </w:t>
      </w:r>
      <w:r w:rsidR="00DD6043" w:rsidRPr="00BB1766">
        <w:rPr>
          <w:rFonts w:ascii="Cambria" w:hAnsi="Cambria" w:cs="Arial"/>
        </w:rPr>
        <w:t>obowiązującą podstawę programową kształcenia ogólnego</w:t>
      </w:r>
      <w:r w:rsidR="00691C79" w:rsidRPr="00BB1766">
        <w:rPr>
          <w:rFonts w:ascii="Cambria" w:hAnsi="Cambria" w:cs="Arial"/>
        </w:rPr>
        <w:t xml:space="preserve"> dla </w:t>
      </w:r>
      <w:r w:rsidR="000718CF" w:rsidRPr="00BB1766">
        <w:rPr>
          <w:rFonts w:ascii="Cambria" w:hAnsi="Cambria" w:cs="Arial"/>
        </w:rPr>
        <w:t xml:space="preserve">IV </w:t>
      </w:r>
      <w:r w:rsidR="00691C79" w:rsidRPr="00BB1766">
        <w:rPr>
          <w:rFonts w:ascii="Cambria" w:hAnsi="Cambria" w:cs="Arial"/>
        </w:rPr>
        <w:t>etapu edukacyjnego, zgodnie z przyjętymi programami nauczania dla poszczególnych edukacji przedmiotowych.</w:t>
      </w:r>
    </w:p>
    <w:p w:rsidR="00524B5D" w:rsidRPr="00BB1766" w:rsidRDefault="00524B5D" w:rsidP="00524B5D">
      <w:pPr>
        <w:jc w:val="both"/>
        <w:rPr>
          <w:rFonts w:ascii="Cambria" w:hAnsi="Cambria"/>
        </w:rPr>
      </w:pPr>
    </w:p>
    <w:p w:rsidR="00DB085D" w:rsidRPr="00BB1766" w:rsidRDefault="007F4F48" w:rsidP="00F85853">
      <w:pPr>
        <w:ind w:firstLine="567"/>
        <w:jc w:val="both"/>
        <w:rPr>
          <w:rFonts w:ascii="Cambria" w:hAnsi="Cambria" w:cs="Arial"/>
        </w:rPr>
      </w:pPr>
      <w:r w:rsidRPr="00BB1766">
        <w:rPr>
          <w:rFonts w:ascii="Cambria" w:hAnsi="Cambria" w:cs="Arial"/>
          <w:b/>
        </w:rPr>
        <w:t>§ 11</w:t>
      </w:r>
      <w:r w:rsidR="00DB085D" w:rsidRPr="00BB1766">
        <w:rPr>
          <w:rFonts w:ascii="Cambria" w:hAnsi="Cambria" w:cs="Arial"/>
          <w:b/>
        </w:rPr>
        <w:t xml:space="preserve">. Programy </w:t>
      </w:r>
      <w:r w:rsidR="00DB085D" w:rsidRPr="002B14CC">
        <w:rPr>
          <w:rFonts w:ascii="Cambria" w:hAnsi="Cambria" w:cs="Arial"/>
          <w:b/>
        </w:rPr>
        <w:t xml:space="preserve">nauczania </w:t>
      </w:r>
      <w:r w:rsidR="002B14CC" w:rsidRPr="002B14CC">
        <w:rPr>
          <w:rFonts w:ascii="Cambria" w:hAnsi="Cambria" w:cs="Arial"/>
          <w:b/>
        </w:rPr>
        <w:t>i procedura dopuszczania do użytku szkolnego</w:t>
      </w:r>
    </w:p>
    <w:p w:rsidR="00DB085D" w:rsidRPr="00BB1766" w:rsidRDefault="00DB085D" w:rsidP="00E15AC6">
      <w:pPr>
        <w:jc w:val="both"/>
        <w:rPr>
          <w:rFonts w:ascii="Cambria" w:hAnsi="Cambria" w:cs="Arial"/>
        </w:rPr>
      </w:pPr>
    </w:p>
    <w:p w:rsidR="00DB085D" w:rsidRPr="00BB1766" w:rsidRDefault="00590DD8" w:rsidP="00590DD8">
      <w:pPr>
        <w:tabs>
          <w:tab w:val="left" w:pos="851"/>
          <w:tab w:val="left" w:pos="993"/>
        </w:tabs>
        <w:ind w:left="567"/>
        <w:jc w:val="both"/>
        <w:rPr>
          <w:rFonts w:ascii="Cambria" w:hAnsi="Cambria" w:cs="Arial"/>
        </w:rPr>
      </w:pPr>
      <w:r w:rsidRPr="00590DD8">
        <w:rPr>
          <w:rFonts w:ascii="Cambria" w:hAnsi="Cambria" w:cs="Arial"/>
          <w:b/>
        </w:rPr>
        <w:t>1.</w:t>
      </w:r>
      <w:r w:rsidR="00DB085D" w:rsidRPr="00BB1766">
        <w:rPr>
          <w:rFonts w:ascii="Cambria" w:hAnsi="Cambria" w:cs="Arial"/>
        </w:rPr>
        <w:t xml:space="preserve">Program nauczania obejmuje treści nauczania ustalone dla danych zajęć edukacyjnych </w:t>
      </w:r>
      <w:r w:rsidR="00164124">
        <w:rPr>
          <w:rFonts w:ascii="Cambria" w:hAnsi="Cambria" w:cs="Arial"/>
        </w:rPr>
        <w:t xml:space="preserve">   </w:t>
      </w:r>
      <w:r w:rsidR="00DB085D" w:rsidRPr="00BB1766">
        <w:rPr>
          <w:rFonts w:ascii="Cambria" w:hAnsi="Cambria" w:cs="Arial"/>
        </w:rPr>
        <w:t xml:space="preserve">w podstawie programowej ułożone chronologicznie,  ze wskazaniem celów kształcenia </w:t>
      </w:r>
      <w:r w:rsidR="009243B4" w:rsidRPr="00BB1766">
        <w:rPr>
          <w:rFonts w:ascii="Cambria" w:hAnsi="Cambria" w:cs="Arial"/>
        </w:rPr>
        <w:br/>
      </w:r>
      <w:r w:rsidR="00DB085D" w:rsidRPr="00BB1766">
        <w:rPr>
          <w:rFonts w:ascii="Cambria" w:hAnsi="Cambria" w:cs="Arial"/>
        </w:rPr>
        <w:t>i wychowania zawartymi w podstawie programowej kształcenia ogólnego. Program nauczania może</w:t>
      </w:r>
      <w:r w:rsidR="00DB085D" w:rsidRPr="00BB1766">
        <w:rPr>
          <w:rFonts w:ascii="Cambria" w:hAnsi="Cambria" w:cs="Arial"/>
          <w:b/>
        </w:rPr>
        <w:t xml:space="preserve"> </w:t>
      </w:r>
      <w:r w:rsidR="00DB085D" w:rsidRPr="00BB1766">
        <w:rPr>
          <w:rFonts w:ascii="Cambria" w:hAnsi="Cambria" w:cs="Arial"/>
        </w:rPr>
        <w:t>zawierać treści wykraczające poza zakres treści kształcenia u</w:t>
      </w:r>
      <w:r w:rsidR="003B23D5" w:rsidRPr="00BB1766">
        <w:rPr>
          <w:rFonts w:ascii="Cambria" w:hAnsi="Cambria" w:cs="Arial"/>
        </w:rPr>
        <w:t xml:space="preserve">stalone </w:t>
      </w:r>
      <w:r w:rsidR="00164124">
        <w:rPr>
          <w:rFonts w:ascii="Cambria" w:hAnsi="Cambria" w:cs="Arial"/>
        </w:rPr>
        <w:t xml:space="preserve">        </w:t>
      </w:r>
      <w:r w:rsidR="003B23D5" w:rsidRPr="00BB1766">
        <w:rPr>
          <w:rFonts w:ascii="Cambria" w:hAnsi="Cambria" w:cs="Arial"/>
        </w:rPr>
        <w:t xml:space="preserve">w podstawie programowej </w:t>
      </w:r>
      <w:r w:rsidR="00DB085D" w:rsidRPr="00BB1766">
        <w:rPr>
          <w:rFonts w:ascii="Cambria" w:hAnsi="Cambria" w:cs="Arial"/>
        </w:rPr>
        <w:t xml:space="preserve"> pod warunkiem, że treści wykraczające poza podstawę programową:</w:t>
      </w:r>
    </w:p>
    <w:p w:rsidR="00DB085D" w:rsidRPr="00BB1766" w:rsidRDefault="00DB085D" w:rsidP="00DB085D">
      <w:pPr>
        <w:tabs>
          <w:tab w:val="left" w:pos="284"/>
        </w:tabs>
        <w:jc w:val="both"/>
        <w:rPr>
          <w:rFonts w:ascii="Cambria" w:hAnsi="Cambria" w:cs="Arial"/>
        </w:rPr>
      </w:pPr>
    </w:p>
    <w:p w:rsidR="00DB085D" w:rsidRPr="00BB1766" w:rsidRDefault="00DB085D" w:rsidP="006600B4">
      <w:pPr>
        <w:numPr>
          <w:ilvl w:val="0"/>
          <w:numId w:val="148"/>
        </w:numPr>
        <w:tabs>
          <w:tab w:val="left" w:pos="284"/>
        </w:tabs>
        <w:ind w:left="0" w:firstLine="0"/>
        <w:jc w:val="both"/>
        <w:rPr>
          <w:rFonts w:ascii="Cambria" w:hAnsi="Cambria" w:cs="Arial"/>
        </w:rPr>
      </w:pPr>
      <w:r w:rsidRPr="00BB1766">
        <w:rPr>
          <w:rFonts w:ascii="Cambria" w:hAnsi="Cambria" w:cs="Arial"/>
        </w:rPr>
        <w:t>uwzględniają aktu</w:t>
      </w:r>
      <w:r w:rsidR="00954725" w:rsidRPr="00BB1766">
        <w:rPr>
          <w:rFonts w:ascii="Cambria" w:hAnsi="Cambria" w:cs="Arial"/>
        </w:rPr>
        <w:t>alny stan wiedzy naukowej, w tym</w:t>
      </w:r>
      <w:r w:rsidRPr="00BB1766">
        <w:rPr>
          <w:rFonts w:ascii="Cambria" w:hAnsi="Cambria" w:cs="Arial"/>
        </w:rPr>
        <w:t xml:space="preserve"> metodycznej;</w:t>
      </w:r>
    </w:p>
    <w:p w:rsidR="00DB085D" w:rsidRPr="00BB1766" w:rsidRDefault="00DB085D" w:rsidP="006600B4">
      <w:pPr>
        <w:numPr>
          <w:ilvl w:val="0"/>
          <w:numId w:val="148"/>
        </w:numPr>
        <w:tabs>
          <w:tab w:val="left" w:pos="284"/>
        </w:tabs>
        <w:ind w:left="0" w:firstLine="0"/>
        <w:jc w:val="both"/>
        <w:rPr>
          <w:rFonts w:ascii="Cambria" w:hAnsi="Cambria" w:cs="Arial"/>
        </w:rPr>
      </w:pPr>
      <w:r w:rsidRPr="00BB1766">
        <w:rPr>
          <w:rFonts w:ascii="Cambria" w:hAnsi="Cambria" w:cs="Arial"/>
        </w:rPr>
        <w:t>są przystosowane do danego poziomu kształcenia pod względem stopnia trudności, formy przekazu, właściwego doboru pojęć, nazw, terminów i sposobu ich wyjaśniania;</w:t>
      </w:r>
    </w:p>
    <w:p w:rsidR="00DB085D" w:rsidRPr="00BB1766" w:rsidRDefault="00DB085D" w:rsidP="006600B4">
      <w:pPr>
        <w:numPr>
          <w:ilvl w:val="0"/>
          <w:numId w:val="148"/>
        </w:numPr>
        <w:tabs>
          <w:tab w:val="left" w:pos="284"/>
        </w:tabs>
        <w:ind w:left="0" w:firstLine="0"/>
        <w:jc w:val="both"/>
        <w:rPr>
          <w:rFonts w:ascii="Cambria" w:hAnsi="Cambria" w:cs="Arial"/>
        </w:rPr>
      </w:pPr>
      <w:r w:rsidRPr="00BB1766">
        <w:rPr>
          <w:rFonts w:ascii="Cambria" w:hAnsi="Cambria" w:cs="Arial"/>
        </w:rPr>
        <w:t>wraz z treściami zawartymi w podstawie programowej stanowią logiczną całość.</w:t>
      </w:r>
    </w:p>
    <w:p w:rsidR="00DB085D" w:rsidRPr="00BB1766" w:rsidRDefault="00DB085D" w:rsidP="00DB085D">
      <w:pPr>
        <w:tabs>
          <w:tab w:val="left" w:pos="284"/>
        </w:tabs>
        <w:ind w:left="720"/>
        <w:jc w:val="both"/>
        <w:rPr>
          <w:rFonts w:ascii="Cambria" w:hAnsi="Cambria" w:cs="Arial"/>
        </w:rPr>
      </w:pPr>
    </w:p>
    <w:p w:rsidR="00DB085D" w:rsidRPr="00BB1766" w:rsidRDefault="00DB085D" w:rsidP="006600B4">
      <w:pPr>
        <w:numPr>
          <w:ilvl w:val="0"/>
          <w:numId w:val="128"/>
        </w:numPr>
        <w:tabs>
          <w:tab w:val="left" w:pos="284"/>
          <w:tab w:val="left" w:pos="851"/>
        </w:tabs>
        <w:ind w:left="0" w:firstLine="567"/>
        <w:jc w:val="both"/>
        <w:rPr>
          <w:rFonts w:ascii="Cambria" w:hAnsi="Cambria" w:cs="Arial"/>
        </w:rPr>
      </w:pPr>
      <w:r w:rsidRPr="00BB1766">
        <w:rPr>
          <w:rFonts w:ascii="Cambria" w:hAnsi="Cambria" w:cs="Arial"/>
        </w:rPr>
        <w:t>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rsidR="00DB085D" w:rsidRPr="00BB1766" w:rsidRDefault="00DB085D" w:rsidP="00F85853">
      <w:pPr>
        <w:tabs>
          <w:tab w:val="left" w:pos="284"/>
          <w:tab w:val="left" w:pos="851"/>
        </w:tabs>
        <w:ind w:firstLine="567"/>
        <w:jc w:val="both"/>
        <w:rPr>
          <w:rFonts w:ascii="Cambria" w:hAnsi="Cambria" w:cs="Arial"/>
        </w:rPr>
      </w:pPr>
    </w:p>
    <w:p w:rsidR="00DB085D" w:rsidRPr="00BB1766" w:rsidRDefault="00DB085D" w:rsidP="006600B4">
      <w:pPr>
        <w:numPr>
          <w:ilvl w:val="0"/>
          <w:numId w:val="128"/>
        </w:numPr>
        <w:tabs>
          <w:tab w:val="left" w:pos="284"/>
          <w:tab w:val="left" w:pos="851"/>
        </w:tabs>
        <w:ind w:left="0" w:firstLine="567"/>
        <w:jc w:val="both"/>
        <w:rPr>
          <w:rFonts w:ascii="Cambria" w:hAnsi="Cambria" w:cs="Arial"/>
        </w:rPr>
      </w:pPr>
      <w:r w:rsidRPr="00BB1766">
        <w:rPr>
          <w:rFonts w:ascii="Cambria" w:hAnsi="Cambria" w:cs="Arial"/>
        </w:rPr>
        <w:t>Program na</w:t>
      </w:r>
      <w:r w:rsidR="00954725" w:rsidRPr="00BB1766">
        <w:rPr>
          <w:rFonts w:ascii="Cambria" w:hAnsi="Cambria" w:cs="Arial"/>
        </w:rPr>
        <w:t>uczania</w:t>
      </w:r>
      <w:r w:rsidRPr="00BB1766">
        <w:rPr>
          <w:rFonts w:ascii="Cambria" w:hAnsi="Cambria" w:cs="Arial"/>
        </w:rPr>
        <w:t xml:space="preserve"> nauczyciel lub ze</w:t>
      </w:r>
      <w:r w:rsidR="00954725" w:rsidRPr="00BB1766">
        <w:rPr>
          <w:rFonts w:ascii="Cambria" w:hAnsi="Cambria" w:cs="Arial"/>
        </w:rPr>
        <w:t>spół nauczycieli opracowuje</w:t>
      </w:r>
      <w:r w:rsidRPr="00BB1766">
        <w:rPr>
          <w:rFonts w:ascii="Cambria" w:hAnsi="Cambria" w:cs="Arial"/>
        </w:rPr>
        <w:t xml:space="preserve"> na cały etap edukacyjny.</w:t>
      </w:r>
    </w:p>
    <w:p w:rsidR="00DB085D" w:rsidRPr="00BB1766" w:rsidRDefault="00DB085D" w:rsidP="00DB085D">
      <w:pPr>
        <w:tabs>
          <w:tab w:val="left" w:pos="284"/>
        </w:tabs>
        <w:jc w:val="both"/>
        <w:rPr>
          <w:rFonts w:ascii="Cambria" w:hAnsi="Cambria" w:cs="Arial"/>
        </w:rPr>
      </w:pPr>
    </w:p>
    <w:p w:rsidR="00DB085D" w:rsidRPr="00BB1766" w:rsidRDefault="00DB085D" w:rsidP="006600B4">
      <w:pPr>
        <w:numPr>
          <w:ilvl w:val="0"/>
          <w:numId w:val="128"/>
        </w:numPr>
        <w:tabs>
          <w:tab w:val="left" w:pos="284"/>
          <w:tab w:val="left" w:pos="851"/>
        </w:tabs>
        <w:ind w:left="0" w:firstLine="567"/>
        <w:jc w:val="both"/>
        <w:rPr>
          <w:rFonts w:ascii="Cambria" w:hAnsi="Cambria" w:cs="Arial"/>
        </w:rPr>
      </w:pPr>
      <w:r w:rsidRPr="00BB1766">
        <w:rPr>
          <w:rFonts w:ascii="Cambria" w:hAnsi="Cambria" w:cs="Arial"/>
        </w:rPr>
        <w:t xml:space="preserve">Nauczyciel może zaproponować program nauczania ogólnego opracowany samodzielnie lub we współpracy z innymi nauczycielami. Nauczyciel może również zaproponować program opracowany przez innego autora </w:t>
      </w:r>
      <w:r w:rsidRPr="00BB1766">
        <w:rPr>
          <w:rFonts w:ascii="Cambria" w:hAnsi="Cambria" w:cs="Arial"/>
          <w:i/>
        </w:rPr>
        <w:t>(autorów)</w:t>
      </w:r>
      <w:r w:rsidRPr="00BB1766">
        <w:rPr>
          <w:rFonts w:ascii="Cambria" w:hAnsi="Cambria" w:cs="Arial"/>
        </w:rPr>
        <w:t xml:space="preserve"> lub program opracowany przez innego autora </w:t>
      </w:r>
      <w:r w:rsidRPr="00BB1766">
        <w:rPr>
          <w:rFonts w:ascii="Cambria" w:hAnsi="Cambria" w:cs="Arial"/>
          <w:i/>
        </w:rPr>
        <w:t>(autorów)</w:t>
      </w:r>
      <w:r w:rsidRPr="00BB1766">
        <w:rPr>
          <w:rFonts w:ascii="Cambria" w:hAnsi="Cambria" w:cs="Arial"/>
        </w:rPr>
        <w:t xml:space="preserve"> wraz z dokonanymi przez siebie modyfikacjami.</w:t>
      </w:r>
    </w:p>
    <w:p w:rsidR="00DB085D" w:rsidRPr="00BB1766" w:rsidRDefault="00DB085D" w:rsidP="00F85853">
      <w:pPr>
        <w:tabs>
          <w:tab w:val="left" w:pos="851"/>
        </w:tabs>
        <w:ind w:firstLine="567"/>
        <w:jc w:val="both"/>
        <w:rPr>
          <w:rFonts w:ascii="Cambria" w:hAnsi="Cambria" w:cs="Arial"/>
        </w:rPr>
      </w:pPr>
    </w:p>
    <w:p w:rsidR="00DB085D" w:rsidRPr="00BB1766" w:rsidRDefault="00DB085D" w:rsidP="006600B4">
      <w:pPr>
        <w:numPr>
          <w:ilvl w:val="0"/>
          <w:numId w:val="128"/>
        </w:numPr>
        <w:tabs>
          <w:tab w:val="left" w:pos="284"/>
          <w:tab w:val="left" w:pos="851"/>
        </w:tabs>
        <w:ind w:left="0" w:firstLine="567"/>
        <w:jc w:val="both"/>
        <w:rPr>
          <w:rFonts w:ascii="Cambria" w:hAnsi="Cambria" w:cs="Arial"/>
        </w:rPr>
      </w:pPr>
      <w:r w:rsidRPr="00BB1766">
        <w:rPr>
          <w:rFonts w:ascii="Cambria" w:hAnsi="Cambria" w:cs="Arial"/>
        </w:rPr>
        <w:t>Program nauczania dla zajęć edukacyjnych z zakresu ksz</w:t>
      </w:r>
      <w:r w:rsidR="00CC7E33" w:rsidRPr="00BB1766">
        <w:rPr>
          <w:rFonts w:ascii="Cambria" w:hAnsi="Cambria" w:cs="Arial"/>
        </w:rPr>
        <w:t>tałcenia ogólnego, zwany dalej „</w:t>
      </w:r>
      <w:r w:rsidRPr="00BB1766">
        <w:rPr>
          <w:rFonts w:ascii="Cambria" w:hAnsi="Cambria" w:cs="Arial"/>
        </w:rPr>
        <w:t>programem nauczania ogólnego", dopuszcza do użytku</w:t>
      </w:r>
      <w:r w:rsidR="007F4F48" w:rsidRPr="00BB1766">
        <w:rPr>
          <w:rFonts w:ascii="Cambria" w:hAnsi="Cambria" w:cs="Arial"/>
        </w:rPr>
        <w:t xml:space="preserve"> w danej szkole dyrektor szkoły</w:t>
      </w:r>
      <w:r w:rsidRPr="00BB1766">
        <w:rPr>
          <w:rFonts w:ascii="Cambria" w:hAnsi="Cambria" w:cs="Arial"/>
        </w:rPr>
        <w:t xml:space="preserve"> po zasięgnięciu opinii rady pedagogicznej, na wniosek nauczyciela lub nauczycieli.</w:t>
      </w:r>
    </w:p>
    <w:p w:rsidR="00DB085D" w:rsidRPr="00BB1766" w:rsidRDefault="00DB085D" w:rsidP="00DB085D">
      <w:pPr>
        <w:tabs>
          <w:tab w:val="left" w:pos="284"/>
        </w:tabs>
        <w:jc w:val="both"/>
        <w:rPr>
          <w:rFonts w:ascii="Cambria" w:hAnsi="Cambria" w:cs="Arial"/>
        </w:rPr>
      </w:pPr>
    </w:p>
    <w:p w:rsidR="00DB085D" w:rsidRPr="00BB1766" w:rsidRDefault="00DB085D" w:rsidP="006600B4">
      <w:pPr>
        <w:numPr>
          <w:ilvl w:val="0"/>
          <w:numId w:val="128"/>
        </w:numPr>
        <w:tabs>
          <w:tab w:val="left" w:pos="284"/>
          <w:tab w:val="left" w:pos="851"/>
        </w:tabs>
        <w:ind w:left="0" w:firstLine="567"/>
        <w:jc w:val="both"/>
        <w:rPr>
          <w:rFonts w:ascii="Cambria" w:hAnsi="Cambria" w:cs="Arial"/>
        </w:rPr>
      </w:pPr>
      <w:r w:rsidRPr="00BB1766">
        <w:rPr>
          <w:rFonts w:ascii="Cambria" w:hAnsi="Cambria" w:cs="Arial"/>
        </w:rPr>
        <w:t>Program nauczania zawiera :</w:t>
      </w:r>
    </w:p>
    <w:p w:rsidR="00DB085D" w:rsidRPr="00BB1766" w:rsidRDefault="00DB085D" w:rsidP="00F85853">
      <w:pPr>
        <w:autoSpaceDE w:val="0"/>
        <w:autoSpaceDN w:val="0"/>
        <w:adjustRightInd w:val="0"/>
        <w:jc w:val="both"/>
        <w:rPr>
          <w:rFonts w:ascii="Cambria" w:hAnsi="Cambria" w:cs="Arial"/>
          <w:b/>
        </w:rPr>
      </w:pPr>
    </w:p>
    <w:p w:rsidR="00DB085D" w:rsidRPr="00BB1766" w:rsidRDefault="00DB085D" w:rsidP="006600B4">
      <w:pPr>
        <w:numPr>
          <w:ilvl w:val="0"/>
          <w:numId w:val="151"/>
        </w:numPr>
        <w:tabs>
          <w:tab w:val="left" w:pos="284"/>
        </w:tabs>
        <w:autoSpaceDE w:val="0"/>
        <w:autoSpaceDN w:val="0"/>
        <w:adjustRightInd w:val="0"/>
        <w:ind w:left="0" w:firstLine="0"/>
        <w:jc w:val="both"/>
        <w:rPr>
          <w:rFonts w:ascii="Cambria" w:hAnsi="Cambria" w:cs="Arial"/>
        </w:rPr>
      </w:pPr>
      <w:r w:rsidRPr="00BB1766">
        <w:rPr>
          <w:rFonts w:ascii="Cambria" w:hAnsi="Cambria" w:cs="Arial"/>
        </w:rPr>
        <w:t>szczegółowe cele kształcenia i wychowania;</w:t>
      </w:r>
    </w:p>
    <w:p w:rsidR="00DB085D" w:rsidRPr="00BB1766" w:rsidRDefault="00DB085D" w:rsidP="006600B4">
      <w:pPr>
        <w:numPr>
          <w:ilvl w:val="0"/>
          <w:numId w:val="151"/>
        </w:numPr>
        <w:tabs>
          <w:tab w:val="left" w:pos="284"/>
        </w:tabs>
        <w:autoSpaceDE w:val="0"/>
        <w:autoSpaceDN w:val="0"/>
        <w:adjustRightInd w:val="0"/>
        <w:ind w:left="0" w:firstLine="0"/>
        <w:jc w:val="both"/>
        <w:rPr>
          <w:rFonts w:ascii="Cambria" w:hAnsi="Cambria" w:cs="Arial"/>
        </w:rPr>
      </w:pPr>
      <w:r w:rsidRPr="00BB1766">
        <w:rPr>
          <w:rFonts w:ascii="Cambria" w:hAnsi="Cambria" w:cs="Arial"/>
        </w:rPr>
        <w:t>treści zgodne z treściami nauczania zawartymi w podstawie programowej kształcenia   ogólnego;</w:t>
      </w:r>
    </w:p>
    <w:p w:rsidR="00DB085D" w:rsidRPr="00BB1766" w:rsidRDefault="00DB085D" w:rsidP="006600B4">
      <w:pPr>
        <w:numPr>
          <w:ilvl w:val="0"/>
          <w:numId w:val="151"/>
        </w:numPr>
        <w:tabs>
          <w:tab w:val="left" w:pos="284"/>
        </w:tabs>
        <w:autoSpaceDE w:val="0"/>
        <w:autoSpaceDN w:val="0"/>
        <w:adjustRightInd w:val="0"/>
        <w:ind w:left="0" w:firstLine="0"/>
        <w:jc w:val="both"/>
        <w:rPr>
          <w:rFonts w:ascii="Cambria" w:hAnsi="Cambria" w:cs="Arial"/>
        </w:rPr>
      </w:pPr>
      <w:r w:rsidRPr="00BB1766">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DB085D" w:rsidRPr="00BB1766" w:rsidRDefault="00DB085D" w:rsidP="006600B4">
      <w:pPr>
        <w:numPr>
          <w:ilvl w:val="0"/>
          <w:numId w:val="151"/>
        </w:numPr>
        <w:tabs>
          <w:tab w:val="left" w:pos="284"/>
        </w:tabs>
        <w:autoSpaceDE w:val="0"/>
        <w:autoSpaceDN w:val="0"/>
        <w:adjustRightInd w:val="0"/>
        <w:ind w:left="0" w:firstLine="0"/>
        <w:jc w:val="both"/>
        <w:rPr>
          <w:rFonts w:ascii="Cambria" w:hAnsi="Cambria" w:cs="Arial"/>
        </w:rPr>
      </w:pPr>
      <w:r w:rsidRPr="00BB1766">
        <w:rPr>
          <w:rFonts w:ascii="Cambria" w:hAnsi="Cambria" w:cs="Arial"/>
        </w:rPr>
        <w:t>opis założonych osiągnięć ucznia;</w:t>
      </w:r>
    </w:p>
    <w:p w:rsidR="00DB085D" w:rsidRPr="00BB1766" w:rsidRDefault="00DB085D" w:rsidP="006600B4">
      <w:pPr>
        <w:numPr>
          <w:ilvl w:val="0"/>
          <w:numId w:val="151"/>
        </w:numPr>
        <w:tabs>
          <w:tab w:val="left" w:pos="284"/>
        </w:tabs>
        <w:autoSpaceDE w:val="0"/>
        <w:autoSpaceDN w:val="0"/>
        <w:adjustRightInd w:val="0"/>
        <w:ind w:left="0" w:firstLine="0"/>
        <w:jc w:val="both"/>
        <w:rPr>
          <w:rFonts w:ascii="Cambria" w:hAnsi="Cambria" w:cs="Arial"/>
        </w:rPr>
      </w:pPr>
      <w:r w:rsidRPr="00BB1766">
        <w:rPr>
          <w:rFonts w:ascii="Cambria" w:hAnsi="Cambria" w:cs="Arial"/>
        </w:rPr>
        <w:t>propozycje kryteriów oceny i metod sprawdzania osiągnięć ucznia.</w:t>
      </w:r>
    </w:p>
    <w:p w:rsidR="00DB085D" w:rsidRPr="00BB1766" w:rsidRDefault="00DB085D" w:rsidP="00DB085D">
      <w:pPr>
        <w:autoSpaceDE w:val="0"/>
        <w:autoSpaceDN w:val="0"/>
        <w:adjustRightInd w:val="0"/>
        <w:ind w:left="720"/>
        <w:jc w:val="both"/>
        <w:rPr>
          <w:rFonts w:ascii="Cambria" w:hAnsi="Cambria" w:cs="Arial"/>
        </w:rPr>
      </w:pPr>
    </w:p>
    <w:p w:rsidR="00DB085D" w:rsidRPr="00BB1766" w:rsidRDefault="00132C5F" w:rsidP="00132C5F">
      <w:pPr>
        <w:tabs>
          <w:tab w:val="left" w:pos="426"/>
          <w:tab w:val="left" w:pos="851"/>
        </w:tabs>
        <w:ind w:left="567"/>
        <w:jc w:val="both"/>
        <w:rPr>
          <w:rFonts w:ascii="Cambria" w:hAnsi="Cambria" w:cs="Arial"/>
          <w:b/>
        </w:rPr>
      </w:pPr>
      <w:r w:rsidRPr="00132C5F">
        <w:rPr>
          <w:rFonts w:ascii="Cambria" w:hAnsi="Cambria" w:cs="Arial"/>
          <w:b/>
        </w:rPr>
        <w:t>7.</w:t>
      </w:r>
      <w:r w:rsidR="00745B17">
        <w:rPr>
          <w:rFonts w:ascii="Cambria" w:hAnsi="Cambria" w:cs="Arial"/>
        </w:rPr>
        <w:t>Wniosek, o którym mowa w ust. 5</w:t>
      </w:r>
      <w:r w:rsidR="00DB085D" w:rsidRPr="00BB1766">
        <w:rPr>
          <w:rFonts w:ascii="Cambria" w:hAnsi="Cambria" w:cs="Arial"/>
        </w:rPr>
        <w:t>, dla programów, które będą obowiązywa</w:t>
      </w:r>
      <w:r w:rsidR="00F85853" w:rsidRPr="00BB1766">
        <w:rPr>
          <w:rFonts w:ascii="Cambria" w:hAnsi="Cambria" w:cs="Arial"/>
        </w:rPr>
        <w:t xml:space="preserve">ły  </w:t>
      </w:r>
      <w:r w:rsidR="009243B4" w:rsidRPr="00BB1766">
        <w:rPr>
          <w:rFonts w:ascii="Cambria" w:hAnsi="Cambria" w:cs="Arial"/>
        </w:rPr>
        <w:br/>
      </w:r>
      <w:r w:rsidR="00F85853" w:rsidRPr="00BB1766">
        <w:rPr>
          <w:rFonts w:ascii="Cambria" w:hAnsi="Cambria" w:cs="Arial"/>
        </w:rPr>
        <w:t xml:space="preserve">w </w:t>
      </w:r>
      <w:r w:rsidR="00DB085D" w:rsidRPr="00BB1766">
        <w:rPr>
          <w:rFonts w:ascii="Cambria" w:hAnsi="Cambria" w:cs="Arial"/>
        </w:rPr>
        <w:t>kolejnym roku szkolnym</w:t>
      </w:r>
      <w:r w:rsidR="003B23D5" w:rsidRPr="00BB1766">
        <w:rPr>
          <w:rFonts w:ascii="Cambria" w:hAnsi="Cambria" w:cs="Arial"/>
        </w:rPr>
        <w:t>,</w:t>
      </w:r>
      <w:r w:rsidR="00DB085D" w:rsidRPr="00BB1766">
        <w:rPr>
          <w:rFonts w:ascii="Cambria" w:hAnsi="Cambria" w:cs="Arial"/>
        </w:rPr>
        <w:t xml:space="preserve"> nauczyciel lub nauczyciele składają w formie pisemnej do dnia 15 czerwca poprzedniego roku szkolnego</w:t>
      </w:r>
      <w:r w:rsidR="001B3286" w:rsidRPr="00BB1766">
        <w:rPr>
          <w:rFonts w:ascii="Cambria" w:hAnsi="Cambria" w:cs="Arial"/>
        </w:rPr>
        <w:t>.</w:t>
      </w:r>
    </w:p>
    <w:p w:rsidR="00F85853" w:rsidRPr="00BB1766" w:rsidRDefault="00F85853" w:rsidP="00F85853">
      <w:pPr>
        <w:tabs>
          <w:tab w:val="left" w:pos="426"/>
          <w:tab w:val="left" w:pos="851"/>
        </w:tabs>
        <w:ind w:left="567"/>
        <w:jc w:val="both"/>
        <w:rPr>
          <w:rFonts w:ascii="Cambria" w:hAnsi="Cambria" w:cs="Arial"/>
          <w:b/>
        </w:rPr>
      </w:pPr>
    </w:p>
    <w:p w:rsidR="00DB085D" w:rsidRPr="00BB1766" w:rsidRDefault="00DB085D" w:rsidP="006600B4">
      <w:pPr>
        <w:numPr>
          <w:ilvl w:val="0"/>
          <w:numId w:val="152"/>
        </w:numPr>
        <w:tabs>
          <w:tab w:val="left" w:pos="426"/>
          <w:tab w:val="left" w:pos="851"/>
        </w:tabs>
        <w:ind w:left="0" w:firstLine="567"/>
        <w:jc w:val="both"/>
        <w:rPr>
          <w:rFonts w:ascii="Cambria" w:hAnsi="Cambria" w:cs="Arial"/>
          <w:b/>
        </w:rPr>
      </w:pPr>
      <w:r w:rsidRPr="00BB1766">
        <w:rPr>
          <w:rFonts w:ascii="Cambria" w:hAnsi="Cambria" w:cs="Arial"/>
        </w:rPr>
        <w:t xml:space="preserve">Dyrektor szkoły lub upoważniona przez </w:t>
      </w:r>
      <w:r w:rsidR="00F85853" w:rsidRPr="00BB1766">
        <w:rPr>
          <w:rFonts w:ascii="Cambria" w:hAnsi="Cambria" w:cs="Arial"/>
        </w:rPr>
        <w:t>niego osoba, wykonująca zadania</w:t>
      </w:r>
      <w:r w:rsidRPr="00BB1766">
        <w:rPr>
          <w:rFonts w:ascii="Cambria" w:hAnsi="Cambria" w:cs="Arial"/>
        </w:rPr>
        <w:t xml:space="preserve"> z zakresu nadzoru pedagogicznego</w:t>
      </w:r>
      <w:r w:rsidR="003B23D5" w:rsidRPr="00BB1766">
        <w:rPr>
          <w:rFonts w:ascii="Cambria" w:hAnsi="Cambria" w:cs="Arial"/>
        </w:rPr>
        <w:t>,</w:t>
      </w:r>
      <w:r w:rsidRPr="00BB1766">
        <w:rPr>
          <w:rFonts w:ascii="Cambria" w:hAnsi="Cambria" w:cs="Arial"/>
        </w:rPr>
        <w:t xml:space="preserve">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w:t>
      </w:r>
      <w:r w:rsidR="009243B4" w:rsidRPr="00BB1766">
        <w:rPr>
          <w:rFonts w:ascii="Cambria" w:hAnsi="Cambria" w:cs="Arial"/>
        </w:rPr>
        <w:br/>
      </w:r>
      <w:r w:rsidRPr="00BB1766">
        <w:rPr>
          <w:rFonts w:ascii="Cambria" w:hAnsi="Cambria" w:cs="Arial"/>
        </w:rPr>
        <w:lastRenderedPageBreak/>
        <w:t>i kwalifikacje wymagane do prowadzenia zajęć edukacyjnych, dla których program jest przeznaczony,  doradcy metodycznego lub zespołu przedmiotowego funkcjonującego w szkole.</w:t>
      </w:r>
    </w:p>
    <w:p w:rsidR="00F85853" w:rsidRPr="00BB1766" w:rsidRDefault="00F85853" w:rsidP="00F85853">
      <w:pPr>
        <w:tabs>
          <w:tab w:val="left" w:pos="426"/>
          <w:tab w:val="left" w:pos="851"/>
        </w:tabs>
        <w:ind w:left="567"/>
        <w:jc w:val="both"/>
        <w:rPr>
          <w:rFonts w:ascii="Cambria" w:hAnsi="Cambria" w:cs="Arial"/>
          <w:b/>
        </w:rPr>
      </w:pPr>
    </w:p>
    <w:p w:rsidR="00DB085D" w:rsidRPr="00BB1766" w:rsidRDefault="00DB085D" w:rsidP="006600B4">
      <w:pPr>
        <w:numPr>
          <w:ilvl w:val="0"/>
          <w:numId w:val="152"/>
        </w:numPr>
        <w:tabs>
          <w:tab w:val="left" w:pos="851"/>
          <w:tab w:val="left" w:pos="993"/>
        </w:tabs>
        <w:ind w:left="0" w:firstLine="567"/>
        <w:jc w:val="both"/>
        <w:rPr>
          <w:rFonts w:ascii="Cambria" w:hAnsi="Cambria" w:cs="Arial"/>
          <w:b/>
        </w:rPr>
      </w:pPr>
      <w:r w:rsidRPr="00BB1766">
        <w:rPr>
          <w:rFonts w:ascii="Cambria" w:hAnsi="Cambria" w:cs="Arial"/>
        </w:rPr>
        <w:t>Opinia, o której mowa w ust. 8</w:t>
      </w:r>
      <w:r w:rsidR="003B23D5" w:rsidRPr="00BB1766">
        <w:rPr>
          <w:rFonts w:ascii="Cambria" w:hAnsi="Cambria" w:cs="Arial"/>
        </w:rPr>
        <w:t>,</w:t>
      </w:r>
      <w:r w:rsidRPr="00BB1766">
        <w:rPr>
          <w:rFonts w:ascii="Cambria" w:hAnsi="Cambria" w:cs="Arial"/>
        </w:rPr>
        <w:t xml:space="preserve"> zawiera w szczególności ocenę zgodności programu </w:t>
      </w:r>
      <w:r w:rsidR="009243B4" w:rsidRPr="00BB1766">
        <w:rPr>
          <w:rFonts w:ascii="Cambria" w:hAnsi="Cambria" w:cs="Arial"/>
        </w:rPr>
        <w:br/>
      </w:r>
      <w:r w:rsidRPr="00BB1766">
        <w:rPr>
          <w:rFonts w:ascii="Cambria" w:hAnsi="Cambria" w:cs="Arial"/>
        </w:rPr>
        <w:t>z podstawą programową kształcenia ogólnego i dostosowania programu do potrzeb edukacyjnych uczniów.</w:t>
      </w:r>
      <w:r w:rsidRPr="00BB1766">
        <w:rPr>
          <w:rFonts w:ascii="Cambria" w:hAnsi="Cambria" w:cs="Arial"/>
          <w:b/>
        </w:rPr>
        <w:t xml:space="preserve"> </w:t>
      </w:r>
    </w:p>
    <w:p w:rsidR="00F85853" w:rsidRPr="00BB1766" w:rsidRDefault="00F85853" w:rsidP="00F85853">
      <w:pPr>
        <w:tabs>
          <w:tab w:val="left" w:pos="851"/>
          <w:tab w:val="left" w:pos="993"/>
        </w:tabs>
        <w:ind w:left="567"/>
        <w:jc w:val="both"/>
        <w:rPr>
          <w:rFonts w:ascii="Cambria" w:hAnsi="Cambria" w:cs="Arial"/>
          <w:b/>
        </w:rPr>
      </w:pPr>
    </w:p>
    <w:p w:rsidR="00DB085D" w:rsidRPr="00BB1766" w:rsidRDefault="00DB085D" w:rsidP="006600B4">
      <w:pPr>
        <w:numPr>
          <w:ilvl w:val="0"/>
          <w:numId w:val="152"/>
        </w:numPr>
        <w:tabs>
          <w:tab w:val="left" w:pos="851"/>
          <w:tab w:val="left" w:pos="993"/>
        </w:tabs>
        <w:ind w:left="0" w:firstLine="567"/>
        <w:jc w:val="both"/>
        <w:rPr>
          <w:rFonts w:ascii="Cambria" w:hAnsi="Cambria" w:cs="Arial"/>
          <w:b/>
        </w:rPr>
      </w:pPr>
      <w:r w:rsidRPr="00BB1766">
        <w:rPr>
          <w:rFonts w:ascii="Cambria" w:hAnsi="Cambria" w:cs="Arial"/>
          <w:bCs/>
        </w:rPr>
        <w:t>Opinia o programie powinna być wydana w ciągu 14 dni, nie później niż do 31 lipca.</w:t>
      </w:r>
    </w:p>
    <w:p w:rsidR="00F85853" w:rsidRPr="00BB1766" w:rsidRDefault="00F85853" w:rsidP="00F85853">
      <w:pPr>
        <w:tabs>
          <w:tab w:val="left" w:pos="851"/>
          <w:tab w:val="left" w:pos="993"/>
        </w:tabs>
        <w:ind w:left="567"/>
        <w:jc w:val="both"/>
        <w:rPr>
          <w:rFonts w:ascii="Cambria" w:hAnsi="Cambria" w:cs="Arial"/>
          <w:b/>
        </w:rPr>
      </w:pPr>
    </w:p>
    <w:p w:rsidR="00DB085D" w:rsidRPr="00BB1766" w:rsidRDefault="00DB085D" w:rsidP="006600B4">
      <w:pPr>
        <w:numPr>
          <w:ilvl w:val="0"/>
          <w:numId w:val="152"/>
        </w:numPr>
        <w:tabs>
          <w:tab w:val="left" w:pos="851"/>
          <w:tab w:val="left" w:pos="993"/>
        </w:tabs>
        <w:ind w:left="0" w:firstLine="567"/>
        <w:jc w:val="both"/>
        <w:rPr>
          <w:rFonts w:ascii="Cambria" w:hAnsi="Cambria" w:cs="Arial"/>
          <w:b/>
        </w:rPr>
      </w:pPr>
      <w:r w:rsidRPr="00BB1766">
        <w:rPr>
          <w:rFonts w:ascii="Cambria" w:hAnsi="Cambria" w:cs="Arial"/>
        </w:rPr>
        <w:t xml:space="preserve">Program nauczania do użytku wewnętrznego w szkole dopuszcza dyrektor szkoły,               z zastrzeżeniem ust. 6,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w:t>
      </w:r>
      <w:r w:rsidR="00E27A22" w:rsidRPr="00BB1766">
        <w:rPr>
          <w:rFonts w:ascii="Cambria" w:hAnsi="Cambria" w:cs="Arial"/>
        </w:rPr>
        <w:t xml:space="preserve">przedmiotu nauczania i </w:t>
      </w:r>
      <w:r w:rsidRPr="00BB1766">
        <w:rPr>
          <w:rFonts w:ascii="Cambria" w:hAnsi="Cambria" w:cs="Arial"/>
        </w:rPr>
        <w:t>szkoły np.</w:t>
      </w:r>
      <w:r w:rsidR="008B4AEC" w:rsidRPr="00BB1766">
        <w:rPr>
          <w:rFonts w:ascii="Cambria" w:hAnsi="Cambria" w:cs="Arial"/>
        </w:rPr>
        <w:t xml:space="preserve"> 15/JP/LO</w:t>
      </w:r>
      <w:r w:rsidR="00E27A22" w:rsidRPr="00BB1766">
        <w:rPr>
          <w:rFonts w:ascii="Cambria" w:hAnsi="Cambria" w:cs="Arial"/>
        </w:rPr>
        <w:t xml:space="preserve">. </w:t>
      </w:r>
      <w:r w:rsidRPr="00BB1766">
        <w:rPr>
          <w:rFonts w:ascii="Cambria" w:hAnsi="Cambria" w:cs="Arial"/>
        </w:rPr>
        <w:t>D</w:t>
      </w:r>
      <w:r w:rsidR="002E6C37" w:rsidRPr="00BB1766">
        <w:rPr>
          <w:rFonts w:ascii="Cambria" w:hAnsi="Cambria" w:cs="Arial"/>
        </w:rPr>
        <w:t>yrektor szkoły ogłasza Szkolny Zestaw Programów N</w:t>
      </w:r>
      <w:r w:rsidRPr="00BB1766">
        <w:rPr>
          <w:rFonts w:ascii="Cambria" w:hAnsi="Cambria" w:cs="Arial"/>
        </w:rPr>
        <w:t xml:space="preserve">auczania </w:t>
      </w:r>
      <w:r w:rsidR="009243B4" w:rsidRPr="00BB1766">
        <w:rPr>
          <w:rFonts w:ascii="Cambria" w:hAnsi="Cambria" w:cs="Arial"/>
        </w:rPr>
        <w:br/>
      </w:r>
      <w:r w:rsidRPr="00BB1766">
        <w:rPr>
          <w:rFonts w:ascii="Cambria" w:hAnsi="Cambria" w:cs="Arial"/>
        </w:rPr>
        <w:t>w formie decyzji kierowniczej do dnia 1 września każdego roku.</w:t>
      </w:r>
    </w:p>
    <w:p w:rsidR="00E0544D" w:rsidRPr="00BB1766" w:rsidRDefault="00E0544D" w:rsidP="00E0544D">
      <w:pPr>
        <w:tabs>
          <w:tab w:val="left" w:pos="851"/>
          <w:tab w:val="left" w:pos="993"/>
        </w:tabs>
        <w:ind w:left="567"/>
        <w:jc w:val="both"/>
        <w:rPr>
          <w:rFonts w:ascii="Cambria" w:hAnsi="Cambria" w:cs="Arial"/>
          <w:b/>
        </w:rPr>
      </w:pPr>
    </w:p>
    <w:p w:rsidR="00E0544D" w:rsidRPr="004332FD" w:rsidRDefault="00E0544D" w:rsidP="006600B4">
      <w:pPr>
        <w:pStyle w:val="Akapitzlist"/>
        <w:numPr>
          <w:ilvl w:val="0"/>
          <w:numId w:val="174"/>
        </w:numPr>
        <w:tabs>
          <w:tab w:val="left" w:pos="993"/>
        </w:tabs>
        <w:jc w:val="both"/>
        <w:rPr>
          <w:rFonts w:ascii="Cambria" w:hAnsi="Cambria" w:cs="Arial"/>
        </w:rPr>
      </w:pPr>
      <w:r w:rsidRPr="004332FD">
        <w:rPr>
          <w:rFonts w:ascii="Cambria" w:hAnsi="Cambria" w:cs="Arial"/>
        </w:rPr>
        <w:t>Dyrektor szkoły jest odpowiedzialny za uwzględnienie w zestawie programów całości podstawy programowej.</w:t>
      </w:r>
    </w:p>
    <w:p w:rsidR="00E0544D" w:rsidRPr="00BB1766" w:rsidRDefault="00E0544D" w:rsidP="00E0544D">
      <w:pPr>
        <w:tabs>
          <w:tab w:val="left" w:pos="993"/>
        </w:tabs>
        <w:ind w:left="567"/>
        <w:jc w:val="both"/>
        <w:rPr>
          <w:rFonts w:ascii="Cambria" w:hAnsi="Cambria" w:cs="Arial"/>
        </w:rPr>
      </w:pPr>
    </w:p>
    <w:p w:rsidR="00E0544D" w:rsidRPr="00BB1766" w:rsidRDefault="004332FD" w:rsidP="004332FD">
      <w:pPr>
        <w:tabs>
          <w:tab w:val="left" w:pos="993"/>
        </w:tabs>
        <w:ind w:left="567"/>
        <w:jc w:val="both"/>
        <w:rPr>
          <w:rFonts w:ascii="Cambria" w:hAnsi="Cambria" w:cs="Arial"/>
        </w:rPr>
      </w:pPr>
      <w:r w:rsidRPr="004332FD">
        <w:rPr>
          <w:rFonts w:ascii="Cambria" w:hAnsi="Cambria" w:cs="Arial"/>
          <w:b/>
        </w:rPr>
        <w:t>13.</w:t>
      </w:r>
      <w:r w:rsidR="00E0544D" w:rsidRPr="00BB1766">
        <w:rPr>
          <w:rFonts w:ascii="Cambria" w:hAnsi="Cambria" w:cs="Arial"/>
        </w:rPr>
        <w:t xml:space="preserve"> Program nauczania może zawierać treści wykraczające poza zakres treści kształcenia ustalone w podst</w:t>
      </w:r>
      <w:r w:rsidR="0016096D" w:rsidRPr="00BB1766">
        <w:rPr>
          <w:rFonts w:ascii="Cambria" w:hAnsi="Cambria" w:cs="Arial"/>
        </w:rPr>
        <w:t>awie programowej pod warunkiem,</w:t>
      </w:r>
      <w:r w:rsidR="00E0544D" w:rsidRPr="00BB1766">
        <w:rPr>
          <w:rFonts w:ascii="Cambria" w:hAnsi="Cambria" w:cs="Arial"/>
        </w:rPr>
        <w:t xml:space="preserve"> że treści wykraczające poza podstawę programową:</w:t>
      </w:r>
    </w:p>
    <w:p w:rsidR="00E0544D" w:rsidRPr="00BB1766" w:rsidRDefault="00E0544D" w:rsidP="00E0544D">
      <w:pPr>
        <w:tabs>
          <w:tab w:val="left" w:pos="284"/>
        </w:tabs>
        <w:jc w:val="both"/>
        <w:rPr>
          <w:rFonts w:ascii="Cambria" w:hAnsi="Cambria" w:cs="Arial"/>
        </w:rPr>
      </w:pPr>
    </w:p>
    <w:p w:rsidR="00E0544D" w:rsidRPr="00BB1766" w:rsidRDefault="00E0544D" w:rsidP="006600B4">
      <w:pPr>
        <w:numPr>
          <w:ilvl w:val="0"/>
          <w:numId w:val="175"/>
        </w:numPr>
        <w:tabs>
          <w:tab w:val="left" w:pos="284"/>
        </w:tabs>
        <w:ind w:left="0" w:firstLine="0"/>
        <w:jc w:val="both"/>
        <w:rPr>
          <w:rFonts w:ascii="Cambria" w:hAnsi="Cambria" w:cs="Arial"/>
        </w:rPr>
      </w:pPr>
      <w:r w:rsidRPr="00BB1766">
        <w:rPr>
          <w:rFonts w:ascii="Cambria" w:hAnsi="Cambria" w:cs="Arial"/>
        </w:rPr>
        <w:t>uwzględniają aktua</w:t>
      </w:r>
      <w:r w:rsidR="001A5595" w:rsidRPr="00BB1766">
        <w:rPr>
          <w:rFonts w:ascii="Cambria" w:hAnsi="Cambria" w:cs="Arial"/>
        </w:rPr>
        <w:t>lny stan wiedzy naukowej, w tym</w:t>
      </w:r>
      <w:r w:rsidRPr="00BB1766">
        <w:rPr>
          <w:rFonts w:ascii="Cambria" w:hAnsi="Cambria" w:cs="Arial"/>
        </w:rPr>
        <w:t xml:space="preserve"> metodycznej;</w:t>
      </w:r>
    </w:p>
    <w:p w:rsidR="00E0544D" w:rsidRPr="00BB1766" w:rsidRDefault="00E0544D" w:rsidP="006600B4">
      <w:pPr>
        <w:numPr>
          <w:ilvl w:val="0"/>
          <w:numId w:val="175"/>
        </w:numPr>
        <w:tabs>
          <w:tab w:val="left" w:pos="284"/>
        </w:tabs>
        <w:ind w:left="0" w:firstLine="0"/>
        <w:jc w:val="both"/>
        <w:rPr>
          <w:rFonts w:ascii="Cambria" w:hAnsi="Cambria" w:cs="Arial"/>
        </w:rPr>
      </w:pPr>
      <w:r w:rsidRPr="00BB1766">
        <w:rPr>
          <w:rFonts w:ascii="Cambria" w:hAnsi="Cambria" w:cs="Arial"/>
        </w:rPr>
        <w:t>są przystosowane do danego poziomu kształcenia pod względem stopnia trudności, formy przekazu, właściwego doboru pojęć, nazw, terminów i sposobu ich wyjaśniania;</w:t>
      </w:r>
    </w:p>
    <w:p w:rsidR="00E0544D" w:rsidRPr="00BB1766" w:rsidRDefault="00E0544D" w:rsidP="006600B4">
      <w:pPr>
        <w:numPr>
          <w:ilvl w:val="0"/>
          <w:numId w:val="175"/>
        </w:numPr>
        <w:tabs>
          <w:tab w:val="left" w:pos="284"/>
        </w:tabs>
        <w:ind w:left="0" w:firstLine="0"/>
        <w:jc w:val="both"/>
        <w:rPr>
          <w:rFonts w:ascii="Cambria" w:hAnsi="Cambria" w:cs="Arial"/>
        </w:rPr>
      </w:pPr>
      <w:r w:rsidRPr="00BB1766">
        <w:rPr>
          <w:rFonts w:ascii="Cambria" w:hAnsi="Cambria" w:cs="Arial"/>
        </w:rPr>
        <w:t>wraz z treściami zawartymi w podstawie programowej stanowią logiczną całość</w:t>
      </w:r>
      <w:r w:rsidR="00C01200" w:rsidRPr="00BB1766">
        <w:rPr>
          <w:rFonts w:ascii="Cambria" w:hAnsi="Cambria" w:cs="Arial"/>
        </w:rPr>
        <w:t>.</w:t>
      </w:r>
    </w:p>
    <w:p w:rsidR="00E0544D" w:rsidRPr="00BB1766" w:rsidRDefault="00E0544D" w:rsidP="00E0544D">
      <w:pPr>
        <w:tabs>
          <w:tab w:val="left" w:pos="851"/>
        </w:tabs>
        <w:ind w:firstLine="567"/>
        <w:jc w:val="both"/>
        <w:rPr>
          <w:rFonts w:ascii="Cambria" w:hAnsi="Cambria" w:cs="Arial"/>
        </w:rPr>
      </w:pPr>
    </w:p>
    <w:p w:rsidR="00E0544D" w:rsidRPr="00BB1766" w:rsidRDefault="00C15AB4" w:rsidP="00C15AB4">
      <w:pPr>
        <w:tabs>
          <w:tab w:val="left" w:pos="993"/>
        </w:tabs>
        <w:ind w:left="567"/>
        <w:jc w:val="both"/>
        <w:rPr>
          <w:rFonts w:ascii="Cambria" w:hAnsi="Cambria" w:cs="Arial"/>
        </w:rPr>
      </w:pPr>
      <w:r w:rsidRPr="00C15AB4">
        <w:rPr>
          <w:rFonts w:ascii="Cambria" w:hAnsi="Cambria" w:cs="Arial"/>
          <w:b/>
        </w:rPr>
        <w:t>14.</w:t>
      </w:r>
      <w:r w:rsidR="002B14CC">
        <w:rPr>
          <w:rFonts w:ascii="Cambria" w:hAnsi="Cambria" w:cs="Arial"/>
          <w:b/>
        </w:rPr>
        <w:t xml:space="preserve"> </w:t>
      </w:r>
      <w:r w:rsidR="00E0544D" w:rsidRPr="00BB1766">
        <w:rPr>
          <w:rFonts w:ascii="Cambria" w:hAnsi="Cambria" w:cs="Arial"/>
        </w:rPr>
        <w:t xml:space="preserve">Indywidualne programy edukacyjno – terapeutyczne opracowane na potrzeby ucznia </w:t>
      </w:r>
      <w:r w:rsidR="00164124">
        <w:rPr>
          <w:rFonts w:ascii="Cambria" w:hAnsi="Cambria" w:cs="Arial"/>
        </w:rPr>
        <w:t xml:space="preserve">  </w:t>
      </w:r>
      <w:r w:rsidR="00E0544D" w:rsidRPr="00BB1766">
        <w:rPr>
          <w:rFonts w:ascii="Cambria" w:hAnsi="Cambria" w:cs="Arial"/>
        </w:rPr>
        <w:t>z orzeczeniem  o niepełnosprawności, programy zajęć rewalidacyjno- wychowawczych dla uczniów zagrożonych niedostosowanie</w:t>
      </w:r>
      <w:r w:rsidR="0016096D" w:rsidRPr="00BB1766">
        <w:rPr>
          <w:rFonts w:ascii="Cambria" w:hAnsi="Cambria" w:cs="Arial"/>
        </w:rPr>
        <w:t>m</w:t>
      </w:r>
      <w:r w:rsidR="00E0544D" w:rsidRPr="00BB1766">
        <w:rPr>
          <w:rFonts w:ascii="Cambria" w:hAnsi="Cambria" w:cs="Arial"/>
        </w:rPr>
        <w:t xml:space="preserve">  społecznym lub zagrożonych </w:t>
      </w:r>
      <w:r w:rsidR="0016096D" w:rsidRPr="00BB1766">
        <w:rPr>
          <w:rFonts w:ascii="Cambria" w:hAnsi="Cambria" w:cs="Arial"/>
        </w:rPr>
        <w:t xml:space="preserve">niedostosowaniem </w:t>
      </w:r>
      <w:r w:rsidR="00E0544D" w:rsidRPr="00BB1766">
        <w:rPr>
          <w:rFonts w:ascii="Cambria" w:hAnsi="Cambria" w:cs="Arial"/>
        </w:rPr>
        <w:t>dopuszcza  dyrektor szkoły.</w:t>
      </w:r>
    </w:p>
    <w:p w:rsidR="00472057" w:rsidRPr="00BB1766" w:rsidRDefault="00472057" w:rsidP="00472057">
      <w:pPr>
        <w:tabs>
          <w:tab w:val="left" w:pos="851"/>
          <w:tab w:val="left" w:pos="993"/>
        </w:tabs>
        <w:ind w:left="567"/>
        <w:jc w:val="both"/>
        <w:rPr>
          <w:rFonts w:ascii="Cambria" w:hAnsi="Cambria" w:cs="Arial"/>
          <w:b/>
        </w:rPr>
      </w:pPr>
    </w:p>
    <w:p w:rsidR="00DB085D" w:rsidRPr="004332FD" w:rsidRDefault="00DB085D" w:rsidP="006600B4">
      <w:pPr>
        <w:pStyle w:val="Akapitzlist"/>
        <w:numPr>
          <w:ilvl w:val="0"/>
          <w:numId w:val="205"/>
        </w:numPr>
        <w:tabs>
          <w:tab w:val="left" w:pos="851"/>
          <w:tab w:val="left" w:pos="993"/>
        </w:tabs>
        <w:jc w:val="both"/>
        <w:rPr>
          <w:rFonts w:ascii="Cambria" w:hAnsi="Cambria" w:cs="Arial"/>
          <w:b/>
        </w:rPr>
      </w:pPr>
      <w:r w:rsidRPr="004332FD">
        <w:rPr>
          <w:rFonts w:ascii="Cambria" w:hAnsi="Cambria" w:cs="Arial"/>
        </w:rPr>
        <w:t xml:space="preserve">Dopuszczone programy nauczania podlegają ewaluacji po każdym roku pracy. Ewaluacji dokonują autorzy programu lub nauczyciele wykorzystujący go w procesie dydaktycznym. Wnioski przedstawiane są na posiedzeniach zespołów przedmiotowych </w:t>
      </w:r>
      <w:r w:rsidR="009243B4" w:rsidRPr="004332FD">
        <w:rPr>
          <w:rFonts w:ascii="Cambria" w:hAnsi="Cambria" w:cs="Arial"/>
        </w:rPr>
        <w:br/>
      </w:r>
      <w:r w:rsidRPr="004332FD">
        <w:rPr>
          <w:rFonts w:ascii="Cambria" w:hAnsi="Cambria" w:cs="Arial"/>
        </w:rPr>
        <w:t>w terminie do  30 czerwca każdego roku.</w:t>
      </w:r>
    </w:p>
    <w:p w:rsidR="00472057" w:rsidRPr="00BB1766" w:rsidRDefault="00472057" w:rsidP="00472057">
      <w:pPr>
        <w:tabs>
          <w:tab w:val="left" w:pos="851"/>
          <w:tab w:val="left" w:pos="993"/>
        </w:tabs>
        <w:ind w:left="567"/>
        <w:jc w:val="both"/>
        <w:rPr>
          <w:rFonts w:ascii="Cambria" w:hAnsi="Cambria" w:cs="Arial"/>
          <w:b/>
        </w:rPr>
      </w:pPr>
    </w:p>
    <w:p w:rsidR="00DB085D" w:rsidRPr="00BB1766" w:rsidRDefault="00DB085D" w:rsidP="006600B4">
      <w:pPr>
        <w:numPr>
          <w:ilvl w:val="0"/>
          <w:numId w:val="205"/>
        </w:numPr>
        <w:tabs>
          <w:tab w:val="left" w:pos="851"/>
          <w:tab w:val="left" w:pos="993"/>
        </w:tabs>
        <w:ind w:left="0" w:firstLine="567"/>
        <w:jc w:val="both"/>
        <w:rPr>
          <w:rFonts w:ascii="Cambria" w:hAnsi="Cambria" w:cs="Arial"/>
          <w:b/>
        </w:rPr>
      </w:pPr>
      <w:r w:rsidRPr="00BB1766">
        <w:rPr>
          <w:rFonts w:ascii="Cambria" w:hAnsi="Cambria" w:cs="Arial"/>
        </w:rPr>
        <w:t>Nauczyciel może zdecydować o realizacji programu nauczania:</w:t>
      </w:r>
    </w:p>
    <w:p w:rsidR="00472057" w:rsidRPr="00BB1766" w:rsidRDefault="00472057" w:rsidP="00472057">
      <w:pPr>
        <w:tabs>
          <w:tab w:val="left" w:pos="851"/>
          <w:tab w:val="left" w:pos="993"/>
        </w:tabs>
        <w:ind w:left="567"/>
        <w:jc w:val="both"/>
        <w:rPr>
          <w:rFonts w:ascii="Cambria" w:hAnsi="Cambria" w:cs="Arial"/>
          <w:b/>
        </w:rPr>
      </w:pPr>
    </w:p>
    <w:p w:rsidR="00472057" w:rsidRPr="00BB1766" w:rsidRDefault="00472057" w:rsidP="006600B4">
      <w:pPr>
        <w:numPr>
          <w:ilvl w:val="0"/>
          <w:numId w:val="149"/>
        </w:numPr>
        <w:tabs>
          <w:tab w:val="left" w:pos="426"/>
        </w:tabs>
        <w:ind w:left="0" w:firstLine="0"/>
        <w:jc w:val="both"/>
        <w:rPr>
          <w:rFonts w:ascii="Cambria" w:hAnsi="Cambria" w:cs="Arial"/>
        </w:rPr>
      </w:pPr>
      <w:r w:rsidRPr="00BB1766">
        <w:rPr>
          <w:rFonts w:ascii="Cambria" w:hAnsi="Cambria" w:cs="Arial"/>
          <w:b/>
        </w:rPr>
        <w:t xml:space="preserve"> </w:t>
      </w:r>
      <w:r w:rsidRPr="00BB1766">
        <w:rPr>
          <w:rFonts w:ascii="Cambria" w:hAnsi="Cambria" w:cs="Arial"/>
        </w:rPr>
        <w:t xml:space="preserve">z zastosowaniem podręcznika, materiału edukacyjnego lub materiału ćwiczeniowego </w:t>
      </w:r>
    </w:p>
    <w:p w:rsidR="0016096D" w:rsidRPr="00BB1766" w:rsidRDefault="0016096D" w:rsidP="0016096D">
      <w:pPr>
        <w:tabs>
          <w:tab w:val="left" w:pos="426"/>
        </w:tabs>
        <w:jc w:val="both"/>
        <w:rPr>
          <w:rFonts w:ascii="Cambria" w:hAnsi="Cambria" w:cs="Arial"/>
        </w:rPr>
      </w:pPr>
      <w:r w:rsidRPr="00BB1766">
        <w:rPr>
          <w:rFonts w:ascii="Cambria" w:hAnsi="Cambria" w:cs="Arial"/>
        </w:rPr>
        <w:t>lub</w:t>
      </w:r>
    </w:p>
    <w:p w:rsidR="00472057" w:rsidRPr="00BB1766" w:rsidRDefault="00472057" w:rsidP="006600B4">
      <w:pPr>
        <w:numPr>
          <w:ilvl w:val="0"/>
          <w:numId w:val="149"/>
        </w:numPr>
        <w:tabs>
          <w:tab w:val="left" w:pos="426"/>
        </w:tabs>
        <w:ind w:left="0" w:firstLine="0"/>
        <w:jc w:val="both"/>
        <w:rPr>
          <w:rFonts w:ascii="Cambria" w:hAnsi="Cambria" w:cs="Arial"/>
        </w:rPr>
      </w:pPr>
      <w:r w:rsidRPr="00BB1766">
        <w:rPr>
          <w:rFonts w:ascii="Cambria" w:hAnsi="Cambria" w:cs="Arial"/>
        </w:rPr>
        <w:t>bez zastosowania podręcznika lub materiałów, o których mowa w pkt</w:t>
      </w:r>
      <w:r w:rsidR="0016096D" w:rsidRPr="00BB1766">
        <w:rPr>
          <w:rFonts w:ascii="Cambria" w:hAnsi="Cambria" w:cs="Arial"/>
        </w:rPr>
        <w:t xml:space="preserve"> .</w:t>
      </w:r>
      <w:r w:rsidRPr="00BB1766">
        <w:rPr>
          <w:rFonts w:ascii="Cambria" w:hAnsi="Cambria" w:cs="Arial"/>
        </w:rPr>
        <w:t>1.</w:t>
      </w:r>
    </w:p>
    <w:p w:rsidR="00DB085D" w:rsidRPr="00BB1766" w:rsidRDefault="00DB085D" w:rsidP="00DB085D">
      <w:pPr>
        <w:tabs>
          <w:tab w:val="left" w:pos="426"/>
        </w:tabs>
        <w:jc w:val="both"/>
        <w:rPr>
          <w:rFonts w:ascii="Cambria" w:hAnsi="Cambria" w:cs="Arial"/>
        </w:rPr>
      </w:pPr>
    </w:p>
    <w:p w:rsidR="00DB085D" w:rsidRPr="00BB1766" w:rsidRDefault="00472057" w:rsidP="00472057">
      <w:pPr>
        <w:ind w:firstLine="567"/>
        <w:jc w:val="both"/>
        <w:rPr>
          <w:rFonts w:ascii="Cambria" w:hAnsi="Cambria" w:cs="Arial"/>
          <w:b/>
        </w:rPr>
      </w:pPr>
      <w:r w:rsidRPr="00BB1766">
        <w:rPr>
          <w:rFonts w:ascii="Cambria" w:hAnsi="Cambria" w:cs="Arial"/>
          <w:b/>
        </w:rPr>
        <w:t>§</w:t>
      </w:r>
      <w:r w:rsidR="007F4F48" w:rsidRPr="00BB1766">
        <w:rPr>
          <w:rFonts w:ascii="Cambria" w:hAnsi="Cambria" w:cs="Arial"/>
          <w:b/>
        </w:rPr>
        <w:t xml:space="preserve"> 12</w:t>
      </w:r>
      <w:r w:rsidR="00DB085D" w:rsidRPr="00BB1766">
        <w:rPr>
          <w:rFonts w:ascii="Cambria" w:hAnsi="Cambria" w:cs="Arial"/>
          <w:b/>
        </w:rPr>
        <w:t xml:space="preserve">. Podręczniki, materiały edukacyjne </w:t>
      </w:r>
      <w:r w:rsidR="00DB085D" w:rsidRPr="00BB1766">
        <w:rPr>
          <w:rFonts w:ascii="Cambria" w:hAnsi="Cambria" w:cs="Arial"/>
        </w:rPr>
        <w:t xml:space="preserve">– </w:t>
      </w:r>
      <w:r w:rsidR="00DB085D" w:rsidRPr="002B14CC">
        <w:rPr>
          <w:rFonts w:ascii="Cambria" w:hAnsi="Cambria" w:cs="Arial"/>
          <w:b/>
        </w:rPr>
        <w:t>zasady dopuszczania do użytku w szkole</w:t>
      </w:r>
      <w:r w:rsidR="00DB085D" w:rsidRPr="00BB1766">
        <w:rPr>
          <w:rFonts w:ascii="Cambria" w:hAnsi="Cambria" w:cs="Arial"/>
        </w:rPr>
        <w:t>.</w:t>
      </w:r>
    </w:p>
    <w:p w:rsidR="00DB085D" w:rsidRPr="00BB1766" w:rsidRDefault="00DB085D" w:rsidP="00DB085D">
      <w:pPr>
        <w:tabs>
          <w:tab w:val="left" w:pos="284"/>
        </w:tabs>
        <w:jc w:val="both"/>
        <w:rPr>
          <w:rFonts w:ascii="Cambria" w:hAnsi="Cambria" w:cs="Arial"/>
        </w:rPr>
      </w:pPr>
    </w:p>
    <w:p w:rsidR="00DB085D" w:rsidRPr="00BB1766" w:rsidRDefault="00DB085D" w:rsidP="006600B4">
      <w:pPr>
        <w:numPr>
          <w:ilvl w:val="0"/>
          <w:numId w:val="153"/>
        </w:numPr>
        <w:tabs>
          <w:tab w:val="left" w:pos="284"/>
          <w:tab w:val="left" w:pos="851"/>
        </w:tabs>
        <w:ind w:left="0" w:firstLine="567"/>
        <w:jc w:val="both"/>
        <w:rPr>
          <w:rFonts w:ascii="Cambria" w:hAnsi="Cambria" w:cs="Arial"/>
        </w:rPr>
      </w:pPr>
      <w:r w:rsidRPr="00BB1766">
        <w:rPr>
          <w:rFonts w:ascii="Cambria" w:hAnsi="Cambria" w:cs="Arial"/>
        </w:rPr>
        <w:t xml:space="preserve">Decyzję o w wykorzystywaniu podręcznika i innych materiałów dydaktycznych </w:t>
      </w:r>
      <w:r w:rsidR="00472057" w:rsidRPr="00BB1766">
        <w:rPr>
          <w:rFonts w:ascii="Cambria" w:hAnsi="Cambria" w:cs="Arial"/>
        </w:rPr>
        <w:t xml:space="preserve">              </w:t>
      </w:r>
      <w:r w:rsidRPr="00BB1766">
        <w:rPr>
          <w:rFonts w:ascii="Cambria" w:hAnsi="Cambria" w:cs="Arial"/>
        </w:rPr>
        <w:t>w procesie kształcenia podejmuje zespół nauczycieli prowadzący określoną edukację w szkole.</w:t>
      </w:r>
    </w:p>
    <w:p w:rsidR="00472057" w:rsidRPr="00BB1766" w:rsidRDefault="00472057" w:rsidP="00CC7E33">
      <w:pPr>
        <w:tabs>
          <w:tab w:val="left" w:pos="284"/>
          <w:tab w:val="left" w:pos="851"/>
        </w:tabs>
        <w:jc w:val="both"/>
        <w:rPr>
          <w:rFonts w:ascii="Cambria" w:hAnsi="Cambria" w:cs="Arial"/>
        </w:rPr>
      </w:pPr>
    </w:p>
    <w:p w:rsidR="00472057" w:rsidRPr="00BB1766" w:rsidRDefault="00DB085D" w:rsidP="006600B4">
      <w:pPr>
        <w:numPr>
          <w:ilvl w:val="0"/>
          <w:numId w:val="153"/>
        </w:numPr>
        <w:tabs>
          <w:tab w:val="left" w:pos="284"/>
          <w:tab w:val="left" w:pos="851"/>
        </w:tabs>
        <w:ind w:left="0" w:firstLine="567"/>
        <w:jc w:val="both"/>
        <w:rPr>
          <w:rFonts w:ascii="Cambria" w:hAnsi="Cambria" w:cs="Arial"/>
        </w:rPr>
      </w:pPr>
      <w:r w:rsidRPr="00BB1766">
        <w:rPr>
          <w:rFonts w:ascii="Cambria" w:hAnsi="Cambria" w:cs="Arial"/>
        </w:rPr>
        <w:t xml:space="preserve">Dyrektor szkoły na podstawie propozycji zespołów nauczycielskich, uczących </w:t>
      </w:r>
      <w:r w:rsidR="009243B4" w:rsidRPr="00BB1766">
        <w:rPr>
          <w:rFonts w:ascii="Cambria" w:hAnsi="Cambria" w:cs="Arial"/>
        </w:rPr>
        <w:br/>
      </w:r>
      <w:r w:rsidRPr="00BB1766">
        <w:rPr>
          <w:rFonts w:ascii="Cambria" w:hAnsi="Cambria" w:cs="Arial"/>
        </w:rPr>
        <w:t>w poszczególnych klasach</w:t>
      </w:r>
      <w:r w:rsidR="000718CF" w:rsidRPr="00BB1766">
        <w:rPr>
          <w:rFonts w:ascii="Cambria" w:hAnsi="Cambria" w:cs="Arial"/>
        </w:rPr>
        <w:t xml:space="preserve">, </w:t>
      </w:r>
      <w:r w:rsidRPr="00BB1766">
        <w:rPr>
          <w:rFonts w:ascii="Cambria" w:hAnsi="Cambria" w:cs="Arial"/>
        </w:rPr>
        <w:t xml:space="preserve"> a także w przypadku braku zgody w zespole nauczycieli w sprawie podręcznika lub materiałów dydaktycznych ustala po zasięgnięciu opinii Rady Pedagogicznej </w:t>
      </w:r>
      <w:r w:rsidR="009243B4" w:rsidRPr="00BB1766">
        <w:rPr>
          <w:rFonts w:ascii="Cambria" w:hAnsi="Cambria" w:cs="Arial"/>
        </w:rPr>
        <w:br/>
      </w:r>
      <w:r w:rsidRPr="00BB1766">
        <w:rPr>
          <w:rFonts w:ascii="Cambria" w:hAnsi="Cambria" w:cs="Arial"/>
        </w:rPr>
        <w:t>i Rady Rodziców</w:t>
      </w:r>
      <w:r w:rsidR="00AE42FF" w:rsidRPr="00BB1766">
        <w:rPr>
          <w:rFonts w:ascii="Cambria" w:hAnsi="Cambria" w:cs="Arial"/>
        </w:rPr>
        <w:t xml:space="preserve"> </w:t>
      </w:r>
      <w:r w:rsidR="00472057" w:rsidRPr="00BB1766">
        <w:rPr>
          <w:rFonts w:ascii="Cambria" w:hAnsi="Cambria" w:cs="Arial"/>
        </w:rPr>
        <w:t>zestaw podręczników lub materiałów edukacyjnych obowiązujący we wszystkich oddziałach danej kl</w:t>
      </w:r>
      <w:r w:rsidR="002E6C37" w:rsidRPr="00BB1766">
        <w:rPr>
          <w:rFonts w:ascii="Cambria" w:hAnsi="Cambria" w:cs="Arial"/>
        </w:rPr>
        <w:t>asy przez co najmniej trzy lata.</w:t>
      </w:r>
    </w:p>
    <w:p w:rsidR="00472057" w:rsidRPr="00BB1766" w:rsidRDefault="00472057" w:rsidP="00472057">
      <w:pPr>
        <w:tabs>
          <w:tab w:val="left" w:pos="284"/>
          <w:tab w:val="left" w:pos="851"/>
        </w:tabs>
        <w:ind w:left="567"/>
        <w:jc w:val="both"/>
        <w:rPr>
          <w:rFonts w:ascii="Cambria" w:hAnsi="Cambria" w:cs="Arial"/>
        </w:rPr>
      </w:pPr>
    </w:p>
    <w:p w:rsidR="00DB085D" w:rsidRPr="00BB1766" w:rsidRDefault="00DB085D" w:rsidP="006600B4">
      <w:pPr>
        <w:numPr>
          <w:ilvl w:val="0"/>
          <w:numId w:val="153"/>
        </w:numPr>
        <w:tabs>
          <w:tab w:val="left" w:pos="284"/>
          <w:tab w:val="left" w:pos="851"/>
        </w:tabs>
        <w:ind w:left="0" w:firstLine="567"/>
        <w:jc w:val="both"/>
        <w:rPr>
          <w:rFonts w:ascii="Cambria" w:hAnsi="Cambria" w:cs="Arial"/>
        </w:rPr>
      </w:pPr>
      <w:r w:rsidRPr="00BB1766">
        <w:rPr>
          <w:rFonts w:ascii="Cambria" w:hAnsi="Cambria" w:cs="Arial"/>
        </w:rPr>
        <w:lastRenderedPageBreak/>
        <w:t>Dyrektor szkoły, na wniosek nauczycieli uczących w poszczególnych klasach</w:t>
      </w:r>
      <w:r w:rsidR="0016096D" w:rsidRPr="00BB1766">
        <w:rPr>
          <w:rFonts w:ascii="Cambria" w:hAnsi="Cambria" w:cs="Arial"/>
        </w:rPr>
        <w:t>,</w:t>
      </w:r>
      <w:r w:rsidRPr="00BB1766">
        <w:rPr>
          <w:rFonts w:ascii="Cambria" w:hAnsi="Cambria" w:cs="Arial"/>
        </w:rPr>
        <w:t xml:space="preserve"> może dokonać zmiany w zestawie podręczników lub materiałach edukacyjnych, jeżeli nie ma możliwości zakupu danego podręcznika lub materiału edukacyjnego.</w:t>
      </w:r>
    </w:p>
    <w:p w:rsidR="00472057" w:rsidRPr="00BB1766" w:rsidRDefault="00472057" w:rsidP="00AE42FF">
      <w:pPr>
        <w:tabs>
          <w:tab w:val="left" w:pos="284"/>
          <w:tab w:val="left" w:pos="851"/>
        </w:tabs>
        <w:jc w:val="both"/>
        <w:rPr>
          <w:rFonts w:ascii="Cambria" w:hAnsi="Cambria" w:cs="Arial"/>
        </w:rPr>
      </w:pPr>
    </w:p>
    <w:p w:rsidR="00DB085D" w:rsidRPr="00BB1766" w:rsidRDefault="00DB085D" w:rsidP="006600B4">
      <w:pPr>
        <w:numPr>
          <w:ilvl w:val="0"/>
          <w:numId w:val="153"/>
        </w:numPr>
        <w:tabs>
          <w:tab w:val="left" w:pos="284"/>
          <w:tab w:val="left" w:pos="851"/>
        </w:tabs>
        <w:ind w:left="0" w:firstLine="567"/>
        <w:jc w:val="both"/>
        <w:rPr>
          <w:rFonts w:ascii="Cambria" w:hAnsi="Cambria" w:cs="Arial"/>
        </w:rPr>
      </w:pPr>
      <w:r w:rsidRPr="00BB1766">
        <w:rPr>
          <w:rFonts w:ascii="Cambria" w:hAnsi="Cambria" w:cs="Arial"/>
        </w:rPr>
        <w:t>Dyrektor szkoły, na wniosek zespołów nauczycielskich w poszczególnych klasach</w:t>
      </w:r>
      <w:r w:rsidR="0016096D" w:rsidRPr="00BB1766">
        <w:rPr>
          <w:rFonts w:ascii="Cambria" w:hAnsi="Cambria" w:cs="Arial"/>
        </w:rPr>
        <w:t>,</w:t>
      </w:r>
      <w:r w:rsidRPr="00BB1766">
        <w:rPr>
          <w:rFonts w:ascii="Cambria" w:hAnsi="Cambria" w:cs="Arial"/>
        </w:rPr>
        <w:t xml:space="preserve"> </w:t>
      </w:r>
      <w:r w:rsidR="00AE42FF" w:rsidRPr="00BB1766">
        <w:rPr>
          <w:rFonts w:ascii="Cambria" w:hAnsi="Cambria" w:cs="Arial"/>
        </w:rPr>
        <w:t xml:space="preserve"> </w:t>
      </w:r>
      <w:r w:rsidRPr="00BB1766">
        <w:rPr>
          <w:rFonts w:ascii="Cambria" w:hAnsi="Cambria" w:cs="Arial"/>
        </w:rPr>
        <w:t>może uzupełnić  szkolny zestaw podręczników lub materiałów edukacyjnych, a na wniosek  zespołu nauczycieli uczących w oddziale</w:t>
      </w:r>
      <w:r w:rsidR="00BB142B" w:rsidRPr="00BB1766">
        <w:rPr>
          <w:rFonts w:ascii="Cambria" w:hAnsi="Cambria" w:cs="Arial"/>
        </w:rPr>
        <w:t xml:space="preserve"> wprowadzić zmiany.</w:t>
      </w:r>
      <w:r w:rsidRPr="00BB1766">
        <w:rPr>
          <w:rFonts w:ascii="Cambria" w:hAnsi="Cambria" w:cs="Arial"/>
        </w:rPr>
        <w:t xml:space="preserve"> </w:t>
      </w:r>
    </w:p>
    <w:p w:rsidR="00CC7E33" w:rsidRPr="00BB1766" w:rsidRDefault="00CC7E33" w:rsidP="000718CF">
      <w:pPr>
        <w:tabs>
          <w:tab w:val="left" w:pos="284"/>
          <w:tab w:val="left" w:pos="851"/>
        </w:tabs>
        <w:jc w:val="both"/>
        <w:rPr>
          <w:rFonts w:ascii="Cambria" w:hAnsi="Cambria" w:cs="Arial"/>
        </w:rPr>
      </w:pPr>
    </w:p>
    <w:p w:rsidR="00DB085D" w:rsidRPr="00BB1766" w:rsidRDefault="000718CF" w:rsidP="006600B4">
      <w:pPr>
        <w:numPr>
          <w:ilvl w:val="0"/>
          <w:numId w:val="153"/>
        </w:numPr>
        <w:tabs>
          <w:tab w:val="left" w:pos="284"/>
          <w:tab w:val="left" w:pos="851"/>
        </w:tabs>
        <w:ind w:left="0" w:firstLine="567"/>
        <w:jc w:val="both"/>
        <w:rPr>
          <w:rFonts w:ascii="Cambria" w:hAnsi="Cambria" w:cs="Arial"/>
        </w:rPr>
      </w:pPr>
      <w:r w:rsidRPr="00BB1766">
        <w:rPr>
          <w:rFonts w:ascii="Cambria" w:hAnsi="Cambria" w:cs="Arial"/>
        </w:rPr>
        <w:t>Zespoły, o których mowa w ust. 1</w:t>
      </w:r>
      <w:r w:rsidR="0016096D" w:rsidRPr="00BB1766">
        <w:rPr>
          <w:rFonts w:ascii="Cambria" w:hAnsi="Cambria" w:cs="Arial"/>
        </w:rPr>
        <w:t xml:space="preserve">, </w:t>
      </w:r>
      <w:r w:rsidR="00DB085D" w:rsidRPr="00BB1766">
        <w:rPr>
          <w:rFonts w:ascii="Cambria" w:hAnsi="Cambria" w:cs="Arial"/>
        </w:rPr>
        <w:t xml:space="preserve"> przedstawiają dyrektorowi szkoły propozycję:</w:t>
      </w:r>
    </w:p>
    <w:p w:rsidR="00567407" w:rsidRPr="00BB1766" w:rsidRDefault="00567407" w:rsidP="00567407">
      <w:pPr>
        <w:tabs>
          <w:tab w:val="left" w:pos="284"/>
          <w:tab w:val="left" w:pos="851"/>
        </w:tabs>
        <w:ind w:left="567"/>
        <w:jc w:val="both"/>
        <w:rPr>
          <w:rFonts w:ascii="Cambria" w:hAnsi="Cambria" w:cs="Arial"/>
        </w:rPr>
      </w:pPr>
    </w:p>
    <w:p w:rsidR="00472057" w:rsidRPr="00BB1766" w:rsidRDefault="00472057" w:rsidP="006600B4">
      <w:pPr>
        <w:numPr>
          <w:ilvl w:val="0"/>
          <w:numId w:val="150"/>
        </w:numPr>
        <w:tabs>
          <w:tab w:val="left" w:pos="284"/>
          <w:tab w:val="left" w:pos="426"/>
        </w:tabs>
        <w:ind w:left="0" w:firstLine="0"/>
        <w:jc w:val="both"/>
        <w:rPr>
          <w:rFonts w:ascii="Cambria" w:hAnsi="Cambria" w:cs="Arial"/>
        </w:rPr>
      </w:pPr>
      <w:r w:rsidRPr="00BB1766">
        <w:rPr>
          <w:rFonts w:ascii="Cambria" w:hAnsi="Cambria" w:cs="Arial"/>
        </w:rPr>
        <w:t xml:space="preserve"> jednego podręcznika lub materiału edukacyjnego do danych zajęć edukacyjnych</w:t>
      </w:r>
    </w:p>
    <w:p w:rsidR="00567407" w:rsidRPr="00BB1766" w:rsidRDefault="00567407" w:rsidP="00567407">
      <w:pPr>
        <w:tabs>
          <w:tab w:val="left" w:pos="284"/>
          <w:tab w:val="left" w:pos="426"/>
        </w:tabs>
        <w:jc w:val="both"/>
        <w:rPr>
          <w:rFonts w:ascii="Cambria" w:hAnsi="Cambria" w:cs="Arial"/>
        </w:rPr>
      </w:pPr>
    </w:p>
    <w:p w:rsidR="00472057" w:rsidRPr="00BB1766" w:rsidRDefault="00472057" w:rsidP="00567407">
      <w:pPr>
        <w:tabs>
          <w:tab w:val="left" w:pos="284"/>
          <w:tab w:val="left" w:pos="426"/>
        </w:tabs>
        <w:jc w:val="both"/>
        <w:rPr>
          <w:rFonts w:ascii="Cambria" w:hAnsi="Cambria" w:cs="Arial"/>
        </w:rPr>
      </w:pPr>
      <w:r w:rsidRPr="00BB1766">
        <w:rPr>
          <w:rFonts w:ascii="Cambria" w:hAnsi="Cambria" w:cs="Arial"/>
        </w:rPr>
        <w:t xml:space="preserve">oraz  </w:t>
      </w:r>
    </w:p>
    <w:p w:rsidR="00567407" w:rsidRPr="00BB1766" w:rsidRDefault="00567407" w:rsidP="00567407">
      <w:pPr>
        <w:tabs>
          <w:tab w:val="left" w:pos="284"/>
          <w:tab w:val="left" w:pos="426"/>
        </w:tabs>
        <w:jc w:val="both"/>
        <w:rPr>
          <w:rFonts w:ascii="Cambria" w:hAnsi="Cambria" w:cs="Arial"/>
        </w:rPr>
      </w:pPr>
    </w:p>
    <w:p w:rsidR="00472057" w:rsidRPr="00BB1766" w:rsidRDefault="00472057" w:rsidP="006600B4">
      <w:pPr>
        <w:numPr>
          <w:ilvl w:val="0"/>
          <w:numId w:val="150"/>
        </w:numPr>
        <w:tabs>
          <w:tab w:val="left" w:pos="284"/>
          <w:tab w:val="left" w:pos="426"/>
        </w:tabs>
        <w:ind w:left="0" w:firstLine="0"/>
        <w:jc w:val="both"/>
        <w:rPr>
          <w:rFonts w:ascii="Cambria" w:hAnsi="Cambria" w:cs="Arial"/>
        </w:rPr>
      </w:pPr>
      <w:r w:rsidRPr="00BB1766">
        <w:rPr>
          <w:rFonts w:ascii="Cambria" w:hAnsi="Cambria" w:cs="Arial"/>
        </w:rPr>
        <w:t>jednego lub więcej podręczników lub materiałów  edukacyjnych do nauczania obcego języka nowożytnego, biorąc pod uwagę poziomy nau</w:t>
      </w:r>
      <w:r w:rsidR="009243B4" w:rsidRPr="00BB1766">
        <w:rPr>
          <w:rFonts w:ascii="Cambria" w:hAnsi="Cambria" w:cs="Arial"/>
        </w:rPr>
        <w:t xml:space="preserve">czania języka obcego w klasach, </w:t>
      </w:r>
      <w:r w:rsidRPr="00BB1766">
        <w:rPr>
          <w:rFonts w:ascii="Cambria" w:hAnsi="Cambria" w:cs="Arial"/>
        </w:rPr>
        <w:t>w grupach oddziałowych, międzyoddziałowych lub międzyklasowych;</w:t>
      </w:r>
    </w:p>
    <w:p w:rsidR="00472057" w:rsidRPr="00BB1766" w:rsidRDefault="00472057" w:rsidP="00567407">
      <w:pPr>
        <w:tabs>
          <w:tab w:val="left" w:pos="284"/>
          <w:tab w:val="left" w:pos="426"/>
        </w:tabs>
        <w:jc w:val="both"/>
        <w:rPr>
          <w:rFonts w:ascii="Cambria" w:hAnsi="Cambria" w:cs="Arial"/>
        </w:rPr>
      </w:pPr>
    </w:p>
    <w:p w:rsidR="00472057" w:rsidRPr="00BB1766" w:rsidRDefault="00472057" w:rsidP="006600B4">
      <w:pPr>
        <w:numPr>
          <w:ilvl w:val="0"/>
          <w:numId w:val="150"/>
        </w:numPr>
        <w:tabs>
          <w:tab w:val="left" w:pos="284"/>
          <w:tab w:val="left" w:pos="426"/>
        </w:tabs>
        <w:ind w:left="0" w:firstLine="0"/>
        <w:jc w:val="both"/>
        <w:rPr>
          <w:rFonts w:ascii="Cambria" w:hAnsi="Cambria" w:cs="Arial"/>
        </w:rPr>
      </w:pPr>
      <w:r w:rsidRPr="00BB1766">
        <w:rPr>
          <w:rFonts w:ascii="Cambria" w:hAnsi="Cambria" w:cs="Arial"/>
        </w:rPr>
        <w:t xml:space="preserve">jednego lub więcej podręczników lub materiałów edukacyjnych do zaplanowanych zajęć </w:t>
      </w:r>
      <w:r w:rsidR="009243B4" w:rsidRPr="00BB1766">
        <w:rPr>
          <w:rFonts w:ascii="Cambria" w:hAnsi="Cambria" w:cs="Arial"/>
        </w:rPr>
        <w:br/>
      </w:r>
      <w:r w:rsidRPr="00BB1766">
        <w:rPr>
          <w:rFonts w:ascii="Cambria" w:hAnsi="Cambria" w:cs="Arial"/>
        </w:rPr>
        <w:t xml:space="preserve">w zakresie niezbędnych do podtrzymania poczucia </w:t>
      </w:r>
      <w:r w:rsidR="009243B4" w:rsidRPr="00BB1766">
        <w:rPr>
          <w:rFonts w:ascii="Cambria" w:hAnsi="Cambria" w:cs="Arial"/>
        </w:rPr>
        <w:t>tożsamości narodowej, etnicznej</w:t>
      </w:r>
      <w:r w:rsidR="00567407" w:rsidRPr="00BB1766">
        <w:rPr>
          <w:rFonts w:ascii="Cambria" w:hAnsi="Cambria" w:cs="Arial"/>
        </w:rPr>
        <w:t xml:space="preserve"> </w:t>
      </w:r>
      <w:r w:rsidRPr="00BB1766">
        <w:rPr>
          <w:rFonts w:ascii="Cambria" w:hAnsi="Cambria" w:cs="Arial"/>
        </w:rPr>
        <w:t>i językowej.</w:t>
      </w:r>
    </w:p>
    <w:p w:rsidR="00472057" w:rsidRPr="00BB1766" w:rsidRDefault="00472057" w:rsidP="00472057">
      <w:pPr>
        <w:tabs>
          <w:tab w:val="left" w:pos="284"/>
          <w:tab w:val="left" w:pos="851"/>
        </w:tabs>
        <w:ind w:left="567"/>
        <w:jc w:val="both"/>
        <w:rPr>
          <w:rFonts w:ascii="Cambria" w:hAnsi="Cambria" w:cs="Arial"/>
        </w:rPr>
      </w:pPr>
    </w:p>
    <w:p w:rsidR="00DB085D" w:rsidRPr="00BB1766" w:rsidRDefault="00DB085D" w:rsidP="006600B4">
      <w:pPr>
        <w:numPr>
          <w:ilvl w:val="0"/>
          <w:numId w:val="153"/>
        </w:numPr>
        <w:tabs>
          <w:tab w:val="left" w:pos="284"/>
          <w:tab w:val="left" w:pos="993"/>
        </w:tabs>
        <w:ind w:left="0" w:firstLine="567"/>
        <w:jc w:val="both"/>
        <w:rPr>
          <w:rFonts w:ascii="Cambria" w:hAnsi="Cambria" w:cs="Arial"/>
        </w:rPr>
      </w:pPr>
      <w:r w:rsidRPr="00BB1766">
        <w:rPr>
          <w:rFonts w:ascii="Cambria" w:hAnsi="Cambria" w:cs="Arial"/>
        </w:rPr>
        <w:t xml:space="preserve">Dyrektor szkoły podaje corocznie do publicznej wiadomości w terminie do dnia zakończenia zajęć dydaktycznych zestaw podręczników lub materiałów edukacyjnych obowiązujących w </w:t>
      </w:r>
      <w:r w:rsidR="00C933C4" w:rsidRPr="00BB1766">
        <w:rPr>
          <w:rFonts w:ascii="Cambria" w:hAnsi="Cambria" w:cs="Arial"/>
        </w:rPr>
        <w:t>następnym</w:t>
      </w:r>
      <w:r w:rsidRPr="00BB1766">
        <w:rPr>
          <w:rFonts w:ascii="Cambria" w:hAnsi="Cambria" w:cs="Arial"/>
        </w:rPr>
        <w:t xml:space="preserve"> roku szkolnym.  Informacja umieszcza</w:t>
      </w:r>
      <w:r w:rsidR="002E6C37" w:rsidRPr="00BB1766">
        <w:rPr>
          <w:rFonts w:ascii="Cambria" w:hAnsi="Cambria" w:cs="Arial"/>
        </w:rPr>
        <w:t xml:space="preserve">na jest na stronie </w:t>
      </w:r>
      <w:r w:rsidR="009B0B67">
        <w:t xml:space="preserve">internetowej szkoły </w:t>
      </w:r>
      <w:r w:rsidRPr="00BB1766">
        <w:rPr>
          <w:rFonts w:ascii="Cambria" w:hAnsi="Cambria" w:cs="Arial"/>
        </w:rPr>
        <w:t>oraz na wejściowych drzwiach szkolnych.</w:t>
      </w:r>
    </w:p>
    <w:p w:rsidR="00DB085D" w:rsidRPr="00BB1766" w:rsidRDefault="00DB085D" w:rsidP="00EE20DC">
      <w:pPr>
        <w:spacing w:before="240"/>
        <w:jc w:val="both"/>
        <w:rPr>
          <w:rFonts w:ascii="Cambria" w:hAnsi="Cambria" w:cs="Arial"/>
          <w:sz w:val="10"/>
        </w:rPr>
      </w:pPr>
    </w:p>
    <w:p w:rsidR="002B14CC" w:rsidRDefault="00BB142B" w:rsidP="00BB142B">
      <w:pPr>
        <w:ind w:firstLine="567"/>
        <w:jc w:val="both"/>
        <w:rPr>
          <w:rFonts w:ascii="Cambria" w:hAnsi="Cambria"/>
          <w:b/>
        </w:rPr>
      </w:pPr>
      <w:r w:rsidRPr="00BB1766">
        <w:rPr>
          <w:rFonts w:ascii="Cambria" w:hAnsi="Cambria"/>
          <w:b/>
        </w:rPr>
        <w:t>§ 13</w:t>
      </w:r>
      <w:r w:rsidR="00EE20DC" w:rsidRPr="00BB1766">
        <w:rPr>
          <w:rFonts w:ascii="Cambria" w:hAnsi="Cambria"/>
          <w:b/>
        </w:rPr>
        <w:t>. </w:t>
      </w:r>
      <w:r w:rsidR="002B14CC">
        <w:rPr>
          <w:rFonts w:ascii="Cambria" w:hAnsi="Cambria"/>
          <w:b/>
        </w:rPr>
        <w:t>Organizacja procesu wychowawczego</w:t>
      </w:r>
    </w:p>
    <w:p w:rsidR="002B14CC" w:rsidRDefault="002B14CC" w:rsidP="00BB142B">
      <w:pPr>
        <w:ind w:firstLine="567"/>
        <w:jc w:val="both"/>
        <w:rPr>
          <w:rFonts w:ascii="Cambria" w:hAnsi="Cambria"/>
          <w:b/>
        </w:rPr>
      </w:pPr>
    </w:p>
    <w:p w:rsidR="00EE20DC" w:rsidRPr="00BB1766" w:rsidRDefault="00EE20DC" w:rsidP="00BB142B">
      <w:pPr>
        <w:ind w:firstLine="567"/>
        <w:jc w:val="both"/>
        <w:rPr>
          <w:rFonts w:ascii="Cambria" w:hAnsi="Cambria" w:cs="Arial"/>
        </w:rPr>
      </w:pPr>
      <w:r w:rsidRPr="00BB1766">
        <w:rPr>
          <w:rFonts w:ascii="Cambria" w:hAnsi="Cambria" w:cs="Arial"/>
          <w:b/>
        </w:rPr>
        <w:t>1.</w:t>
      </w:r>
      <w:r w:rsidRPr="00BB1766">
        <w:rPr>
          <w:rFonts w:ascii="Cambria" w:hAnsi="Cambria" w:cs="Arial"/>
        </w:rPr>
        <w:t xml:space="preserve"> Proces wychowawczy prowadzony jest w szkole </w:t>
      </w:r>
      <w:r w:rsidR="002E6C37" w:rsidRPr="00BB1766">
        <w:rPr>
          <w:rFonts w:ascii="Cambria" w:hAnsi="Cambria" w:cs="Arial"/>
        </w:rPr>
        <w:t>zgodnie z Programem Wychowawczo-P</w:t>
      </w:r>
      <w:r w:rsidR="0065024B" w:rsidRPr="00BB1766">
        <w:rPr>
          <w:rFonts w:ascii="Cambria" w:hAnsi="Cambria" w:cs="Arial"/>
        </w:rPr>
        <w:t>rofilaktycznym.</w:t>
      </w:r>
    </w:p>
    <w:p w:rsidR="00EE20DC" w:rsidRPr="00BB1766" w:rsidRDefault="00EE20DC" w:rsidP="00BB142B">
      <w:pPr>
        <w:spacing w:before="240"/>
        <w:ind w:firstLine="567"/>
        <w:jc w:val="both"/>
        <w:rPr>
          <w:rFonts w:ascii="Cambria" w:hAnsi="Cambria" w:cs="Arial"/>
        </w:rPr>
      </w:pPr>
      <w:r w:rsidRPr="00BB1766">
        <w:rPr>
          <w:rFonts w:ascii="Cambria" w:hAnsi="Cambria" w:cs="Arial"/>
          <w:b/>
        </w:rPr>
        <w:t>2.</w:t>
      </w:r>
      <w:r w:rsidRPr="00BB1766">
        <w:rPr>
          <w:rFonts w:ascii="Cambria" w:hAnsi="Cambria" w:cs="Arial"/>
        </w:rPr>
        <w:t xml:space="preserve"> P</w:t>
      </w:r>
      <w:r w:rsidR="002E6C37" w:rsidRPr="00BB1766">
        <w:rPr>
          <w:rFonts w:ascii="Cambria" w:hAnsi="Cambria" w:cs="Arial"/>
        </w:rPr>
        <w:t>rogram W</w:t>
      </w:r>
      <w:r w:rsidR="0065024B" w:rsidRPr="00BB1766">
        <w:rPr>
          <w:rFonts w:ascii="Cambria" w:hAnsi="Cambria" w:cs="Arial"/>
        </w:rPr>
        <w:t>ychowawcz</w:t>
      </w:r>
      <w:r w:rsidR="002959C3" w:rsidRPr="00BB1766">
        <w:rPr>
          <w:rFonts w:ascii="Cambria" w:hAnsi="Cambria" w:cs="Arial"/>
        </w:rPr>
        <w:t>o</w:t>
      </w:r>
      <w:r w:rsidR="002E6C37" w:rsidRPr="00BB1766">
        <w:rPr>
          <w:rFonts w:ascii="Cambria" w:hAnsi="Cambria" w:cs="Arial"/>
        </w:rPr>
        <w:t>-P</w:t>
      </w:r>
      <w:r w:rsidR="0065024B" w:rsidRPr="00BB1766">
        <w:rPr>
          <w:rFonts w:ascii="Cambria" w:hAnsi="Cambria" w:cs="Arial"/>
        </w:rPr>
        <w:t xml:space="preserve">rofilaktyczny </w:t>
      </w:r>
      <w:r w:rsidRPr="00BB1766">
        <w:rPr>
          <w:rFonts w:ascii="Cambria" w:hAnsi="Cambria" w:cs="Arial"/>
        </w:rPr>
        <w:t>opracowuje zespół składający się   z  nauczycieli</w:t>
      </w:r>
      <w:r w:rsidR="00306877" w:rsidRPr="00BB1766">
        <w:rPr>
          <w:rFonts w:ascii="Cambria" w:hAnsi="Cambria" w:cs="Arial"/>
        </w:rPr>
        <w:t xml:space="preserve"> i  pedagoga szkolnego .</w:t>
      </w:r>
    </w:p>
    <w:p w:rsidR="00EE20DC" w:rsidRPr="00BB1766" w:rsidRDefault="00EE20DC" w:rsidP="00BB142B">
      <w:pPr>
        <w:spacing w:before="240"/>
        <w:ind w:firstLine="567"/>
        <w:jc w:val="both"/>
        <w:rPr>
          <w:rFonts w:ascii="Cambria" w:hAnsi="Cambria" w:cs="Arial"/>
        </w:rPr>
      </w:pPr>
      <w:r w:rsidRPr="00BB1766">
        <w:rPr>
          <w:rFonts w:ascii="Cambria" w:hAnsi="Cambria" w:cs="Arial"/>
          <w:b/>
        </w:rPr>
        <w:t>3.</w:t>
      </w:r>
      <w:r w:rsidR="002E6C37" w:rsidRPr="00BB1766">
        <w:rPr>
          <w:rFonts w:ascii="Cambria" w:hAnsi="Cambria" w:cs="Arial"/>
        </w:rPr>
        <w:t xml:space="preserve"> Program Wychowawczo- P</w:t>
      </w:r>
      <w:r w:rsidR="0065024B" w:rsidRPr="00BB1766">
        <w:rPr>
          <w:rFonts w:ascii="Cambria" w:hAnsi="Cambria" w:cs="Arial"/>
        </w:rPr>
        <w:t xml:space="preserve">rofilaktyczny </w:t>
      </w:r>
      <w:r w:rsidRPr="00BB1766">
        <w:rPr>
          <w:rFonts w:ascii="Cambria" w:hAnsi="Cambria" w:cs="Arial"/>
        </w:rPr>
        <w:t>opracowuje się po dokonanej diagnozie sytuacji wychowawczej w szkole, zdiagnozowaniu potrzeb uczniów i rodziców na cykl edukacyjny,</w:t>
      </w:r>
      <w:r w:rsidR="002959C3" w:rsidRPr="00BB1766">
        <w:rPr>
          <w:rFonts w:ascii="Cambria" w:hAnsi="Cambria" w:cs="Arial"/>
        </w:rPr>
        <w:t xml:space="preserve"> </w:t>
      </w:r>
      <w:r w:rsidRPr="00BB1766">
        <w:rPr>
          <w:rFonts w:ascii="Cambria" w:hAnsi="Cambria" w:cs="Arial"/>
        </w:rPr>
        <w:t>z uwzględnieniem dojrzałości psychofizycznej uczniów.</w:t>
      </w:r>
    </w:p>
    <w:p w:rsidR="00EE20DC" w:rsidRPr="00BB1766" w:rsidRDefault="0065024B" w:rsidP="00BB142B">
      <w:pPr>
        <w:numPr>
          <w:ilvl w:val="0"/>
          <w:numId w:val="7"/>
        </w:numPr>
        <w:tabs>
          <w:tab w:val="num" w:pos="426"/>
        </w:tabs>
        <w:spacing w:before="240" w:after="240"/>
        <w:ind w:left="0" w:firstLine="567"/>
        <w:jc w:val="both"/>
        <w:rPr>
          <w:rFonts w:ascii="Cambria" w:hAnsi="Cambria" w:cs="Arial"/>
        </w:rPr>
      </w:pPr>
      <w:r w:rsidRPr="00BB1766">
        <w:rPr>
          <w:rFonts w:ascii="Cambria" w:hAnsi="Cambria" w:cs="Arial"/>
        </w:rPr>
        <w:t>Program, o którym</w:t>
      </w:r>
      <w:r w:rsidR="002E6C37" w:rsidRPr="00BB1766">
        <w:rPr>
          <w:rFonts w:ascii="Cambria" w:hAnsi="Cambria" w:cs="Arial"/>
        </w:rPr>
        <w:t xml:space="preserve"> mowa w § 13</w:t>
      </w:r>
      <w:r w:rsidR="00BA6109" w:rsidRPr="00BB1766">
        <w:rPr>
          <w:rFonts w:ascii="Cambria" w:hAnsi="Cambria" w:cs="Arial"/>
        </w:rPr>
        <w:t xml:space="preserve"> ust. 2</w:t>
      </w:r>
      <w:r w:rsidR="0016096D" w:rsidRPr="00BB1766">
        <w:rPr>
          <w:rFonts w:ascii="Cambria" w:hAnsi="Cambria" w:cs="Arial"/>
        </w:rPr>
        <w:t xml:space="preserve">, </w:t>
      </w:r>
      <w:r w:rsidR="00BA6109" w:rsidRPr="00BB1766">
        <w:rPr>
          <w:rFonts w:ascii="Cambria" w:hAnsi="Cambria" w:cs="Arial"/>
        </w:rPr>
        <w:t xml:space="preserve"> Rada Pedagogiczna</w:t>
      </w:r>
      <w:r w:rsidR="00EE20DC" w:rsidRPr="00BB1766">
        <w:rPr>
          <w:rFonts w:ascii="Cambria" w:hAnsi="Cambria" w:cs="Arial"/>
        </w:rPr>
        <w:t xml:space="preserve"> uchwala w terminie 30 dni od rozpoczęcia roku szkolnego, po wcześniejszym uzyskaniu po</w:t>
      </w:r>
      <w:r w:rsidR="00BA6109" w:rsidRPr="00BB1766">
        <w:rPr>
          <w:rFonts w:ascii="Cambria" w:hAnsi="Cambria" w:cs="Arial"/>
        </w:rPr>
        <w:t xml:space="preserve">rozumienia z Radą Rodziców. </w:t>
      </w:r>
      <w:r w:rsidR="00EE20DC" w:rsidRPr="00BB1766">
        <w:rPr>
          <w:rFonts w:ascii="Cambria" w:hAnsi="Cambria" w:cs="Arial"/>
        </w:rPr>
        <w:t>Przez porozumienie rozumie się pozytywne</w:t>
      </w:r>
      <w:r w:rsidR="00BA6109" w:rsidRPr="00BB1766">
        <w:rPr>
          <w:rFonts w:ascii="Cambria" w:hAnsi="Cambria" w:cs="Arial"/>
        </w:rPr>
        <w:t xml:space="preserve"> opinie o Programie Wychowawczo-P</w:t>
      </w:r>
      <w:r w:rsidRPr="00BB1766">
        <w:rPr>
          <w:rFonts w:ascii="Cambria" w:hAnsi="Cambria" w:cs="Arial"/>
        </w:rPr>
        <w:t>rofilaktycznym</w:t>
      </w:r>
      <w:r w:rsidR="00EE20DC" w:rsidRPr="00BB1766">
        <w:rPr>
          <w:rFonts w:ascii="Cambria" w:hAnsi="Cambria" w:cs="Arial"/>
        </w:rPr>
        <w:t xml:space="preserve"> wyrażone przez Radę Pedagogiczna i Radę Rodziców. </w:t>
      </w:r>
    </w:p>
    <w:p w:rsidR="00EE20DC" w:rsidRPr="00BB1766" w:rsidRDefault="00EE20DC" w:rsidP="00BB142B">
      <w:pPr>
        <w:numPr>
          <w:ilvl w:val="0"/>
          <w:numId w:val="7"/>
        </w:numPr>
        <w:tabs>
          <w:tab w:val="num" w:pos="426"/>
        </w:tabs>
        <w:spacing w:after="240"/>
        <w:ind w:left="0" w:firstLine="567"/>
        <w:jc w:val="both"/>
        <w:rPr>
          <w:rFonts w:ascii="Cambria" w:hAnsi="Cambria" w:cs="Arial"/>
        </w:rPr>
      </w:pPr>
      <w:r w:rsidRPr="00BB1766">
        <w:rPr>
          <w:rFonts w:ascii="Cambria" w:hAnsi="Cambria" w:cs="Arial"/>
        </w:rPr>
        <w:t>W przypadku, gdy w terminie 30 dni od rozpoczę</w:t>
      </w:r>
      <w:r w:rsidR="00BA6109" w:rsidRPr="00BB1766">
        <w:rPr>
          <w:rFonts w:ascii="Cambria" w:hAnsi="Cambria" w:cs="Arial"/>
        </w:rPr>
        <w:t>cia roku szkolnego Rada Pedagogiczna</w:t>
      </w:r>
      <w:r w:rsidRPr="00BB1766">
        <w:rPr>
          <w:rFonts w:ascii="Cambria" w:hAnsi="Cambria" w:cs="Arial"/>
        </w:rPr>
        <w:t xml:space="preserve"> nie uzyska porozumienia z Radą </w:t>
      </w:r>
      <w:r w:rsidR="00BA6109" w:rsidRPr="00BB1766">
        <w:rPr>
          <w:rFonts w:ascii="Cambria" w:hAnsi="Cambria" w:cs="Arial"/>
        </w:rPr>
        <w:t xml:space="preserve">Rodziców </w:t>
      </w:r>
      <w:r w:rsidRPr="00BB1766">
        <w:rPr>
          <w:rFonts w:ascii="Cambria" w:hAnsi="Cambria" w:cs="Arial"/>
        </w:rPr>
        <w:t>w spra</w:t>
      </w:r>
      <w:r w:rsidR="0065024B" w:rsidRPr="00BB1766">
        <w:rPr>
          <w:rFonts w:ascii="Cambria" w:hAnsi="Cambria" w:cs="Arial"/>
        </w:rPr>
        <w:t>wie Programu</w:t>
      </w:r>
      <w:r w:rsidR="00BA6109" w:rsidRPr="00BB1766">
        <w:rPr>
          <w:rFonts w:ascii="Cambria" w:hAnsi="Cambria" w:cs="Arial"/>
        </w:rPr>
        <w:t xml:space="preserve"> Wychowawczo-P</w:t>
      </w:r>
      <w:r w:rsidR="0065024B" w:rsidRPr="00BB1766">
        <w:rPr>
          <w:rFonts w:ascii="Cambria" w:hAnsi="Cambria" w:cs="Arial"/>
        </w:rPr>
        <w:t>rofilaktycznego</w:t>
      </w:r>
      <w:r w:rsidR="002959C3" w:rsidRPr="00BB1766">
        <w:rPr>
          <w:rFonts w:ascii="Cambria" w:hAnsi="Cambria" w:cs="Arial"/>
        </w:rPr>
        <w:t>, rozumianego</w:t>
      </w:r>
      <w:r w:rsidR="00EA50D4" w:rsidRPr="00BB1766">
        <w:rPr>
          <w:rFonts w:ascii="Cambria" w:hAnsi="Cambria" w:cs="Arial"/>
        </w:rPr>
        <w:t xml:space="preserve"> jak w ust. 4</w:t>
      </w:r>
      <w:r w:rsidR="002959C3" w:rsidRPr="00BB1766">
        <w:rPr>
          <w:rFonts w:ascii="Cambria" w:hAnsi="Cambria" w:cs="Arial"/>
        </w:rPr>
        <w:t>,  program</w:t>
      </w:r>
      <w:r w:rsidRPr="00BB1766">
        <w:rPr>
          <w:rFonts w:ascii="Cambria" w:hAnsi="Cambria" w:cs="Arial"/>
        </w:rPr>
        <w:t xml:space="preserve"> te</w:t>
      </w:r>
      <w:r w:rsidR="002959C3" w:rsidRPr="00BB1766">
        <w:rPr>
          <w:rFonts w:ascii="Cambria" w:hAnsi="Cambria" w:cs="Arial"/>
        </w:rPr>
        <w:t>n</w:t>
      </w:r>
      <w:r w:rsidR="0016096D" w:rsidRPr="00BB1766">
        <w:rPr>
          <w:rFonts w:ascii="Cambria" w:hAnsi="Cambria" w:cs="Arial"/>
        </w:rPr>
        <w:t xml:space="preserve"> ustala  d</w:t>
      </w:r>
      <w:r w:rsidRPr="00BB1766">
        <w:rPr>
          <w:rFonts w:ascii="Cambria" w:hAnsi="Cambria" w:cs="Arial"/>
        </w:rPr>
        <w:t>yrektor szkoły w uzgo</w:t>
      </w:r>
      <w:r w:rsidR="00EA50D4" w:rsidRPr="00BB1766">
        <w:rPr>
          <w:rFonts w:ascii="Cambria" w:hAnsi="Cambria" w:cs="Arial"/>
        </w:rPr>
        <w:t xml:space="preserve">dnieniu  </w:t>
      </w:r>
      <w:r w:rsidR="009243B4" w:rsidRPr="00BB1766">
        <w:rPr>
          <w:rFonts w:ascii="Cambria" w:hAnsi="Cambria" w:cs="Arial"/>
        </w:rPr>
        <w:br/>
      </w:r>
      <w:r w:rsidR="00EA50D4" w:rsidRPr="00BB1766">
        <w:rPr>
          <w:rFonts w:ascii="Cambria" w:hAnsi="Cambria" w:cs="Arial"/>
        </w:rPr>
        <w:t>z organem</w:t>
      </w:r>
      <w:r w:rsidRPr="00BB1766">
        <w:rPr>
          <w:rFonts w:ascii="Cambria" w:hAnsi="Cambria" w:cs="Arial"/>
        </w:rPr>
        <w:t xml:space="preserve"> sprawującym nadzór pedago</w:t>
      </w:r>
      <w:r w:rsidR="0016096D" w:rsidRPr="00BB1766">
        <w:rPr>
          <w:rFonts w:ascii="Cambria" w:hAnsi="Cambria" w:cs="Arial"/>
        </w:rPr>
        <w:t>giczny. Program ustalony przez d</w:t>
      </w:r>
      <w:r w:rsidRPr="00BB1766">
        <w:rPr>
          <w:rFonts w:ascii="Cambria" w:hAnsi="Cambria" w:cs="Arial"/>
        </w:rPr>
        <w:t>yrektora szkoły obowiązuje do czasu uchwale</w:t>
      </w:r>
      <w:r w:rsidR="00BA6109" w:rsidRPr="00BB1766">
        <w:rPr>
          <w:rFonts w:ascii="Cambria" w:hAnsi="Cambria" w:cs="Arial"/>
        </w:rPr>
        <w:t xml:space="preserve">nia programu przez Radę Pedagogiczną </w:t>
      </w:r>
      <w:r w:rsidRPr="00BB1766">
        <w:rPr>
          <w:rFonts w:ascii="Cambria" w:hAnsi="Cambria" w:cs="Arial"/>
        </w:rPr>
        <w:t xml:space="preserve"> w p</w:t>
      </w:r>
      <w:r w:rsidR="00BA6109" w:rsidRPr="00BB1766">
        <w:rPr>
          <w:rFonts w:ascii="Cambria" w:hAnsi="Cambria" w:cs="Arial"/>
        </w:rPr>
        <w:t>orozumieniu z Radą Rodziców.</w:t>
      </w:r>
    </w:p>
    <w:p w:rsidR="00BA6109" w:rsidRPr="00BB1766" w:rsidRDefault="00EE20DC" w:rsidP="00184703">
      <w:pPr>
        <w:numPr>
          <w:ilvl w:val="0"/>
          <w:numId w:val="7"/>
        </w:numPr>
        <w:tabs>
          <w:tab w:val="num" w:pos="426"/>
        </w:tabs>
        <w:spacing w:before="120" w:after="240"/>
        <w:ind w:left="0" w:firstLine="567"/>
        <w:jc w:val="both"/>
        <w:rPr>
          <w:rFonts w:ascii="Cambria" w:hAnsi="Cambria" w:cs="Arial"/>
        </w:rPr>
      </w:pPr>
      <w:r w:rsidRPr="00BB1766">
        <w:rPr>
          <w:rFonts w:ascii="Cambria" w:hAnsi="Cambria" w:cs="Arial"/>
        </w:rPr>
        <w:t>Wychowawcy klas na każdy rok szkolny oprac</w:t>
      </w:r>
      <w:r w:rsidR="002959C3" w:rsidRPr="00BB1766">
        <w:rPr>
          <w:rFonts w:ascii="Cambria" w:hAnsi="Cambria" w:cs="Arial"/>
        </w:rPr>
        <w:t>owują plany pracy wychowawczo-profilaktycznej</w:t>
      </w:r>
      <w:r w:rsidRPr="00BB1766">
        <w:rPr>
          <w:rFonts w:ascii="Cambria" w:hAnsi="Cambria" w:cs="Arial"/>
        </w:rPr>
        <w:t xml:space="preserve"> z </w:t>
      </w:r>
      <w:r w:rsidR="00BA6109" w:rsidRPr="00BB1766">
        <w:rPr>
          <w:rFonts w:ascii="Cambria" w:hAnsi="Cambria" w:cs="Arial"/>
        </w:rPr>
        <w:t>uwzględnieniem treści Programu Wychowawczo- P</w:t>
      </w:r>
      <w:r w:rsidR="002959C3" w:rsidRPr="00BB1766">
        <w:rPr>
          <w:rFonts w:ascii="Cambria" w:hAnsi="Cambria" w:cs="Arial"/>
        </w:rPr>
        <w:t>rofilaktycznego</w:t>
      </w:r>
      <w:r w:rsidRPr="00BB1766">
        <w:rPr>
          <w:rFonts w:ascii="Cambria" w:hAnsi="Cambria" w:cs="Arial"/>
        </w:rPr>
        <w:t xml:space="preserve"> </w:t>
      </w:r>
      <w:r w:rsidR="002959C3" w:rsidRPr="00BB1766">
        <w:rPr>
          <w:rFonts w:ascii="Cambria" w:hAnsi="Cambria" w:cs="Arial"/>
        </w:rPr>
        <w:t xml:space="preserve">                              </w:t>
      </w:r>
      <w:r w:rsidRPr="00BB1766">
        <w:rPr>
          <w:rFonts w:ascii="Cambria" w:hAnsi="Cambria" w:cs="Arial"/>
        </w:rPr>
        <w:t xml:space="preserve">i przedstawią je na zebraniach rodziców. </w:t>
      </w:r>
    </w:p>
    <w:p w:rsidR="00EE20DC" w:rsidRPr="00BB1766" w:rsidRDefault="00EE20DC" w:rsidP="00184703">
      <w:pPr>
        <w:numPr>
          <w:ilvl w:val="0"/>
          <w:numId w:val="7"/>
        </w:numPr>
        <w:tabs>
          <w:tab w:val="num" w:pos="426"/>
        </w:tabs>
        <w:spacing w:before="120" w:after="240"/>
        <w:ind w:left="0" w:firstLine="567"/>
        <w:jc w:val="both"/>
        <w:rPr>
          <w:rFonts w:ascii="Cambria" w:hAnsi="Cambria" w:cs="Arial"/>
        </w:rPr>
      </w:pPr>
      <w:r w:rsidRPr="00BB1766">
        <w:rPr>
          <w:rFonts w:ascii="Cambria" w:hAnsi="Cambria" w:cs="Arial"/>
        </w:rPr>
        <w:t>Dyrektor szkoły powierza każdy oddział opiece jednemu nauczycielowi,</w:t>
      </w:r>
      <w:r w:rsidR="00BA6109" w:rsidRPr="00BB1766">
        <w:rPr>
          <w:rFonts w:ascii="Cambria" w:hAnsi="Cambria" w:cs="Arial"/>
        </w:rPr>
        <w:t xml:space="preserve"> zwanemu dalej wychowawcą klasy. </w:t>
      </w:r>
      <w:r w:rsidRPr="00BB1766">
        <w:rPr>
          <w:rFonts w:ascii="Cambria" w:hAnsi="Cambria" w:cs="Arial"/>
        </w:rPr>
        <w:t xml:space="preserve"> Dyrektor szkoły zapewnia zachowanie ciągłości pracy wychowawczej przez cały okres funkcjonowania klasy.</w:t>
      </w:r>
    </w:p>
    <w:p w:rsidR="00E0544D" w:rsidRPr="00BB1766" w:rsidRDefault="00EE20DC" w:rsidP="00E0544D">
      <w:pPr>
        <w:numPr>
          <w:ilvl w:val="0"/>
          <w:numId w:val="7"/>
        </w:numPr>
        <w:tabs>
          <w:tab w:val="num" w:pos="426"/>
        </w:tabs>
        <w:spacing w:before="120" w:after="240"/>
        <w:ind w:left="0" w:firstLine="567"/>
        <w:jc w:val="both"/>
        <w:rPr>
          <w:rFonts w:ascii="Cambria" w:hAnsi="Cambria" w:cs="Arial"/>
        </w:rPr>
      </w:pPr>
      <w:r w:rsidRPr="00BB1766">
        <w:rPr>
          <w:rFonts w:ascii="Cambria" w:hAnsi="Cambria" w:cs="Arial"/>
        </w:rPr>
        <w:lastRenderedPageBreak/>
        <w:t>Dyrektor szkoły może podjąć decyzję o zmianie wychowawcy w danej klasie w oparciu o wyniki prowadzonego nadzoru pedagogicznego lub na pisemny uzasadniony wniosek w</w:t>
      </w:r>
      <w:r w:rsidR="007B5EF1" w:rsidRPr="00BB1766">
        <w:rPr>
          <w:rFonts w:ascii="Cambria" w:hAnsi="Cambria" w:cs="Arial"/>
        </w:rPr>
        <w:t>iększości bezwzględnej</w:t>
      </w:r>
      <w:r w:rsidR="00BA6109" w:rsidRPr="00BB1766">
        <w:rPr>
          <w:rFonts w:ascii="Cambria" w:hAnsi="Cambria" w:cs="Arial"/>
        </w:rPr>
        <w:t xml:space="preserve">  rodziców</w:t>
      </w:r>
      <w:r w:rsidR="00991AA9" w:rsidRPr="00BB1766">
        <w:rPr>
          <w:rFonts w:ascii="Cambria" w:hAnsi="Cambria" w:cs="Arial"/>
        </w:rPr>
        <w:t>, pełnoletnich uczniów</w:t>
      </w:r>
      <w:r w:rsidR="00BA6109" w:rsidRPr="00BB1766">
        <w:rPr>
          <w:rFonts w:ascii="Cambria" w:hAnsi="Cambria" w:cs="Arial"/>
        </w:rPr>
        <w:t xml:space="preserve"> danej klasy w następujących przypad</w:t>
      </w:r>
      <w:r w:rsidR="00E0544D" w:rsidRPr="00BB1766">
        <w:rPr>
          <w:rFonts w:ascii="Cambria" w:hAnsi="Cambria" w:cs="Arial"/>
        </w:rPr>
        <w:t>kach:</w:t>
      </w:r>
    </w:p>
    <w:p w:rsidR="00E0544D" w:rsidRPr="00BB1766" w:rsidRDefault="00E0544D" w:rsidP="006600B4">
      <w:pPr>
        <w:numPr>
          <w:ilvl w:val="0"/>
          <w:numId w:val="176"/>
        </w:numPr>
        <w:ind w:left="426" w:hanging="426"/>
        <w:jc w:val="both"/>
        <w:rPr>
          <w:rFonts w:ascii="Cambria" w:hAnsi="Cambria" w:cs="Arial"/>
        </w:rPr>
      </w:pPr>
      <w:r w:rsidRPr="00BB1766">
        <w:rPr>
          <w:rFonts w:ascii="Cambria" w:hAnsi="Cambria" w:cs="Arial"/>
        </w:rPr>
        <w:t>rażącego zaniedbywania obowiązków wychowawcy;</w:t>
      </w:r>
    </w:p>
    <w:p w:rsidR="00E0544D" w:rsidRPr="00BB1766" w:rsidRDefault="00E0544D" w:rsidP="006600B4">
      <w:pPr>
        <w:numPr>
          <w:ilvl w:val="0"/>
          <w:numId w:val="176"/>
        </w:numPr>
        <w:ind w:left="426" w:hanging="426"/>
        <w:jc w:val="both"/>
        <w:rPr>
          <w:rFonts w:ascii="Cambria" w:hAnsi="Cambria" w:cs="Arial"/>
        </w:rPr>
      </w:pPr>
      <w:r w:rsidRPr="00BB1766">
        <w:rPr>
          <w:rFonts w:ascii="Cambria" w:hAnsi="Cambria" w:cs="Arial"/>
        </w:rPr>
        <w:t>postępowania niezgodnego z zasadami etyki;</w:t>
      </w:r>
    </w:p>
    <w:p w:rsidR="00E0544D" w:rsidRPr="00BB1766" w:rsidRDefault="00E0544D" w:rsidP="006600B4">
      <w:pPr>
        <w:numPr>
          <w:ilvl w:val="0"/>
          <w:numId w:val="176"/>
        </w:numPr>
        <w:ind w:left="426" w:hanging="426"/>
        <w:jc w:val="both"/>
        <w:rPr>
          <w:rFonts w:ascii="Cambria" w:hAnsi="Cambria" w:cs="Arial"/>
        </w:rPr>
      </w:pPr>
      <w:r w:rsidRPr="00BB1766">
        <w:rPr>
          <w:rFonts w:ascii="Cambria" w:hAnsi="Cambria" w:cs="Arial"/>
        </w:rPr>
        <w:t>utraty zaufania wychowanków;</w:t>
      </w:r>
    </w:p>
    <w:p w:rsidR="00E0544D" w:rsidRPr="00BB1766" w:rsidRDefault="00E0544D" w:rsidP="006600B4">
      <w:pPr>
        <w:numPr>
          <w:ilvl w:val="0"/>
          <w:numId w:val="176"/>
        </w:numPr>
        <w:ind w:left="426" w:hanging="426"/>
        <w:jc w:val="both"/>
        <w:rPr>
          <w:rFonts w:ascii="Cambria" w:hAnsi="Cambria" w:cs="Arial"/>
        </w:rPr>
      </w:pPr>
      <w:r w:rsidRPr="00BB1766">
        <w:rPr>
          <w:rFonts w:ascii="Cambria" w:hAnsi="Cambria" w:cs="Arial"/>
        </w:rPr>
        <w:t>w innych szczególnych przypadkach.</w:t>
      </w:r>
    </w:p>
    <w:p w:rsidR="00B33179" w:rsidRPr="00BB1766" w:rsidRDefault="00B33179" w:rsidP="00B33179">
      <w:pPr>
        <w:ind w:left="426"/>
        <w:jc w:val="both"/>
        <w:rPr>
          <w:rFonts w:ascii="Cambria" w:hAnsi="Cambria" w:cs="Arial"/>
        </w:rPr>
      </w:pPr>
    </w:p>
    <w:p w:rsidR="004F0987" w:rsidRPr="00BB1766" w:rsidRDefault="004F0987" w:rsidP="00B33179">
      <w:pPr>
        <w:ind w:firstLine="567"/>
        <w:jc w:val="both"/>
        <w:rPr>
          <w:rFonts w:ascii="Cambria" w:hAnsi="Cambria" w:cs="Arial"/>
        </w:rPr>
      </w:pPr>
      <w:r w:rsidRPr="00BB1766">
        <w:rPr>
          <w:rFonts w:ascii="Cambria" w:hAnsi="Cambria" w:cs="Arial"/>
        </w:rPr>
        <w:t xml:space="preserve">9. W szczególnie uzasadnionych przypadkach wychowawca może, za zgodą dyrektora szkoły,  zrezygnować z funkcji wychowawcy klasy. </w:t>
      </w:r>
    </w:p>
    <w:p w:rsidR="004F0987" w:rsidRPr="00BB1766" w:rsidRDefault="004F0987" w:rsidP="00B33179">
      <w:pPr>
        <w:ind w:firstLine="567"/>
        <w:jc w:val="both"/>
        <w:rPr>
          <w:rFonts w:ascii="Cambria" w:hAnsi="Cambria" w:cs="Arial"/>
        </w:rPr>
      </w:pPr>
      <w:r w:rsidRPr="00BB1766">
        <w:rPr>
          <w:rFonts w:ascii="Cambria" w:hAnsi="Cambria" w:cs="Arial"/>
        </w:rPr>
        <w:t>10. Wychowawca składa umotywowany wniose</w:t>
      </w:r>
      <w:r w:rsidR="00352E7D" w:rsidRPr="00BB1766">
        <w:rPr>
          <w:rFonts w:ascii="Cambria" w:hAnsi="Cambria" w:cs="Arial"/>
        </w:rPr>
        <w:t xml:space="preserve">k do dyrektora szkoły, dyrektor po rozpatrzeniu wniosku i uwzględnieniu możliwości organizacyjnych może zwolnić nauczyciela </w:t>
      </w:r>
      <w:r w:rsidR="00164124">
        <w:rPr>
          <w:rFonts w:ascii="Cambria" w:hAnsi="Cambria" w:cs="Arial"/>
        </w:rPr>
        <w:t xml:space="preserve">     </w:t>
      </w:r>
      <w:r w:rsidR="00352E7D" w:rsidRPr="00BB1766">
        <w:rPr>
          <w:rFonts w:ascii="Cambria" w:hAnsi="Cambria" w:cs="Arial"/>
        </w:rPr>
        <w:t>z tej funkcji i wyznaczyć nowego wychowawcę.</w:t>
      </w:r>
    </w:p>
    <w:p w:rsidR="004F0987" w:rsidRPr="00BB1766" w:rsidRDefault="004F0987" w:rsidP="004F0987">
      <w:pPr>
        <w:jc w:val="both"/>
        <w:rPr>
          <w:rFonts w:ascii="Cambria" w:hAnsi="Cambria" w:cs="Arial"/>
          <w:b/>
          <w:bCs/>
        </w:rPr>
      </w:pPr>
    </w:p>
    <w:p w:rsidR="00B33179" w:rsidRPr="00BB1766" w:rsidRDefault="00B33179" w:rsidP="00B33179">
      <w:pPr>
        <w:ind w:firstLine="567"/>
        <w:jc w:val="both"/>
        <w:rPr>
          <w:rFonts w:ascii="Cambria" w:hAnsi="Cambria" w:cs="Arial"/>
          <w:b/>
          <w:bCs/>
        </w:rPr>
      </w:pPr>
      <w:r w:rsidRPr="00BB1766">
        <w:rPr>
          <w:rFonts w:ascii="Cambria" w:hAnsi="Cambria" w:cs="Arial"/>
          <w:b/>
          <w:bCs/>
        </w:rPr>
        <w:t>§ 14. Organizacja dział</w:t>
      </w:r>
      <w:r w:rsidR="002B14CC">
        <w:rPr>
          <w:rFonts w:ascii="Cambria" w:hAnsi="Cambria" w:cs="Arial"/>
          <w:b/>
          <w:bCs/>
        </w:rPr>
        <w:t xml:space="preserve">alności profilaktycznej </w:t>
      </w:r>
    </w:p>
    <w:p w:rsidR="00B33179" w:rsidRPr="00BB1766" w:rsidRDefault="00B33179" w:rsidP="00B33179">
      <w:pPr>
        <w:ind w:firstLine="567"/>
        <w:jc w:val="both"/>
        <w:rPr>
          <w:rFonts w:ascii="Cambria" w:hAnsi="Cambria" w:cs="Arial"/>
          <w:b/>
          <w:bCs/>
        </w:rPr>
      </w:pPr>
    </w:p>
    <w:p w:rsidR="00B33179" w:rsidRPr="00BB1766" w:rsidRDefault="00B33179" w:rsidP="00B33179">
      <w:pPr>
        <w:ind w:firstLine="567"/>
        <w:jc w:val="both"/>
        <w:rPr>
          <w:rFonts w:ascii="Cambria" w:hAnsi="Cambria" w:cs="Arial"/>
          <w:bCs/>
        </w:rPr>
      </w:pPr>
      <w:r w:rsidRPr="00BB1766">
        <w:rPr>
          <w:rFonts w:ascii="Cambria" w:hAnsi="Cambria" w:cs="Arial"/>
          <w:b/>
          <w:bCs/>
        </w:rPr>
        <w:t xml:space="preserve"> 1</w:t>
      </w:r>
      <w:r w:rsidRPr="00BB1766">
        <w:rPr>
          <w:rFonts w:ascii="Cambria" w:hAnsi="Cambria" w:cs="Arial"/>
          <w:bCs/>
        </w:rPr>
        <w:t xml:space="preserve">. Szkoła prowadzi szeroką działalność z zakresu profilaktyki poprzez: </w:t>
      </w:r>
    </w:p>
    <w:p w:rsidR="00B33179" w:rsidRPr="00BB1766" w:rsidRDefault="00B33179" w:rsidP="00B33179">
      <w:pPr>
        <w:ind w:firstLine="567"/>
        <w:jc w:val="both"/>
        <w:rPr>
          <w:rFonts w:ascii="Cambria" w:hAnsi="Cambria" w:cs="Arial"/>
        </w:rPr>
      </w:pPr>
    </w:p>
    <w:p w:rsidR="00B33179" w:rsidRPr="00BB1766" w:rsidRDefault="00B33179" w:rsidP="006600B4">
      <w:pPr>
        <w:numPr>
          <w:ilvl w:val="0"/>
          <w:numId w:val="177"/>
        </w:numPr>
        <w:autoSpaceDE w:val="0"/>
        <w:autoSpaceDN w:val="0"/>
        <w:adjustRightInd w:val="0"/>
        <w:ind w:left="426" w:hanging="426"/>
        <w:jc w:val="left"/>
        <w:rPr>
          <w:rFonts w:ascii="Cambria" w:hAnsi="Cambria" w:cs="Arial"/>
        </w:rPr>
      </w:pPr>
      <w:r w:rsidRPr="00BB1766">
        <w:rPr>
          <w:rFonts w:ascii="Cambria" w:hAnsi="Cambria" w:cs="Arial"/>
        </w:rPr>
        <w:t>realizację</w:t>
      </w:r>
      <w:r w:rsidR="007B5EF1" w:rsidRPr="00BB1766">
        <w:rPr>
          <w:rFonts w:ascii="Cambria" w:hAnsi="Cambria" w:cs="Arial"/>
        </w:rPr>
        <w:t xml:space="preserve"> zagadnień ujętych w Programie Wychowawczo-P</w:t>
      </w:r>
      <w:r w:rsidRPr="00BB1766">
        <w:rPr>
          <w:rFonts w:ascii="Cambria" w:hAnsi="Cambria" w:cs="Arial"/>
        </w:rPr>
        <w:t xml:space="preserve">rofilaktycznym; </w:t>
      </w:r>
    </w:p>
    <w:p w:rsidR="00B33179" w:rsidRPr="00BB1766" w:rsidRDefault="00B33179" w:rsidP="006600B4">
      <w:pPr>
        <w:numPr>
          <w:ilvl w:val="0"/>
          <w:numId w:val="177"/>
        </w:numPr>
        <w:autoSpaceDE w:val="0"/>
        <w:autoSpaceDN w:val="0"/>
        <w:adjustRightInd w:val="0"/>
        <w:ind w:left="426" w:hanging="426"/>
        <w:jc w:val="left"/>
        <w:rPr>
          <w:rFonts w:ascii="Cambria" w:hAnsi="Cambria" w:cs="Arial"/>
        </w:rPr>
      </w:pPr>
      <w:r w:rsidRPr="00BB1766">
        <w:rPr>
          <w:rFonts w:ascii="Cambria" w:hAnsi="Cambria" w:cs="Arial"/>
        </w:rPr>
        <w:t>rozpoznawanie i analizowanie indywidualnych potrzeb i problemów uczniów;</w:t>
      </w:r>
    </w:p>
    <w:p w:rsidR="00B33179" w:rsidRPr="00BB1766" w:rsidRDefault="00B33179" w:rsidP="006600B4">
      <w:pPr>
        <w:numPr>
          <w:ilvl w:val="0"/>
          <w:numId w:val="177"/>
        </w:numPr>
        <w:autoSpaceDE w:val="0"/>
        <w:autoSpaceDN w:val="0"/>
        <w:adjustRightInd w:val="0"/>
        <w:ind w:left="426" w:hanging="426"/>
        <w:jc w:val="left"/>
        <w:rPr>
          <w:rFonts w:ascii="Cambria" w:hAnsi="Cambria" w:cs="Arial"/>
        </w:rPr>
      </w:pPr>
      <w:r w:rsidRPr="00BB1766">
        <w:rPr>
          <w:rFonts w:ascii="Cambria" w:hAnsi="Cambria" w:cs="Arial"/>
        </w:rPr>
        <w:t xml:space="preserve">realizację określonej tematyki na godzinach do dyspozycji wychowawcy we współpracy </w:t>
      </w:r>
      <w:r w:rsidR="00164124">
        <w:rPr>
          <w:rFonts w:ascii="Cambria" w:hAnsi="Cambria" w:cs="Arial"/>
        </w:rPr>
        <w:t xml:space="preserve">       </w:t>
      </w:r>
      <w:r w:rsidRPr="00BB1766">
        <w:rPr>
          <w:rFonts w:ascii="Cambria" w:hAnsi="Cambria" w:cs="Arial"/>
        </w:rPr>
        <w:t>z lekarzami, wolontariuszami organizacji działających na rzecz dziecka i rodziny;</w:t>
      </w:r>
    </w:p>
    <w:p w:rsidR="00B33179" w:rsidRPr="00BB1766" w:rsidRDefault="00B33179" w:rsidP="006600B4">
      <w:pPr>
        <w:numPr>
          <w:ilvl w:val="0"/>
          <w:numId w:val="177"/>
        </w:numPr>
        <w:autoSpaceDE w:val="0"/>
        <w:autoSpaceDN w:val="0"/>
        <w:adjustRightInd w:val="0"/>
        <w:ind w:left="426" w:hanging="426"/>
        <w:jc w:val="both"/>
        <w:rPr>
          <w:rFonts w:ascii="Cambria" w:hAnsi="Cambria" w:cs="Arial"/>
        </w:rPr>
      </w:pPr>
      <w:r w:rsidRPr="00BB1766">
        <w:rPr>
          <w:rFonts w:ascii="Cambria" w:hAnsi="Cambria" w:cs="Arial"/>
        </w:rPr>
        <w:t>działania opiekuńcze wychowawcy klasy, w tym rozpoznawanie relacji między rówieśnikami;</w:t>
      </w:r>
    </w:p>
    <w:p w:rsidR="00B33179" w:rsidRPr="00BB1766" w:rsidRDefault="00B33179" w:rsidP="006600B4">
      <w:pPr>
        <w:numPr>
          <w:ilvl w:val="0"/>
          <w:numId w:val="177"/>
        </w:numPr>
        <w:autoSpaceDE w:val="0"/>
        <w:autoSpaceDN w:val="0"/>
        <w:adjustRightInd w:val="0"/>
        <w:ind w:left="426" w:hanging="426"/>
        <w:jc w:val="both"/>
        <w:rPr>
          <w:rFonts w:ascii="Cambria" w:hAnsi="Cambria" w:cs="Arial"/>
        </w:rPr>
      </w:pPr>
      <w:r w:rsidRPr="00BB1766">
        <w:rPr>
          <w:rFonts w:ascii="Cambria" w:hAnsi="Cambria" w:cs="Arial"/>
        </w:rPr>
        <w:t>promocję zdrowia, zasad poprawnego żywienia;</w:t>
      </w:r>
    </w:p>
    <w:p w:rsidR="00B33179" w:rsidRPr="00BB1766" w:rsidRDefault="00B33179" w:rsidP="006600B4">
      <w:pPr>
        <w:numPr>
          <w:ilvl w:val="0"/>
          <w:numId w:val="177"/>
        </w:numPr>
        <w:autoSpaceDE w:val="0"/>
        <w:autoSpaceDN w:val="0"/>
        <w:adjustRightInd w:val="0"/>
        <w:ind w:left="426" w:hanging="426"/>
        <w:jc w:val="both"/>
        <w:rPr>
          <w:rFonts w:ascii="Cambria" w:hAnsi="Cambria" w:cs="Arial"/>
        </w:rPr>
      </w:pPr>
      <w:r w:rsidRPr="00BB1766">
        <w:rPr>
          <w:rFonts w:ascii="Cambria" w:hAnsi="Cambria" w:cs="Arial"/>
        </w:rPr>
        <w:t>prowadzenie profilaktyki uzależnień.</w:t>
      </w:r>
    </w:p>
    <w:p w:rsidR="00B33179" w:rsidRPr="00BB1766" w:rsidRDefault="00B33179" w:rsidP="00B33179">
      <w:pPr>
        <w:autoSpaceDE w:val="0"/>
        <w:autoSpaceDN w:val="0"/>
        <w:adjustRightInd w:val="0"/>
        <w:ind w:left="720"/>
        <w:jc w:val="both"/>
        <w:rPr>
          <w:rFonts w:ascii="Cambria" w:hAnsi="Cambria" w:cs="Arial"/>
        </w:rPr>
      </w:pPr>
    </w:p>
    <w:p w:rsidR="00B33179" w:rsidRPr="00BB1766" w:rsidRDefault="00B33179" w:rsidP="00B33179">
      <w:pPr>
        <w:autoSpaceDE w:val="0"/>
        <w:autoSpaceDN w:val="0"/>
        <w:adjustRightInd w:val="0"/>
        <w:ind w:firstLine="567"/>
        <w:jc w:val="both"/>
        <w:rPr>
          <w:rFonts w:ascii="Cambria" w:hAnsi="Cambria" w:cs="Arial"/>
        </w:rPr>
      </w:pPr>
      <w:r w:rsidRPr="00BB1766">
        <w:rPr>
          <w:rFonts w:ascii="Cambria" w:hAnsi="Cambria"/>
          <w:b/>
        </w:rPr>
        <w:t>§ 15. </w:t>
      </w:r>
      <w:r w:rsidR="00BA6443">
        <w:rPr>
          <w:rFonts w:ascii="Cambria" w:hAnsi="Cambria"/>
          <w:b/>
        </w:rPr>
        <w:t xml:space="preserve">1. </w:t>
      </w:r>
      <w:r w:rsidRPr="00BB1766">
        <w:rPr>
          <w:rFonts w:ascii="Cambria" w:hAnsi="Cambria" w:cs="Arial"/>
        </w:rPr>
        <w:t>Szkoła sprawuje indywidualną opiekę wychowawczą, pedagogiczn</w:t>
      </w:r>
      <w:r w:rsidR="00400579" w:rsidRPr="00BB1766">
        <w:rPr>
          <w:rFonts w:ascii="Cambria" w:hAnsi="Cambria" w:cs="Arial"/>
        </w:rPr>
        <w:t>o</w:t>
      </w:r>
      <w:r w:rsidRPr="00BB1766">
        <w:rPr>
          <w:rFonts w:ascii="Cambria" w:hAnsi="Cambria" w:cs="Arial"/>
        </w:rPr>
        <w:t xml:space="preserve"> -psychologiczną: </w:t>
      </w:r>
    </w:p>
    <w:p w:rsidR="00B33179" w:rsidRPr="00BB1766" w:rsidRDefault="00B33179" w:rsidP="00B33179">
      <w:pPr>
        <w:autoSpaceDE w:val="0"/>
        <w:autoSpaceDN w:val="0"/>
        <w:adjustRightInd w:val="0"/>
        <w:jc w:val="both"/>
        <w:rPr>
          <w:rFonts w:ascii="Cambria" w:hAnsi="Cambria" w:cs="Arial"/>
          <w:b/>
        </w:rPr>
      </w:pPr>
      <w:r w:rsidRPr="00BB1766">
        <w:rPr>
          <w:rFonts w:ascii="Cambria" w:hAnsi="Cambria" w:cs="Arial"/>
          <w:b/>
        </w:rPr>
        <w:t xml:space="preserve">   </w:t>
      </w:r>
    </w:p>
    <w:p w:rsidR="00B33179" w:rsidRPr="00BB1766" w:rsidRDefault="00B33179" w:rsidP="00B33179">
      <w:pPr>
        <w:autoSpaceDE w:val="0"/>
        <w:autoSpaceDN w:val="0"/>
        <w:adjustRightInd w:val="0"/>
        <w:jc w:val="both"/>
        <w:rPr>
          <w:rFonts w:ascii="Cambria" w:hAnsi="Cambria" w:cs="Arial"/>
          <w:bCs/>
        </w:rPr>
      </w:pPr>
      <w:r w:rsidRPr="00BB1766">
        <w:rPr>
          <w:rFonts w:ascii="Cambria" w:hAnsi="Cambria" w:cs="Arial"/>
          <w:b/>
        </w:rPr>
        <w:t xml:space="preserve">  </w:t>
      </w:r>
      <w:r w:rsidRPr="00BB1766">
        <w:rPr>
          <w:rFonts w:ascii="Cambria" w:hAnsi="Cambria" w:cs="Arial"/>
          <w:bCs/>
        </w:rPr>
        <w:t>1) nad ucz</w:t>
      </w:r>
      <w:r w:rsidR="00400579" w:rsidRPr="00BB1766">
        <w:rPr>
          <w:rFonts w:ascii="Cambria" w:hAnsi="Cambria" w:cs="Arial"/>
          <w:bCs/>
        </w:rPr>
        <w:t>niami rozpoczynającymi naukę w s</w:t>
      </w:r>
      <w:r w:rsidRPr="00BB1766">
        <w:rPr>
          <w:rFonts w:ascii="Cambria" w:hAnsi="Cambria" w:cs="Arial"/>
          <w:bCs/>
        </w:rPr>
        <w:t>zkole poprzez:</w:t>
      </w:r>
    </w:p>
    <w:p w:rsidR="00B33179" w:rsidRPr="00BB1766" w:rsidRDefault="00B33179" w:rsidP="00B33179">
      <w:pPr>
        <w:autoSpaceDE w:val="0"/>
        <w:autoSpaceDN w:val="0"/>
        <w:adjustRightInd w:val="0"/>
        <w:jc w:val="both"/>
        <w:rPr>
          <w:rFonts w:ascii="Cambria" w:hAnsi="Cambria" w:cs="Arial"/>
          <w:bCs/>
        </w:rPr>
      </w:pP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 xml:space="preserve">organizowanie spotkań </w:t>
      </w:r>
      <w:r w:rsidR="00400579" w:rsidRPr="00BB1766">
        <w:rPr>
          <w:rFonts w:ascii="Cambria" w:hAnsi="Cambria" w:cs="Arial"/>
        </w:rPr>
        <w:t>d</w:t>
      </w:r>
      <w:r w:rsidRPr="00BB1766">
        <w:rPr>
          <w:rFonts w:ascii="Cambria" w:hAnsi="Cambria" w:cs="Arial"/>
        </w:rPr>
        <w:t>yrek</w:t>
      </w:r>
      <w:r w:rsidR="00400579" w:rsidRPr="00BB1766">
        <w:rPr>
          <w:rFonts w:ascii="Cambria" w:hAnsi="Cambria" w:cs="Arial"/>
        </w:rPr>
        <w:t>tora s</w:t>
      </w:r>
      <w:r w:rsidRPr="00BB1766">
        <w:rPr>
          <w:rFonts w:ascii="Cambria" w:hAnsi="Cambria" w:cs="Arial"/>
        </w:rPr>
        <w:t>zkoły z nowo przyjętymi uczniami i ich rodzicami;</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 xml:space="preserve"> rozmowy indywidualne wychowawcy z uczniami i rodzicami na p</w:t>
      </w:r>
      <w:r w:rsidR="00C933C4" w:rsidRPr="00BB1766">
        <w:rPr>
          <w:rFonts w:ascii="Cambria" w:hAnsi="Cambria" w:cs="Arial"/>
        </w:rPr>
        <w:t>oczątku roku   szkolnego w celu</w:t>
      </w:r>
      <w:r w:rsidRPr="00BB1766">
        <w:rPr>
          <w:rFonts w:ascii="Cambria" w:hAnsi="Cambria" w:cs="Arial"/>
        </w:rPr>
        <w:t xml:space="preserve">  rozpoznania cech osobowościowych ucznia, stanu jego zdrowia, warunków rodzinnych i materialnych,</w:t>
      </w:r>
      <w:r w:rsidRPr="00BB1766">
        <w:rPr>
          <w:rFonts w:ascii="Cambria" w:hAnsi="Cambria"/>
        </w:rPr>
        <w:t xml:space="preserve"> </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organizację wycieczek integracyjnych,</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pomoc w adaptacji ucznia w nowym środowisku organizowana przez pedagoga lub psychologa szkolnego,</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udzielanie niezbędnej — doraźnej pomocy przez pielęgniarkę szkolną, wychowawcę lub  przedstawiciela  dyrekcji,</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współp</w:t>
      </w:r>
      <w:r w:rsidR="007B5EF1" w:rsidRPr="00BB1766">
        <w:rPr>
          <w:rFonts w:ascii="Cambria" w:hAnsi="Cambria" w:cs="Arial"/>
        </w:rPr>
        <w:t>racę z Poradnią Psychologiczno-P</w:t>
      </w:r>
      <w:r w:rsidRPr="00BB1766">
        <w:rPr>
          <w:rFonts w:ascii="Cambria" w:hAnsi="Cambria" w:cs="Arial"/>
        </w:rPr>
        <w:t>edagogiczną, w tym specjalistyczną,</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respektowanie zaleceń lek</w:t>
      </w:r>
      <w:r w:rsidR="007B5EF1" w:rsidRPr="00BB1766">
        <w:rPr>
          <w:rFonts w:ascii="Cambria" w:hAnsi="Cambria" w:cs="Arial"/>
        </w:rPr>
        <w:t>arza specjalisty oraz orzeczeń Poradni Psychologiczno-P</w:t>
      </w:r>
      <w:r w:rsidRPr="00BB1766">
        <w:rPr>
          <w:rFonts w:ascii="Cambria" w:hAnsi="Cambria" w:cs="Arial"/>
        </w:rPr>
        <w:t>edagogicznej,</w:t>
      </w:r>
    </w:p>
    <w:p w:rsidR="00B33179" w:rsidRPr="00BB1766" w:rsidRDefault="00B33179" w:rsidP="00B33179">
      <w:pPr>
        <w:numPr>
          <w:ilvl w:val="0"/>
          <w:numId w:val="8"/>
        </w:numPr>
        <w:autoSpaceDE w:val="0"/>
        <w:autoSpaceDN w:val="0"/>
        <w:adjustRightInd w:val="0"/>
        <w:jc w:val="both"/>
        <w:rPr>
          <w:rFonts w:ascii="Cambria" w:hAnsi="Cambria" w:cs="Arial"/>
        </w:rPr>
      </w:pPr>
      <w:r w:rsidRPr="00BB1766">
        <w:rPr>
          <w:rFonts w:ascii="Cambria" w:hAnsi="Cambria" w:cs="Arial"/>
        </w:rPr>
        <w:t xml:space="preserve"> organizowanie w</w:t>
      </w:r>
      <w:r w:rsidR="00400579" w:rsidRPr="00BB1766">
        <w:rPr>
          <w:rFonts w:ascii="Cambria" w:hAnsi="Cambria" w:cs="Arial"/>
        </w:rPr>
        <w:t xml:space="preserve"> porozumieniu z organem prowadzącym</w:t>
      </w:r>
      <w:r w:rsidRPr="00BB1766">
        <w:rPr>
          <w:rFonts w:ascii="Cambria" w:hAnsi="Cambria" w:cs="Arial"/>
        </w:rPr>
        <w:t xml:space="preserve"> nauczani</w:t>
      </w:r>
      <w:r w:rsidR="00400579" w:rsidRPr="00BB1766">
        <w:rPr>
          <w:rFonts w:ascii="Cambria" w:hAnsi="Cambria" w:cs="Arial"/>
        </w:rPr>
        <w:t>a</w:t>
      </w:r>
      <w:r w:rsidRPr="00BB1766">
        <w:rPr>
          <w:rFonts w:ascii="Cambria" w:hAnsi="Cambria" w:cs="Arial"/>
        </w:rPr>
        <w:t xml:space="preserve"> indywidualnego na podstawie  orzeczenia o</w:t>
      </w:r>
      <w:r w:rsidR="00400579" w:rsidRPr="00BB1766">
        <w:rPr>
          <w:rFonts w:ascii="Cambria" w:hAnsi="Cambria" w:cs="Arial"/>
        </w:rPr>
        <w:t xml:space="preserve"> potrzebie takiej formy edukacj</w:t>
      </w:r>
      <w:r w:rsidRPr="00BB1766">
        <w:rPr>
          <w:rFonts w:ascii="Cambria" w:hAnsi="Cambria" w:cs="Arial"/>
        </w:rPr>
        <w:t>.;</w:t>
      </w:r>
    </w:p>
    <w:p w:rsidR="00B33179" w:rsidRPr="00BB1766" w:rsidRDefault="00B33179" w:rsidP="00B33179">
      <w:pPr>
        <w:autoSpaceDE w:val="0"/>
        <w:autoSpaceDN w:val="0"/>
        <w:adjustRightInd w:val="0"/>
        <w:ind w:left="720"/>
        <w:jc w:val="both"/>
        <w:rPr>
          <w:rFonts w:ascii="Cambria" w:hAnsi="Cambria" w:cs="Arial"/>
        </w:rPr>
      </w:pPr>
      <w:r w:rsidRPr="00BB1766">
        <w:rPr>
          <w:rFonts w:ascii="Cambria" w:hAnsi="Cambria" w:cs="Arial"/>
        </w:rPr>
        <w:t xml:space="preserve"> </w:t>
      </w:r>
    </w:p>
    <w:p w:rsidR="00B33179" w:rsidRPr="00BB1766" w:rsidRDefault="00B33179" w:rsidP="00B33179">
      <w:pPr>
        <w:autoSpaceDE w:val="0"/>
        <w:autoSpaceDN w:val="0"/>
        <w:adjustRightInd w:val="0"/>
        <w:jc w:val="both"/>
        <w:rPr>
          <w:rFonts w:ascii="Cambria" w:hAnsi="Cambria" w:cs="Arial"/>
          <w:b/>
          <w:bCs/>
        </w:rPr>
      </w:pPr>
      <w:r w:rsidRPr="00BB1766">
        <w:rPr>
          <w:rFonts w:ascii="Cambria" w:hAnsi="Cambria" w:cs="Arial"/>
          <w:bCs/>
        </w:rPr>
        <w:t>2)</w:t>
      </w:r>
      <w:r w:rsidRPr="00BB1766">
        <w:rPr>
          <w:rFonts w:ascii="Cambria" w:hAnsi="Cambria" w:cs="Arial"/>
          <w:b/>
          <w:bCs/>
        </w:rPr>
        <w:t xml:space="preserve"> </w:t>
      </w:r>
      <w:r w:rsidRPr="00BB1766">
        <w:rPr>
          <w:rFonts w:ascii="Cambria" w:hAnsi="Cambria" w:cs="Arial"/>
          <w:bCs/>
        </w:rPr>
        <w:t>nad uczniami znajdującymi się w trudnej sytuacji materialnej z powodu warunków rodzinnych i  losowych zgodnie z zasadami o</w:t>
      </w:r>
      <w:r w:rsidRPr="00BB1766">
        <w:rPr>
          <w:rFonts w:ascii="Cambria" w:hAnsi="Cambria" w:cs="Arial"/>
        </w:rPr>
        <w:t xml:space="preserve">kreślonymi w Rozdziale 7 Dziale II </w:t>
      </w:r>
      <w:r w:rsidR="00400579" w:rsidRPr="00BB1766">
        <w:rPr>
          <w:rFonts w:ascii="Cambria" w:hAnsi="Cambria" w:cs="Arial"/>
          <w:bCs/>
        </w:rPr>
        <w:t>S</w:t>
      </w:r>
      <w:r w:rsidRPr="00BB1766">
        <w:rPr>
          <w:rFonts w:ascii="Cambria" w:hAnsi="Cambria" w:cs="Arial"/>
          <w:bCs/>
        </w:rPr>
        <w:t>tatutu</w:t>
      </w:r>
      <w:r w:rsidRPr="00BB1766">
        <w:rPr>
          <w:rFonts w:ascii="Cambria" w:hAnsi="Cambria" w:cs="Arial"/>
          <w:b/>
          <w:bCs/>
        </w:rPr>
        <w:t xml:space="preserve"> </w:t>
      </w:r>
      <w:r w:rsidR="00400579" w:rsidRPr="00BB1766">
        <w:rPr>
          <w:rFonts w:ascii="Cambria" w:hAnsi="Cambria" w:cs="Arial"/>
          <w:bCs/>
        </w:rPr>
        <w:t>S</w:t>
      </w:r>
      <w:r w:rsidRPr="00BB1766">
        <w:rPr>
          <w:rFonts w:ascii="Cambria" w:hAnsi="Cambria" w:cs="Arial"/>
          <w:bCs/>
        </w:rPr>
        <w:t>zkoły.</w:t>
      </w:r>
    </w:p>
    <w:p w:rsidR="00B33179" w:rsidRPr="00BB1766" w:rsidRDefault="00B33179" w:rsidP="00B33179">
      <w:pPr>
        <w:autoSpaceDE w:val="0"/>
        <w:autoSpaceDN w:val="0"/>
        <w:adjustRightInd w:val="0"/>
        <w:ind w:left="284" w:hanging="284"/>
        <w:rPr>
          <w:rFonts w:ascii="Cambria" w:hAnsi="Cambria" w:cs="Arial"/>
          <w:b/>
          <w:bCs/>
        </w:rPr>
      </w:pPr>
    </w:p>
    <w:p w:rsidR="00B33179" w:rsidRPr="00BB1766" w:rsidRDefault="00B33179" w:rsidP="00B33179">
      <w:pPr>
        <w:numPr>
          <w:ilvl w:val="0"/>
          <w:numId w:val="9"/>
        </w:numPr>
        <w:autoSpaceDE w:val="0"/>
        <w:autoSpaceDN w:val="0"/>
        <w:adjustRightInd w:val="0"/>
        <w:ind w:left="284" w:hanging="284"/>
        <w:jc w:val="left"/>
        <w:rPr>
          <w:rFonts w:ascii="Cambria" w:hAnsi="Cambria" w:cs="Arial"/>
          <w:bCs/>
        </w:rPr>
      </w:pPr>
      <w:r w:rsidRPr="00BB1766">
        <w:rPr>
          <w:rFonts w:ascii="Cambria" w:hAnsi="Cambria" w:cs="Arial"/>
          <w:bCs/>
        </w:rPr>
        <w:t>nad uczniami szczególnie uzdolnionymi poprzez:</w:t>
      </w:r>
    </w:p>
    <w:p w:rsidR="00B33179" w:rsidRPr="00BB1766" w:rsidRDefault="00B33179" w:rsidP="00B33179">
      <w:pPr>
        <w:autoSpaceDE w:val="0"/>
        <w:autoSpaceDN w:val="0"/>
        <w:adjustRightInd w:val="0"/>
        <w:ind w:left="284"/>
        <w:rPr>
          <w:rFonts w:ascii="Cambria" w:hAnsi="Cambria" w:cs="Arial"/>
          <w:bCs/>
        </w:rPr>
      </w:pPr>
    </w:p>
    <w:p w:rsidR="00B33179" w:rsidRPr="00BB1766" w:rsidRDefault="00B33179"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t>umożliwianie uczniom realizację indywidualnego programu nauki lub toku nauki, zgodnie z odrębnymi przepisami,</w:t>
      </w:r>
    </w:p>
    <w:p w:rsidR="00B33179" w:rsidRPr="00BB1766" w:rsidRDefault="00286BF6"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t xml:space="preserve">objęcie opieką zespołu nauczycieli </w:t>
      </w:r>
      <w:r w:rsidR="00D24670" w:rsidRPr="00BB1766">
        <w:rPr>
          <w:rFonts w:ascii="Cambria" w:hAnsi="Cambria" w:cs="Arial"/>
          <w:bCs/>
        </w:rPr>
        <w:t>ds. pomocy psychologiczno - pedagogicznej</w:t>
      </w:r>
      <w:r w:rsidR="00B33179" w:rsidRPr="00BB1766">
        <w:rPr>
          <w:rFonts w:ascii="Cambria" w:hAnsi="Cambria" w:cs="Arial"/>
          <w:bCs/>
        </w:rPr>
        <w:t>,</w:t>
      </w:r>
      <w:r w:rsidR="001F44D4" w:rsidRPr="00BB1766">
        <w:rPr>
          <w:rFonts w:ascii="Cambria" w:hAnsi="Cambria" w:cs="Arial"/>
          <w:bCs/>
        </w:rPr>
        <w:t xml:space="preserve"> </w:t>
      </w:r>
      <w:r w:rsidR="00164124">
        <w:rPr>
          <w:rFonts w:ascii="Cambria" w:hAnsi="Cambria" w:cs="Arial"/>
          <w:bCs/>
        </w:rPr>
        <w:t xml:space="preserve">           </w:t>
      </w:r>
      <w:r w:rsidR="001F44D4" w:rsidRPr="00BB1766">
        <w:rPr>
          <w:rFonts w:ascii="Cambria" w:hAnsi="Cambria" w:cs="Arial"/>
          <w:bCs/>
        </w:rPr>
        <w:t>w skład którego wchodzi</w:t>
      </w:r>
      <w:r w:rsidR="00D24670" w:rsidRPr="00BB1766">
        <w:rPr>
          <w:rFonts w:ascii="Cambria" w:hAnsi="Cambria" w:cs="Arial"/>
          <w:bCs/>
        </w:rPr>
        <w:t xml:space="preserve"> wychowawca, </w:t>
      </w:r>
      <w:r w:rsidR="001F44D4" w:rsidRPr="00BB1766">
        <w:rPr>
          <w:rFonts w:ascii="Cambria" w:hAnsi="Cambria" w:cs="Arial"/>
          <w:bCs/>
        </w:rPr>
        <w:t xml:space="preserve"> pedagog szkolny oraz nauczyciele uczący danego ucznia, </w:t>
      </w:r>
    </w:p>
    <w:p w:rsidR="00B33179" w:rsidRPr="00BB1766" w:rsidRDefault="00B33179"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lastRenderedPageBreak/>
        <w:t>dostosowanie wymagań edukacyjnych, metod, form pracy i tempa pracy do możliwości i potrzeb ucznia,</w:t>
      </w:r>
    </w:p>
    <w:p w:rsidR="00B33179" w:rsidRPr="00BB1766" w:rsidRDefault="00B33179"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t>rozwój zdolności ucznia w ramach kółek zainteresowań i innych zajęć pozalekcyjnych,</w:t>
      </w:r>
    </w:p>
    <w:p w:rsidR="00B33179" w:rsidRPr="00BB1766" w:rsidRDefault="00B33179"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t>wspieranie ucznia w przygotowaniach do olimpiad i konkursów,</w:t>
      </w:r>
    </w:p>
    <w:p w:rsidR="00B33179" w:rsidRPr="00BB1766" w:rsidRDefault="00B33179" w:rsidP="006600B4">
      <w:pPr>
        <w:numPr>
          <w:ilvl w:val="0"/>
          <w:numId w:val="178"/>
        </w:numPr>
        <w:autoSpaceDE w:val="0"/>
        <w:autoSpaceDN w:val="0"/>
        <w:adjustRightInd w:val="0"/>
        <w:jc w:val="both"/>
        <w:rPr>
          <w:rFonts w:ascii="Cambria" w:hAnsi="Cambria" w:cs="Arial"/>
          <w:bCs/>
        </w:rPr>
      </w:pPr>
      <w:r w:rsidRPr="00BB1766">
        <w:rPr>
          <w:rFonts w:ascii="Cambria" w:hAnsi="Cambria" w:cs="Arial"/>
          <w:bCs/>
        </w:rPr>
        <w:t>indywidualizację procesu nauczania.</w:t>
      </w:r>
    </w:p>
    <w:p w:rsidR="00B33179" w:rsidRPr="00BB1766" w:rsidRDefault="00B33179" w:rsidP="00B33179">
      <w:pPr>
        <w:autoSpaceDE w:val="0"/>
        <w:autoSpaceDN w:val="0"/>
        <w:adjustRightInd w:val="0"/>
        <w:ind w:left="1004"/>
        <w:rPr>
          <w:rFonts w:ascii="Cambria" w:hAnsi="Cambria" w:cs="Arial"/>
          <w:bCs/>
        </w:rPr>
      </w:pPr>
    </w:p>
    <w:p w:rsidR="00B33179" w:rsidRPr="0087698E" w:rsidRDefault="00B33179" w:rsidP="00B33179">
      <w:pPr>
        <w:numPr>
          <w:ilvl w:val="0"/>
          <w:numId w:val="9"/>
        </w:numPr>
        <w:tabs>
          <w:tab w:val="left" w:pos="284"/>
        </w:tabs>
        <w:autoSpaceDE w:val="0"/>
        <w:autoSpaceDN w:val="0"/>
        <w:adjustRightInd w:val="0"/>
        <w:ind w:left="0" w:firstLine="0"/>
        <w:jc w:val="left"/>
        <w:rPr>
          <w:rFonts w:ascii="Cambria" w:hAnsi="Cambria" w:cs="Arial"/>
        </w:rPr>
      </w:pPr>
      <w:r w:rsidRPr="0087698E">
        <w:rPr>
          <w:rFonts w:ascii="Cambria" w:hAnsi="Cambria" w:cs="Arial"/>
          <w:bCs/>
        </w:rPr>
        <w:t xml:space="preserve">nad uczniami o specjalnych potrzebach edukacyjnych, zgodnie z zasadami określonymi                          w </w:t>
      </w:r>
      <w:r w:rsidR="00400579" w:rsidRPr="0087698E">
        <w:rPr>
          <w:rFonts w:ascii="Cambria" w:hAnsi="Cambria" w:cs="Arial"/>
          <w:bCs/>
        </w:rPr>
        <w:t>Dziale II, rozdziale 4 Statutu S</w:t>
      </w:r>
      <w:r w:rsidRPr="0087698E">
        <w:rPr>
          <w:rFonts w:ascii="Cambria" w:hAnsi="Cambria" w:cs="Arial"/>
          <w:bCs/>
        </w:rPr>
        <w:t>zkoły.</w:t>
      </w:r>
    </w:p>
    <w:p w:rsidR="00B33179" w:rsidRPr="00BB1766" w:rsidRDefault="00B33179" w:rsidP="00B33179">
      <w:pPr>
        <w:pStyle w:val="Nagwek3"/>
        <w:spacing w:after="120"/>
        <w:ind w:left="567"/>
        <w:jc w:val="both"/>
        <w:rPr>
          <w:color w:val="auto"/>
        </w:rPr>
      </w:pPr>
      <w:bookmarkStart w:id="4" w:name="_Toc468006825"/>
      <w:r w:rsidRPr="00BB1766">
        <w:rPr>
          <w:color w:val="auto"/>
        </w:rPr>
        <w:t>§ 1</w:t>
      </w:r>
      <w:r w:rsidR="00677E43" w:rsidRPr="00BB1766">
        <w:rPr>
          <w:color w:val="auto"/>
        </w:rPr>
        <w:t>6</w:t>
      </w:r>
      <w:r w:rsidRPr="00BB1766">
        <w:rPr>
          <w:color w:val="auto"/>
        </w:rPr>
        <w:t>.   Wewnątrzszkolny system doradztwa</w:t>
      </w:r>
      <w:bookmarkEnd w:id="4"/>
      <w:r w:rsidR="00DC0FA6" w:rsidRPr="00BB1766">
        <w:rPr>
          <w:color w:val="auto"/>
        </w:rPr>
        <w:t xml:space="preserve"> zawodowego</w:t>
      </w:r>
    </w:p>
    <w:p w:rsidR="00B33179" w:rsidRPr="00BB1766" w:rsidRDefault="00B33179" w:rsidP="00B33179"/>
    <w:p w:rsidR="00C415DD" w:rsidRPr="008202DD" w:rsidRDefault="00C415DD" w:rsidP="006600B4">
      <w:pPr>
        <w:pStyle w:val="Akapitzlist"/>
        <w:widowControl w:val="0"/>
        <w:numPr>
          <w:ilvl w:val="0"/>
          <w:numId w:val="272"/>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Wewnątrzszkolny system doradztwa obejmuje ogół działań podejmowanych przez szkołę w celu przygotowania uczniów metodami aktywnymi do wyboru kierunku dalszego kształcenia, zawodu i planowania kariery zawodowej oraz udzielanie informacji w tym zakresie.</w:t>
      </w:r>
    </w:p>
    <w:p w:rsidR="00C415DD" w:rsidRPr="008202DD" w:rsidRDefault="00C415DD" w:rsidP="006600B4">
      <w:pPr>
        <w:pStyle w:val="Akapitzlist"/>
        <w:widowControl w:val="0"/>
        <w:numPr>
          <w:ilvl w:val="0"/>
          <w:numId w:val="272"/>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Nadzór nad realizacją doradztwa sprawuje Dyrektor szkoły, jest on również odpowiedzialny za zapewnienie odpowiednich warunków do prowadzenia doradztwa na terenie szkoły.</w:t>
      </w:r>
    </w:p>
    <w:p w:rsidR="00C415DD" w:rsidRPr="008202DD" w:rsidRDefault="00C415DD" w:rsidP="006600B4">
      <w:pPr>
        <w:pStyle w:val="Akapitzlist"/>
        <w:widowControl w:val="0"/>
        <w:numPr>
          <w:ilvl w:val="0"/>
          <w:numId w:val="272"/>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System doradztwa szkoły obejmuje corocznie działania skierowane do:</w:t>
      </w:r>
    </w:p>
    <w:p w:rsidR="00C415DD" w:rsidRPr="008202DD" w:rsidRDefault="00C415DD" w:rsidP="006600B4">
      <w:pPr>
        <w:pStyle w:val="Akapitzlist"/>
        <w:widowControl w:val="0"/>
        <w:numPr>
          <w:ilvl w:val="0"/>
          <w:numId w:val="273"/>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 xml:space="preserve">nauczycieli – służące podnoszeniu kompetencji w zakresie organizowania </w:t>
      </w:r>
      <w:r w:rsidR="00164124">
        <w:rPr>
          <w:rFonts w:asciiTheme="majorHAnsi" w:hAnsiTheme="majorHAnsi"/>
        </w:rPr>
        <w:t xml:space="preserve">              </w:t>
      </w:r>
      <w:r w:rsidRPr="008202DD">
        <w:rPr>
          <w:rFonts w:asciiTheme="majorHAnsi" w:hAnsiTheme="majorHAnsi"/>
        </w:rPr>
        <w:t>i prowadzenia poradnictwa,</w:t>
      </w:r>
    </w:p>
    <w:p w:rsidR="00C415DD" w:rsidRPr="008202DD" w:rsidRDefault="00C415DD" w:rsidP="006600B4">
      <w:pPr>
        <w:pStyle w:val="Akapitzlist"/>
        <w:widowControl w:val="0"/>
        <w:numPr>
          <w:ilvl w:val="0"/>
          <w:numId w:val="273"/>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rodziców – służące przygotowaniu ich do wspierania dzieci w podejmowaniu decyzji edukacyjnych i zawodowych,</w:t>
      </w:r>
    </w:p>
    <w:p w:rsidR="00C415DD" w:rsidRPr="008202DD" w:rsidRDefault="00C415DD" w:rsidP="006600B4">
      <w:pPr>
        <w:pStyle w:val="Akapitzlist"/>
        <w:widowControl w:val="0"/>
        <w:numPr>
          <w:ilvl w:val="0"/>
          <w:numId w:val="273"/>
        </w:numPr>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uczniów – służące wyposażeniu młodzieży w wiedzę i umiejętności niezbędne do podejmowania decyzji zawodowych i tworzenia wizji swojej przyszłości edukacyjnej  i zawodowej.</w:t>
      </w:r>
    </w:p>
    <w:p w:rsidR="00C415DD" w:rsidRPr="008202DD" w:rsidRDefault="00C415DD"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Priorytety i szczegółowe zadania do realizacji w zakresie doradztwa określone są w :</w:t>
      </w:r>
    </w:p>
    <w:p w:rsidR="00C415DD" w:rsidRPr="008202DD" w:rsidRDefault="00C415DD" w:rsidP="006600B4">
      <w:pPr>
        <w:pStyle w:val="Akapitzlist"/>
        <w:widowControl w:val="0"/>
        <w:numPr>
          <w:ilvl w:val="0"/>
          <w:numId w:val="274"/>
        </w:numPr>
        <w:tabs>
          <w:tab w:val="left" w:pos="214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S</w:t>
      </w:r>
      <w:r w:rsidR="00BA6443">
        <w:rPr>
          <w:rFonts w:asciiTheme="majorHAnsi" w:hAnsiTheme="majorHAnsi"/>
        </w:rPr>
        <w:t>zkolnym Programie Wychowawczo - Profilaktycznym</w:t>
      </w:r>
      <w:r w:rsidRPr="008202DD">
        <w:rPr>
          <w:rFonts w:asciiTheme="majorHAnsi" w:hAnsiTheme="majorHAnsi"/>
        </w:rPr>
        <w:t>,</w:t>
      </w:r>
    </w:p>
    <w:p w:rsidR="00C415DD" w:rsidRPr="008202DD" w:rsidRDefault="00C415DD" w:rsidP="006600B4">
      <w:pPr>
        <w:pStyle w:val="Akapitzlist"/>
        <w:widowControl w:val="0"/>
        <w:numPr>
          <w:ilvl w:val="0"/>
          <w:numId w:val="274"/>
        </w:numPr>
        <w:tabs>
          <w:tab w:val="left" w:pos="214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planie pracy szkoły na dany rok szkolny.</w:t>
      </w:r>
    </w:p>
    <w:p w:rsidR="00C415DD" w:rsidRPr="008202DD" w:rsidRDefault="00C415DD"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Działalność w zakresie doradztwa na terenie szkoły realizuje:</w:t>
      </w:r>
    </w:p>
    <w:p w:rsidR="00C415DD" w:rsidRPr="008202DD" w:rsidRDefault="00C415DD" w:rsidP="006600B4">
      <w:pPr>
        <w:pStyle w:val="Akapitzlist"/>
        <w:widowControl w:val="0"/>
        <w:numPr>
          <w:ilvl w:val="0"/>
          <w:numId w:val="275"/>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szkolny doradca zawodowy (o ile został zatrudniony – w miarę możliwości szkoły),</w:t>
      </w:r>
    </w:p>
    <w:p w:rsidR="00C415DD" w:rsidRPr="008202DD" w:rsidRDefault="00C415DD" w:rsidP="006600B4">
      <w:pPr>
        <w:pStyle w:val="Akapitzlist"/>
        <w:widowControl w:val="0"/>
        <w:numPr>
          <w:ilvl w:val="0"/>
          <w:numId w:val="275"/>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wychowawca – przez rozpoznanie osobowości uczniów, ich potrzeb oraz pomoc w realizacji indywidualnych celów edukacyjnych,</w:t>
      </w:r>
    </w:p>
    <w:p w:rsidR="00C415DD" w:rsidRPr="008202DD" w:rsidRDefault="00C415DD" w:rsidP="006600B4">
      <w:pPr>
        <w:pStyle w:val="Akapitzlist"/>
        <w:widowControl w:val="0"/>
        <w:numPr>
          <w:ilvl w:val="0"/>
          <w:numId w:val="275"/>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nauczyciel – poprzez rozpoznawanie umiejętności, uzdolnień ucznia i ich rozwijanie,</w:t>
      </w:r>
    </w:p>
    <w:p w:rsidR="00C415DD" w:rsidRPr="008202DD" w:rsidRDefault="00C415DD" w:rsidP="006600B4">
      <w:pPr>
        <w:pStyle w:val="Akapitzlist"/>
        <w:widowControl w:val="0"/>
        <w:numPr>
          <w:ilvl w:val="0"/>
          <w:numId w:val="275"/>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inni pracownicy pedagogiczni i niepedagogiczni szkoły:</w:t>
      </w:r>
    </w:p>
    <w:p w:rsidR="00C415DD" w:rsidRPr="008202DD" w:rsidRDefault="00C415DD" w:rsidP="006600B4">
      <w:pPr>
        <w:pStyle w:val="Akapitzlist"/>
        <w:widowControl w:val="0"/>
        <w:numPr>
          <w:ilvl w:val="0"/>
          <w:numId w:val="276"/>
        </w:numPr>
        <w:tabs>
          <w:tab w:val="left" w:pos="2136"/>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pedagog szkolny,</w:t>
      </w:r>
    </w:p>
    <w:p w:rsidR="00C415DD" w:rsidRPr="008202DD" w:rsidRDefault="00C415DD" w:rsidP="006600B4">
      <w:pPr>
        <w:pStyle w:val="Akapitzlist"/>
        <w:widowControl w:val="0"/>
        <w:numPr>
          <w:ilvl w:val="0"/>
          <w:numId w:val="276"/>
        </w:numPr>
        <w:tabs>
          <w:tab w:val="left" w:pos="2136"/>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nauczyciel bibliotekarz,</w:t>
      </w:r>
    </w:p>
    <w:p w:rsidR="00C415DD" w:rsidRPr="008202DD" w:rsidRDefault="00C415DD" w:rsidP="006600B4">
      <w:pPr>
        <w:pStyle w:val="Akapitzlist"/>
        <w:widowControl w:val="0"/>
        <w:numPr>
          <w:ilvl w:val="0"/>
          <w:numId w:val="276"/>
        </w:numPr>
        <w:tabs>
          <w:tab w:val="left" w:pos="2136"/>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pielęgniarka szkolna.</w:t>
      </w:r>
    </w:p>
    <w:p w:rsidR="00C415DD" w:rsidRPr="008202DD" w:rsidRDefault="00C415DD" w:rsidP="006600B4">
      <w:pPr>
        <w:pStyle w:val="Akapitzlist"/>
        <w:widowControl w:val="0"/>
        <w:numPr>
          <w:ilvl w:val="0"/>
          <w:numId w:val="272"/>
        </w:numPr>
        <w:tabs>
          <w:tab w:val="left" w:pos="2136"/>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 xml:space="preserve">Zajęcia związane z wyborem kierunku kształcenia i zawodu prowadzone są w grupach oddziałowych lub </w:t>
      </w:r>
      <w:proofErr w:type="spellStart"/>
      <w:r w:rsidRPr="008202DD">
        <w:rPr>
          <w:rFonts w:asciiTheme="majorHAnsi" w:hAnsiTheme="majorHAnsi"/>
        </w:rPr>
        <w:t>międzyoddziałowych</w:t>
      </w:r>
      <w:proofErr w:type="spellEnd"/>
      <w:r w:rsidRPr="008202DD">
        <w:rPr>
          <w:rFonts w:asciiTheme="majorHAnsi" w:hAnsiTheme="majorHAnsi"/>
        </w:rPr>
        <w:t xml:space="preserve">, w ramach zajęć obowiązkowych </w:t>
      </w:r>
      <w:r w:rsidR="00164124">
        <w:rPr>
          <w:rFonts w:asciiTheme="majorHAnsi" w:hAnsiTheme="majorHAnsi"/>
        </w:rPr>
        <w:t xml:space="preserve">                           </w:t>
      </w:r>
      <w:r w:rsidR="000379AA">
        <w:rPr>
          <w:rFonts w:asciiTheme="majorHAnsi" w:hAnsiTheme="majorHAnsi"/>
        </w:rPr>
        <w:t xml:space="preserve">    </w:t>
      </w:r>
      <w:r w:rsidRPr="008202DD">
        <w:rPr>
          <w:rFonts w:asciiTheme="majorHAnsi" w:hAnsiTheme="majorHAnsi"/>
        </w:rPr>
        <w:t>i nadobowiązkowych zajęć pozalekcyjnych, organizowanych w zależności od posiadanych środków finansowych.</w:t>
      </w:r>
    </w:p>
    <w:p w:rsidR="00C415DD" w:rsidRPr="008202DD" w:rsidRDefault="00C415DD"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Formy pracy szkoły w zakresie doradztwa (również we współpracy z instytucjami wspomagającymi):</w:t>
      </w:r>
    </w:p>
    <w:p w:rsidR="00C415DD" w:rsidRPr="008202DD" w:rsidRDefault="00C415DD" w:rsidP="006600B4">
      <w:pPr>
        <w:pStyle w:val="Akapitzlist"/>
        <w:widowControl w:val="0"/>
        <w:numPr>
          <w:ilvl w:val="0"/>
          <w:numId w:val="277"/>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grupowe poradnictwo i informacje zawodowe,</w:t>
      </w:r>
    </w:p>
    <w:p w:rsidR="00C415DD" w:rsidRPr="008202DD" w:rsidRDefault="00C415DD" w:rsidP="006600B4">
      <w:pPr>
        <w:pStyle w:val="Akapitzlist"/>
        <w:widowControl w:val="0"/>
        <w:numPr>
          <w:ilvl w:val="0"/>
          <w:numId w:val="277"/>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indywidualnie poradnictwo i informacje zawodowe - praca dodatkowa wychowawcy, nauczyciela, innych pracowników szkoły, działalności i  instytucji wspomagających,</w:t>
      </w:r>
    </w:p>
    <w:p w:rsidR="00C415DD" w:rsidRPr="008202DD" w:rsidRDefault="00C415DD" w:rsidP="006600B4">
      <w:pPr>
        <w:pStyle w:val="Akapitzlist"/>
        <w:widowControl w:val="0"/>
        <w:numPr>
          <w:ilvl w:val="0"/>
          <w:numId w:val="277"/>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zajęcia pozalekcyjne, działalność szkolna uczniów, wolontariat i</w:t>
      </w:r>
      <w:r w:rsidRPr="008202DD">
        <w:rPr>
          <w:rFonts w:asciiTheme="majorHAnsi" w:hAnsiTheme="majorHAnsi"/>
        </w:rPr>
        <w:tab/>
        <w:t>praktyczne rozwijanie zainteresowań, zdolności, talentów uczniów,</w:t>
      </w:r>
    </w:p>
    <w:p w:rsidR="00C415DD" w:rsidRPr="008202DD" w:rsidRDefault="00C415DD" w:rsidP="006600B4">
      <w:pPr>
        <w:pStyle w:val="Akapitzlist"/>
        <w:widowControl w:val="0"/>
        <w:numPr>
          <w:ilvl w:val="0"/>
          <w:numId w:val="277"/>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inne (np. gabloty informacji szkolnej, projekty) – w zależności od potrzeb.</w:t>
      </w:r>
    </w:p>
    <w:p w:rsidR="00C415DD" w:rsidRPr="008202DD" w:rsidRDefault="00C415DD"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Metody pracy w zakresie doradztwa:</w:t>
      </w:r>
    </w:p>
    <w:p w:rsidR="00C415DD" w:rsidRPr="008202DD" w:rsidRDefault="00C415DD" w:rsidP="006600B4">
      <w:pPr>
        <w:pStyle w:val="Akapitzlist"/>
        <w:widowControl w:val="0"/>
        <w:numPr>
          <w:ilvl w:val="0"/>
          <w:numId w:val="278"/>
        </w:numPr>
        <w:tabs>
          <w:tab w:val="left" w:pos="214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 xml:space="preserve">udostępnianie zasobów informacji edukacyjnych i zawodowych (szkolne </w:t>
      </w:r>
      <w:r w:rsidR="000379AA">
        <w:rPr>
          <w:rFonts w:asciiTheme="majorHAnsi" w:hAnsiTheme="majorHAnsi"/>
        </w:rPr>
        <w:t xml:space="preserve">                       </w:t>
      </w:r>
      <w:r w:rsidRPr="008202DD">
        <w:rPr>
          <w:rFonts w:asciiTheme="majorHAnsi" w:hAnsiTheme="majorHAnsi"/>
        </w:rPr>
        <w:t>i pozaszkolne bazy informacji),</w:t>
      </w:r>
    </w:p>
    <w:p w:rsidR="00C415DD" w:rsidRPr="008202DD" w:rsidRDefault="00C415DD" w:rsidP="006600B4">
      <w:pPr>
        <w:pStyle w:val="Akapitzlist"/>
        <w:widowControl w:val="0"/>
        <w:numPr>
          <w:ilvl w:val="0"/>
          <w:numId w:val="278"/>
        </w:numPr>
        <w:tabs>
          <w:tab w:val="left" w:pos="214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metody diagnozy indywidualnej,</w:t>
      </w:r>
    </w:p>
    <w:p w:rsidR="00C415DD" w:rsidRPr="008202DD" w:rsidRDefault="00C415DD" w:rsidP="006600B4">
      <w:pPr>
        <w:pStyle w:val="Akapitzlist"/>
        <w:widowControl w:val="0"/>
        <w:numPr>
          <w:ilvl w:val="0"/>
          <w:numId w:val="278"/>
        </w:numPr>
        <w:tabs>
          <w:tab w:val="left" w:pos="214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t>metody warsztatowe służące kształceniu umiejętności</w:t>
      </w:r>
    </w:p>
    <w:p w:rsidR="00C415DD" w:rsidRPr="008202DD" w:rsidRDefault="00C415DD"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Theme="majorHAnsi" w:hAnsiTheme="majorHAnsi"/>
        </w:rPr>
        <w:lastRenderedPageBreak/>
        <w:t>Działalność szkoły w ramach wewnątrzszkolnego systemu doradztwa podlega dokumentowaniu – jako element dokumentacji realizacji  S</w:t>
      </w:r>
      <w:r w:rsidR="00BA6443">
        <w:rPr>
          <w:rFonts w:asciiTheme="majorHAnsi" w:hAnsiTheme="majorHAnsi"/>
        </w:rPr>
        <w:t>zkolnego Programu Wychowawczo – Profilaktycznego.</w:t>
      </w:r>
    </w:p>
    <w:p w:rsidR="00B33179" w:rsidRPr="008202DD" w:rsidRDefault="00B33179" w:rsidP="006600B4">
      <w:pPr>
        <w:pStyle w:val="Akapitzlist"/>
        <w:widowControl w:val="0"/>
        <w:numPr>
          <w:ilvl w:val="0"/>
          <w:numId w:val="272"/>
        </w:numPr>
        <w:tabs>
          <w:tab w:val="left" w:pos="1428"/>
        </w:tabs>
        <w:suppressAutoHyphens/>
        <w:autoSpaceDE w:val="0"/>
        <w:autoSpaceDN w:val="0"/>
        <w:adjustRightInd w:val="0"/>
        <w:spacing w:after="0" w:line="240" w:lineRule="auto"/>
        <w:jc w:val="both"/>
        <w:rPr>
          <w:rFonts w:asciiTheme="majorHAnsi" w:hAnsiTheme="majorHAnsi"/>
        </w:rPr>
      </w:pPr>
      <w:r w:rsidRPr="008202DD">
        <w:rPr>
          <w:rFonts w:ascii="Cambria" w:hAnsi="Cambria"/>
          <w:bCs/>
        </w:rPr>
        <w:t>Zadania</w:t>
      </w:r>
      <w:r w:rsidRPr="008202DD">
        <w:rPr>
          <w:rFonts w:ascii="Cambria" w:hAnsi="Cambria"/>
        </w:rPr>
        <w:t xml:space="preserve"> </w:t>
      </w:r>
      <w:r w:rsidR="00400579" w:rsidRPr="008202DD">
        <w:rPr>
          <w:rFonts w:ascii="Cambria" w:hAnsi="Cambria"/>
          <w:bCs/>
        </w:rPr>
        <w:t>Z</w:t>
      </w:r>
      <w:r w:rsidRPr="008202DD">
        <w:rPr>
          <w:rFonts w:ascii="Cambria" w:hAnsi="Cambria"/>
          <w:bCs/>
        </w:rPr>
        <w:t>espołu</w:t>
      </w:r>
      <w:r w:rsidRPr="008202DD">
        <w:rPr>
          <w:rFonts w:ascii="Cambria" w:hAnsi="Cambria"/>
        </w:rPr>
        <w:t xml:space="preserve"> </w:t>
      </w:r>
      <w:r w:rsidRPr="008202DD">
        <w:rPr>
          <w:rFonts w:ascii="Cambria" w:hAnsi="Cambria"/>
          <w:bCs/>
        </w:rPr>
        <w:t>ds.</w:t>
      </w:r>
      <w:r w:rsidRPr="008202DD">
        <w:rPr>
          <w:rFonts w:ascii="Cambria" w:hAnsi="Cambria"/>
        </w:rPr>
        <w:t xml:space="preserve"> </w:t>
      </w:r>
      <w:r w:rsidR="00D11ECA" w:rsidRPr="008202DD">
        <w:rPr>
          <w:rFonts w:ascii="Cambria" w:hAnsi="Cambria"/>
          <w:bCs/>
        </w:rPr>
        <w:t>D</w:t>
      </w:r>
      <w:r w:rsidR="009F2F88" w:rsidRPr="008202DD">
        <w:rPr>
          <w:rFonts w:ascii="Cambria" w:hAnsi="Cambria"/>
          <w:bCs/>
        </w:rPr>
        <w:t xml:space="preserve">oradztwa </w:t>
      </w:r>
      <w:r w:rsidR="00D11ECA" w:rsidRPr="008202DD">
        <w:rPr>
          <w:rFonts w:ascii="Cambria" w:hAnsi="Cambria"/>
          <w:bCs/>
        </w:rPr>
        <w:t>Z</w:t>
      </w:r>
      <w:r w:rsidR="00B63A38" w:rsidRPr="008202DD">
        <w:rPr>
          <w:rFonts w:ascii="Cambria" w:hAnsi="Cambria"/>
          <w:bCs/>
        </w:rPr>
        <w:t xml:space="preserve">awodowego </w:t>
      </w:r>
      <w:r w:rsidR="009F2F88" w:rsidRPr="008202DD">
        <w:rPr>
          <w:rFonts w:ascii="Cambria" w:hAnsi="Cambria"/>
          <w:bCs/>
        </w:rPr>
        <w:t xml:space="preserve">ujęte są w niniejszym statucie w </w:t>
      </w:r>
      <w:r w:rsidR="009F2F88" w:rsidRPr="008202DD">
        <w:rPr>
          <w:rFonts w:ascii="Cambria" w:hAnsi="Cambria"/>
          <w:b/>
        </w:rPr>
        <w:t>§ 82 ust.3 punkt 8.</w:t>
      </w:r>
      <w:bookmarkStart w:id="5" w:name="_GoBack"/>
      <w:bookmarkEnd w:id="5"/>
    </w:p>
    <w:p w:rsidR="007B5EF1" w:rsidRPr="00BB1766" w:rsidRDefault="007B5EF1" w:rsidP="007B5EF1">
      <w:pPr>
        <w:tabs>
          <w:tab w:val="left" w:pos="426"/>
        </w:tabs>
        <w:spacing w:line="276" w:lineRule="auto"/>
        <w:jc w:val="both"/>
        <w:rPr>
          <w:rFonts w:ascii="Cambria" w:hAnsi="Cambria"/>
        </w:rPr>
      </w:pPr>
    </w:p>
    <w:p w:rsidR="00B33179" w:rsidRPr="00BB1766" w:rsidRDefault="00B33179" w:rsidP="00B33179">
      <w:pPr>
        <w:autoSpaceDE w:val="0"/>
        <w:autoSpaceDN w:val="0"/>
        <w:adjustRightInd w:val="0"/>
        <w:ind w:firstLine="567"/>
        <w:jc w:val="both"/>
        <w:rPr>
          <w:rFonts w:ascii="Cambria" w:hAnsi="Cambria"/>
          <w:b/>
        </w:rPr>
      </w:pPr>
      <w:r w:rsidRPr="00BB1766">
        <w:rPr>
          <w:rFonts w:ascii="Cambria" w:hAnsi="Cambria"/>
          <w:b/>
        </w:rPr>
        <w:t>§ 1</w:t>
      </w:r>
      <w:r w:rsidR="007B5311" w:rsidRPr="00BB1766">
        <w:rPr>
          <w:rFonts w:ascii="Cambria" w:hAnsi="Cambria"/>
          <w:b/>
        </w:rPr>
        <w:t>7</w:t>
      </w:r>
      <w:r w:rsidRPr="00BB1766">
        <w:rPr>
          <w:rFonts w:ascii="Cambria" w:hAnsi="Cambria"/>
          <w:b/>
        </w:rPr>
        <w:t>. Sposoby zapewniania bezpieczeństwa uczniom</w:t>
      </w:r>
    </w:p>
    <w:p w:rsidR="00B33179" w:rsidRPr="00BB1766" w:rsidRDefault="00B33179" w:rsidP="00B33179">
      <w:pPr>
        <w:autoSpaceDE w:val="0"/>
        <w:autoSpaceDN w:val="0"/>
        <w:adjustRightInd w:val="0"/>
        <w:ind w:firstLine="567"/>
        <w:rPr>
          <w:rFonts w:ascii="Cambria" w:hAnsi="Cambria"/>
          <w:b/>
        </w:rPr>
      </w:pPr>
    </w:p>
    <w:p w:rsidR="00EE20DC" w:rsidRPr="00BB1766" w:rsidRDefault="00EE20DC" w:rsidP="00EE20DC">
      <w:pPr>
        <w:autoSpaceDE w:val="0"/>
        <w:autoSpaceDN w:val="0"/>
        <w:adjustRightInd w:val="0"/>
        <w:rPr>
          <w:rFonts w:ascii="Cambria" w:hAnsi="Cambria" w:cs="Arial"/>
        </w:rPr>
      </w:pPr>
    </w:p>
    <w:p w:rsidR="00EE20DC" w:rsidRPr="00BB1766" w:rsidRDefault="00EE20DC" w:rsidP="0099513F">
      <w:pPr>
        <w:ind w:firstLine="567"/>
        <w:jc w:val="both"/>
        <w:rPr>
          <w:rFonts w:ascii="Cambria" w:hAnsi="Cambria" w:cs="Arial"/>
        </w:rPr>
      </w:pPr>
      <w:r w:rsidRPr="00BB1766">
        <w:rPr>
          <w:rFonts w:ascii="Cambria" w:hAnsi="Cambria"/>
          <w:b/>
        </w:rPr>
        <w:t> </w:t>
      </w:r>
      <w:r w:rsidRPr="00BB1766">
        <w:rPr>
          <w:rFonts w:ascii="Cambria" w:hAnsi="Cambria" w:cs="Arial"/>
          <w:b/>
        </w:rPr>
        <w:t xml:space="preserve">1. </w:t>
      </w:r>
      <w:r w:rsidRPr="00BB1766">
        <w:rPr>
          <w:rFonts w:ascii="Cambria" w:hAnsi="Cambria" w:cs="Arial"/>
        </w:rPr>
        <w:t> Szkoła zapewnia uczniom pełne bezpieczeństwo w czasie zajęć organizowanych przez szkołę, poprzez:</w:t>
      </w:r>
    </w:p>
    <w:p w:rsidR="00EE20DC" w:rsidRPr="00BB1766" w:rsidRDefault="00EE20DC" w:rsidP="00EE20DC">
      <w:pPr>
        <w:spacing w:before="240"/>
        <w:jc w:val="both"/>
        <w:rPr>
          <w:rFonts w:ascii="Cambria" w:hAnsi="Cambria" w:cs="Arial"/>
          <w:sz w:val="4"/>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 xml:space="preserve">realizację przez nauczycieli zadań zapisanych </w:t>
      </w:r>
      <w:r w:rsidR="00B01A55" w:rsidRPr="00BB1766">
        <w:rPr>
          <w:rFonts w:ascii="Cambria" w:hAnsi="Cambria" w:cs="Arial"/>
        </w:rPr>
        <w:t xml:space="preserve">w </w:t>
      </w:r>
      <w:r w:rsidR="00627914" w:rsidRPr="00BB1766">
        <w:rPr>
          <w:rFonts w:ascii="Cambria" w:hAnsi="Cambria" w:cs="Arial"/>
        </w:rPr>
        <w:t xml:space="preserve">§ </w:t>
      </w:r>
      <w:r w:rsidR="0057107C" w:rsidRPr="00BB1766">
        <w:rPr>
          <w:rFonts w:ascii="Cambria" w:hAnsi="Cambria" w:cs="Arial"/>
        </w:rPr>
        <w:t xml:space="preserve">22 </w:t>
      </w:r>
      <w:r w:rsidRPr="00BB1766">
        <w:rPr>
          <w:rFonts w:ascii="Cambria" w:hAnsi="Cambria" w:cs="Arial"/>
        </w:rPr>
        <w:t>niniejszego statutu;</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pełnienie dyżurów nauczycieli, zgodnie</w:t>
      </w:r>
      <w:r w:rsidRPr="006523C4">
        <w:rPr>
          <w:rFonts w:ascii="Cambria" w:hAnsi="Cambria" w:cs="Arial"/>
        </w:rPr>
        <w:t xml:space="preserve"> z</w:t>
      </w:r>
      <w:r w:rsidRPr="006523C4">
        <w:rPr>
          <w:rFonts w:ascii="Cambria" w:hAnsi="Cambria" w:cs="Arial"/>
          <w:u w:val="single"/>
        </w:rPr>
        <w:t xml:space="preserve"> </w:t>
      </w:r>
      <w:r w:rsidRPr="00BB1766">
        <w:rPr>
          <w:rFonts w:ascii="Cambria" w:hAnsi="Cambria" w:cs="Arial"/>
        </w:rPr>
        <w:t xml:space="preserve">zasadami </w:t>
      </w:r>
      <w:r w:rsidR="00C5174A" w:rsidRPr="00BB1766">
        <w:rPr>
          <w:rFonts w:ascii="Cambria" w:hAnsi="Cambria" w:cs="Arial"/>
        </w:rPr>
        <w:t xml:space="preserve">w </w:t>
      </w:r>
      <w:r w:rsidR="00BB142B" w:rsidRPr="00BB1766">
        <w:rPr>
          <w:rFonts w:ascii="Cambria" w:hAnsi="Cambria" w:cs="Arial"/>
        </w:rPr>
        <w:t xml:space="preserve">§ </w:t>
      </w:r>
      <w:r w:rsidR="009E37FB" w:rsidRPr="00BB1766">
        <w:rPr>
          <w:rFonts w:ascii="Cambria" w:hAnsi="Cambria" w:cs="Arial"/>
        </w:rPr>
        <w:t xml:space="preserve">19 </w:t>
      </w:r>
      <w:r w:rsidR="00C5174A" w:rsidRPr="00BB1766">
        <w:rPr>
          <w:rFonts w:ascii="Cambria" w:hAnsi="Cambria" w:cs="Arial"/>
        </w:rPr>
        <w:t>ust.1</w:t>
      </w:r>
      <w:r w:rsidRPr="00BB1766">
        <w:rPr>
          <w:rFonts w:ascii="Cambria" w:hAnsi="Cambria" w:cs="Arial"/>
        </w:rPr>
        <w:t>. Zasady organizacyjno-porządkowe, harmonogram pełnienia dyżurów ustala dyrektor szkoły</w:t>
      </w:r>
      <w:r w:rsidR="001D04A0" w:rsidRPr="00BB1766">
        <w:rPr>
          <w:rFonts w:ascii="Cambria" w:hAnsi="Cambria" w:cs="Arial"/>
        </w:rPr>
        <w:t>;</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 xml:space="preserve">opracowanie planu lekcji, który uwzględnia: równomierne rozłożenie zajęć </w:t>
      </w:r>
      <w:r w:rsidR="009243B4" w:rsidRPr="00BB1766">
        <w:rPr>
          <w:rFonts w:ascii="Cambria" w:hAnsi="Cambria" w:cs="Arial"/>
        </w:rPr>
        <w:br/>
      </w:r>
      <w:r w:rsidRPr="00BB1766">
        <w:rPr>
          <w:rFonts w:ascii="Cambria" w:hAnsi="Cambria" w:cs="Arial"/>
        </w:rPr>
        <w:t>w poszczególnych dniach, różnorodność z</w:t>
      </w:r>
      <w:r w:rsidR="00DF72AA" w:rsidRPr="00BB1766">
        <w:rPr>
          <w:rFonts w:ascii="Cambria" w:hAnsi="Cambria" w:cs="Arial"/>
        </w:rPr>
        <w:t>ajęć w każdym dniu, niełączenie</w:t>
      </w:r>
      <w:r w:rsidRPr="00BB1766">
        <w:rPr>
          <w:rFonts w:ascii="Cambria" w:hAnsi="Cambria" w:cs="Arial"/>
        </w:rPr>
        <w:t xml:space="preserve"> w kilkugodzinne jednostki zajęć z tego samego przedmiotu, z wyłączeniem przedmiotów, których program tego wymaga; </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przestrzeganie liczebności grup uczniowskich na zajęciach, w pracowniach i innych przedmiotach wymagających podziału na grupy;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obciążanie uczniów pracą domową zgodnie z zasadami higieny;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odpowiednie oświetlenie, wentylację i ogrzewanie pomieszczeń;</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oznakowanie ciągów komunikacyjnych zgodnie z przepisami;</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kontrolę obiektów budowlanych należących do szkoły pod kątem zapewnienia bezpiecznych i higienicznych warunków korzystania z tych obiektów. Kontrolę obiektów dokonuje dyrektor szkoły co najmniej raz w roku;</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umieszczenie w widocznym miejscu planu ewakuacji;</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oznaczenie dróg ewakuacyjnych w sposób wyraźny i trwały;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 xml:space="preserve">zabezpieczenie szlaków komunikacyjnych wychodzących poza teren szkoły </w:t>
      </w:r>
      <w:r w:rsidR="00920D80" w:rsidRPr="00BB1766">
        <w:rPr>
          <w:rFonts w:ascii="Cambria" w:hAnsi="Cambria" w:cs="Arial"/>
        </w:rPr>
        <w:t xml:space="preserve">w </w:t>
      </w:r>
      <w:r w:rsidRPr="00BB1766">
        <w:rPr>
          <w:rFonts w:ascii="Cambria" w:hAnsi="Cambria" w:cs="Arial"/>
        </w:rPr>
        <w:t>sposób uniemożliwiający bezpośrednie wyjście na jezdnię;</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ogrodzenie terenu szkoły;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zabezpieczenie otworów kanalizacyjnych, studzienek i innych zagłębień;</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zabezpieczenie przed swobodnym dostępem uczniów do pomieszczeń gospodarczych;</w:t>
      </w:r>
    </w:p>
    <w:p w:rsidR="00476C78" w:rsidRPr="00BB1766" w:rsidRDefault="00476C78"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wyposażenie schodów w balustrady z poręczami zabezpieczającymi przed ewentualnym zsuwaniem się po nich. Otwartą przestrzeń pomiędzy biegami schodów zabezpiecza się kratami;</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 xml:space="preserve">wyposażenie pomieszczeń szkoły, a w szczególności </w:t>
      </w:r>
      <w:r w:rsidR="00920D80" w:rsidRPr="00BB1766">
        <w:rPr>
          <w:rFonts w:ascii="Cambria" w:hAnsi="Cambria" w:cs="Arial"/>
        </w:rPr>
        <w:t xml:space="preserve">wybranych </w:t>
      </w:r>
      <w:r w:rsidRPr="00BB1766">
        <w:rPr>
          <w:rFonts w:ascii="Cambria" w:hAnsi="Cambria" w:cs="Arial"/>
        </w:rPr>
        <w:t xml:space="preserve">sal dydaktycznych </w:t>
      </w:r>
      <w:r w:rsidR="009243B4" w:rsidRPr="00BB1766">
        <w:rPr>
          <w:rFonts w:ascii="Cambria" w:hAnsi="Cambria" w:cs="Arial"/>
        </w:rPr>
        <w:br/>
      </w:r>
      <w:r w:rsidRPr="00BB1766">
        <w:rPr>
          <w:rFonts w:ascii="Cambria" w:hAnsi="Cambria" w:cs="Arial"/>
        </w:rPr>
        <w:t>w apteczki zaopatrzone w niezbędne środki</w:t>
      </w:r>
      <w:r w:rsidR="0057107C" w:rsidRPr="00BB1766">
        <w:rPr>
          <w:rFonts w:ascii="Cambria" w:hAnsi="Cambria" w:cs="Arial"/>
        </w:rPr>
        <w:t xml:space="preserve"> do udzielenia pierwszej pomocy </w:t>
      </w:r>
      <w:r w:rsidRPr="00BB1766">
        <w:rPr>
          <w:rFonts w:ascii="Cambria" w:hAnsi="Cambria" w:cs="Arial"/>
        </w:rPr>
        <w:t xml:space="preserve">i instrukcję </w:t>
      </w:r>
      <w:r w:rsidR="000379AA">
        <w:rPr>
          <w:rFonts w:ascii="Cambria" w:hAnsi="Cambria" w:cs="Arial"/>
        </w:rPr>
        <w:t xml:space="preserve">               </w:t>
      </w:r>
      <w:r w:rsidRPr="00BB1766">
        <w:rPr>
          <w:rFonts w:ascii="Cambria" w:hAnsi="Cambria" w:cs="Arial"/>
        </w:rPr>
        <w:t>o zasadach udzielania tej pomocy;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zapewnianie odpowiedniej liczby opiekunów nad uczniami uczestniczącymi</w:t>
      </w:r>
      <w:r w:rsidR="001D04A0" w:rsidRPr="00BB1766">
        <w:rPr>
          <w:rFonts w:ascii="Cambria" w:hAnsi="Cambria" w:cs="Arial"/>
        </w:rPr>
        <w:t xml:space="preserve"> w</w:t>
      </w:r>
      <w:r w:rsidRPr="00BB1766">
        <w:rPr>
          <w:rFonts w:ascii="Cambria" w:hAnsi="Cambria" w:cs="Arial"/>
        </w:rPr>
        <w:t xml:space="preserve"> imprezach</w:t>
      </w:r>
      <w:r w:rsidR="00920D80" w:rsidRPr="00BB1766">
        <w:rPr>
          <w:rFonts w:ascii="Cambria" w:hAnsi="Cambria" w:cs="Arial"/>
        </w:rPr>
        <w:t xml:space="preserve">              </w:t>
      </w:r>
      <w:r w:rsidRPr="00BB1766">
        <w:rPr>
          <w:rFonts w:ascii="Cambria" w:hAnsi="Cambria" w:cs="Arial"/>
        </w:rPr>
        <w:t xml:space="preserve"> i wycieczkach poza teren szkoły;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lastRenderedPageBreak/>
        <w:t>przeszkolenie nauczycieli w zakresie udzielania pierwszej pomocy;</w:t>
      </w:r>
    </w:p>
    <w:p w:rsidR="00C53DFA" w:rsidRPr="00BB1766" w:rsidRDefault="00C53DFA" w:rsidP="0099513F">
      <w:pPr>
        <w:tabs>
          <w:tab w:val="num" w:pos="426"/>
        </w:tabs>
        <w:jc w:val="both"/>
        <w:rPr>
          <w:rFonts w:ascii="Cambria" w:hAnsi="Cambria" w:cs="Arial"/>
        </w:rPr>
      </w:pPr>
    </w:p>
    <w:p w:rsidR="00EE20DC" w:rsidRPr="00BB1766" w:rsidRDefault="00EE20DC"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zapewnienie bezpiecznych warunków prowadzenia zajęć z wychowania fizycz</w:t>
      </w:r>
      <w:r w:rsidR="00DF72AA" w:rsidRPr="00BB1766">
        <w:rPr>
          <w:rFonts w:ascii="Cambria" w:hAnsi="Cambria" w:cs="Arial"/>
        </w:rPr>
        <w:t>nego poprzez mocowanie na stałe</w:t>
      </w:r>
      <w:r w:rsidRPr="00BB1766">
        <w:rPr>
          <w:rFonts w:ascii="Cambria" w:hAnsi="Cambria" w:cs="Arial"/>
        </w:rPr>
        <w:t xml:space="preserve"> koszy do gry oraz innych urządzeń, których przemieszczanie się może stanowić zagrożenie dla zdrowia ćwiczących</w:t>
      </w:r>
      <w:r w:rsidR="00885924" w:rsidRPr="00BB1766">
        <w:rPr>
          <w:rFonts w:ascii="Cambria" w:hAnsi="Cambria" w:cs="Arial"/>
        </w:rPr>
        <w:t>,</w:t>
      </w:r>
    </w:p>
    <w:p w:rsidR="00885924" w:rsidRPr="00BB1766" w:rsidRDefault="00885924" w:rsidP="0099513F">
      <w:pPr>
        <w:tabs>
          <w:tab w:val="num" w:pos="426"/>
        </w:tabs>
        <w:jc w:val="both"/>
        <w:rPr>
          <w:rFonts w:ascii="Cambria" w:hAnsi="Cambria" w:cs="Arial"/>
        </w:rPr>
      </w:pPr>
    </w:p>
    <w:p w:rsidR="00885924" w:rsidRPr="00BB1766" w:rsidRDefault="00885924" w:rsidP="0099513F">
      <w:pPr>
        <w:numPr>
          <w:ilvl w:val="0"/>
          <w:numId w:val="6"/>
        </w:numPr>
        <w:tabs>
          <w:tab w:val="clear" w:pos="1506"/>
          <w:tab w:val="num" w:pos="426"/>
        </w:tabs>
        <w:ind w:left="0" w:firstLine="0"/>
        <w:jc w:val="both"/>
        <w:rPr>
          <w:rFonts w:ascii="Cambria" w:hAnsi="Cambria" w:cs="Arial"/>
        </w:rPr>
      </w:pPr>
      <w:r w:rsidRPr="00BB1766">
        <w:rPr>
          <w:rFonts w:ascii="Cambria" w:hAnsi="Cambria" w:cs="Arial"/>
        </w:rPr>
        <w:t>objęcie budynków i terenu szkolnego nadzorem kamer.</w:t>
      </w:r>
    </w:p>
    <w:p w:rsidR="00EE20DC" w:rsidRPr="00BB1766" w:rsidRDefault="00EE20DC" w:rsidP="00EE20DC">
      <w:pPr>
        <w:ind w:left="1077"/>
        <w:jc w:val="both"/>
        <w:rPr>
          <w:rFonts w:ascii="Cambria" w:hAnsi="Cambria" w:cs="Arial"/>
        </w:rPr>
      </w:pPr>
    </w:p>
    <w:p w:rsidR="00C53DFA" w:rsidRPr="00246256" w:rsidRDefault="00B33179" w:rsidP="00D24670">
      <w:pPr>
        <w:ind w:firstLine="709"/>
        <w:jc w:val="both"/>
        <w:rPr>
          <w:rFonts w:ascii="Cambria" w:hAnsi="Cambria" w:cs="Arial"/>
          <w:b/>
          <w:i/>
        </w:rPr>
      </w:pPr>
      <w:r w:rsidRPr="00BB1766">
        <w:rPr>
          <w:rFonts w:ascii="Cambria" w:hAnsi="Cambria"/>
          <w:b/>
        </w:rPr>
        <w:t>§ 18</w:t>
      </w:r>
      <w:r w:rsidR="00EE20DC" w:rsidRPr="00BB1766">
        <w:rPr>
          <w:rFonts w:ascii="Cambria" w:hAnsi="Cambria"/>
          <w:b/>
        </w:rPr>
        <w:t>. </w:t>
      </w:r>
      <w:r w:rsidR="00EE20DC" w:rsidRPr="00BB1766">
        <w:rPr>
          <w:rFonts w:ascii="Cambria" w:hAnsi="Cambria" w:cs="Arial"/>
        </w:rPr>
        <w:t> </w:t>
      </w:r>
      <w:r w:rsidR="00C53DFA" w:rsidRPr="00BB1766">
        <w:rPr>
          <w:rFonts w:ascii="Cambria" w:hAnsi="Cambria" w:cs="Arial"/>
        </w:rPr>
        <w:t xml:space="preserve">Zasady sprawowania opieki podczas zajęć poza terenem szkoły oraz w trakcie wycieczek organizowanych przez nauczycieli określa </w:t>
      </w:r>
      <w:r w:rsidR="00246256" w:rsidRPr="00246256">
        <w:rPr>
          <w:rFonts w:ascii="Cambria" w:hAnsi="Cambria" w:cs="Arial"/>
          <w:b/>
          <w:i/>
        </w:rPr>
        <w:t>Regualamin organizacji wycieczek szkolnych.</w:t>
      </w:r>
    </w:p>
    <w:p w:rsidR="00C53DFA" w:rsidRPr="00BB1766" w:rsidRDefault="00C53DFA" w:rsidP="00EE20DC">
      <w:pPr>
        <w:jc w:val="both"/>
        <w:rPr>
          <w:rFonts w:ascii="Cambria" w:hAnsi="Cambria"/>
          <w:b/>
        </w:rPr>
      </w:pPr>
    </w:p>
    <w:p w:rsidR="00C53DFA" w:rsidRPr="00BB1766" w:rsidRDefault="00B33179" w:rsidP="00922C5B">
      <w:pPr>
        <w:ind w:firstLine="709"/>
        <w:jc w:val="both"/>
        <w:rPr>
          <w:rFonts w:ascii="Cambria" w:hAnsi="Cambria" w:cs="Arial"/>
        </w:rPr>
      </w:pPr>
      <w:r w:rsidRPr="00BB1766">
        <w:rPr>
          <w:rFonts w:ascii="Cambria" w:hAnsi="Cambria"/>
          <w:b/>
        </w:rPr>
        <w:t>§ 19</w:t>
      </w:r>
      <w:r w:rsidR="00C53DFA" w:rsidRPr="00BB1766">
        <w:rPr>
          <w:rFonts w:ascii="Cambria" w:hAnsi="Cambria"/>
          <w:b/>
        </w:rPr>
        <w:t>. </w:t>
      </w:r>
      <w:r w:rsidR="00C53DFA" w:rsidRPr="00BB1766">
        <w:rPr>
          <w:rFonts w:ascii="Cambria" w:hAnsi="Cambria" w:cs="Arial"/>
        </w:rPr>
        <w:t> </w:t>
      </w:r>
      <w:r w:rsidR="00C5174A" w:rsidRPr="00BB1766">
        <w:rPr>
          <w:rFonts w:ascii="Cambria" w:hAnsi="Cambria" w:cs="Arial"/>
          <w:b/>
        </w:rPr>
        <w:t>1</w:t>
      </w:r>
      <w:r w:rsidR="00C5174A" w:rsidRPr="00BB1766">
        <w:rPr>
          <w:rFonts w:ascii="Cambria" w:hAnsi="Cambria" w:cs="Arial"/>
        </w:rPr>
        <w:t xml:space="preserve">. </w:t>
      </w:r>
      <w:r w:rsidR="00DD6043" w:rsidRPr="00BB1766">
        <w:rPr>
          <w:rFonts w:ascii="Cambria" w:hAnsi="Cambria" w:cs="Arial"/>
        </w:rPr>
        <w:t>Zasady pełnienia dyżurów nauczycieli są następujące:</w:t>
      </w:r>
    </w:p>
    <w:p w:rsidR="00C53DFA" w:rsidRPr="00BB1766" w:rsidRDefault="00C53DFA" w:rsidP="0099513F">
      <w:pPr>
        <w:ind w:hanging="284"/>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nauczyciele pełnią dyżury wg wywieszonego grafiku;</w:t>
      </w:r>
    </w:p>
    <w:p w:rsidR="0099513F" w:rsidRPr="00BB1766" w:rsidRDefault="0099513F" w:rsidP="0099513F">
      <w:pPr>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dyżury pełnione są od godz.</w:t>
      </w:r>
      <w:r w:rsidRPr="00BB1766">
        <w:rPr>
          <w:rFonts w:ascii="Cambria" w:hAnsi="Cambria" w:cs="Arial"/>
          <w:b/>
          <w:i/>
        </w:rPr>
        <w:t xml:space="preserve"> </w:t>
      </w:r>
      <w:r w:rsidRPr="00BB1766">
        <w:rPr>
          <w:rFonts w:ascii="Cambria" w:hAnsi="Cambria" w:cs="Arial"/>
          <w:b/>
        </w:rPr>
        <w:t>7</w:t>
      </w:r>
      <w:r w:rsidRPr="00BB1766">
        <w:rPr>
          <w:rFonts w:ascii="Cambria" w:hAnsi="Cambria" w:cs="Arial"/>
          <w:b/>
          <w:vertAlign w:val="superscript"/>
        </w:rPr>
        <w:t>50</w:t>
      </w:r>
      <w:r w:rsidRPr="00BB1766">
        <w:rPr>
          <w:rFonts w:ascii="Cambria" w:hAnsi="Cambria" w:cs="Arial"/>
        </w:rPr>
        <w:t xml:space="preserve"> do zakończenia zajęć i podczas przerw międzylekcyjnych;</w:t>
      </w:r>
    </w:p>
    <w:p w:rsidR="0099513F" w:rsidRPr="00BB1766" w:rsidRDefault="0099513F" w:rsidP="0099513F">
      <w:pPr>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dyżur musi być pełniony aktywnie, nauczyciele dyżurni mają obowiązek zapobiegać niebezpiecznym zabawom i zachowaniom na korytarzach</w:t>
      </w:r>
      <w:r w:rsidR="00001517" w:rsidRPr="00BB1766">
        <w:rPr>
          <w:rFonts w:ascii="Cambria" w:hAnsi="Cambria" w:cs="Arial"/>
        </w:rPr>
        <w:t xml:space="preserve">, </w:t>
      </w:r>
      <w:r w:rsidR="001D04A0" w:rsidRPr="00BB1766">
        <w:rPr>
          <w:rFonts w:ascii="Cambria" w:hAnsi="Cambria" w:cs="Arial"/>
        </w:rPr>
        <w:t xml:space="preserve">w </w:t>
      </w:r>
      <w:r w:rsidR="00001517" w:rsidRPr="00BB1766">
        <w:rPr>
          <w:rFonts w:ascii="Cambria" w:hAnsi="Cambria" w:cs="Arial"/>
        </w:rPr>
        <w:t>szatniach szkolnych</w:t>
      </w:r>
      <w:r w:rsidRPr="00BB1766">
        <w:rPr>
          <w:rFonts w:ascii="Cambria" w:hAnsi="Cambria" w:cs="Arial"/>
        </w:rPr>
        <w:t xml:space="preserve"> </w:t>
      </w:r>
      <w:r w:rsidR="000379AA">
        <w:rPr>
          <w:rFonts w:ascii="Cambria" w:hAnsi="Cambria" w:cs="Arial"/>
        </w:rPr>
        <w:t xml:space="preserve">                             </w:t>
      </w:r>
      <w:r w:rsidRPr="00BB1766">
        <w:rPr>
          <w:rFonts w:ascii="Cambria" w:hAnsi="Cambria" w:cs="Arial"/>
        </w:rPr>
        <w:t>i </w:t>
      </w:r>
      <w:r w:rsidR="001D04A0" w:rsidRPr="00BB1766">
        <w:rPr>
          <w:rFonts w:ascii="Cambria" w:hAnsi="Cambria" w:cs="Arial"/>
        </w:rPr>
        <w:t xml:space="preserve"> </w:t>
      </w:r>
      <w:r w:rsidRPr="00BB1766">
        <w:rPr>
          <w:rFonts w:ascii="Cambria" w:hAnsi="Cambria" w:cs="Arial"/>
        </w:rPr>
        <w:t>w sanitariatach;</w:t>
      </w:r>
    </w:p>
    <w:p w:rsidR="0099513F" w:rsidRPr="00BB1766" w:rsidRDefault="0099513F" w:rsidP="0099513F">
      <w:pPr>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w razie nieobecności nauczyciela d</w:t>
      </w:r>
      <w:r w:rsidR="001D04A0" w:rsidRPr="00BB1766">
        <w:rPr>
          <w:rFonts w:ascii="Cambria" w:hAnsi="Cambria" w:cs="Arial"/>
        </w:rPr>
        <w:t xml:space="preserve">yżurnego w wyznaczonym dniu </w:t>
      </w:r>
      <w:r w:rsidRPr="00BB1766">
        <w:rPr>
          <w:rFonts w:ascii="Cambria" w:hAnsi="Cambria" w:cs="Arial"/>
        </w:rPr>
        <w:t>nauczyciel zastępujący go na lekcji zobowiązany jest przed tą lekcją do pełnienia za niego dyżuru;</w:t>
      </w:r>
    </w:p>
    <w:p w:rsidR="0099513F" w:rsidRPr="00BB1766" w:rsidRDefault="0099513F" w:rsidP="0099513F">
      <w:pPr>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w razie zaistnienia wypadku uczniowskiego, nauczyciel, który jest jego świadkiem, zawiadamia pielęgniarkę szkolną</w:t>
      </w:r>
      <w:r w:rsidR="00A67CEE" w:rsidRPr="00BB1766">
        <w:rPr>
          <w:rFonts w:ascii="Cambria" w:hAnsi="Cambria" w:cs="Arial"/>
        </w:rPr>
        <w:t>,</w:t>
      </w:r>
      <w:r w:rsidRPr="00BB1766">
        <w:rPr>
          <w:rFonts w:ascii="Cambria" w:hAnsi="Cambria" w:cs="Arial"/>
        </w:rPr>
        <w:t xml:space="preserve"> a następnie zgłasza wypadek do sekretariatu szkoły </w:t>
      </w:r>
      <w:r w:rsidR="000379AA">
        <w:rPr>
          <w:rFonts w:ascii="Cambria" w:hAnsi="Cambria" w:cs="Arial"/>
        </w:rPr>
        <w:t xml:space="preserve">                   </w:t>
      </w:r>
      <w:r w:rsidRPr="00BB1766">
        <w:rPr>
          <w:rFonts w:ascii="Cambria" w:hAnsi="Cambria" w:cs="Arial"/>
        </w:rPr>
        <w:t>i </w:t>
      </w:r>
      <w:r w:rsidR="006C7F19" w:rsidRPr="00BB1766">
        <w:rPr>
          <w:rFonts w:ascii="Cambria" w:hAnsi="Cambria" w:cs="Arial"/>
        </w:rPr>
        <w:t xml:space="preserve"> </w:t>
      </w:r>
      <w:r w:rsidRPr="00BB1766">
        <w:rPr>
          <w:rFonts w:ascii="Cambria" w:hAnsi="Cambria" w:cs="Arial"/>
        </w:rPr>
        <w:t>wypełnia kartę Zawiadomienie o wypadku ucznia</w:t>
      </w:r>
      <w:r w:rsidR="001B3286" w:rsidRPr="00BB1766">
        <w:rPr>
          <w:rFonts w:ascii="Cambria" w:hAnsi="Cambria" w:cs="Arial"/>
          <w:b/>
          <w:i/>
        </w:rPr>
        <w:t xml:space="preserve"> </w:t>
      </w:r>
      <w:r w:rsidRPr="00BB1766">
        <w:rPr>
          <w:rFonts w:ascii="Cambria" w:hAnsi="Cambria" w:cs="Arial"/>
        </w:rPr>
        <w:t>;</w:t>
      </w:r>
      <w:r w:rsidR="00BC16E7" w:rsidRPr="00BB1766">
        <w:rPr>
          <w:rFonts w:ascii="Cambria" w:hAnsi="Cambria" w:cs="Arial"/>
        </w:rPr>
        <w:t xml:space="preserve"> </w:t>
      </w:r>
      <w:r w:rsidRPr="00BB1766">
        <w:rPr>
          <w:rFonts w:ascii="Cambria" w:hAnsi="Cambria" w:cs="Arial"/>
        </w:rPr>
        <w:t>osoba pełniąca dyżur w sekretariacie szkoły powiadamia o zaistniałym wypadku pogotowie ratunkowe oraz rodziców;</w:t>
      </w:r>
      <w:r w:rsidR="001B3286" w:rsidRPr="00BB1766">
        <w:rPr>
          <w:rFonts w:ascii="Cambria" w:hAnsi="Cambria" w:cs="Arial"/>
        </w:rPr>
        <w:t xml:space="preserve"> </w:t>
      </w:r>
      <w:r w:rsidR="00A67CEE" w:rsidRPr="00BB1766">
        <w:rPr>
          <w:rFonts w:ascii="Cambria" w:hAnsi="Cambria"/>
        </w:rPr>
        <w:t>nauczyciel lub inny pracownik szkoły lub pielęgniarka szkolna o wypadku niezwłocznie powiadamia dyrektora szkoły;</w:t>
      </w:r>
    </w:p>
    <w:p w:rsidR="0099513F" w:rsidRPr="00BB1766" w:rsidRDefault="0099513F" w:rsidP="0099513F">
      <w:pPr>
        <w:jc w:val="both"/>
        <w:rPr>
          <w:rFonts w:ascii="Cambria" w:hAnsi="Cambria" w:cs="Arial"/>
        </w:rPr>
      </w:pPr>
    </w:p>
    <w:p w:rsidR="00DD6043" w:rsidRPr="00BB1766" w:rsidRDefault="00DD6043" w:rsidP="006600B4">
      <w:pPr>
        <w:numPr>
          <w:ilvl w:val="2"/>
          <w:numId w:val="130"/>
        </w:numPr>
        <w:tabs>
          <w:tab w:val="clear" w:pos="1487"/>
          <w:tab w:val="num" w:pos="426"/>
        </w:tabs>
        <w:ind w:left="0" w:firstLine="0"/>
        <w:jc w:val="both"/>
        <w:rPr>
          <w:rFonts w:ascii="Cambria" w:hAnsi="Cambria" w:cs="Arial"/>
        </w:rPr>
      </w:pPr>
      <w:r w:rsidRPr="00BB1766">
        <w:rPr>
          <w:rFonts w:ascii="Cambria" w:hAnsi="Cambria" w:cs="Arial"/>
        </w:rPr>
        <w:t xml:space="preserve">zasady pełnienia dyżurów oraz postępowania w sytuacjach zagrożenia bezpieczeństwa zawarte są w </w:t>
      </w:r>
      <w:r w:rsidRPr="00B63A38">
        <w:rPr>
          <w:rFonts w:ascii="Cambria" w:hAnsi="Cambria" w:cs="Arial"/>
          <w:b/>
          <w:i/>
        </w:rPr>
        <w:t>Regulaminie dyżurów</w:t>
      </w:r>
      <w:r w:rsidRPr="00BB1766">
        <w:rPr>
          <w:rFonts w:ascii="Cambria" w:hAnsi="Cambria" w:cs="Arial"/>
        </w:rPr>
        <w:t>.</w:t>
      </w:r>
    </w:p>
    <w:p w:rsidR="00AE73E2" w:rsidRPr="00BB1766" w:rsidRDefault="00AE73E2" w:rsidP="00AE73E2">
      <w:pPr>
        <w:ind w:left="1134"/>
        <w:jc w:val="both"/>
        <w:rPr>
          <w:rFonts w:ascii="Cambria" w:hAnsi="Cambria" w:cs="Arial"/>
        </w:rPr>
      </w:pPr>
    </w:p>
    <w:p w:rsidR="00AE73E2" w:rsidRPr="00BB1766" w:rsidRDefault="006F272F" w:rsidP="00922C5B">
      <w:pPr>
        <w:ind w:firstLine="709"/>
        <w:jc w:val="both"/>
        <w:rPr>
          <w:rFonts w:ascii="Cambria" w:hAnsi="Cambria" w:cs="Arial"/>
          <w:b/>
        </w:rPr>
      </w:pPr>
      <w:r w:rsidRPr="00BB1766">
        <w:rPr>
          <w:rFonts w:ascii="Cambria" w:hAnsi="Cambria"/>
          <w:b/>
        </w:rPr>
        <w:t>§ 20</w:t>
      </w:r>
      <w:r w:rsidR="00AE73E2" w:rsidRPr="00BB1766">
        <w:rPr>
          <w:rFonts w:ascii="Cambria" w:hAnsi="Cambria"/>
          <w:b/>
        </w:rPr>
        <w:t>. </w:t>
      </w:r>
      <w:r w:rsidR="00AE73E2" w:rsidRPr="00BB1766">
        <w:rPr>
          <w:rFonts w:ascii="Cambria" w:hAnsi="Cambria" w:cs="Arial"/>
        </w:rPr>
        <w:t> </w:t>
      </w:r>
      <w:r w:rsidR="00DD6043" w:rsidRPr="00BB1766">
        <w:rPr>
          <w:rFonts w:ascii="Cambria" w:hAnsi="Cambria" w:cs="Arial"/>
        </w:rPr>
        <w:t>Szkoła zapewnia uczniom bezpieczeństwo i opiekę na zajęciach obowiązkowych i nadobowiązkowych, w trakcie wycieczek oraz na przerwach międzylekcyjnych.</w:t>
      </w:r>
    </w:p>
    <w:p w:rsidR="00AE73E2" w:rsidRPr="00BB1766" w:rsidRDefault="00AE73E2" w:rsidP="00AE73E2">
      <w:pPr>
        <w:jc w:val="both"/>
        <w:rPr>
          <w:rFonts w:ascii="Cambria" w:hAnsi="Cambria" w:cs="Arial"/>
          <w:b/>
        </w:rPr>
      </w:pPr>
    </w:p>
    <w:p w:rsidR="00885924" w:rsidRPr="00BB1766" w:rsidRDefault="006F272F" w:rsidP="00922C5B">
      <w:pPr>
        <w:ind w:firstLine="709"/>
        <w:jc w:val="both"/>
        <w:rPr>
          <w:rFonts w:ascii="Cambria" w:hAnsi="Cambria" w:cs="Arial"/>
        </w:rPr>
      </w:pPr>
      <w:r w:rsidRPr="00BB1766">
        <w:rPr>
          <w:rFonts w:ascii="Cambria" w:hAnsi="Cambria"/>
          <w:b/>
        </w:rPr>
        <w:t>§ 21</w:t>
      </w:r>
      <w:r w:rsidR="00AE73E2" w:rsidRPr="00BB1766">
        <w:rPr>
          <w:rFonts w:ascii="Cambria" w:hAnsi="Cambria"/>
          <w:b/>
        </w:rPr>
        <w:t>. </w:t>
      </w:r>
      <w:r w:rsidR="00AE73E2" w:rsidRPr="00BB1766">
        <w:rPr>
          <w:rFonts w:ascii="Cambria" w:hAnsi="Cambria" w:cs="Arial"/>
        </w:rPr>
        <w:t> </w:t>
      </w:r>
      <w:r w:rsidR="00DD6043" w:rsidRPr="00BB1766">
        <w:rPr>
          <w:rFonts w:ascii="Cambria" w:hAnsi="Cambria" w:cs="Arial"/>
        </w:rPr>
        <w:t>Szkoła organizuje zajęcia zgodnie z o</w:t>
      </w:r>
      <w:r w:rsidR="009243B4" w:rsidRPr="00BB1766">
        <w:rPr>
          <w:rFonts w:ascii="Cambria" w:hAnsi="Cambria" w:cs="Arial"/>
        </w:rPr>
        <w:t>gólnymi zasadami bezpieczeństwa</w:t>
      </w:r>
      <w:r w:rsidR="0099513F" w:rsidRPr="00BB1766">
        <w:rPr>
          <w:rFonts w:ascii="Cambria" w:hAnsi="Cambria" w:cs="Arial"/>
        </w:rPr>
        <w:t xml:space="preserve"> </w:t>
      </w:r>
      <w:r w:rsidR="00DD6043" w:rsidRPr="00BB1766">
        <w:rPr>
          <w:rFonts w:ascii="Cambria" w:hAnsi="Cambria" w:cs="Arial"/>
        </w:rPr>
        <w:t>i higieny; zwracając uwagę na stan sprzętu i środków dydaktycznych, oświetlenia, warunki higieniczno – sanitarne w miejscu prowadzenia zajęć, temperaturę i warunki atmosferyczne.</w:t>
      </w:r>
    </w:p>
    <w:p w:rsidR="00885924" w:rsidRPr="00BB1766" w:rsidRDefault="00885924" w:rsidP="00AE73E2">
      <w:pPr>
        <w:jc w:val="both"/>
        <w:rPr>
          <w:rFonts w:ascii="Cambria" w:hAnsi="Cambria" w:cs="Arial"/>
        </w:rPr>
      </w:pPr>
    </w:p>
    <w:p w:rsidR="00AE73E2" w:rsidRPr="00BB1766" w:rsidRDefault="006F272F" w:rsidP="00922C5B">
      <w:pPr>
        <w:ind w:firstLine="709"/>
        <w:jc w:val="both"/>
        <w:rPr>
          <w:rFonts w:ascii="Cambria" w:hAnsi="Cambria" w:cs="Arial"/>
        </w:rPr>
      </w:pPr>
      <w:r w:rsidRPr="00BB1766">
        <w:rPr>
          <w:rFonts w:ascii="Cambria" w:hAnsi="Cambria"/>
          <w:b/>
        </w:rPr>
        <w:t>§ 22</w:t>
      </w:r>
      <w:r w:rsidR="00AE73E2" w:rsidRPr="00BB1766">
        <w:rPr>
          <w:rFonts w:ascii="Cambria" w:hAnsi="Cambria"/>
          <w:b/>
        </w:rPr>
        <w:t>. </w:t>
      </w:r>
      <w:r w:rsidR="00AE73E2" w:rsidRPr="00BB1766">
        <w:rPr>
          <w:rFonts w:ascii="Cambria" w:hAnsi="Cambria" w:cs="Arial"/>
        </w:rPr>
        <w:t> </w:t>
      </w:r>
      <w:r w:rsidR="00DD6043" w:rsidRPr="00BB1766">
        <w:rPr>
          <w:rFonts w:ascii="Cambria" w:hAnsi="Cambria" w:cs="Arial"/>
        </w:rPr>
        <w:t>Zasady sprawowania opieki nad uczniami w czasie obowiązkowych i nadobowiązkowych zajęć są następujące:</w:t>
      </w:r>
    </w:p>
    <w:p w:rsidR="00AE73E2" w:rsidRPr="00BB1766" w:rsidRDefault="00AE73E2" w:rsidP="00AE73E2">
      <w:pPr>
        <w:jc w:val="both"/>
        <w:rPr>
          <w:rFonts w:ascii="Cambria" w:hAnsi="Cambria" w:cs="Arial"/>
        </w:rPr>
      </w:pPr>
    </w:p>
    <w:p w:rsidR="00DD6043" w:rsidRPr="00BB1766" w:rsidRDefault="00DD6043" w:rsidP="006600B4">
      <w:pPr>
        <w:numPr>
          <w:ilvl w:val="0"/>
          <w:numId w:val="131"/>
        </w:numPr>
        <w:tabs>
          <w:tab w:val="left" w:pos="284"/>
        </w:tabs>
        <w:ind w:left="0" w:firstLine="0"/>
        <w:jc w:val="both"/>
        <w:rPr>
          <w:rFonts w:ascii="Cambria" w:hAnsi="Cambria" w:cs="Arial"/>
        </w:rPr>
      </w:pPr>
      <w:r w:rsidRPr="00BB1766">
        <w:rPr>
          <w:rFonts w:ascii="Cambria" w:hAnsi="Cambria" w:cs="Arial"/>
        </w:rPr>
        <w:t>z chwilą wejścia n</w:t>
      </w:r>
      <w:r w:rsidR="001D04A0" w:rsidRPr="00BB1766">
        <w:rPr>
          <w:rFonts w:ascii="Cambria" w:hAnsi="Cambria" w:cs="Arial"/>
        </w:rPr>
        <w:t xml:space="preserve">a teren szkoły oraz na zajęcia </w:t>
      </w:r>
      <w:r w:rsidRPr="00BB1766">
        <w:rPr>
          <w:rFonts w:ascii="Cambria" w:hAnsi="Cambria" w:cs="Arial"/>
        </w:rPr>
        <w:t>wszyscy uczniowie znajdują się pod opieką pracowników pedagogicznych, a w szczególności nauczyciela prowadzącego zajęcia;</w:t>
      </w:r>
    </w:p>
    <w:p w:rsidR="00885924" w:rsidRPr="00BB1766" w:rsidRDefault="00885924" w:rsidP="00885924">
      <w:pPr>
        <w:ind w:left="720"/>
        <w:jc w:val="both"/>
        <w:rPr>
          <w:rFonts w:ascii="Cambria" w:hAnsi="Cambria" w:cs="Arial"/>
        </w:rPr>
      </w:pPr>
    </w:p>
    <w:p w:rsidR="00DD6043" w:rsidRPr="00BB1766" w:rsidRDefault="00DD6043" w:rsidP="006600B4">
      <w:pPr>
        <w:numPr>
          <w:ilvl w:val="0"/>
          <w:numId w:val="131"/>
        </w:numPr>
        <w:tabs>
          <w:tab w:val="left" w:pos="284"/>
        </w:tabs>
        <w:ind w:left="0" w:firstLine="0"/>
        <w:jc w:val="both"/>
        <w:rPr>
          <w:rFonts w:ascii="Cambria" w:hAnsi="Cambria" w:cs="Arial"/>
        </w:rPr>
      </w:pPr>
      <w:r w:rsidRPr="00BB1766">
        <w:rPr>
          <w:rFonts w:ascii="Cambria" w:hAnsi="Cambria" w:cs="Arial"/>
        </w:rPr>
        <w:t>pracownicy, o których mowa wyżej, są zobowiązani do:</w:t>
      </w:r>
    </w:p>
    <w:p w:rsidR="00885924" w:rsidRPr="00BB1766" w:rsidRDefault="00885924" w:rsidP="00885924">
      <w:pPr>
        <w:ind w:left="720"/>
        <w:jc w:val="both"/>
        <w:rPr>
          <w:rFonts w:ascii="Cambria" w:hAnsi="Cambria" w:cs="Arial"/>
        </w:rPr>
      </w:pPr>
    </w:p>
    <w:p w:rsidR="00DD6043" w:rsidRPr="00BB1766" w:rsidRDefault="00DD6043" w:rsidP="006600B4">
      <w:pPr>
        <w:numPr>
          <w:ilvl w:val="3"/>
          <w:numId w:val="130"/>
        </w:numPr>
        <w:tabs>
          <w:tab w:val="clear" w:pos="1440"/>
          <w:tab w:val="num" w:pos="851"/>
        </w:tabs>
        <w:ind w:left="851" w:hanging="425"/>
        <w:jc w:val="both"/>
        <w:rPr>
          <w:rFonts w:ascii="Cambria" w:hAnsi="Cambria" w:cs="Arial"/>
        </w:rPr>
      </w:pPr>
      <w:r w:rsidRPr="00BB1766">
        <w:rPr>
          <w:rFonts w:ascii="Cambria" w:hAnsi="Cambria" w:cs="Arial"/>
        </w:rPr>
        <w:t>przestrzegania zasad bezpieczeństwa uczniów na każdych zajęciach,</w:t>
      </w:r>
    </w:p>
    <w:p w:rsidR="00DD6043" w:rsidRPr="00BB1766" w:rsidRDefault="00DD6043" w:rsidP="006600B4">
      <w:pPr>
        <w:numPr>
          <w:ilvl w:val="3"/>
          <w:numId w:val="130"/>
        </w:numPr>
        <w:tabs>
          <w:tab w:val="clear" w:pos="1440"/>
          <w:tab w:val="num" w:pos="851"/>
        </w:tabs>
        <w:ind w:left="851" w:hanging="425"/>
        <w:jc w:val="both"/>
        <w:rPr>
          <w:rFonts w:ascii="Cambria" w:hAnsi="Cambria" w:cs="Arial"/>
        </w:rPr>
      </w:pPr>
      <w:r w:rsidRPr="00BB1766">
        <w:rPr>
          <w:rFonts w:ascii="Cambria" w:hAnsi="Cambria" w:cs="Arial"/>
        </w:rPr>
        <w:t>pełnienia dyżurów na przerwach w wyznaczonych miejscach wg harmonogramu dyżurowania,</w:t>
      </w:r>
    </w:p>
    <w:p w:rsidR="00DD6043" w:rsidRPr="00BB1766" w:rsidRDefault="00DD6043" w:rsidP="006600B4">
      <w:pPr>
        <w:numPr>
          <w:ilvl w:val="3"/>
          <w:numId w:val="130"/>
        </w:numPr>
        <w:tabs>
          <w:tab w:val="clear" w:pos="1440"/>
          <w:tab w:val="num" w:pos="851"/>
        </w:tabs>
        <w:ind w:left="851" w:hanging="425"/>
        <w:jc w:val="both"/>
        <w:rPr>
          <w:rFonts w:ascii="Cambria" w:hAnsi="Cambria" w:cs="Arial"/>
        </w:rPr>
      </w:pPr>
      <w:r w:rsidRPr="00BB1766">
        <w:rPr>
          <w:rFonts w:ascii="Cambria" w:hAnsi="Cambria" w:cs="Arial"/>
        </w:rPr>
        <w:t>wprowadzania uczniów do sal oraz pracowni i przestrzegania regulaminów obowiązujących w tych pomieszczeniach,</w:t>
      </w:r>
    </w:p>
    <w:p w:rsidR="00DD6043" w:rsidRPr="00BB1766" w:rsidRDefault="00DD6043" w:rsidP="006600B4">
      <w:pPr>
        <w:numPr>
          <w:ilvl w:val="3"/>
          <w:numId w:val="130"/>
        </w:numPr>
        <w:tabs>
          <w:tab w:val="clear" w:pos="1440"/>
          <w:tab w:val="num" w:pos="851"/>
        </w:tabs>
        <w:ind w:left="851" w:hanging="425"/>
        <w:jc w:val="both"/>
        <w:rPr>
          <w:rFonts w:ascii="Cambria" w:hAnsi="Cambria" w:cs="Arial"/>
        </w:rPr>
      </w:pPr>
      <w:r w:rsidRPr="00BB1766">
        <w:rPr>
          <w:rFonts w:ascii="Cambria" w:hAnsi="Cambria" w:cs="Arial"/>
        </w:rPr>
        <w:t>udzielania pierwszej pomocy uczniom poszkodowanym, a w razie potrzeby wzywają pomoc medyczną,</w:t>
      </w:r>
    </w:p>
    <w:p w:rsidR="00DD6043" w:rsidRPr="00BB1766" w:rsidRDefault="001D04A0" w:rsidP="006600B4">
      <w:pPr>
        <w:numPr>
          <w:ilvl w:val="3"/>
          <w:numId w:val="130"/>
        </w:numPr>
        <w:tabs>
          <w:tab w:val="clear" w:pos="1440"/>
          <w:tab w:val="num" w:pos="851"/>
        </w:tabs>
        <w:ind w:left="851" w:hanging="425"/>
        <w:jc w:val="both"/>
        <w:rPr>
          <w:rFonts w:ascii="Cambria" w:hAnsi="Cambria" w:cs="Arial"/>
        </w:rPr>
      </w:pPr>
      <w:r w:rsidRPr="00BB1766">
        <w:rPr>
          <w:rFonts w:ascii="Cambria" w:hAnsi="Cambria" w:cs="Arial"/>
        </w:rPr>
        <w:t>zgłaszania d</w:t>
      </w:r>
      <w:r w:rsidR="00DD6043" w:rsidRPr="00BB1766">
        <w:rPr>
          <w:rFonts w:ascii="Cambria" w:hAnsi="Cambria" w:cs="Arial"/>
        </w:rPr>
        <w:t>yrektorowi szkoły dostrzeżonych zagrożeń dla zdrowia i bezpieczeństwa uczniów oraz zaistniałych podczas zajęć wypadków;</w:t>
      </w:r>
    </w:p>
    <w:p w:rsidR="00AE73E2" w:rsidRPr="00BB1766" w:rsidRDefault="00AE73E2" w:rsidP="00AE73E2">
      <w:pPr>
        <w:ind w:left="1440"/>
        <w:jc w:val="both"/>
        <w:rPr>
          <w:rFonts w:ascii="Cambria" w:hAnsi="Cambria" w:cs="Arial"/>
        </w:rPr>
      </w:pPr>
    </w:p>
    <w:p w:rsidR="00DD6043" w:rsidRPr="00BB1766" w:rsidRDefault="00DD6043" w:rsidP="006600B4">
      <w:pPr>
        <w:numPr>
          <w:ilvl w:val="0"/>
          <w:numId w:val="131"/>
        </w:numPr>
        <w:tabs>
          <w:tab w:val="left" w:pos="284"/>
        </w:tabs>
        <w:ind w:left="0" w:firstLine="0"/>
        <w:jc w:val="both"/>
        <w:rPr>
          <w:rFonts w:ascii="Cambria" w:hAnsi="Cambria" w:cs="Arial"/>
        </w:rPr>
      </w:pPr>
      <w:r w:rsidRPr="00BB1766">
        <w:rPr>
          <w:rFonts w:ascii="Cambria" w:hAnsi="Cambria" w:cs="Arial"/>
        </w:rPr>
        <w:t>opiekun</w:t>
      </w:r>
      <w:r w:rsidR="001D04A0" w:rsidRPr="00BB1766">
        <w:rPr>
          <w:rFonts w:ascii="Cambria" w:hAnsi="Cambria" w:cs="Arial"/>
        </w:rPr>
        <w:t xml:space="preserve">owie </w:t>
      </w:r>
      <w:r w:rsidRPr="00BB1766">
        <w:rPr>
          <w:rFonts w:ascii="Cambria" w:hAnsi="Cambria" w:cs="Arial"/>
        </w:rPr>
        <w:t xml:space="preserve"> </w:t>
      </w:r>
      <w:r w:rsidR="009E37FB" w:rsidRPr="00BB1766">
        <w:rPr>
          <w:rFonts w:ascii="Cambria" w:hAnsi="Cambria" w:cs="Arial"/>
        </w:rPr>
        <w:t>pracowni chemicznej i fizycznej</w:t>
      </w:r>
      <w:r w:rsidR="00F3707D" w:rsidRPr="00BB1766">
        <w:rPr>
          <w:rFonts w:ascii="Cambria" w:hAnsi="Cambria" w:cs="Arial"/>
        </w:rPr>
        <w:t xml:space="preserve"> </w:t>
      </w:r>
      <w:r w:rsidRPr="00BB1766">
        <w:rPr>
          <w:rFonts w:ascii="Cambria" w:hAnsi="Cambria" w:cs="Arial"/>
        </w:rPr>
        <w:t>opracowuj</w:t>
      </w:r>
      <w:r w:rsidR="001D04A0" w:rsidRPr="00BB1766">
        <w:rPr>
          <w:rFonts w:ascii="Cambria" w:hAnsi="Cambria" w:cs="Arial"/>
        </w:rPr>
        <w:t>ą</w:t>
      </w:r>
      <w:r w:rsidRPr="00BB1766">
        <w:rPr>
          <w:rFonts w:ascii="Cambria" w:hAnsi="Cambria" w:cs="Arial"/>
        </w:rPr>
        <w:t xml:space="preserve"> </w:t>
      </w:r>
      <w:r w:rsidR="001D04A0" w:rsidRPr="00BB1766">
        <w:rPr>
          <w:rFonts w:ascii="Cambria" w:hAnsi="Cambria" w:cs="Arial"/>
        </w:rPr>
        <w:t xml:space="preserve">ich </w:t>
      </w:r>
      <w:r w:rsidRPr="00BB1766">
        <w:rPr>
          <w:rFonts w:ascii="Cambria" w:hAnsi="Cambria" w:cs="Arial"/>
        </w:rPr>
        <w:t>regulamin</w:t>
      </w:r>
      <w:r w:rsidR="001D04A0" w:rsidRPr="00BB1766">
        <w:rPr>
          <w:rFonts w:ascii="Cambria" w:hAnsi="Cambria" w:cs="Arial"/>
        </w:rPr>
        <w:t>y</w:t>
      </w:r>
      <w:r w:rsidRPr="00BB1766">
        <w:rPr>
          <w:rFonts w:ascii="Cambria" w:hAnsi="Cambria" w:cs="Arial"/>
        </w:rPr>
        <w:t xml:space="preserve"> i na p</w:t>
      </w:r>
      <w:r w:rsidR="001D04A0" w:rsidRPr="00BB1766">
        <w:rPr>
          <w:rFonts w:ascii="Cambria" w:hAnsi="Cambria" w:cs="Arial"/>
        </w:rPr>
        <w:t>oczątku roku szkolnego zapoznają</w:t>
      </w:r>
      <w:r w:rsidRPr="00BB1766">
        <w:rPr>
          <w:rFonts w:ascii="Cambria" w:hAnsi="Cambria" w:cs="Arial"/>
        </w:rPr>
        <w:t xml:space="preserve"> z nim</w:t>
      </w:r>
      <w:r w:rsidR="001D04A0" w:rsidRPr="00BB1766">
        <w:rPr>
          <w:rFonts w:ascii="Cambria" w:hAnsi="Cambria" w:cs="Arial"/>
        </w:rPr>
        <w:t>i</w:t>
      </w:r>
      <w:r w:rsidRPr="00BB1766">
        <w:rPr>
          <w:rFonts w:ascii="Cambria" w:hAnsi="Cambria" w:cs="Arial"/>
        </w:rPr>
        <w:t xml:space="preserve"> uczniów;</w:t>
      </w:r>
    </w:p>
    <w:p w:rsidR="00AE73E2" w:rsidRPr="00BB1766" w:rsidRDefault="00AE73E2" w:rsidP="00AE73E2">
      <w:pPr>
        <w:ind w:left="720"/>
        <w:jc w:val="both"/>
        <w:rPr>
          <w:rFonts w:ascii="Cambria" w:hAnsi="Cambria" w:cs="Arial"/>
        </w:rPr>
      </w:pPr>
    </w:p>
    <w:p w:rsidR="00DD6043" w:rsidRPr="00BB1766" w:rsidRDefault="00DD6043" w:rsidP="006600B4">
      <w:pPr>
        <w:numPr>
          <w:ilvl w:val="0"/>
          <w:numId w:val="131"/>
        </w:numPr>
        <w:tabs>
          <w:tab w:val="left" w:pos="284"/>
        </w:tabs>
        <w:ind w:left="0" w:firstLine="0"/>
        <w:jc w:val="both"/>
        <w:rPr>
          <w:rFonts w:ascii="Cambria" w:hAnsi="Cambria" w:cs="Arial"/>
        </w:rPr>
      </w:pPr>
      <w:r w:rsidRPr="00BB1766">
        <w:rPr>
          <w:rFonts w:ascii="Cambria" w:hAnsi="Cambria" w:cs="Arial"/>
        </w:rPr>
        <w:t>w sali gimnastyczne</w:t>
      </w:r>
      <w:r w:rsidR="001D04A0" w:rsidRPr="00BB1766">
        <w:rPr>
          <w:rFonts w:ascii="Cambria" w:hAnsi="Cambria" w:cs="Arial"/>
        </w:rPr>
        <w:t>j</w:t>
      </w:r>
      <w:r w:rsidR="00001517" w:rsidRPr="00BB1766">
        <w:rPr>
          <w:rFonts w:ascii="Cambria" w:hAnsi="Cambria" w:cs="Arial"/>
        </w:rPr>
        <w:t xml:space="preserve">, siłowni </w:t>
      </w:r>
      <w:r w:rsidRPr="00BB1766">
        <w:rPr>
          <w:rFonts w:ascii="Cambria" w:hAnsi="Cambria" w:cs="Arial"/>
        </w:rPr>
        <w:t xml:space="preserve"> i na boisku szkolnym nauczyciel prowadzący zajęcia wykonuje wszelkie czynności organizacyjne i zapewniające bezpieczeństwo zgodnie z </w:t>
      </w:r>
      <w:r w:rsidRPr="00BB1766">
        <w:rPr>
          <w:rFonts w:ascii="Cambria" w:hAnsi="Cambria" w:cs="Arial"/>
          <w:b/>
          <w:i/>
        </w:rPr>
        <w:t>Regulaminem Sali Gimnastycznej</w:t>
      </w:r>
      <w:r w:rsidR="00001517" w:rsidRPr="00BB1766">
        <w:rPr>
          <w:rFonts w:ascii="Cambria" w:hAnsi="Cambria" w:cs="Arial"/>
        </w:rPr>
        <w:t xml:space="preserve"> , </w:t>
      </w:r>
      <w:r w:rsidR="00001517" w:rsidRPr="00BB1766">
        <w:rPr>
          <w:rFonts w:ascii="Cambria" w:hAnsi="Cambria" w:cs="Arial"/>
          <w:b/>
          <w:i/>
        </w:rPr>
        <w:t>Regulaminem Siłowni</w:t>
      </w:r>
      <w:r w:rsidR="00001517" w:rsidRPr="00BB1766">
        <w:rPr>
          <w:rFonts w:ascii="Cambria" w:hAnsi="Cambria" w:cs="Arial"/>
        </w:rPr>
        <w:t xml:space="preserve">, </w:t>
      </w:r>
      <w:r w:rsidRPr="00BB1766">
        <w:rPr>
          <w:rFonts w:ascii="Cambria" w:hAnsi="Cambria" w:cs="Arial"/>
        </w:rPr>
        <w:t xml:space="preserve"> </w:t>
      </w:r>
      <w:r w:rsidRPr="00BB1766">
        <w:rPr>
          <w:rFonts w:ascii="Cambria" w:hAnsi="Cambria" w:cs="Arial"/>
          <w:b/>
          <w:i/>
        </w:rPr>
        <w:t>Regulaminem Korzystania z Boiska</w:t>
      </w:r>
      <w:r w:rsidRPr="00BB1766">
        <w:rPr>
          <w:rFonts w:ascii="Cambria" w:hAnsi="Cambria" w:cs="Arial"/>
        </w:rPr>
        <w:t>;</w:t>
      </w:r>
    </w:p>
    <w:p w:rsidR="00AE73E2" w:rsidRPr="00BB1766" w:rsidRDefault="00AE73E2" w:rsidP="00AE73E2">
      <w:pPr>
        <w:ind w:left="720"/>
        <w:jc w:val="both"/>
        <w:rPr>
          <w:rFonts w:ascii="Cambria" w:hAnsi="Cambria" w:cs="Arial"/>
        </w:rPr>
      </w:pPr>
    </w:p>
    <w:p w:rsidR="00DD6043" w:rsidRPr="00BB1766" w:rsidRDefault="00DD6043" w:rsidP="006600B4">
      <w:pPr>
        <w:numPr>
          <w:ilvl w:val="0"/>
          <w:numId w:val="131"/>
        </w:numPr>
        <w:tabs>
          <w:tab w:val="left" w:pos="284"/>
        </w:tabs>
        <w:ind w:left="0" w:firstLine="0"/>
        <w:jc w:val="both"/>
        <w:rPr>
          <w:rFonts w:ascii="Cambria" w:hAnsi="Cambria" w:cs="Arial"/>
        </w:rPr>
      </w:pPr>
      <w:r w:rsidRPr="00BB1766">
        <w:rPr>
          <w:rFonts w:ascii="Cambria" w:hAnsi="Cambria" w:cs="Arial"/>
          <w:bCs/>
        </w:rPr>
        <w:t>szkoła, zapewniając uczniom dost</w:t>
      </w:r>
      <w:r w:rsidRPr="00BB1766">
        <w:rPr>
          <w:rFonts w:ascii="Cambria" w:hAnsi="Cambria" w:cs="Arial"/>
        </w:rPr>
        <w:t>ę</w:t>
      </w:r>
      <w:r w:rsidR="005B4FC9" w:rsidRPr="00BB1766">
        <w:rPr>
          <w:rFonts w:ascii="Cambria" w:hAnsi="Cambria" w:cs="Arial"/>
          <w:bCs/>
        </w:rPr>
        <w:t>p do Internetu podejmuje</w:t>
      </w:r>
      <w:r w:rsidRPr="00BB1766">
        <w:rPr>
          <w:rFonts w:ascii="Cambria" w:hAnsi="Cambria" w:cs="Arial"/>
        </w:rPr>
        <w:t xml:space="preserve"> </w:t>
      </w:r>
      <w:r w:rsidRPr="00BB1766">
        <w:rPr>
          <w:rFonts w:ascii="Cambria" w:hAnsi="Cambria" w:cs="Arial"/>
          <w:bCs/>
        </w:rPr>
        <w:t>działania zabezpieczaj</w:t>
      </w:r>
      <w:r w:rsidRPr="00BB1766">
        <w:rPr>
          <w:rFonts w:ascii="Cambria" w:hAnsi="Cambria" w:cs="Arial"/>
        </w:rPr>
        <w:t>ą</w:t>
      </w:r>
      <w:r w:rsidRPr="00BB1766">
        <w:rPr>
          <w:rFonts w:ascii="Cambria" w:hAnsi="Cambria" w:cs="Arial"/>
          <w:bCs/>
        </w:rPr>
        <w:t>ce uczniów przed dost</w:t>
      </w:r>
      <w:r w:rsidRPr="00BB1766">
        <w:rPr>
          <w:rFonts w:ascii="Cambria" w:hAnsi="Cambria" w:cs="Arial"/>
        </w:rPr>
        <w:t>ę</w:t>
      </w:r>
      <w:r w:rsidRPr="00BB1766">
        <w:rPr>
          <w:rFonts w:ascii="Cambria" w:hAnsi="Cambria" w:cs="Arial"/>
          <w:bCs/>
        </w:rPr>
        <w:t>pem do tre</w:t>
      </w:r>
      <w:r w:rsidRPr="00BB1766">
        <w:rPr>
          <w:rFonts w:ascii="Cambria" w:hAnsi="Cambria" w:cs="Arial"/>
        </w:rPr>
        <w:t>ś</w:t>
      </w:r>
      <w:r w:rsidRPr="00BB1766">
        <w:rPr>
          <w:rFonts w:ascii="Cambria" w:hAnsi="Cambria" w:cs="Arial"/>
          <w:bCs/>
        </w:rPr>
        <w:t>ci, które mog</w:t>
      </w:r>
      <w:r w:rsidRPr="00BB1766">
        <w:rPr>
          <w:rFonts w:ascii="Cambria" w:hAnsi="Cambria" w:cs="Arial"/>
        </w:rPr>
        <w:t xml:space="preserve">ą </w:t>
      </w:r>
      <w:r w:rsidRPr="00BB1766">
        <w:rPr>
          <w:rFonts w:ascii="Cambria" w:hAnsi="Cambria" w:cs="Arial"/>
          <w:bCs/>
        </w:rPr>
        <w:t>stanowi</w:t>
      </w:r>
      <w:r w:rsidRPr="00BB1766">
        <w:rPr>
          <w:rFonts w:ascii="Cambria" w:hAnsi="Cambria" w:cs="Arial"/>
        </w:rPr>
        <w:t xml:space="preserve">ć </w:t>
      </w:r>
      <w:r w:rsidRPr="00BB1766">
        <w:rPr>
          <w:rFonts w:ascii="Cambria" w:hAnsi="Cambria" w:cs="Arial"/>
          <w:bCs/>
        </w:rPr>
        <w:t>zagro</w:t>
      </w:r>
      <w:r w:rsidRPr="00BB1766">
        <w:rPr>
          <w:rFonts w:ascii="Cambria" w:hAnsi="Cambria" w:cs="Arial"/>
        </w:rPr>
        <w:t>ż</w:t>
      </w:r>
      <w:r w:rsidRPr="00BB1766">
        <w:rPr>
          <w:rFonts w:ascii="Cambria" w:hAnsi="Cambria" w:cs="Arial"/>
          <w:bCs/>
        </w:rPr>
        <w:t>enie dla ich prawidłowego rozwoju, w szczególno</w:t>
      </w:r>
      <w:r w:rsidRPr="00BB1766">
        <w:rPr>
          <w:rFonts w:ascii="Cambria" w:hAnsi="Cambria" w:cs="Arial"/>
        </w:rPr>
        <w:t>ś</w:t>
      </w:r>
      <w:r w:rsidRPr="00BB1766">
        <w:rPr>
          <w:rFonts w:ascii="Cambria" w:hAnsi="Cambria" w:cs="Arial"/>
          <w:bCs/>
        </w:rPr>
        <w:t xml:space="preserve">ci </w:t>
      </w:r>
      <w:r w:rsidR="005B4FC9" w:rsidRPr="00BB1766">
        <w:rPr>
          <w:rFonts w:ascii="Cambria" w:hAnsi="Cambria" w:cs="Arial"/>
          <w:bCs/>
        </w:rPr>
        <w:t xml:space="preserve">poprzez </w:t>
      </w:r>
      <w:r w:rsidRPr="00BB1766">
        <w:rPr>
          <w:rFonts w:ascii="Cambria" w:hAnsi="Cambria" w:cs="Arial"/>
          <w:bCs/>
        </w:rPr>
        <w:t>zainstalowa</w:t>
      </w:r>
      <w:r w:rsidR="005B4FC9" w:rsidRPr="00BB1766">
        <w:rPr>
          <w:rFonts w:ascii="Cambria" w:hAnsi="Cambria" w:cs="Arial"/>
        </w:rPr>
        <w:t>nie</w:t>
      </w:r>
      <w:r w:rsidR="000535CA" w:rsidRPr="00BB1766">
        <w:rPr>
          <w:rFonts w:ascii="Cambria" w:hAnsi="Cambria" w:cs="Arial"/>
          <w:bCs/>
        </w:rPr>
        <w:t xml:space="preserve"> </w:t>
      </w:r>
      <w:r w:rsidRPr="00BB1766">
        <w:rPr>
          <w:rFonts w:ascii="Cambria" w:hAnsi="Cambria" w:cs="Arial"/>
          <w:bCs/>
        </w:rPr>
        <w:t>i aktualizowa</w:t>
      </w:r>
      <w:r w:rsidR="005B4FC9" w:rsidRPr="00BB1766">
        <w:rPr>
          <w:rFonts w:ascii="Cambria" w:hAnsi="Cambria" w:cs="Arial"/>
        </w:rPr>
        <w:t>nie</w:t>
      </w:r>
      <w:r w:rsidRPr="00BB1766">
        <w:rPr>
          <w:rFonts w:ascii="Cambria" w:hAnsi="Cambria" w:cs="Arial"/>
        </w:rPr>
        <w:t xml:space="preserve"> </w:t>
      </w:r>
      <w:r w:rsidR="005B4FC9" w:rsidRPr="00BB1766">
        <w:rPr>
          <w:rFonts w:ascii="Cambria" w:hAnsi="Cambria" w:cs="Arial"/>
          <w:bCs/>
        </w:rPr>
        <w:t>oprogramowania</w:t>
      </w:r>
      <w:r w:rsidRPr="00BB1766">
        <w:rPr>
          <w:rFonts w:ascii="Cambria" w:hAnsi="Cambria" w:cs="Arial"/>
          <w:bCs/>
        </w:rPr>
        <w:t xml:space="preserve"> zabezpieczaj</w:t>
      </w:r>
      <w:r w:rsidRPr="00BB1766">
        <w:rPr>
          <w:rFonts w:ascii="Cambria" w:hAnsi="Cambria" w:cs="Arial"/>
        </w:rPr>
        <w:t>ą</w:t>
      </w:r>
      <w:r w:rsidRPr="00BB1766">
        <w:rPr>
          <w:rFonts w:ascii="Cambria" w:hAnsi="Cambria" w:cs="Arial"/>
          <w:bCs/>
        </w:rPr>
        <w:t>ce</w:t>
      </w:r>
      <w:r w:rsidR="005B4FC9" w:rsidRPr="00BB1766">
        <w:rPr>
          <w:rFonts w:ascii="Cambria" w:hAnsi="Cambria" w:cs="Arial"/>
          <w:bCs/>
        </w:rPr>
        <w:t>go</w:t>
      </w:r>
      <w:r w:rsidRPr="00BB1766">
        <w:rPr>
          <w:rFonts w:ascii="Cambria" w:hAnsi="Cambria" w:cs="Arial"/>
          <w:bCs/>
        </w:rPr>
        <w:t>.</w:t>
      </w:r>
    </w:p>
    <w:p w:rsidR="001F31A8" w:rsidRPr="00BB1766" w:rsidRDefault="001F31A8" w:rsidP="00982DE6">
      <w:pPr>
        <w:tabs>
          <w:tab w:val="left" w:pos="567"/>
        </w:tabs>
        <w:ind w:firstLine="426"/>
        <w:jc w:val="both"/>
        <w:rPr>
          <w:rFonts w:ascii="Cambria" w:hAnsi="Cambria"/>
          <w:b/>
        </w:rPr>
      </w:pPr>
    </w:p>
    <w:p w:rsidR="00C53DFA" w:rsidRPr="00BB1766" w:rsidRDefault="001F31A8" w:rsidP="00982DE6">
      <w:pPr>
        <w:tabs>
          <w:tab w:val="left" w:pos="567"/>
        </w:tabs>
        <w:ind w:firstLine="426"/>
        <w:jc w:val="both"/>
        <w:rPr>
          <w:rFonts w:ascii="Cambria" w:hAnsi="Cambria" w:cs="Arial"/>
        </w:rPr>
      </w:pPr>
      <w:r w:rsidRPr="00BB1766">
        <w:rPr>
          <w:rFonts w:ascii="Cambria" w:hAnsi="Cambria"/>
          <w:b/>
        </w:rPr>
        <w:t xml:space="preserve">    </w:t>
      </w:r>
      <w:r w:rsidR="00920D80" w:rsidRPr="00BB1766">
        <w:rPr>
          <w:rFonts w:ascii="Cambria" w:hAnsi="Cambria"/>
          <w:b/>
        </w:rPr>
        <w:t>§ 2</w:t>
      </w:r>
      <w:r w:rsidR="006F272F" w:rsidRPr="00BB1766">
        <w:rPr>
          <w:rFonts w:ascii="Cambria" w:hAnsi="Cambria"/>
          <w:b/>
        </w:rPr>
        <w:t>3</w:t>
      </w:r>
      <w:r w:rsidR="00C53DFA" w:rsidRPr="00BB1766">
        <w:rPr>
          <w:rFonts w:ascii="Cambria" w:hAnsi="Cambria"/>
          <w:b/>
        </w:rPr>
        <w:t>. </w:t>
      </w:r>
      <w:r w:rsidR="00C53DFA" w:rsidRPr="00BB1766">
        <w:rPr>
          <w:rFonts w:ascii="Cambria" w:hAnsi="Cambria" w:cs="Arial"/>
        </w:rPr>
        <w:t> Pracownicy szkoły, w tym pracownicy administracji i obsługi w czasie wykonywania swoich zadań zawodowych są zobowiązani kierować się dobrem</w:t>
      </w:r>
      <w:r w:rsidR="009243B4" w:rsidRPr="00BB1766">
        <w:rPr>
          <w:rFonts w:ascii="Cambria" w:hAnsi="Cambria" w:cs="Arial"/>
        </w:rPr>
        <w:t xml:space="preserve"> ucznia</w:t>
      </w:r>
      <w:r w:rsidR="00F3707D" w:rsidRPr="00BB1766">
        <w:rPr>
          <w:rFonts w:ascii="Cambria" w:hAnsi="Cambria" w:cs="Arial"/>
        </w:rPr>
        <w:t xml:space="preserve"> </w:t>
      </w:r>
      <w:r w:rsidR="009243B4" w:rsidRPr="00BB1766">
        <w:rPr>
          <w:rFonts w:ascii="Cambria" w:hAnsi="Cambria" w:cs="Arial"/>
        </w:rPr>
        <w:br/>
      </w:r>
      <w:r w:rsidR="00C53DFA" w:rsidRPr="00BB1766">
        <w:rPr>
          <w:rFonts w:ascii="Cambria" w:hAnsi="Cambria" w:cs="Arial"/>
        </w:rPr>
        <w:t xml:space="preserve">i troszczyć się </w:t>
      </w:r>
      <w:r w:rsidR="000535CA" w:rsidRPr="00BB1766">
        <w:rPr>
          <w:rFonts w:ascii="Cambria" w:hAnsi="Cambria" w:cs="Arial"/>
        </w:rPr>
        <w:t xml:space="preserve">  </w:t>
      </w:r>
      <w:r w:rsidR="00C53DFA" w:rsidRPr="00BB1766">
        <w:rPr>
          <w:rFonts w:ascii="Cambria" w:hAnsi="Cambria" w:cs="Arial"/>
        </w:rPr>
        <w:t>o jego bezpieczny pobyt w szkole.</w:t>
      </w:r>
    </w:p>
    <w:p w:rsidR="00F3707D" w:rsidRPr="00BB1766" w:rsidRDefault="00F3707D" w:rsidP="00922C5B">
      <w:pPr>
        <w:ind w:firstLine="709"/>
        <w:jc w:val="both"/>
        <w:rPr>
          <w:rFonts w:ascii="Cambria" w:hAnsi="Cambria" w:cs="Arial"/>
        </w:rPr>
      </w:pPr>
    </w:p>
    <w:p w:rsidR="001F31A8" w:rsidRPr="00BB1766" w:rsidRDefault="001F31A8" w:rsidP="001F31A8">
      <w:pPr>
        <w:autoSpaceDE w:val="0"/>
        <w:autoSpaceDN w:val="0"/>
        <w:adjustRightInd w:val="0"/>
        <w:ind w:firstLine="567"/>
        <w:jc w:val="both"/>
        <w:rPr>
          <w:rFonts w:ascii="Cambria" w:hAnsi="Cambria" w:cs="Arial"/>
        </w:rPr>
      </w:pPr>
      <w:r w:rsidRPr="00BB1766">
        <w:rPr>
          <w:rFonts w:ascii="Cambria" w:hAnsi="Cambria" w:cs="Arial"/>
          <w:b/>
          <w:bCs/>
        </w:rPr>
        <w:t xml:space="preserve">§ </w:t>
      </w:r>
      <w:r w:rsidR="006F272F" w:rsidRPr="00BB1766">
        <w:rPr>
          <w:rFonts w:ascii="Cambria" w:hAnsi="Cambria" w:cs="Arial"/>
          <w:b/>
          <w:bCs/>
        </w:rPr>
        <w:t>24</w:t>
      </w:r>
      <w:r w:rsidRPr="00BB1766">
        <w:rPr>
          <w:rFonts w:ascii="Cambria" w:hAnsi="Cambria" w:cs="Arial"/>
          <w:b/>
          <w:bCs/>
        </w:rPr>
        <w:t>.</w:t>
      </w:r>
      <w:r w:rsidRPr="00BB1766">
        <w:rPr>
          <w:rFonts w:ascii="Cambria" w:hAnsi="Cambria" w:cs="Arial"/>
        </w:rPr>
        <w:t xml:space="preserve"> Statutowe cele i zadania realizuje dyrektor szkoły, nauczyciele wraz   z uczniami                    w procesie działalności lekcyjnej, pozalekcyjnej i pozaszkolnej, we współpracy z rodzicami, organem prowadzącym i nadzorującym oraz instytucjami społecznymi, gospodarczymi                                 i kulturalnymi regionu.</w:t>
      </w:r>
    </w:p>
    <w:p w:rsidR="001F31A8" w:rsidRPr="00BB1766" w:rsidRDefault="001F31A8" w:rsidP="001F31A8">
      <w:pPr>
        <w:spacing w:before="240"/>
        <w:ind w:firstLine="567"/>
        <w:jc w:val="both"/>
        <w:rPr>
          <w:rFonts w:ascii="Cambria" w:hAnsi="Cambria" w:cs="Arial"/>
        </w:rPr>
      </w:pPr>
      <w:r w:rsidRPr="00BB1766">
        <w:rPr>
          <w:rFonts w:ascii="Cambria" w:hAnsi="Cambria"/>
          <w:b/>
        </w:rPr>
        <w:t>§ </w:t>
      </w:r>
      <w:r w:rsidR="006F272F" w:rsidRPr="00BB1766">
        <w:rPr>
          <w:rFonts w:ascii="Cambria" w:hAnsi="Cambria"/>
          <w:b/>
        </w:rPr>
        <w:t>25</w:t>
      </w:r>
      <w:r w:rsidRPr="00BB1766">
        <w:rPr>
          <w:rFonts w:ascii="Cambria" w:hAnsi="Cambria"/>
          <w:b/>
        </w:rPr>
        <w:t xml:space="preserve">. </w:t>
      </w:r>
      <w:r w:rsidRPr="00BB1766">
        <w:rPr>
          <w:rFonts w:ascii="Cambria" w:hAnsi="Cambria" w:cs="Arial"/>
          <w:b/>
        </w:rPr>
        <w:t xml:space="preserve">1. </w:t>
      </w:r>
      <w:r w:rsidRPr="00BB1766">
        <w:rPr>
          <w:rFonts w:ascii="Cambria" w:hAnsi="Cambria" w:cs="Arial"/>
        </w:rPr>
        <w:t>Każdy rodzic (prawny opiekun) ma prawo skorzystać z dobrowolnego grupowego ubezpieczenia swojego dziecka , a w przypadku uczniów pełnoletnich sam uczeń,  od następstw nieszczęśliwych wypadków.</w:t>
      </w:r>
    </w:p>
    <w:p w:rsidR="001F31A8" w:rsidRPr="00BB1766" w:rsidRDefault="001F31A8" w:rsidP="001F31A8">
      <w:pPr>
        <w:spacing w:before="240"/>
        <w:ind w:firstLine="567"/>
        <w:jc w:val="both"/>
        <w:rPr>
          <w:rFonts w:ascii="Cambria" w:hAnsi="Cambria" w:cs="Arial"/>
        </w:rPr>
      </w:pPr>
      <w:r w:rsidRPr="00BB1766">
        <w:rPr>
          <w:rFonts w:ascii="Cambria" w:hAnsi="Cambria"/>
          <w:b/>
        </w:rPr>
        <w:t>2.</w:t>
      </w:r>
      <w:r w:rsidRPr="00BB1766">
        <w:rPr>
          <w:rFonts w:ascii="Cambria" w:hAnsi="Cambria" w:cs="Arial"/>
        </w:rPr>
        <w:t xml:space="preserve"> Szkoła pomaga w zawieraniu w/w ubezpieczenia, przedstawiając Radzie Rodziców oferty towarzystw ubezpieczeniowych. Decyzję o wyborze ubezpieczyciela podejmuje Rada Rodziców.</w:t>
      </w:r>
    </w:p>
    <w:p w:rsidR="001F31A8" w:rsidRPr="00BB1766" w:rsidRDefault="001F31A8" w:rsidP="001F31A8">
      <w:pPr>
        <w:spacing w:before="240"/>
        <w:ind w:firstLine="567"/>
        <w:jc w:val="both"/>
        <w:rPr>
          <w:rFonts w:ascii="Cambria" w:hAnsi="Cambria" w:cs="Arial"/>
        </w:rPr>
      </w:pPr>
      <w:r w:rsidRPr="00BB1766">
        <w:rPr>
          <w:rFonts w:ascii="Cambria" w:hAnsi="Cambria"/>
          <w:b/>
        </w:rPr>
        <w:t>3.</w:t>
      </w:r>
      <w:r w:rsidRPr="00BB1766">
        <w:rPr>
          <w:rFonts w:ascii="Cambria" w:hAnsi="Cambria" w:cs="Arial"/>
        </w:rPr>
        <w:t xml:space="preserve"> W uzasadnionych przypadkach, na wniosek rodzica lub wychowawcy</w:t>
      </w:r>
      <w:r w:rsidR="001D04A0" w:rsidRPr="00BB1766">
        <w:rPr>
          <w:rFonts w:ascii="Cambria" w:hAnsi="Cambria" w:cs="Arial"/>
        </w:rPr>
        <w:t xml:space="preserve"> grupy, d</w:t>
      </w:r>
      <w:r w:rsidRPr="00BB1766">
        <w:rPr>
          <w:rFonts w:ascii="Cambria" w:hAnsi="Cambria" w:cs="Arial"/>
        </w:rPr>
        <w:t>yrektor szkoły może podjąć decyzję o sfinansowaniu kosztów ubezpieczenia ze środków finansowych szkoły.</w:t>
      </w:r>
    </w:p>
    <w:p w:rsidR="00F3707D" w:rsidRPr="00BB1766" w:rsidRDefault="001F31A8" w:rsidP="00DD4177">
      <w:pPr>
        <w:spacing w:before="240"/>
        <w:ind w:firstLine="567"/>
        <w:jc w:val="both"/>
        <w:rPr>
          <w:rFonts w:ascii="Cambria" w:hAnsi="Cambria" w:cs="Arial"/>
        </w:rPr>
      </w:pPr>
      <w:r w:rsidRPr="00BB1766">
        <w:rPr>
          <w:rFonts w:ascii="Cambria" w:hAnsi="Cambria"/>
          <w:b/>
        </w:rPr>
        <w:t>4.</w:t>
      </w:r>
      <w:r w:rsidRPr="00BB1766">
        <w:rPr>
          <w:rFonts w:ascii="Cambria" w:hAnsi="Cambria" w:cs="Arial"/>
          <w:b/>
        </w:rPr>
        <w:t xml:space="preserve"> </w:t>
      </w:r>
      <w:r w:rsidRPr="00BB1766">
        <w:rPr>
          <w:rFonts w:ascii="Cambria" w:hAnsi="Cambria" w:cs="Arial"/>
        </w:rPr>
        <w:t> Obowiązkiem wszystkich rodziców jest wykupienie ubezpieczenia od kosztów leczenia i następstw od nieszczęśliwych wypadków podczas wyjazdów zagranicznych. Wymóg ten dotyczy także nauczycieli.</w:t>
      </w:r>
    </w:p>
    <w:p w:rsidR="001B3286" w:rsidRPr="00BB1766" w:rsidRDefault="001F31A8" w:rsidP="001F31A8">
      <w:pPr>
        <w:autoSpaceDE w:val="0"/>
        <w:autoSpaceDN w:val="0"/>
        <w:adjustRightInd w:val="0"/>
        <w:spacing w:after="120"/>
        <w:ind w:left="426"/>
        <w:contextualSpacing/>
        <w:jc w:val="both"/>
        <w:rPr>
          <w:rFonts w:ascii="Cambria" w:hAnsi="Cambria" w:cs="Arial"/>
          <w:b/>
        </w:rPr>
      </w:pPr>
      <w:r w:rsidRPr="00BB1766">
        <w:rPr>
          <w:rFonts w:ascii="Cambria" w:hAnsi="Cambria" w:cs="Arial"/>
          <w:b/>
        </w:rPr>
        <w:t xml:space="preserve"> </w:t>
      </w:r>
    </w:p>
    <w:p w:rsidR="001F31A8" w:rsidRPr="00BB1766" w:rsidRDefault="001F31A8" w:rsidP="001F31A8">
      <w:pPr>
        <w:autoSpaceDE w:val="0"/>
        <w:autoSpaceDN w:val="0"/>
        <w:adjustRightInd w:val="0"/>
        <w:spacing w:after="120"/>
        <w:ind w:left="426"/>
        <w:contextualSpacing/>
        <w:jc w:val="both"/>
        <w:rPr>
          <w:rFonts w:ascii="Cambria" w:hAnsi="Cambria"/>
          <w:b/>
        </w:rPr>
      </w:pPr>
      <w:r w:rsidRPr="00BB1766">
        <w:rPr>
          <w:rFonts w:ascii="Cambria" w:hAnsi="Cambria" w:cs="Arial"/>
          <w:b/>
        </w:rPr>
        <w:t xml:space="preserve">  </w:t>
      </w:r>
      <w:bookmarkStart w:id="6" w:name="_Toc468006826"/>
      <w:r w:rsidRPr="00BB1766">
        <w:rPr>
          <w:rFonts w:ascii="Cambria" w:hAnsi="Cambria" w:cs="Arial"/>
          <w:b/>
        </w:rPr>
        <w:t>§ 2</w:t>
      </w:r>
      <w:r w:rsidR="006F272F" w:rsidRPr="00BB1766">
        <w:rPr>
          <w:rFonts w:ascii="Cambria" w:hAnsi="Cambria"/>
          <w:b/>
        </w:rPr>
        <w:t>6</w:t>
      </w:r>
      <w:r w:rsidRPr="00BB1766">
        <w:rPr>
          <w:rFonts w:ascii="Cambria" w:hAnsi="Cambria"/>
        </w:rPr>
        <w:t xml:space="preserve">. </w:t>
      </w:r>
      <w:r w:rsidRPr="00BB1766">
        <w:rPr>
          <w:rFonts w:ascii="Cambria" w:hAnsi="Cambria"/>
          <w:b/>
          <w:bCs/>
        </w:rPr>
        <w:t>Monitoring wizyjny</w:t>
      </w:r>
      <w:bookmarkEnd w:id="6"/>
      <w:r w:rsidRPr="00BB1766">
        <w:rPr>
          <w:rFonts w:ascii="Cambria" w:hAnsi="Cambria"/>
          <w:b/>
        </w:rPr>
        <w:t xml:space="preserve"> </w:t>
      </w:r>
    </w:p>
    <w:p w:rsidR="001F31A8" w:rsidRPr="00BB1766" w:rsidRDefault="001F31A8" w:rsidP="001F31A8">
      <w:pPr>
        <w:autoSpaceDE w:val="0"/>
        <w:autoSpaceDN w:val="0"/>
        <w:adjustRightInd w:val="0"/>
        <w:spacing w:after="120"/>
        <w:ind w:left="426"/>
        <w:contextualSpacing/>
        <w:rPr>
          <w:rFonts w:ascii="Cambria" w:hAnsi="Cambria"/>
          <w:b/>
        </w:rPr>
      </w:pPr>
    </w:p>
    <w:p w:rsidR="001F31A8" w:rsidRPr="00BB1766" w:rsidRDefault="001F31A8" w:rsidP="006600B4">
      <w:pPr>
        <w:numPr>
          <w:ilvl w:val="0"/>
          <w:numId w:val="180"/>
        </w:numPr>
        <w:tabs>
          <w:tab w:val="left" w:pos="426"/>
        </w:tabs>
        <w:autoSpaceDE w:val="0"/>
        <w:autoSpaceDN w:val="0"/>
        <w:adjustRightInd w:val="0"/>
        <w:spacing w:after="120"/>
        <w:ind w:left="0" w:firstLine="0"/>
        <w:jc w:val="both"/>
        <w:rPr>
          <w:rFonts w:ascii="Cambria" w:hAnsi="Cambria"/>
        </w:rPr>
      </w:pPr>
      <w:r w:rsidRPr="00BB1766">
        <w:rPr>
          <w:rFonts w:ascii="Cambria" w:hAnsi="Cambria"/>
        </w:rPr>
        <w:t>Budynek i teren szkolny</w:t>
      </w:r>
      <w:r w:rsidR="009E37FB" w:rsidRPr="00BB1766">
        <w:rPr>
          <w:rFonts w:ascii="Cambria" w:hAnsi="Cambria"/>
        </w:rPr>
        <w:t xml:space="preserve"> objęty jest nadzorem kamer </w:t>
      </w:r>
      <w:r w:rsidRPr="00BB1766">
        <w:rPr>
          <w:rFonts w:ascii="Cambria" w:hAnsi="Cambria"/>
        </w:rPr>
        <w:t>, w celu zapewnienia bezpiecznych waru</w:t>
      </w:r>
      <w:r w:rsidR="001D04A0" w:rsidRPr="00BB1766">
        <w:rPr>
          <w:rFonts w:ascii="Cambria" w:hAnsi="Cambria"/>
        </w:rPr>
        <w:t>nków nauki, wychowania i opieki.</w:t>
      </w:r>
    </w:p>
    <w:p w:rsidR="001F31A8" w:rsidRPr="00BB1766" w:rsidRDefault="001F31A8" w:rsidP="006600B4">
      <w:pPr>
        <w:numPr>
          <w:ilvl w:val="0"/>
          <w:numId w:val="180"/>
        </w:numPr>
        <w:tabs>
          <w:tab w:val="left" w:pos="426"/>
        </w:tabs>
        <w:autoSpaceDE w:val="0"/>
        <w:autoSpaceDN w:val="0"/>
        <w:adjustRightInd w:val="0"/>
        <w:spacing w:after="120"/>
        <w:ind w:left="0" w:firstLine="0"/>
        <w:jc w:val="both"/>
        <w:rPr>
          <w:rFonts w:ascii="Cambria" w:hAnsi="Cambria"/>
        </w:rPr>
      </w:pPr>
      <w:r w:rsidRPr="00BB1766">
        <w:rPr>
          <w:rFonts w:ascii="Cambria" w:hAnsi="Cambria"/>
        </w:rPr>
        <w:t>Budynek szkolny jest oznaczony tabliczkami informacyjnymi z napisem „</w:t>
      </w:r>
      <w:r w:rsidR="001D04A0" w:rsidRPr="00BB1766">
        <w:rPr>
          <w:rFonts w:ascii="Cambria" w:hAnsi="Cambria"/>
        </w:rPr>
        <w:t>obiekt monitorowany”.</w:t>
      </w:r>
    </w:p>
    <w:p w:rsidR="001F31A8" w:rsidRPr="00BB1766" w:rsidRDefault="001F31A8" w:rsidP="006600B4">
      <w:pPr>
        <w:numPr>
          <w:ilvl w:val="0"/>
          <w:numId w:val="180"/>
        </w:numPr>
        <w:tabs>
          <w:tab w:val="left" w:pos="426"/>
        </w:tabs>
        <w:autoSpaceDE w:val="0"/>
        <w:autoSpaceDN w:val="0"/>
        <w:adjustRightInd w:val="0"/>
        <w:spacing w:after="120"/>
        <w:ind w:left="0" w:firstLine="0"/>
        <w:jc w:val="both"/>
        <w:rPr>
          <w:rFonts w:ascii="Cambria" w:hAnsi="Cambria"/>
        </w:rPr>
      </w:pPr>
      <w:r w:rsidRPr="00BB1766">
        <w:rPr>
          <w:rFonts w:ascii="Cambria" w:hAnsi="Cambria"/>
        </w:rPr>
        <w:t>Monitoring wizyjny stanowi ochronę przed zjawiskami zagrażającymi bezpieczeństwu osób i mienia.</w:t>
      </w:r>
    </w:p>
    <w:p w:rsidR="001F31A8" w:rsidRPr="00BB1766" w:rsidRDefault="001F31A8" w:rsidP="006600B4">
      <w:pPr>
        <w:numPr>
          <w:ilvl w:val="0"/>
          <w:numId w:val="180"/>
        </w:numPr>
        <w:tabs>
          <w:tab w:val="left" w:pos="426"/>
        </w:tabs>
        <w:autoSpaceDE w:val="0"/>
        <w:autoSpaceDN w:val="0"/>
        <w:adjustRightInd w:val="0"/>
        <w:spacing w:after="120"/>
        <w:ind w:left="0" w:firstLine="0"/>
        <w:jc w:val="both"/>
        <w:rPr>
          <w:rFonts w:ascii="Cambria" w:hAnsi="Cambria"/>
        </w:rPr>
      </w:pPr>
      <w:r w:rsidRPr="00BB1766">
        <w:rPr>
          <w:rFonts w:ascii="Cambria" w:hAnsi="Cambria"/>
        </w:rPr>
        <w:t xml:space="preserve">Zasady wykorzystania zapisów monitoringu dla realizacji zadań wychowawczych szkoły: </w:t>
      </w:r>
    </w:p>
    <w:p w:rsidR="001F31A8" w:rsidRPr="00BB1766" w:rsidRDefault="001F31A8" w:rsidP="006600B4">
      <w:pPr>
        <w:numPr>
          <w:ilvl w:val="0"/>
          <w:numId w:val="179"/>
        </w:numPr>
        <w:tabs>
          <w:tab w:val="left" w:pos="709"/>
        </w:tabs>
        <w:autoSpaceDE w:val="0"/>
        <w:autoSpaceDN w:val="0"/>
        <w:adjustRightInd w:val="0"/>
        <w:spacing w:after="120"/>
        <w:jc w:val="both"/>
        <w:rPr>
          <w:rFonts w:ascii="Cambria" w:hAnsi="Cambria"/>
        </w:rPr>
      </w:pPr>
      <w:r w:rsidRPr="00BB1766">
        <w:rPr>
          <w:rFonts w:ascii="Cambria" w:hAnsi="Cambria"/>
        </w:rPr>
        <w:t>monitoring za pomocą kamer, stosowany jest w celu eli</w:t>
      </w:r>
      <w:r w:rsidR="001D04A0" w:rsidRPr="00BB1766">
        <w:rPr>
          <w:rFonts w:ascii="Cambria" w:hAnsi="Cambria"/>
        </w:rPr>
        <w:t>minacji takich zagrożeń</w:t>
      </w:r>
      <w:r w:rsidRPr="00BB1766">
        <w:rPr>
          <w:rFonts w:ascii="Cambria" w:hAnsi="Cambria"/>
        </w:rPr>
        <w:t xml:space="preserve"> jak: przemoc i agresja rówieśnicza, kradzieże i wymuszenia, dewastacja mienia szkolnego, przebywanie na terenie szkoły osób nieuprawnionych i inne, </w:t>
      </w:r>
    </w:p>
    <w:p w:rsidR="001F31A8" w:rsidRPr="00BB1766" w:rsidRDefault="001F31A8" w:rsidP="006600B4">
      <w:pPr>
        <w:numPr>
          <w:ilvl w:val="0"/>
          <w:numId w:val="179"/>
        </w:numPr>
        <w:tabs>
          <w:tab w:val="left" w:pos="709"/>
        </w:tabs>
        <w:autoSpaceDE w:val="0"/>
        <w:autoSpaceDN w:val="0"/>
        <w:adjustRightInd w:val="0"/>
        <w:spacing w:after="120"/>
        <w:jc w:val="both"/>
        <w:rPr>
          <w:rFonts w:ascii="Cambria" w:hAnsi="Cambria"/>
        </w:rPr>
      </w:pPr>
      <w:r w:rsidRPr="00BB1766">
        <w:rPr>
          <w:rFonts w:ascii="Cambria" w:hAnsi="Cambria"/>
        </w:rPr>
        <w:t>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w:t>
      </w:r>
    </w:p>
    <w:p w:rsidR="001F31A8" w:rsidRPr="00BB1766" w:rsidRDefault="001F31A8" w:rsidP="006600B4">
      <w:pPr>
        <w:numPr>
          <w:ilvl w:val="0"/>
          <w:numId w:val="179"/>
        </w:numPr>
        <w:tabs>
          <w:tab w:val="left" w:pos="709"/>
        </w:tabs>
        <w:autoSpaceDE w:val="0"/>
        <w:autoSpaceDN w:val="0"/>
        <w:adjustRightInd w:val="0"/>
        <w:spacing w:after="120"/>
        <w:jc w:val="both"/>
        <w:rPr>
          <w:rFonts w:ascii="Cambria" w:hAnsi="Cambria"/>
        </w:rPr>
      </w:pPr>
      <w:r w:rsidRPr="00BB1766">
        <w:rPr>
          <w:rFonts w:ascii="Cambria" w:hAnsi="Cambria"/>
        </w:rPr>
        <w:lastRenderedPageBreak/>
        <w:t xml:space="preserve">zapisy z systemu monitoringu szkolnego wykorzystane zostaną w szczególności w celu wyeliminowania przejawów oraz wyciągnięcia konsekwencji wobec osób winnych nieregulaminowych oraz niezgodnych z prawem zachowań na terenie szkoły, </w:t>
      </w:r>
    </w:p>
    <w:p w:rsidR="001F31A8" w:rsidRPr="00BB1766" w:rsidRDefault="00632CEC" w:rsidP="006600B4">
      <w:pPr>
        <w:numPr>
          <w:ilvl w:val="0"/>
          <w:numId w:val="179"/>
        </w:numPr>
        <w:tabs>
          <w:tab w:val="left" w:pos="709"/>
        </w:tabs>
        <w:autoSpaceDE w:val="0"/>
        <w:autoSpaceDN w:val="0"/>
        <w:adjustRightInd w:val="0"/>
        <w:spacing w:after="120"/>
        <w:jc w:val="both"/>
        <w:rPr>
          <w:rFonts w:ascii="Cambria" w:hAnsi="Cambria"/>
        </w:rPr>
      </w:pPr>
      <w:r w:rsidRPr="00BB1766">
        <w:rPr>
          <w:rFonts w:ascii="Cambria" w:hAnsi="Cambria"/>
        </w:rPr>
        <w:t xml:space="preserve">o </w:t>
      </w:r>
      <w:r w:rsidR="001F31A8" w:rsidRPr="00BB1766">
        <w:rPr>
          <w:rFonts w:ascii="Cambria" w:hAnsi="Cambria"/>
        </w:rPr>
        <w:t xml:space="preserve">udostępnieniu zapisu z kamer systemu monitoringu szkolnego decyduje dyrektor szkoły lub upoważniony przez dyrektora inny pracownik szkoły, z zastrzeżeniem, że </w:t>
      </w:r>
      <w:r w:rsidR="000379AA">
        <w:rPr>
          <w:rFonts w:ascii="Cambria" w:hAnsi="Cambria"/>
        </w:rPr>
        <w:t xml:space="preserve">        </w:t>
      </w:r>
      <w:r w:rsidR="001F31A8" w:rsidRPr="00BB1766">
        <w:rPr>
          <w:rFonts w:ascii="Cambria" w:hAnsi="Cambria"/>
        </w:rPr>
        <w:t>o udostępnieniu zapisu instytucjom zewnętrznym tj.: policja i sąd, decyduje każdorazowo dyrektor szkoły na pisemny wniosek instytucji.</w:t>
      </w:r>
    </w:p>
    <w:p w:rsidR="001F31A8" w:rsidRPr="00BB1766" w:rsidRDefault="001F31A8" w:rsidP="001F31A8">
      <w:pPr>
        <w:autoSpaceDE w:val="0"/>
        <w:autoSpaceDN w:val="0"/>
        <w:adjustRightInd w:val="0"/>
        <w:spacing w:after="120"/>
        <w:ind w:left="426"/>
        <w:contextualSpacing/>
      </w:pPr>
    </w:p>
    <w:p w:rsidR="001F31A8" w:rsidRPr="00BB1766" w:rsidRDefault="001F31A8" w:rsidP="00642684">
      <w:pPr>
        <w:pStyle w:val="Nagwek2"/>
        <w:spacing w:before="0"/>
        <w:rPr>
          <w:rFonts w:cs="Arial"/>
          <w:bCs w:val="0"/>
          <w:color w:val="auto"/>
          <w:sz w:val="22"/>
          <w:szCs w:val="22"/>
        </w:rPr>
      </w:pPr>
    </w:p>
    <w:p w:rsidR="00F3707D" w:rsidRPr="00BB1766" w:rsidRDefault="005B4FC9" w:rsidP="00642684">
      <w:pPr>
        <w:pStyle w:val="Nagwek2"/>
        <w:spacing w:before="0"/>
        <w:rPr>
          <w:rFonts w:cs="Arial"/>
          <w:bCs w:val="0"/>
          <w:color w:val="auto"/>
          <w:sz w:val="22"/>
          <w:szCs w:val="22"/>
        </w:rPr>
      </w:pPr>
      <w:r w:rsidRPr="00BB1766">
        <w:rPr>
          <w:rFonts w:cs="Arial"/>
          <w:bCs w:val="0"/>
          <w:color w:val="auto"/>
          <w:sz w:val="22"/>
          <w:szCs w:val="22"/>
        </w:rPr>
        <w:t xml:space="preserve">Rozdział </w:t>
      </w:r>
      <w:r w:rsidR="00E07C47" w:rsidRPr="00BB1766">
        <w:rPr>
          <w:rFonts w:cs="Arial"/>
          <w:bCs w:val="0"/>
          <w:color w:val="auto"/>
          <w:sz w:val="22"/>
          <w:szCs w:val="22"/>
        </w:rPr>
        <w:t>3</w:t>
      </w:r>
    </w:p>
    <w:p w:rsidR="00F3707D" w:rsidRPr="00BB1766" w:rsidRDefault="00B63A38" w:rsidP="00642684">
      <w:pPr>
        <w:pStyle w:val="Nagwek2"/>
        <w:spacing w:before="0"/>
        <w:rPr>
          <w:rFonts w:cs="Arial"/>
          <w:bCs w:val="0"/>
          <w:color w:val="auto"/>
          <w:sz w:val="22"/>
          <w:szCs w:val="22"/>
        </w:rPr>
      </w:pPr>
      <w:r>
        <w:rPr>
          <w:rFonts w:cs="Arial"/>
          <w:bCs w:val="0"/>
          <w:color w:val="auto"/>
          <w:sz w:val="22"/>
          <w:szCs w:val="22"/>
        </w:rPr>
        <w:t xml:space="preserve">Organizacja </w:t>
      </w:r>
      <w:r w:rsidR="00F3707D" w:rsidRPr="00BB1766">
        <w:rPr>
          <w:rFonts w:cs="Arial"/>
          <w:bCs w:val="0"/>
          <w:color w:val="auto"/>
          <w:sz w:val="22"/>
          <w:szCs w:val="22"/>
        </w:rPr>
        <w:t xml:space="preserve"> pomocy psychologiczno – pedagogicznej</w:t>
      </w:r>
    </w:p>
    <w:p w:rsidR="001F31A8" w:rsidRPr="00BB1766" w:rsidRDefault="001F31A8" w:rsidP="001F31A8">
      <w:pPr>
        <w:tabs>
          <w:tab w:val="left" w:pos="426"/>
        </w:tabs>
        <w:spacing w:before="240"/>
        <w:jc w:val="both"/>
        <w:rPr>
          <w:rFonts w:ascii="Cambria" w:hAnsi="Cambria" w:cs="Arial"/>
          <w:b/>
        </w:rPr>
      </w:pPr>
      <w:r w:rsidRPr="00BB1766">
        <w:rPr>
          <w:rFonts w:ascii="Cambria" w:hAnsi="Cambria" w:cs="Arial"/>
          <w:b/>
        </w:rPr>
        <w:t xml:space="preserve">       </w:t>
      </w:r>
      <w:r w:rsidR="006F272F" w:rsidRPr="00BB1766">
        <w:rPr>
          <w:rFonts w:ascii="Cambria" w:hAnsi="Cambria" w:cs="Arial"/>
          <w:b/>
        </w:rPr>
        <w:t xml:space="preserve"> § 27</w:t>
      </w:r>
      <w:r w:rsidRPr="00BB1766">
        <w:rPr>
          <w:rFonts w:ascii="Cambria" w:hAnsi="Cambria" w:cs="Arial"/>
          <w:b/>
        </w:rPr>
        <w:t>.  Zasady udzielania pomocy psych</w:t>
      </w:r>
      <w:r w:rsidR="00B63A38">
        <w:rPr>
          <w:rFonts w:ascii="Cambria" w:hAnsi="Cambria" w:cs="Arial"/>
          <w:b/>
        </w:rPr>
        <w:t xml:space="preserve">ologiczno-pedagogicznej </w:t>
      </w:r>
    </w:p>
    <w:p w:rsidR="001F31A8" w:rsidRPr="00BB1766" w:rsidRDefault="001F31A8" w:rsidP="006600B4">
      <w:pPr>
        <w:pStyle w:val="Akapitzlist"/>
        <w:numPr>
          <w:ilvl w:val="0"/>
          <w:numId w:val="183"/>
        </w:numPr>
        <w:tabs>
          <w:tab w:val="left" w:pos="426"/>
        </w:tabs>
        <w:spacing w:before="240" w:line="240" w:lineRule="auto"/>
        <w:ind w:left="0" w:firstLine="360"/>
        <w:jc w:val="both"/>
        <w:rPr>
          <w:rFonts w:ascii="Cambria" w:hAnsi="Cambria" w:cs="Arial"/>
        </w:rPr>
      </w:pPr>
      <w:r w:rsidRPr="00BB1766">
        <w:rPr>
          <w:rFonts w:ascii="Cambria" w:hAnsi="Cambria" w:cs="Arial"/>
        </w:rPr>
        <w:t>W szkole organizuje się pomoc psychologiczno-pedagogiczną. Pomoc udzielana jest uczniom, rodzicom i nauczycielom.</w:t>
      </w:r>
    </w:p>
    <w:p w:rsidR="001F31A8" w:rsidRPr="00BB1766" w:rsidRDefault="001F31A8" w:rsidP="001F31A8">
      <w:pPr>
        <w:pStyle w:val="Akapitzlist"/>
        <w:tabs>
          <w:tab w:val="left" w:pos="426"/>
        </w:tabs>
        <w:spacing w:before="240"/>
        <w:ind w:left="360"/>
        <w:jc w:val="both"/>
        <w:rPr>
          <w:rFonts w:ascii="Cambria" w:hAnsi="Cambria" w:cs="Arial"/>
        </w:rPr>
      </w:pPr>
    </w:p>
    <w:p w:rsidR="00FC5B1B" w:rsidRPr="00BB1766" w:rsidRDefault="001F31A8" w:rsidP="006600B4">
      <w:pPr>
        <w:pStyle w:val="Akapitzlist"/>
        <w:numPr>
          <w:ilvl w:val="0"/>
          <w:numId w:val="183"/>
        </w:numPr>
        <w:tabs>
          <w:tab w:val="left" w:pos="426"/>
        </w:tabs>
        <w:spacing w:before="240" w:line="240" w:lineRule="auto"/>
        <w:ind w:left="0" w:firstLine="360"/>
        <w:jc w:val="both"/>
        <w:rPr>
          <w:rFonts w:ascii="Cambria" w:hAnsi="Cambria" w:cs="Arial"/>
        </w:rPr>
      </w:pPr>
      <w:r w:rsidRPr="00BB1766">
        <w:rPr>
          <w:rFonts w:ascii="Cambria" w:hAnsi="Cambria" w:cs="Arial"/>
        </w:rPr>
        <w:t>Wszelkie formy świadczonej pomocy psychologiczno-pedagogicznej w szkole są bezpłatne, a udział ucznia w zaplanowanych zajęciach w r</w:t>
      </w:r>
      <w:r w:rsidR="00286BF6" w:rsidRPr="00BB1766">
        <w:rPr>
          <w:rFonts w:ascii="Cambria" w:hAnsi="Cambria" w:cs="Arial"/>
        </w:rPr>
        <w:t>amach jej realizacji dobrowol</w:t>
      </w:r>
      <w:r w:rsidR="00FC5B1B" w:rsidRPr="00BB1766">
        <w:rPr>
          <w:rFonts w:ascii="Cambria" w:hAnsi="Cambria" w:cs="Arial"/>
        </w:rPr>
        <w:t>ny.</w:t>
      </w:r>
    </w:p>
    <w:p w:rsidR="00FC5B1B" w:rsidRPr="00BB1766" w:rsidRDefault="00FC5B1B" w:rsidP="00FC5B1B">
      <w:pPr>
        <w:pStyle w:val="Akapitzlist"/>
        <w:tabs>
          <w:tab w:val="left" w:pos="426"/>
        </w:tabs>
        <w:spacing w:before="240" w:line="240" w:lineRule="auto"/>
        <w:ind w:left="360"/>
        <w:jc w:val="both"/>
        <w:rPr>
          <w:rFonts w:ascii="Cambria" w:hAnsi="Cambria" w:cs="Arial"/>
        </w:rPr>
      </w:pPr>
    </w:p>
    <w:p w:rsidR="001F31A8" w:rsidRPr="00BB1766" w:rsidRDefault="001F31A8" w:rsidP="006600B4">
      <w:pPr>
        <w:pStyle w:val="Akapitzlist"/>
        <w:numPr>
          <w:ilvl w:val="0"/>
          <w:numId w:val="183"/>
        </w:numPr>
        <w:tabs>
          <w:tab w:val="left" w:pos="426"/>
        </w:tabs>
        <w:spacing w:before="240"/>
        <w:ind w:left="0" w:firstLine="360"/>
        <w:jc w:val="both"/>
        <w:rPr>
          <w:rFonts w:ascii="Cambria" w:hAnsi="Cambria" w:cs="Arial"/>
        </w:rPr>
      </w:pPr>
      <w:r w:rsidRPr="00BB1766">
        <w:rPr>
          <w:rFonts w:ascii="Cambria" w:hAnsi="Cambria" w:cs="Arial"/>
        </w:rPr>
        <w:t>Pomoc psychologiczno</w:t>
      </w:r>
      <w:r w:rsidR="001B3286" w:rsidRPr="00BB1766">
        <w:rPr>
          <w:rFonts w:ascii="Cambria" w:hAnsi="Cambria" w:cs="Arial"/>
        </w:rPr>
        <w:t xml:space="preserve"> </w:t>
      </w:r>
      <w:r w:rsidRPr="00BB1766">
        <w:rPr>
          <w:rFonts w:ascii="Cambria" w:hAnsi="Cambria" w:cs="Arial"/>
        </w:rPr>
        <w:t>–</w:t>
      </w:r>
      <w:r w:rsidR="001B3286" w:rsidRPr="00BB1766">
        <w:rPr>
          <w:rFonts w:ascii="Cambria" w:hAnsi="Cambria" w:cs="Arial"/>
        </w:rPr>
        <w:t xml:space="preserve"> </w:t>
      </w:r>
      <w:r w:rsidRPr="00BB1766">
        <w:rPr>
          <w:rFonts w:ascii="Cambria" w:hAnsi="Cambria" w:cs="Arial"/>
        </w:rPr>
        <w:t>pedagogiczna polega na :</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rozpoznawaniu i zaspakajaniu potrzeb rozwojowych i edukacyjnych ucznia;</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rozpoznawaniu indywidualnych możliwości psychofizycznych ucznia;</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 xml:space="preserve">rozpoznawaniu czynników środowiskowych wpływających na funkcjonowanie ucznia                       </w:t>
      </w:r>
      <w:r w:rsidR="00286BF6" w:rsidRPr="00BB1766">
        <w:rPr>
          <w:rFonts w:ascii="Cambria" w:hAnsi="Cambria" w:cs="Arial"/>
        </w:rPr>
        <w:t>w szkole</w:t>
      </w:r>
      <w:r w:rsidR="00FC5B1B" w:rsidRPr="00BB1766">
        <w:rPr>
          <w:rFonts w:ascii="Cambria" w:hAnsi="Cambria" w:cs="Arial"/>
        </w:rPr>
        <w:t>;</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stwarzaniu warunków do aktywnego i pełnego uczestnictwa ucznia w życiu szkoły   i w życiu oraz w środowisku społecznym;</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rozpoznawaniu przyczyn trudności w opanowywaniu umiejętności i wiadomości przez ucznia;</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wspieraniu ucznia z wybitnymi uzdolnieniami;</w:t>
      </w:r>
    </w:p>
    <w:p w:rsidR="001F31A8" w:rsidRPr="00BB1766" w:rsidRDefault="001F31A8" w:rsidP="00872F20">
      <w:pPr>
        <w:numPr>
          <w:ilvl w:val="0"/>
          <w:numId w:val="10"/>
        </w:numPr>
        <w:tabs>
          <w:tab w:val="clear" w:pos="1506"/>
          <w:tab w:val="num" w:pos="284"/>
          <w:tab w:val="left" w:pos="567"/>
        </w:tabs>
        <w:ind w:left="0" w:firstLine="0"/>
        <w:jc w:val="both"/>
        <w:rPr>
          <w:rFonts w:ascii="Cambria" w:hAnsi="Cambria" w:cs="Arial"/>
        </w:rPr>
      </w:pPr>
      <w:r w:rsidRPr="00BB1766">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prowadzeniu edukacji prozdrowotnej i promocji zdrowia wśród uczniów i rodziców;</w:t>
      </w:r>
    </w:p>
    <w:p w:rsidR="001F31A8" w:rsidRPr="00BB1766" w:rsidRDefault="001F31A8" w:rsidP="00872F20">
      <w:pPr>
        <w:numPr>
          <w:ilvl w:val="0"/>
          <w:numId w:val="10"/>
        </w:numPr>
        <w:tabs>
          <w:tab w:val="clear" w:pos="1506"/>
          <w:tab w:val="num" w:pos="284"/>
        </w:tabs>
        <w:ind w:left="0" w:firstLine="0"/>
        <w:jc w:val="both"/>
        <w:rPr>
          <w:rFonts w:ascii="Cambria" w:hAnsi="Cambria" w:cs="Arial"/>
        </w:rPr>
      </w:pPr>
      <w:r w:rsidRPr="00BB1766">
        <w:rPr>
          <w:rFonts w:ascii="Cambria" w:hAnsi="Cambria" w:cs="Arial"/>
        </w:rPr>
        <w:t>podejmowaniu działań wychowawczych i profilaktycznych wynikających z programu wychowawczo-profilaktycznego oraz wspieraniu nauczycieli w tym zakresie;</w:t>
      </w:r>
    </w:p>
    <w:p w:rsidR="001F31A8" w:rsidRPr="00BB1766" w:rsidRDefault="001F31A8" w:rsidP="00872F20">
      <w:pPr>
        <w:numPr>
          <w:ilvl w:val="0"/>
          <w:numId w:val="10"/>
        </w:numPr>
        <w:tabs>
          <w:tab w:val="clear" w:pos="1506"/>
          <w:tab w:val="num" w:pos="426"/>
        </w:tabs>
        <w:ind w:left="0" w:firstLine="0"/>
        <w:jc w:val="both"/>
        <w:rPr>
          <w:rFonts w:ascii="Cambria" w:hAnsi="Cambria" w:cs="Arial"/>
        </w:rPr>
      </w:pPr>
      <w:r w:rsidRPr="00BB1766">
        <w:rPr>
          <w:rFonts w:ascii="Cambria" w:hAnsi="Cambria" w:cs="Arial"/>
        </w:rPr>
        <w:t>wspieraniu uczniów, metodami aktywnymi, w dokonywaniu wyboru kierunku dalszego kształcenia, zawodu i planowaniu kariery zawodowej oraz udzielaniu informacji w tym kierunku;</w:t>
      </w:r>
    </w:p>
    <w:p w:rsidR="001F31A8" w:rsidRPr="00BB1766" w:rsidRDefault="001F31A8" w:rsidP="00872F20">
      <w:pPr>
        <w:numPr>
          <w:ilvl w:val="0"/>
          <w:numId w:val="10"/>
        </w:numPr>
        <w:tabs>
          <w:tab w:val="clear" w:pos="1506"/>
          <w:tab w:val="num" w:pos="426"/>
        </w:tabs>
        <w:ind w:left="0" w:firstLine="0"/>
        <w:jc w:val="both"/>
        <w:rPr>
          <w:rFonts w:ascii="Cambria" w:hAnsi="Cambria" w:cs="Arial"/>
        </w:rPr>
      </w:pPr>
      <w:r w:rsidRPr="00BB1766">
        <w:rPr>
          <w:rFonts w:ascii="Cambria" w:hAnsi="Cambria" w:cs="Arial"/>
        </w:rPr>
        <w:t>wspieraniu nauczycieli i rodziców w działaniach wyrównujących szanse edukacyjne dzieci;</w:t>
      </w:r>
    </w:p>
    <w:p w:rsidR="001F31A8" w:rsidRPr="00BB1766" w:rsidRDefault="001F31A8" w:rsidP="00872F20">
      <w:pPr>
        <w:numPr>
          <w:ilvl w:val="0"/>
          <w:numId w:val="10"/>
        </w:numPr>
        <w:tabs>
          <w:tab w:val="clear" w:pos="1506"/>
          <w:tab w:val="num" w:pos="284"/>
          <w:tab w:val="left" w:pos="426"/>
        </w:tabs>
        <w:ind w:left="0" w:firstLine="0"/>
        <w:jc w:val="both"/>
        <w:rPr>
          <w:rFonts w:ascii="Cambria" w:hAnsi="Cambria" w:cs="Arial"/>
        </w:rPr>
      </w:pPr>
      <w:r w:rsidRPr="00BB1766">
        <w:rPr>
          <w:rFonts w:ascii="Cambria" w:hAnsi="Cambria" w:cs="Arial"/>
        </w:rP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t>
      </w:r>
      <w:r w:rsidR="000379AA">
        <w:rPr>
          <w:rFonts w:ascii="Cambria" w:hAnsi="Cambria" w:cs="Arial"/>
        </w:rPr>
        <w:t xml:space="preserve">       </w:t>
      </w:r>
      <w:r w:rsidRPr="00BB1766">
        <w:rPr>
          <w:rFonts w:ascii="Cambria" w:hAnsi="Cambria" w:cs="Arial"/>
        </w:rPr>
        <w:t>w uczeniu się, uniemożliwiające sprostanie tym wymaganiom;</w:t>
      </w:r>
    </w:p>
    <w:p w:rsidR="001F31A8" w:rsidRPr="00BB1766" w:rsidRDefault="001F31A8" w:rsidP="00872F20">
      <w:pPr>
        <w:numPr>
          <w:ilvl w:val="0"/>
          <w:numId w:val="10"/>
        </w:numPr>
        <w:tabs>
          <w:tab w:val="clear" w:pos="1506"/>
          <w:tab w:val="num" w:pos="426"/>
        </w:tabs>
        <w:ind w:left="0" w:firstLine="0"/>
        <w:jc w:val="both"/>
        <w:rPr>
          <w:rFonts w:ascii="Cambria" w:hAnsi="Cambria" w:cs="Arial"/>
        </w:rPr>
      </w:pPr>
      <w:r w:rsidRPr="00BB1766">
        <w:rPr>
          <w:rFonts w:ascii="Cambria" w:hAnsi="Cambria" w:cs="Arial"/>
        </w:rPr>
        <w:t>wspieraniu nauczycieli i rodziców w rozwiązywaniu problemów wychowawczych;</w:t>
      </w:r>
    </w:p>
    <w:p w:rsidR="001F31A8" w:rsidRPr="00BB1766" w:rsidRDefault="001F31A8" w:rsidP="00872F20">
      <w:pPr>
        <w:numPr>
          <w:ilvl w:val="0"/>
          <w:numId w:val="10"/>
        </w:numPr>
        <w:tabs>
          <w:tab w:val="clear" w:pos="1506"/>
          <w:tab w:val="num" w:pos="426"/>
        </w:tabs>
        <w:ind w:left="0" w:firstLine="0"/>
        <w:jc w:val="both"/>
        <w:rPr>
          <w:rFonts w:ascii="Cambria" w:hAnsi="Cambria" w:cs="Arial"/>
        </w:rPr>
      </w:pPr>
      <w:r w:rsidRPr="00BB1766">
        <w:rPr>
          <w:rFonts w:ascii="Cambria" w:hAnsi="Cambria" w:cs="Arial"/>
        </w:rPr>
        <w:t>umożliwianiu rozwijania umiejętności wychowawczych rodziców i nauczycieli;</w:t>
      </w:r>
    </w:p>
    <w:p w:rsidR="001F31A8" w:rsidRPr="00BB1766" w:rsidRDefault="001F31A8" w:rsidP="00872F20">
      <w:pPr>
        <w:numPr>
          <w:ilvl w:val="0"/>
          <w:numId w:val="10"/>
        </w:numPr>
        <w:tabs>
          <w:tab w:val="clear" w:pos="1506"/>
          <w:tab w:val="num" w:pos="426"/>
        </w:tabs>
        <w:ind w:left="0" w:firstLine="0"/>
        <w:jc w:val="both"/>
        <w:rPr>
          <w:rFonts w:ascii="Cambria" w:hAnsi="Cambria" w:cs="Arial"/>
        </w:rPr>
      </w:pPr>
      <w:r w:rsidRPr="00BB1766">
        <w:rPr>
          <w:rFonts w:ascii="Cambria" w:hAnsi="Cambria" w:cs="Arial"/>
        </w:rPr>
        <w:t>podejmowaniu działań mediacyjnych i interwencyjnych w sytuacjach kryzysowych.</w:t>
      </w:r>
    </w:p>
    <w:p w:rsidR="001F31A8" w:rsidRPr="00BB1766" w:rsidRDefault="001F31A8" w:rsidP="006600B4">
      <w:pPr>
        <w:pStyle w:val="Akapitzlist"/>
        <w:numPr>
          <w:ilvl w:val="0"/>
          <w:numId w:val="183"/>
        </w:numPr>
        <w:tabs>
          <w:tab w:val="left" w:pos="851"/>
          <w:tab w:val="left" w:pos="1418"/>
        </w:tabs>
        <w:spacing w:before="240"/>
        <w:ind w:left="0" w:firstLine="567"/>
        <w:jc w:val="both"/>
        <w:rPr>
          <w:rFonts w:ascii="Cambria" w:hAnsi="Cambria" w:cs="Arial"/>
        </w:rPr>
      </w:pPr>
      <w:r w:rsidRPr="00BB1766">
        <w:rPr>
          <w:rFonts w:ascii="Cambria" w:hAnsi="Cambria" w:cs="Arial"/>
        </w:rPr>
        <w:t>P</w:t>
      </w:r>
      <w:r w:rsidR="00FC5B1B" w:rsidRPr="00BB1766">
        <w:rPr>
          <w:rFonts w:ascii="Cambria" w:hAnsi="Cambria" w:cs="Arial"/>
        </w:rPr>
        <w:t>omoc psychologiczno-pedagogiczna</w:t>
      </w:r>
      <w:r w:rsidRPr="00BB1766">
        <w:rPr>
          <w:rFonts w:ascii="Cambria" w:hAnsi="Cambria" w:cs="Arial"/>
        </w:rPr>
        <w:t xml:space="preserve"> świadczona jest uczniom, gdy jej potrzeba zorganizowania wynika w szczególności z: </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niepełnosprawności ucznia;</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niedostosowania społecznego;</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zagrożenia niedostosowaniem społecznym;</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z zaburzeń zachowania i emocji;</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lastRenderedPageBreak/>
        <w:t>szczególnych uzdolnień;</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specyficznych trudności w uczeniu się;</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z deficytów kompetencji i zaburzeń sprawności językowych;</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choroby przewlekłej;</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sytuacji kryzysowych lub traumatycznych;</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niepowodzeń szkolnych;</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zaniedbań środowiskowych;</w:t>
      </w:r>
    </w:p>
    <w:p w:rsidR="00632CEC" w:rsidRPr="00BB1766" w:rsidRDefault="00632CEC" w:rsidP="00632CEC">
      <w:pPr>
        <w:numPr>
          <w:ilvl w:val="0"/>
          <w:numId w:val="11"/>
        </w:numPr>
        <w:tabs>
          <w:tab w:val="clear" w:pos="1620"/>
          <w:tab w:val="num" w:pos="426"/>
        </w:tabs>
        <w:ind w:left="1502" w:hanging="1502"/>
        <w:jc w:val="both"/>
        <w:rPr>
          <w:rFonts w:ascii="Cambria" w:hAnsi="Cambria" w:cs="Arial"/>
        </w:rPr>
      </w:pPr>
      <w:r w:rsidRPr="00BB1766">
        <w:rPr>
          <w:rFonts w:ascii="Cambria" w:hAnsi="Cambria" w:cs="Arial"/>
        </w:rPr>
        <w:t>trudności adaptacyjnych.</w:t>
      </w:r>
    </w:p>
    <w:p w:rsidR="001F31A8" w:rsidRPr="00BB1766" w:rsidRDefault="00632CEC" w:rsidP="006600B4">
      <w:pPr>
        <w:pStyle w:val="Akapitzlist"/>
        <w:numPr>
          <w:ilvl w:val="0"/>
          <w:numId w:val="183"/>
        </w:numPr>
        <w:tabs>
          <w:tab w:val="left" w:pos="851"/>
          <w:tab w:val="left" w:pos="1418"/>
        </w:tabs>
        <w:spacing w:before="240"/>
        <w:ind w:left="0" w:firstLine="567"/>
        <w:jc w:val="both"/>
        <w:rPr>
          <w:rFonts w:ascii="Cambria" w:hAnsi="Cambria" w:cs="Arial"/>
        </w:rPr>
      </w:pPr>
      <w:r w:rsidRPr="00BB1766">
        <w:rPr>
          <w:rFonts w:ascii="Cambria" w:hAnsi="Cambria"/>
        </w:rPr>
        <w:t xml:space="preserve">O </w:t>
      </w:r>
      <w:r w:rsidR="001F31A8" w:rsidRPr="00BB1766">
        <w:rPr>
          <w:rFonts w:ascii="Cambria" w:hAnsi="Cambria"/>
        </w:rPr>
        <w:t>udzielanie pomocy psychologiczno</w:t>
      </w:r>
      <w:r w:rsidRPr="00BB1766">
        <w:rPr>
          <w:rFonts w:ascii="Cambria" w:hAnsi="Cambria"/>
        </w:rPr>
        <w:t xml:space="preserve"> </w:t>
      </w:r>
      <w:r w:rsidR="001F31A8" w:rsidRPr="00BB1766">
        <w:rPr>
          <w:rFonts w:ascii="Cambria" w:hAnsi="Cambria"/>
        </w:rPr>
        <w:t>–</w:t>
      </w:r>
      <w:r w:rsidRPr="00BB1766">
        <w:rPr>
          <w:rFonts w:ascii="Cambria" w:hAnsi="Cambria"/>
        </w:rPr>
        <w:t xml:space="preserve"> </w:t>
      </w:r>
      <w:r w:rsidR="001F31A8" w:rsidRPr="00BB1766">
        <w:rPr>
          <w:rFonts w:ascii="Cambria" w:hAnsi="Cambria"/>
        </w:rPr>
        <w:t>pedagogicznej mogą wnioskować:</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rodzice ucznia/prawni opiekunowie;</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uczeń;</w:t>
      </w:r>
    </w:p>
    <w:p w:rsidR="001F31A8" w:rsidRPr="00BB1766" w:rsidRDefault="00A03C4C" w:rsidP="00054185">
      <w:pPr>
        <w:numPr>
          <w:ilvl w:val="0"/>
          <w:numId w:val="14"/>
        </w:numPr>
        <w:ind w:left="426" w:hanging="426"/>
        <w:jc w:val="left"/>
        <w:rPr>
          <w:rFonts w:ascii="Cambria" w:hAnsi="Cambria" w:cs="Arial"/>
        </w:rPr>
      </w:pPr>
      <w:r w:rsidRPr="00BB1766">
        <w:rPr>
          <w:rFonts w:ascii="Cambria" w:hAnsi="Cambria" w:cs="Arial"/>
        </w:rPr>
        <w:t>dyrektor szkoły</w:t>
      </w:r>
      <w:r w:rsidR="001F31A8" w:rsidRPr="00BB1766">
        <w:rPr>
          <w:rFonts w:ascii="Cambria" w:hAnsi="Cambria" w:cs="Arial"/>
        </w:rPr>
        <w:t>;</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nauczyciele prowadzący zajęcia z uczniem oraz zatrudnieni w szkole specjaliści;</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pielęgniarka środowiska nauczania i wychowania lub higienistka szkolna;</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poradnia psychologiczno-pedagogiczna;</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asystent edukacji romskiej;</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pomoc nauczyciela i asystent nauczyciela/ wychowawcy świetlicy  lub ucznia;</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pracownik socjalny;</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asystent rodziny;</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kurator sądowy;</w:t>
      </w:r>
    </w:p>
    <w:p w:rsidR="001F31A8" w:rsidRPr="00BB1766" w:rsidRDefault="001F31A8" w:rsidP="00054185">
      <w:pPr>
        <w:numPr>
          <w:ilvl w:val="0"/>
          <w:numId w:val="14"/>
        </w:numPr>
        <w:ind w:left="426" w:hanging="426"/>
        <w:jc w:val="left"/>
        <w:rPr>
          <w:rFonts w:ascii="Cambria" w:hAnsi="Cambria" w:cs="Arial"/>
        </w:rPr>
      </w:pPr>
      <w:r w:rsidRPr="00BB1766">
        <w:rPr>
          <w:rFonts w:ascii="Cambria" w:hAnsi="Cambria" w:cs="Arial"/>
        </w:rPr>
        <w:t>organizacje pozarządowe lub instytucje działające na rzecz rodziny, dzieci i młodzieży.</w:t>
      </w:r>
    </w:p>
    <w:p w:rsidR="001F31A8" w:rsidRPr="00BB1766" w:rsidRDefault="001F31A8" w:rsidP="001F31A8">
      <w:pPr>
        <w:ind w:left="765"/>
        <w:rPr>
          <w:rFonts w:ascii="Cambria" w:hAnsi="Cambria" w:cs="Arial"/>
        </w:rPr>
      </w:pPr>
    </w:p>
    <w:p w:rsidR="001F31A8" w:rsidRPr="00BB1766" w:rsidRDefault="001F31A8" w:rsidP="006600B4">
      <w:pPr>
        <w:pStyle w:val="Akapitzlist"/>
        <w:numPr>
          <w:ilvl w:val="0"/>
          <w:numId w:val="183"/>
        </w:numPr>
        <w:tabs>
          <w:tab w:val="left" w:pos="567"/>
        </w:tabs>
        <w:spacing w:line="240" w:lineRule="auto"/>
        <w:ind w:left="0" w:firstLine="360"/>
        <w:jc w:val="both"/>
        <w:rPr>
          <w:rFonts w:ascii="Cambria" w:hAnsi="Cambria" w:cs="Arial"/>
        </w:rPr>
      </w:pPr>
      <w:r w:rsidRPr="00BB1766">
        <w:rPr>
          <w:rFonts w:ascii="Cambria" w:hAnsi="Cambria" w:cs="Arial"/>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1F31A8" w:rsidRPr="00BB1766" w:rsidRDefault="001F31A8" w:rsidP="001F31A8">
      <w:pPr>
        <w:pStyle w:val="Akapitzlist"/>
        <w:tabs>
          <w:tab w:val="left" w:pos="567"/>
        </w:tabs>
        <w:ind w:left="360"/>
        <w:jc w:val="both"/>
        <w:rPr>
          <w:rFonts w:ascii="Cambria" w:hAnsi="Cambria" w:cs="Arial"/>
        </w:rPr>
      </w:pPr>
    </w:p>
    <w:p w:rsidR="001F31A8" w:rsidRPr="00BB1766" w:rsidRDefault="001F31A8" w:rsidP="006600B4">
      <w:pPr>
        <w:pStyle w:val="Akapitzlist"/>
        <w:numPr>
          <w:ilvl w:val="0"/>
          <w:numId w:val="183"/>
        </w:numPr>
        <w:tabs>
          <w:tab w:val="left" w:pos="567"/>
        </w:tabs>
        <w:ind w:left="0" w:firstLine="360"/>
        <w:jc w:val="both"/>
        <w:rPr>
          <w:rFonts w:ascii="Cambria" w:hAnsi="Cambria" w:cs="Arial"/>
        </w:rPr>
      </w:pPr>
      <w:r w:rsidRPr="00BB1766">
        <w:rPr>
          <w:rFonts w:ascii="Cambria" w:hAnsi="Cambria" w:cs="Arial"/>
        </w:rPr>
        <w:t xml:space="preserve"> Pomocy psychologiczno-pedagogicznej </w:t>
      </w:r>
      <w:r w:rsidRPr="00BB1766">
        <w:rPr>
          <w:rFonts w:ascii="Cambria" w:hAnsi="Cambria" w:cs="Arial"/>
          <w:bCs/>
        </w:rPr>
        <w:t>udzielaj</w:t>
      </w:r>
      <w:r w:rsidRPr="00BB1766">
        <w:rPr>
          <w:rFonts w:ascii="Cambria" w:eastAsia="Arial,Bold" w:hAnsi="Cambria" w:cs="Arial"/>
          <w:bCs/>
        </w:rPr>
        <w:t>ą</w:t>
      </w:r>
      <w:r w:rsidRPr="00BB1766">
        <w:rPr>
          <w:rFonts w:ascii="Cambria" w:hAnsi="Cambria" w:cs="Arial"/>
          <w:bCs/>
        </w:rPr>
        <w:t>:</w:t>
      </w:r>
    </w:p>
    <w:p w:rsidR="001F31A8" w:rsidRPr="00BB1766" w:rsidRDefault="001F31A8" w:rsidP="00054185">
      <w:pPr>
        <w:numPr>
          <w:ilvl w:val="0"/>
          <w:numId w:val="13"/>
        </w:numPr>
        <w:autoSpaceDE w:val="0"/>
        <w:autoSpaceDN w:val="0"/>
        <w:adjustRightInd w:val="0"/>
        <w:ind w:left="426" w:hanging="426"/>
        <w:jc w:val="both"/>
        <w:rPr>
          <w:rFonts w:ascii="Cambria" w:hAnsi="Cambria" w:cs="Arial"/>
        </w:rPr>
      </w:pPr>
      <w:r w:rsidRPr="00BB1766">
        <w:rPr>
          <w:rFonts w:ascii="Cambria" w:hAnsi="Cambria" w:cs="Arial"/>
        </w:rPr>
        <w:t>nauczyciele w bieżącej pracy z uczniem na zajęciach;</w:t>
      </w:r>
    </w:p>
    <w:p w:rsidR="001F31A8" w:rsidRPr="00BB1766" w:rsidRDefault="001F31A8" w:rsidP="00054185">
      <w:pPr>
        <w:numPr>
          <w:ilvl w:val="0"/>
          <w:numId w:val="13"/>
        </w:numPr>
        <w:tabs>
          <w:tab w:val="left" w:pos="426"/>
        </w:tabs>
        <w:autoSpaceDE w:val="0"/>
        <w:autoSpaceDN w:val="0"/>
        <w:adjustRightInd w:val="0"/>
        <w:ind w:left="0" w:firstLine="0"/>
        <w:jc w:val="both"/>
        <w:rPr>
          <w:rFonts w:ascii="Cambria" w:hAnsi="Cambria" w:cs="Arial"/>
        </w:rPr>
      </w:pPr>
      <w:r w:rsidRPr="00BB1766">
        <w:rPr>
          <w:rFonts w:ascii="Cambria" w:hAnsi="Cambria" w:cs="Arial"/>
        </w:rPr>
        <w:t>specjaliści wykonujący w szkole zadania z zakresu pomocy psychologiczno-</w:t>
      </w:r>
      <w:r w:rsidR="006C2872" w:rsidRPr="00BB1766">
        <w:rPr>
          <w:rFonts w:ascii="Cambria" w:hAnsi="Cambria" w:cs="Arial"/>
        </w:rPr>
        <w:t xml:space="preserve"> pedagogicznej, w szczególności pedagog szkolny,</w:t>
      </w:r>
    </w:p>
    <w:p w:rsidR="001F31A8" w:rsidRPr="00BB1766" w:rsidRDefault="001F31A8" w:rsidP="00054185">
      <w:pPr>
        <w:numPr>
          <w:ilvl w:val="0"/>
          <w:numId w:val="13"/>
        </w:numPr>
        <w:spacing w:after="160" w:line="259" w:lineRule="auto"/>
        <w:ind w:left="426" w:hanging="426"/>
        <w:jc w:val="both"/>
        <w:rPr>
          <w:rFonts w:ascii="Cambria" w:hAnsi="Cambria" w:cs="Arial"/>
        </w:rPr>
      </w:pPr>
      <w:r w:rsidRPr="00BB1766">
        <w:rPr>
          <w:rFonts w:ascii="Cambria" w:hAnsi="Cambria" w:cs="Arial"/>
        </w:rPr>
        <w:t>pracownicy szkoły poprzez zintegrowane oddziaływanie na ucznia.</w:t>
      </w:r>
    </w:p>
    <w:p w:rsidR="001F31A8" w:rsidRPr="00BB1766" w:rsidRDefault="001F31A8" w:rsidP="001F31A8">
      <w:pPr>
        <w:tabs>
          <w:tab w:val="left" w:pos="567"/>
          <w:tab w:val="left" w:pos="709"/>
        </w:tabs>
        <w:autoSpaceDE w:val="0"/>
        <w:autoSpaceDN w:val="0"/>
        <w:adjustRightInd w:val="0"/>
        <w:ind w:left="426"/>
        <w:jc w:val="both"/>
        <w:rPr>
          <w:rFonts w:ascii="Cambria" w:hAnsi="Cambria" w:cs="Arial"/>
        </w:rPr>
      </w:pPr>
    </w:p>
    <w:p w:rsidR="001F31A8" w:rsidRPr="00BB1766" w:rsidRDefault="006F272F" w:rsidP="001F31A8">
      <w:pPr>
        <w:tabs>
          <w:tab w:val="left" w:pos="567"/>
          <w:tab w:val="left" w:pos="709"/>
        </w:tabs>
        <w:autoSpaceDE w:val="0"/>
        <w:autoSpaceDN w:val="0"/>
        <w:adjustRightInd w:val="0"/>
        <w:ind w:left="426"/>
        <w:jc w:val="both"/>
        <w:rPr>
          <w:rFonts w:ascii="Cambria" w:hAnsi="Cambria" w:cs="Arial"/>
          <w:b/>
        </w:rPr>
      </w:pPr>
      <w:r w:rsidRPr="00BB1766">
        <w:rPr>
          <w:rFonts w:ascii="Cambria" w:hAnsi="Cambria" w:cs="Arial"/>
          <w:b/>
        </w:rPr>
        <w:t>§ 28</w:t>
      </w:r>
      <w:r w:rsidR="001F31A8" w:rsidRPr="00BB1766">
        <w:rPr>
          <w:rFonts w:ascii="Cambria" w:hAnsi="Cambria" w:cs="Arial"/>
          <w:b/>
        </w:rPr>
        <w:t>.  Formy pomocy psych</w:t>
      </w:r>
      <w:r w:rsidR="00B63A38">
        <w:rPr>
          <w:rFonts w:ascii="Cambria" w:hAnsi="Cambria" w:cs="Arial"/>
          <w:b/>
        </w:rPr>
        <w:t xml:space="preserve">ologiczno-pedagogicznej </w:t>
      </w:r>
    </w:p>
    <w:p w:rsidR="001F31A8" w:rsidRPr="00BB1766" w:rsidRDefault="001F31A8" w:rsidP="001F31A8">
      <w:pPr>
        <w:spacing w:after="160" w:line="259" w:lineRule="auto"/>
        <w:ind w:left="426"/>
        <w:jc w:val="both"/>
        <w:rPr>
          <w:rFonts w:ascii="Cambria" w:hAnsi="Cambria" w:cs="Arial"/>
        </w:rPr>
      </w:pPr>
    </w:p>
    <w:p w:rsidR="001F31A8" w:rsidRPr="00BB1766" w:rsidRDefault="001F31A8" w:rsidP="006600B4">
      <w:pPr>
        <w:pStyle w:val="Akapitzlist"/>
        <w:numPr>
          <w:ilvl w:val="0"/>
          <w:numId w:val="184"/>
        </w:numPr>
        <w:tabs>
          <w:tab w:val="left" w:pos="0"/>
        </w:tabs>
        <w:ind w:left="0" w:firstLine="426"/>
        <w:jc w:val="both"/>
        <w:rPr>
          <w:rFonts w:ascii="Cambria" w:hAnsi="Cambria" w:cs="Arial"/>
        </w:rPr>
      </w:pPr>
      <w:r w:rsidRPr="00BB1766">
        <w:rPr>
          <w:rFonts w:ascii="Cambria" w:hAnsi="Cambria" w:cs="Arial"/>
        </w:rPr>
        <w:t>Pomoc psychologiczno – pedagogiczna w szkole realizowana przez każdego nauczyciela w bieżącej pracy z uczniem polega w szczególności na:</w:t>
      </w:r>
    </w:p>
    <w:p w:rsidR="001F31A8" w:rsidRPr="00BB1766" w:rsidRDefault="001F31A8" w:rsidP="006600B4">
      <w:pPr>
        <w:numPr>
          <w:ilvl w:val="0"/>
          <w:numId w:val="46"/>
        </w:numPr>
        <w:tabs>
          <w:tab w:val="left" w:pos="426"/>
        </w:tabs>
        <w:ind w:left="0" w:firstLine="0"/>
        <w:jc w:val="both"/>
        <w:rPr>
          <w:rFonts w:ascii="Cambria" w:hAnsi="Cambria" w:cs="Arial"/>
        </w:rPr>
      </w:pPr>
      <w:r w:rsidRPr="00BB1766">
        <w:rPr>
          <w:rFonts w:ascii="Cambria" w:hAnsi="Cambria" w:cs="Arial"/>
        </w:rPr>
        <w:t>dostosowaniu wymagań edukacyjnych do możliwości psychofizycznych ucznia i jego potrzeb;</w:t>
      </w:r>
    </w:p>
    <w:p w:rsidR="001F31A8" w:rsidRPr="00BB1766" w:rsidRDefault="001F31A8" w:rsidP="006600B4">
      <w:pPr>
        <w:numPr>
          <w:ilvl w:val="0"/>
          <w:numId w:val="46"/>
        </w:numPr>
        <w:tabs>
          <w:tab w:val="left" w:pos="426"/>
        </w:tabs>
        <w:ind w:left="0" w:firstLine="0"/>
        <w:jc w:val="both"/>
        <w:rPr>
          <w:rFonts w:ascii="Cambria" w:hAnsi="Cambria" w:cs="Arial"/>
        </w:rPr>
      </w:pPr>
      <w:r w:rsidRPr="00BB1766">
        <w:rPr>
          <w:rFonts w:ascii="Cambria" w:hAnsi="Cambria" w:cs="Arial"/>
        </w:rPr>
        <w:t>rozpoznawaniu sposobu uczenia się ucznia i stosowanie skutecznej metodyki nauczania;</w:t>
      </w:r>
    </w:p>
    <w:p w:rsidR="001F31A8" w:rsidRPr="00BB1766" w:rsidRDefault="001F31A8" w:rsidP="006600B4">
      <w:pPr>
        <w:numPr>
          <w:ilvl w:val="0"/>
          <w:numId w:val="46"/>
        </w:numPr>
        <w:tabs>
          <w:tab w:val="left" w:pos="426"/>
        </w:tabs>
        <w:ind w:left="0" w:firstLine="0"/>
        <w:jc w:val="both"/>
        <w:rPr>
          <w:rFonts w:ascii="Cambria" w:hAnsi="Cambria" w:cs="Arial"/>
        </w:rPr>
      </w:pPr>
      <w:r w:rsidRPr="00BB1766">
        <w:rPr>
          <w:rFonts w:ascii="Cambria" w:hAnsi="Cambria" w:cs="Arial"/>
        </w:rPr>
        <w:t>indywidualizacji pracy na zajęciach obowiązkowych i dodatkowych;</w:t>
      </w:r>
    </w:p>
    <w:p w:rsidR="001F31A8" w:rsidRPr="00BB1766" w:rsidRDefault="001F31A8" w:rsidP="006600B4">
      <w:pPr>
        <w:numPr>
          <w:ilvl w:val="0"/>
          <w:numId w:val="46"/>
        </w:numPr>
        <w:tabs>
          <w:tab w:val="left" w:pos="426"/>
        </w:tabs>
        <w:ind w:left="0" w:firstLine="0"/>
        <w:jc w:val="both"/>
        <w:rPr>
          <w:rFonts w:ascii="Cambria" w:hAnsi="Cambria" w:cs="Arial"/>
        </w:rPr>
      </w:pPr>
      <w:r w:rsidRPr="00BB1766">
        <w:rPr>
          <w:rFonts w:ascii="Cambria" w:hAnsi="Cambria" w:cs="Arial"/>
        </w:rPr>
        <w:t>dostosowanie warunków  nauki do potrzeb psychofizycznych ucznia;</w:t>
      </w:r>
    </w:p>
    <w:p w:rsidR="001F31A8" w:rsidRPr="00BB1766" w:rsidRDefault="001F31A8" w:rsidP="001F31A8">
      <w:pPr>
        <w:tabs>
          <w:tab w:val="left" w:pos="426"/>
        </w:tabs>
        <w:jc w:val="both"/>
        <w:rPr>
          <w:rFonts w:ascii="Cambria" w:hAnsi="Cambria" w:cs="Arial"/>
        </w:rPr>
      </w:pPr>
    </w:p>
    <w:p w:rsidR="00A66A7E" w:rsidRPr="00A66A7E" w:rsidRDefault="001F31A8" w:rsidP="006600B4">
      <w:pPr>
        <w:numPr>
          <w:ilvl w:val="0"/>
          <w:numId w:val="185"/>
        </w:numPr>
        <w:tabs>
          <w:tab w:val="left" w:pos="360"/>
        </w:tabs>
        <w:ind w:left="0" w:firstLine="426"/>
        <w:jc w:val="both"/>
        <w:rPr>
          <w:rFonts w:ascii="Cambria" w:hAnsi="Cambria"/>
          <w:b/>
          <w:bCs/>
          <w:kern w:val="36"/>
        </w:rPr>
      </w:pPr>
      <w:r w:rsidRPr="00BB1766">
        <w:rPr>
          <w:rFonts w:ascii="Cambria" w:hAnsi="Cambria" w:cs="Arial"/>
          <w:shd w:val="clear" w:color="auto" w:fill="FFFFFF"/>
        </w:rPr>
        <w:t xml:space="preserve"> Pomoc psychologiczno – pedagogiczna świadczona jest również w formach zorganizowanych w ramach godzin przeznaczonych na te zajęcia i ujętych w arkuszu organizacyjnym szkoły.</w:t>
      </w:r>
    </w:p>
    <w:p w:rsidR="001B3286" w:rsidRPr="00D11ECA" w:rsidRDefault="00A66A7E" w:rsidP="006600B4">
      <w:pPr>
        <w:numPr>
          <w:ilvl w:val="0"/>
          <w:numId w:val="185"/>
        </w:numPr>
        <w:tabs>
          <w:tab w:val="left" w:pos="360"/>
        </w:tabs>
        <w:ind w:left="0" w:firstLine="426"/>
        <w:jc w:val="both"/>
        <w:rPr>
          <w:rFonts w:ascii="Cambria" w:hAnsi="Cambria"/>
          <w:b/>
          <w:bCs/>
          <w:kern w:val="36"/>
        </w:rPr>
      </w:pPr>
      <w:r w:rsidRPr="00D11ECA">
        <w:rPr>
          <w:rFonts w:ascii="Cambria" w:hAnsi="Cambria" w:cs="Arial"/>
          <w:shd w:val="clear" w:color="auto" w:fill="FFFFFF"/>
        </w:rPr>
        <w:t>S</w:t>
      </w:r>
      <w:r w:rsidR="001D3CCE">
        <w:rPr>
          <w:rFonts w:ascii="Cambria" w:hAnsi="Cambria" w:cs="Arial"/>
          <w:shd w:val="clear" w:color="auto" w:fill="FFFFFF"/>
        </w:rPr>
        <w:t xml:space="preserve">zczegółowa organizacja i zasady udzielania uczniom pomocy psychologiczno – pedagogicznej </w:t>
      </w:r>
      <w:r w:rsidRPr="00D11ECA">
        <w:rPr>
          <w:rFonts w:ascii="Cambria" w:hAnsi="Cambria" w:cs="Arial"/>
          <w:shd w:val="clear" w:color="auto" w:fill="FFFFFF"/>
        </w:rPr>
        <w:t xml:space="preserve"> </w:t>
      </w:r>
      <w:r w:rsidR="001D3CCE">
        <w:rPr>
          <w:rFonts w:ascii="Cambria" w:hAnsi="Cambria" w:cs="Arial"/>
          <w:shd w:val="clear" w:color="auto" w:fill="FFFFFF"/>
        </w:rPr>
        <w:t xml:space="preserve">jest opisana w </w:t>
      </w:r>
      <w:r w:rsidR="00C415DD" w:rsidRPr="00D11ECA">
        <w:rPr>
          <w:rFonts w:ascii="Cambria" w:hAnsi="Cambria" w:cs="Arial"/>
          <w:shd w:val="clear" w:color="auto" w:fill="FFFFFF"/>
        </w:rPr>
        <w:t>„</w:t>
      </w:r>
      <w:r w:rsidRPr="00D11ECA">
        <w:rPr>
          <w:rFonts w:ascii="Cambria" w:hAnsi="Cambria" w:cs="Arial"/>
          <w:b/>
          <w:i/>
          <w:shd w:val="clear" w:color="auto" w:fill="FFFFFF"/>
        </w:rPr>
        <w:t>Systemie</w:t>
      </w:r>
      <w:r w:rsidR="001F31A8" w:rsidRPr="00D11ECA">
        <w:rPr>
          <w:rFonts w:ascii="Cambria" w:hAnsi="Cambria"/>
          <w:b/>
          <w:bCs/>
          <w:i/>
          <w:kern w:val="36"/>
        </w:rPr>
        <w:t xml:space="preserve"> </w:t>
      </w:r>
      <w:r w:rsidR="00C415DD" w:rsidRPr="00D11ECA">
        <w:rPr>
          <w:rFonts w:ascii="Cambria" w:hAnsi="Cambria"/>
          <w:b/>
          <w:bCs/>
          <w:i/>
          <w:kern w:val="36"/>
        </w:rPr>
        <w:t>pomocy psychologiczno- pedagogicznej oraz wspierania uczniów z orzeczeniami”</w:t>
      </w:r>
      <w:r w:rsidR="00D11ECA">
        <w:rPr>
          <w:rFonts w:ascii="Cambria" w:hAnsi="Cambria"/>
          <w:b/>
          <w:bCs/>
          <w:i/>
          <w:kern w:val="36"/>
        </w:rPr>
        <w:t>.</w:t>
      </w:r>
    </w:p>
    <w:p w:rsidR="001F31A8" w:rsidRPr="00BB1766" w:rsidRDefault="001F31A8" w:rsidP="001F31A8">
      <w:pPr>
        <w:jc w:val="both"/>
        <w:rPr>
          <w:rFonts w:ascii="Cambria" w:hAnsi="Cambria"/>
          <w:b/>
          <w:bCs/>
          <w:kern w:val="36"/>
        </w:rPr>
      </w:pPr>
      <w:r w:rsidRPr="00BB1766">
        <w:rPr>
          <w:rFonts w:ascii="Cambria" w:hAnsi="Cambria"/>
          <w:b/>
          <w:bCs/>
          <w:kern w:val="36"/>
        </w:rPr>
        <w:t xml:space="preserve">   4.  </w:t>
      </w:r>
      <w:r w:rsidRPr="00BB1766">
        <w:rPr>
          <w:rFonts w:ascii="Cambria" w:hAnsi="Cambria"/>
        </w:rPr>
        <w:t>Inne formy pomo</w:t>
      </w:r>
      <w:r w:rsidR="00646F87" w:rsidRPr="00BB1766">
        <w:rPr>
          <w:rFonts w:ascii="Cambria" w:hAnsi="Cambria"/>
        </w:rPr>
        <w:t xml:space="preserve">cy psychologiczno–pedagogicznej </w:t>
      </w:r>
      <w:r w:rsidRPr="00BB1766">
        <w:rPr>
          <w:rFonts w:ascii="Cambria" w:hAnsi="Cambria"/>
        </w:rPr>
        <w:t xml:space="preserve"> to:</w:t>
      </w:r>
    </w:p>
    <w:p w:rsidR="001F31A8" w:rsidRPr="00BB1766" w:rsidRDefault="001F31A8" w:rsidP="006600B4">
      <w:pPr>
        <w:numPr>
          <w:ilvl w:val="1"/>
          <w:numId w:val="45"/>
        </w:numPr>
        <w:tabs>
          <w:tab w:val="left" w:pos="426"/>
        </w:tabs>
        <w:spacing w:before="100" w:beforeAutospacing="1"/>
        <w:ind w:left="0" w:firstLine="0"/>
        <w:jc w:val="both"/>
        <w:rPr>
          <w:rFonts w:ascii="Cambria" w:hAnsi="Cambria" w:cs="Arial"/>
        </w:rPr>
      </w:pPr>
      <w:r w:rsidRPr="00BB1766">
        <w:rPr>
          <w:rFonts w:ascii="Cambria" w:hAnsi="Cambria" w:cs="Arial"/>
        </w:rPr>
        <w:t xml:space="preserve">porady i konsultacje dla uczniów – udzielane </w:t>
      </w:r>
      <w:r w:rsidR="006051A8" w:rsidRPr="00BB1766">
        <w:rPr>
          <w:rFonts w:ascii="Cambria" w:hAnsi="Cambria" w:cs="Arial"/>
        </w:rPr>
        <w:t xml:space="preserve"> i prowadzone przez pedagoga</w:t>
      </w:r>
      <w:r w:rsidRPr="00BB1766">
        <w:rPr>
          <w:rFonts w:ascii="Cambria" w:hAnsi="Cambria" w:cs="Arial"/>
        </w:rPr>
        <w:t>, w godzinach podanych na drzwiach gabinetu;</w:t>
      </w:r>
    </w:p>
    <w:p w:rsidR="001F31A8" w:rsidRPr="00BB1766" w:rsidRDefault="001F31A8" w:rsidP="001F31A8">
      <w:pPr>
        <w:tabs>
          <w:tab w:val="left" w:pos="426"/>
        </w:tabs>
        <w:rPr>
          <w:rFonts w:ascii="Cambria" w:hAnsi="Cambria" w:cs="Arial"/>
        </w:rPr>
      </w:pPr>
    </w:p>
    <w:p w:rsidR="001F31A8" w:rsidRPr="00BB1766" w:rsidRDefault="001F31A8" w:rsidP="006600B4">
      <w:pPr>
        <w:numPr>
          <w:ilvl w:val="1"/>
          <w:numId w:val="45"/>
        </w:numPr>
        <w:tabs>
          <w:tab w:val="left" w:pos="426"/>
        </w:tabs>
        <w:ind w:left="0" w:firstLine="0"/>
        <w:jc w:val="both"/>
        <w:rPr>
          <w:rFonts w:ascii="Cambria" w:hAnsi="Cambria" w:cs="Arial"/>
        </w:rPr>
      </w:pPr>
      <w:r w:rsidRPr="00BB1766">
        <w:rPr>
          <w:rFonts w:ascii="Cambria" w:hAnsi="Cambria" w:cs="Arial"/>
        </w:rPr>
        <w:lastRenderedPageBreak/>
        <w:t>porady, konsultacje, warsztaty i szkolenia dla nauczycieli – zgodnie z planem nadzoru pedagogicznego lub w godzinach pracy pedagoga szkolnego – w przypadku  potrzeby indywidualnych kons</w:t>
      </w:r>
      <w:r w:rsidR="00646F87" w:rsidRPr="00BB1766">
        <w:rPr>
          <w:rFonts w:ascii="Cambria" w:hAnsi="Cambria" w:cs="Arial"/>
        </w:rPr>
        <w:t>ultacji nauczycieli z pedagogiem;</w:t>
      </w:r>
    </w:p>
    <w:p w:rsidR="001F31A8" w:rsidRPr="00BB1766" w:rsidRDefault="001F31A8" w:rsidP="001F31A8">
      <w:pPr>
        <w:pStyle w:val="Akapitzlist"/>
        <w:spacing w:after="0"/>
        <w:rPr>
          <w:rFonts w:ascii="Cambria" w:hAnsi="Cambria" w:cs="Arial"/>
        </w:rPr>
      </w:pPr>
    </w:p>
    <w:p w:rsidR="001F31A8" w:rsidRPr="00BB1766" w:rsidRDefault="001F31A8" w:rsidP="006600B4">
      <w:pPr>
        <w:numPr>
          <w:ilvl w:val="1"/>
          <w:numId w:val="45"/>
        </w:numPr>
        <w:tabs>
          <w:tab w:val="left" w:pos="426"/>
        </w:tabs>
        <w:ind w:left="0" w:firstLine="0"/>
        <w:jc w:val="both"/>
        <w:rPr>
          <w:rFonts w:ascii="Cambria" w:hAnsi="Cambria" w:cs="Arial"/>
        </w:rPr>
      </w:pPr>
      <w:r w:rsidRPr="00BB1766">
        <w:rPr>
          <w:rFonts w:ascii="Cambria" w:hAnsi="Cambria" w:cs="Arial"/>
        </w:rPr>
        <w:t>warsztaty dla uczniów w zakresie rozwijania umiejętności uczenia się;</w:t>
      </w:r>
    </w:p>
    <w:p w:rsidR="001F31A8" w:rsidRPr="00BB1766" w:rsidRDefault="001F31A8" w:rsidP="001F31A8">
      <w:pPr>
        <w:pStyle w:val="Akapitzlist"/>
        <w:spacing w:after="0"/>
        <w:rPr>
          <w:rFonts w:ascii="Cambria" w:hAnsi="Cambria" w:cs="Arial"/>
        </w:rPr>
      </w:pPr>
    </w:p>
    <w:p w:rsidR="001F31A8" w:rsidRDefault="001F31A8" w:rsidP="006600B4">
      <w:pPr>
        <w:numPr>
          <w:ilvl w:val="1"/>
          <w:numId w:val="45"/>
        </w:numPr>
        <w:tabs>
          <w:tab w:val="left" w:pos="426"/>
        </w:tabs>
        <w:ind w:left="0" w:firstLine="0"/>
        <w:jc w:val="both"/>
        <w:rPr>
          <w:rFonts w:ascii="Cambria" w:hAnsi="Cambria" w:cs="Arial"/>
        </w:rPr>
      </w:pPr>
      <w:r w:rsidRPr="00BB1766">
        <w:rPr>
          <w:rFonts w:ascii="Cambria" w:hAnsi="Cambria" w:cs="Arial"/>
        </w:rPr>
        <w:t>organizacja kształcenia w formie zindywidualizowanej ścieżki kształcenia</w:t>
      </w:r>
      <w:r w:rsidR="00646F87" w:rsidRPr="00BB1766">
        <w:rPr>
          <w:rFonts w:ascii="Cambria" w:hAnsi="Cambria" w:cs="Arial"/>
        </w:rPr>
        <w:t xml:space="preserve"> na podstawie opinii poradni pp </w:t>
      </w:r>
      <w:r w:rsidRPr="00BB1766">
        <w:rPr>
          <w:rFonts w:ascii="Cambria" w:hAnsi="Cambria" w:cs="Arial"/>
        </w:rPr>
        <w:t xml:space="preserve"> i na wniosek rodziców dla uczniów, którzy w szczególności na stan zdrowia mają ograniczone możliwości uczestniczenia we wszystkich zajęciach lekcyjnych.  </w:t>
      </w:r>
    </w:p>
    <w:p w:rsidR="00B63A38" w:rsidRDefault="00B63A38" w:rsidP="00B63A38">
      <w:pPr>
        <w:tabs>
          <w:tab w:val="left" w:pos="426"/>
        </w:tabs>
        <w:jc w:val="both"/>
        <w:rPr>
          <w:rFonts w:ascii="Cambria" w:hAnsi="Cambria" w:cs="Arial"/>
        </w:rPr>
      </w:pPr>
    </w:p>
    <w:p w:rsidR="00B63A38" w:rsidRPr="00BB1766" w:rsidRDefault="00B63A38" w:rsidP="00B63A38">
      <w:pPr>
        <w:tabs>
          <w:tab w:val="left" w:pos="426"/>
        </w:tabs>
        <w:jc w:val="both"/>
        <w:rPr>
          <w:rFonts w:ascii="Cambria" w:hAnsi="Cambria" w:cs="Arial"/>
        </w:rPr>
      </w:pPr>
    </w:p>
    <w:p w:rsidR="001F31A8" w:rsidRPr="00BB1766" w:rsidRDefault="001F31A8" w:rsidP="001F31A8">
      <w:pPr>
        <w:tabs>
          <w:tab w:val="left" w:pos="426"/>
        </w:tabs>
        <w:jc w:val="both"/>
        <w:rPr>
          <w:rFonts w:ascii="Cambria" w:hAnsi="Cambria" w:cs="Arial"/>
        </w:rPr>
      </w:pPr>
    </w:p>
    <w:p w:rsidR="001F31A8" w:rsidRPr="00BB1766" w:rsidRDefault="001F31A8" w:rsidP="001F31A8">
      <w:pPr>
        <w:pStyle w:val="Tekstpodstawowy"/>
        <w:suppressAutoHyphens/>
        <w:ind w:firstLine="567"/>
        <w:rPr>
          <w:rFonts w:ascii="Cambria" w:hAnsi="Cambria" w:cs="Arial"/>
          <w:sz w:val="22"/>
          <w:szCs w:val="22"/>
        </w:rPr>
      </w:pPr>
      <w:r w:rsidRPr="00BB1766">
        <w:rPr>
          <w:rFonts w:ascii="Cambria" w:hAnsi="Cambria" w:cs="Arial"/>
          <w:b/>
          <w:sz w:val="22"/>
          <w:szCs w:val="22"/>
        </w:rPr>
        <w:t>§ 2</w:t>
      </w:r>
      <w:r w:rsidR="006F272F" w:rsidRPr="00BB1766">
        <w:rPr>
          <w:rFonts w:ascii="Cambria" w:hAnsi="Cambria" w:cs="Arial"/>
          <w:b/>
          <w:sz w:val="22"/>
          <w:szCs w:val="22"/>
        </w:rPr>
        <w:t>9</w:t>
      </w:r>
      <w:r w:rsidRPr="00BB1766">
        <w:rPr>
          <w:rFonts w:ascii="Cambria" w:hAnsi="Cambria" w:cs="Arial"/>
          <w:b/>
          <w:sz w:val="22"/>
          <w:szCs w:val="22"/>
        </w:rPr>
        <w:t>.  Pomoc psychologiczno-pedagogiczna uczniowi zdolnemu</w:t>
      </w:r>
    </w:p>
    <w:p w:rsidR="001F31A8" w:rsidRPr="00BB1766" w:rsidRDefault="001F31A8" w:rsidP="001F31A8">
      <w:pPr>
        <w:pStyle w:val="Tekstpodstawowy"/>
        <w:suppressAutoHyphens/>
        <w:ind w:firstLine="567"/>
        <w:rPr>
          <w:rFonts w:ascii="Cambria" w:hAnsi="Cambria" w:cs="Arial"/>
          <w:sz w:val="22"/>
          <w:szCs w:val="22"/>
        </w:rPr>
      </w:pPr>
    </w:p>
    <w:p w:rsidR="001F31A8" w:rsidRPr="00BB1766" w:rsidRDefault="001F31A8" w:rsidP="001F31A8">
      <w:pPr>
        <w:pStyle w:val="Tekstpodstawowy"/>
        <w:suppressAutoHyphens/>
        <w:ind w:firstLine="567"/>
        <w:rPr>
          <w:rFonts w:ascii="Cambria" w:hAnsi="Cambria" w:cs="Arial"/>
          <w:sz w:val="22"/>
          <w:szCs w:val="22"/>
        </w:rPr>
      </w:pPr>
      <w:r w:rsidRPr="00BB1766">
        <w:rPr>
          <w:rFonts w:ascii="Cambria" w:hAnsi="Cambria" w:cs="Arial"/>
          <w:b/>
          <w:sz w:val="22"/>
          <w:szCs w:val="22"/>
        </w:rPr>
        <w:t>1.</w:t>
      </w:r>
      <w:r w:rsidRPr="00BB1766">
        <w:rPr>
          <w:rFonts w:ascii="Cambria" w:hAnsi="Cambria" w:cs="Arial"/>
          <w:sz w:val="22"/>
          <w:szCs w:val="22"/>
        </w:rPr>
        <w:t xml:space="preserve">  Szkoła wspiera ucznia zdolnego poprzez:</w:t>
      </w:r>
    </w:p>
    <w:p w:rsidR="001F31A8" w:rsidRPr="00BB1766" w:rsidRDefault="001F31A8" w:rsidP="001F31A8">
      <w:pPr>
        <w:pStyle w:val="Tekstpodstawowy"/>
        <w:suppressAutoHyphens/>
        <w:ind w:firstLine="567"/>
        <w:rPr>
          <w:rFonts w:ascii="Cambria" w:hAnsi="Cambria" w:cs="Arial"/>
          <w:sz w:val="22"/>
          <w:szCs w:val="22"/>
        </w:rPr>
      </w:pPr>
    </w:p>
    <w:p w:rsidR="001F31A8" w:rsidRPr="00BB1766" w:rsidRDefault="001F31A8" w:rsidP="006600B4">
      <w:pPr>
        <w:pStyle w:val="Nagwek110"/>
        <w:numPr>
          <w:ilvl w:val="0"/>
          <w:numId w:val="10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udzielanie uczniom pomocy w odkrywaniu ich predyspozycji, zainteresowań   i uzdolnień,</w:t>
      </w:r>
    </w:p>
    <w:p w:rsidR="001F31A8" w:rsidRPr="00BB1766" w:rsidRDefault="001F31A8" w:rsidP="006600B4">
      <w:pPr>
        <w:pStyle w:val="Nagwek110"/>
        <w:numPr>
          <w:ilvl w:val="0"/>
          <w:numId w:val="10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wspieranie emocjonalne uczniów, kształtowanie w wychowankach adekwatnej samooceny                  i wiary w siebie,</w:t>
      </w:r>
    </w:p>
    <w:p w:rsidR="001F31A8" w:rsidRPr="00BB1766" w:rsidRDefault="001F31A8" w:rsidP="006600B4">
      <w:pPr>
        <w:pStyle w:val="Nagwek110"/>
        <w:numPr>
          <w:ilvl w:val="0"/>
          <w:numId w:val="10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stymulowanie rozwoju, uzdolnień i zainteresowań oraz wyzwalanie potencjału twórczego uczniów,</w:t>
      </w:r>
    </w:p>
    <w:p w:rsidR="001F31A8" w:rsidRPr="00BB1766" w:rsidRDefault="001F31A8" w:rsidP="006600B4">
      <w:pPr>
        <w:pStyle w:val="Nagwek110"/>
        <w:numPr>
          <w:ilvl w:val="0"/>
          <w:numId w:val="10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uwrażliwianie uczniów na potrzeby innych ludzi i zachęcanie do działań prospołecznych,</w:t>
      </w:r>
    </w:p>
    <w:p w:rsidR="001F31A8" w:rsidRPr="00BB1766" w:rsidRDefault="001F31A8" w:rsidP="006600B4">
      <w:pPr>
        <w:pStyle w:val="Nagwek110"/>
        <w:numPr>
          <w:ilvl w:val="0"/>
          <w:numId w:val="10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promocja ucznia zdolnego, nauczyciela opiekuna i szkoły.</w:t>
      </w:r>
    </w:p>
    <w:p w:rsidR="001F31A8" w:rsidRPr="00BB1766" w:rsidRDefault="001F31A8" w:rsidP="001F31A8">
      <w:pPr>
        <w:pStyle w:val="Tekstpodstawowy"/>
        <w:suppressAutoHyphens/>
        <w:rPr>
          <w:rFonts w:ascii="Cambria" w:hAnsi="Cambria" w:cs="Arial"/>
          <w:b/>
          <w:sz w:val="22"/>
          <w:szCs w:val="22"/>
        </w:rPr>
      </w:pPr>
    </w:p>
    <w:p w:rsidR="001F31A8" w:rsidRPr="00BB1766" w:rsidRDefault="001F31A8" w:rsidP="006600B4">
      <w:pPr>
        <w:pStyle w:val="Tekstpodstawowy"/>
        <w:numPr>
          <w:ilvl w:val="0"/>
          <w:numId w:val="102"/>
        </w:numPr>
        <w:tabs>
          <w:tab w:val="clear" w:pos="680"/>
          <w:tab w:val="num" w:pos="284"/>
          <w:tab w:val="left" w:pos="851"/>
        </w:tabs>
        <w:suppressAutoHyphens/>
        <w:ind w:firstLine="567"/>
        <w:rPr>
          <w:rFonts w:ascii="Cambria" w:hAnsi="Cambria" w:cs="Arial"/>
          <w:sz w:val="22"/>
          <w:szCs w:val="22"/>
        </w:rPr>
      </w:pPr>
      <w:r w:rsidRPr="00BB1766">
        <w:rPr>
          <w:rFonts w:ascii="Cambria" w:hAnsi="Cambria" w:cs="Arial"/>
          <w:sz w:val="22"/>
          <w:szCs w:val="22"/>
        </w:rPr>
        <w:t>Formy i metody pracy z uczniem zdolnym ukierunkowane są w obrębie przedmiotów humanistycznych, artystycznych, matematyczno-przyrodniczych, sportowych i zawodowych obejmują pracę:</w:t>
      </w:r>
    </w:p>
    <w:p w:rsidR="001F31A8" w:rsidRPr="00BB1766" w:rsidRDefault="001F31A8" w:rsidP="006600B4">
      <w:pPr>
        <w:pStyle w:val="Nagwek110"/>
        <w:numPr>
          <w:ilvl w:val="0"/>
          <w:numId w:val="10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na lekcji,</w:t>
      </w:r>
    </w:p>
    <w:p w:rsidR="001F31A8" w:rsidRPr="00BB1766" w:rsidRDefault="001F31A8" w:rsidP="006600B4">
      <w:pPr>
        <w:pStyle w:val="Nagwek110"/>
        <w:numPr>
          <w:ilvl w:val="0"/>
          <w:numId w:val="10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poza lekcjami,</w:t>
      </w:r>
    </w:p>
    <w:p w:rsidR="001F31A8" w:rsidRPr="00BB1766" w:rsidRDefault="001F31A8" w:rsidP="006600B4">
      <w:pPr>
        <w:pStyle w:val="Nagwek110"/>
        <w:numPr>
          <w:ilvl w:val="0"/>
          <w:numId w:val="10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poza szkołą,</w:t>
      </w:r>
    </w:p>
    <w:p w:rsidR="001F31A8" w:rsidRPr="00BB1766" w:rsidRDefault="001F31A8" w:rsidP="006600B4">
      <w:pPr>
        <w:pStyle w:val="Nagwek110"/>
        <w:numPr>
          <w:ilvl w:val="0"/>
          <w:numId w:val="10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BB1766">
        <w:rPr>
          <w:rFonts w:ascii="Cambria" w:hAnsi="Cambria" w:cs="Arial"/>
          <w:sz w:val="22"/>
          <w:szCs w:val="22"/>
        </w:rPr>
        <w:t>inne formy (np. obozy naukowe, rajdy edukacyj</w:t>
      </w:r>
      <w:r w:rsidR="006051A8" w:rsidRPr="00BB1766">
        <w:rPr>
          <w:rFonts w:ascii="Cambria" w:hAnsi="Cambria" w:cs="Arial"/>
          <w:sz w:val="22"/>
          <w:szCs w:val="22"/>
        </w:rPr>
        <w:t>ne i obozy sportowo-wypoczynkowe</w:t>
      </w:r>
      <w:r w:rsidRPr="00BB1766">
        <w:rPr>
          <w:rFonts w:ascii="Cambria" w:hAnsi="Cambria" w:cs="Arial"/>
          <w:sz w:val="22"/>
          <w:szCs w:val="22"/>
        </w:rPr>
        <w:t>).</w:t>
      </w:r>
    </w:p>
    <w:p w:rsidR="001F31A8" w:rsidRPr="00BB1766" w:rsidRDefault="001F31A8" w:rsidP="001F31A8">
      <w:pPr>
        <w:pStyle w:val="Tekstpodstawowy"/>
        <w:suppressAutoHyphens/>
        <w:rPr>
          <w:rFonts w:ascii="Cambria" w:hAnsi="Cambria" w:cs="Arial"/>
          <w:sz w:val="22"/>
          <w:szCs w:val="22"/>
        </w:rPr>
      </w:pPr>
    </w:p>
    <w:p w:rsidR="001F31A8" w:rsidRPr="00BB1766" w:rsidRDefault="001F31A8" w:rsidP="006600B4">
      <w:pPr>
        <w:pStyle w:val="Tekstpodstawowy"/>
        <w:numPr>
          <w:ilvl w:val="0"/>
          <w:numId w:val="102"/>
        </w:numPr>
        <w:tabs>
          <w:tab w:val="clear" w:pos="680"/>
          <w:tab w:val="num" w:pos="284"/>
          <w:tab w:val="left" w:pos="851"/>
        </w:tabs>
        <w:suppressAutoHyphens/>
        <w:ind w:firstLine="567"/>
        <w:rPr>
          <w:rFonts w:ascii="Cambria" w:hAnsi="Cambria" w:cs="Arial"/>
          <w:sz w:val="22"/>
          <w:szCs w:val="22"/>
        </w:rPr>
      </w:pPr>
      <w:r w:rsidRPr="00BB1766">
        <w:rPr>
          <w:rFonts w:ascii="Cambria" w:hAnsi="Cambria" w:cs="Arial"/>
          <w:sz w:val="22"/>
          <w:szCs w:val="22"/>
        </w:rPr>
        <w:t>Uczeń zdolny ma możliwość:</w:t>
      </w:r>
    </w:p>
    <w:p w:rsidR="001F31A8" w:rsidRPr="00BB1766" w:rsidRDefault="001F31A8" w:rsidP="001F31A8">
      <w:pPr>
        <w:pStyle w:val="Tekstpodstawowy"/>
        <w:suppressAutoHyphens/>
        <w:ind w:left="567"/>
        <w:rPr>
          <w:rFonts w:ascii="Cambria" w:hAnsi="Cambria" w:cs="Arial"/>
          <w:sz w:val="22"/>
          <w:szCs w:val="22"/>
        </w:rPr>
      </w:pPr>
    </w:p>
    <w:p w:rsidR="001F31A8" w:rsidRPr="00BB1766" w:rsidRDefault="001F31A8" w:rsidP="006600B4">
      <w:pPr>
        <w:pStyle w:val="Nagwek110"/>
        <w:numPr>
          <w:ilvl w:val="0"/>
          <w:numId w:val="110"/>
        </w:numPr>
        <w:tabs>
          <w:tab w:val="clear" w:pos="1304"/>
          <w:tab w:val="left" w:pos="0"/>
          <w:tab w:val="left" w:pos="284"/>
        </w:tabs>
        <w:suppressAutoHyphens/>
        <w:spacing w:before="0" w:after="0"/>
        <w:ind w:left="0" w:firstLine="0"/>
        <w:jc w:val="both"/>
        <w:rPr>
          <w:rFonts w:ascii="Cambria" w:hAnsi="Cambria" w:cs="Arial"/>
          <w:sz w:val="22"/>
          <w:szCs w:val="22"/>
        </w:rPr>
      </w:pPr>
      <w:r w:rsidRPr="00BB1766">
        <w:rPr>
          <w:rFonts w:ascii="Cambria" w:hAnsi="Cambria" w:cs="Arial"/>
          <w:sz w:val="22"/>
          <w:szCs w:val="22"/>
        </w:rPr>
        <w:t>rozwijania zainteresowań w ramach zajęć lekcyjnych i pozalekcyjnych,</w:t>
      </w:r>
    </w:p>
    <w:p w:rsidR="001F31A8" w:rsidRPr="00BB1766" w:rsidRDefault="001F31A8" w:rsidP="006600B4">
      <w:pPr>
        <w:pStyle w:val="Nagwek110"/>
        <w:numPr>
          <w:ilvl w:val="0"/>
          <w:numId w:val="110"/>
        </w:numPr>
        <w:tabs>
          <w:tab w:val="clear" w:pos="1304"/>
          <w:tab w:val="left" w:pos="0"/>
          <w:tab w:val="left" w:pos="284"/>
        </w:tabs>
        <w:suppressAutoHyphens/>
        <w:spacing w:before="0" w:after="0"/>
        <w:ind w:left="0" w:firstLine="0"/>
        <w:jc w:val="both"/>
        <w:rPr>
          <w:rFonts w:ascii="Cambria" w:hAnsi="Cambria" w:cs="Arial"/>
          <w:sz w:val="22"/>
          <w:szCs w:val="22"/>
        </w:rPr>
      </w:pPr>
      <w:r w:rsidRPr="00BB1766">
        <w:rPr>
          <w:rFonts w:ascii="Cambria" w:hAnsi="Cambria" w:cs="Arial"/>
          <w:sz w:val="22"/>
          <w:szCs w:val="22"/>
        </w:rPr>
        <w:t>uzyskania od nauczyciela pomocy w przygotowaniu się do konkursów i olimpiad,</w:t>
      </w:r>
    </w:p>
    <w:p w:rsidR="001F31A8" w:rsidRPr="00BB1766" w:rsidRDefault="001F31A8" w:rsidP="006600B4">
      <w:pPr>
        <w:pStyle w:val="Nagwek110"/>
        <w:numPr>
          <w:ilvl w:val="0"/>
          <w:numId w:val="110"/>
        </w:numPr>
        <w:tabs>
          <w:tab w:val="clear" w:pos="1304"/>
          <w:tab w:val="left" w:pos="0"/>
          <w:tab w:val="left" w:pos="284"/>
        </w:tabs>
        <w:suppressAutoHyphens/>
        <w:spacing w:before="0" w:after="0"/>
        <w:ind w:left="0" w:firstLine="0"/>
        <w:jc w:val="both"/>
        <w:rPr>
          <w:rFonts w:ascii="Cambria" w:hAnsi="Cambria" w:cs="Arial"/>
          <w:sz w:val="22"/>
          <w:szCs w:val="22"/>
        </w:rPr>
      </w:pPr>
      <w:r w:rsidRPr="00BB1766">
        <w:rPr>
          <w:rFonts w:ascii="Cambria" w:hAnsi="Cambria" w:cs="Arial"/>
          <w:sz w:val="22"/>
          <w:szCs w:val="22"/>
        </w:rPr>
        <w:t xml:space="preserve">indywidualnej pracy, dostosowania stopnia trudności , poziomu i ilości zadań lekcyjnych; </w:t>
      </w:r>
    </w:p>
    <w:p w:rsidR="001F31A8" w:rsidRPr="00BB1766" w:rsidRDefault="001F31A8" w:rsidP="006600B4">
      <w:pPr>
        <w:pStyle w:val="Nagwek110"/>
        <w:numPr>
          <w:ilvl w:val="0"/>
          <w:numId w:val="110"/>
        </w:numPr>
        <w:tabs>
          <w:tab w:val="clear" w:pos="1304"/>
          <w:tab w:val="left" w:pos="0"/>
          <w:tab w:val="left" w:pos="284"/>
        </w:tabs>
        <w:suppressAutoHyphens/>
        <w:spacing w:before="0"/>
        <w:ind w:left="0" w:firstLine="0"/>
        <w:jc w:val="both"/>
        <w:rPr>
          <w:rFonts w:ascii="Cambria" w:hAnsi="Cambria" w:cs="Arial"/>
          <w:sz w:val="22"/>
          <w:szCs w:val="22"/>
        </w:rPr>
      </w:pPr>
      <w:r w:rsidRPr="00BB1766">
        <w:rPr>
          <w:rFonts w:ascii="Cambria" w:hAnsi="Cambria" w:cs="Arial"/>
          <w:sz w:val="22"/>
          <w:szCs w:val="22"/>
        </w:rPr>
        <w:t>realizowania indywidualnego programy nauki lub indywidualnego toku nauki.</w:t>
      </w:r>
    </w:p>
    <w:p w:rsidR="001F31A8" w:rsidRPr="00BB1766" w:rsidRDefault="001F31A8" w:rsidP="001F31A8">
      <w:pPr>
        <w:rPr>
          <w:rFonts w:ascii="Cambria" w:hAnsi="Cambria" w:cs="Arial"/>
        </w:rPr>
      </w:pPr>
    </w:p>
    <w:p w:rsidR="001F31A8" w:rsidRPr="00BB1766" w:rsidRDefault="001F31A8" w:rsidP="006600B4">
      <w:pPr>
        <w:pStyle w:val="Tekstpodstawowy"/>
        <w:numPr>
          <w:ilvl w:val="0"/>
          <w:numId w:val="102"/>
        </w:numPr>
        <w:tabs>
          <w:tab w:val="clear" w:pos="680"/>
          <w:tab w:val="num" w:pos="284"/>
          <w:tab w:val="left" w:pos="851"/>
        </w:tabs>
        <w:suppressAutoHyphens/>
        <w:ind w:firstLine="567"/>
        <w:rPr>
          <w:rFonts w:ascii="Cambria" w:hAnsi="Cambria" w:cs="Arial"/>
          <w:sz w:val="22"/>
          <w:szCs w:val="22"/>
        </w:rPr>
      </w:pPr>
      <w:r w:rsidRPr="00BB1766">
        <w:rPr>
          <w:rFonts w:ascii="Cambria" w:hAnsi="Cambria" w:cs="Arial"/>
          <w:sz w:val="22"/>
          <w:szCs w:val="22"/>
        </w:rPr>
        <w:t>W pracy z uczniem zdolnym nauczyciel:</w:t>
      </w:r>
    </w:p>
    <w:p w:rsidR="001F31A8" w:rsidRPr="00BB1766" w:rsidRDefault="001F31A8" w:rsidP="006600B4">
      <w:pPr>
        <w:pStyle w:val="Nagwek110"/>
        <w:numPr>
          <w:ilvl w:val="0"/>
          <w:numId w:val="111"/>
        </w:numPr>
        <w:tabs>
          <w:tab w:val="clear" w:pos="1304"/>
          <w:tab w:val="left" w:pos="0"/>
          <w:tab w:val="left" w:pos="426"/>
        </w:tabs>
        <w:suppressAutoHyphens/>
        <w:spacing w:after="0"/>
        <w:ind w:left="0" w:firstLine="0"/>
        <w:jc w:val="both"/>
        <w:rPr>
          <w:rFonts w:ascii="Cambria" w:hAnsi="Cambria" w:cs="Arial"/>
          <w:sz w:val="22"/>
          <w:szCs w:val="22"/>
        </w:rPr>
      </w:pPr>
      <w:r w:rsidRPr="00BB1766">
        <w:rPr>
          <w:rFonts w:ascii="Cambria" w:hAnsi="Cambria" w:cs="Arial"/>
          <w:sz w:val="22"/>
          <w:szCs w:val="22"/>
        </w:rPr>
        <w:t>rozpoznaje uzdolnienia uczniów;</w:t>
      </w:r>
    </w:p>
    <w:p w:rsidR="001F31A8" w:rsidRPr="00BB1766" w:rsidRDefault="001F31A8" w:rsidP="006600B4">
      <w:pPr>
        <w:pStyle w:val="Nagwek110"/>
        <w:numPr>
          <w:ilvl w:val="0"/>
          <w:numId w:val="111"/>
        </w:numPr>
        <w:tabs>
          <w:tab w:val="clear" w:pos="1304"/>
          <w:tab w:val="left" w:pos="0"/>
          <w:tab w:val="left" w:pos="426"/>
        </w:tabs>
        <w:suppressAutoHyphens/>
        <w:spacing w:before="0" w:after="0"/>
        <w:ind w:left="0" w:firstLine="0"/>
        <w:jc w:val="both"/>
        <w:rPr>
          <w:rFonts w:ascii="Cambria" w:hAnsi="Cambria" w:cs="Arial"/>
          <w:sz w:val="22"/>
          <w:szCs w:val="22"/>
        </w:rPr>
      </w:pPr>
      <w:r w:rsidRPr="00BB1766">
        <w:rPr>
          <w:rFonts w:ascii="Cambria" w:hAnsi="Cambria" w:cs="Arial"/>
          <w:sz w:val="22"/>
          <w:szCs w:val="22"/>
        </w:rPr>
        <w:t>umożliwia uczniowi zdolnemu indywidualne, systematyczne konsultacje, celem ukierunkowania jego samodzielnej pracy;</w:t>
      </w:r>
    </w:p>
    <w:p w:rsidR="001F31A8" w:rsidRPr="00BB1766" w:rsidRDefault="001F31A8" w:rsidP="006600B4">
      <w:pPr>
        <w:pStyle w:val="Nagwek110"/>
        <w:numPr>
          <w:ilvl w:val="0"/>
          <w:numId w:val="111"/>
        </w:numPr>
        <w:tabs>
          <w:tab w:val="clear" w:pos="1304"/>
          <w:tab w:val="left" w:pos="0"/>
          <w:tab w:val="left" w:pos="426"/>
        </w:tabs>
        <w:suppressAutoHyphens/>
        <w:spacing w:before="0" w:after="0"/>
        <w:ind w:left="0" w:firstLine="0"/>
        <w:jc w:val="both"/>
        <w:rPr>
          <w:rFonts w:ascii="Cambria" w:hAnsi="Cambria" w:cs="Arial"/>
          <w:sz w:val="22"/>
          <w:szCs w:val="22"/>
        </w:rPr>
      </w:pPr>
      <w:r w:rsidRPr="00BB1766">
        <w:rPr>
          <w:rFonts w:ascii="Cambria" w:hAnsi="Cambria" w:cs="Arial"/>
          <w:sz w:val="22"/>
          <w:szCs w:val="22"/>
        </w:rPr>
        <w:t>systematycznie współpracuje z rodzicami celem ustalenia kierunków samodzielnej pracy ucznia w domu;</w:t>
      </w:r>
    </w:p>
    <w:p w:rsidR="001F31A8" w:rsidRPr="00BB1766" w:rsidRDefault="001F31A8" w:rsidP="006600B4">
      <w:pPr>
        <w:pStyle w:val="Nagwek110"/>
        <w:numPr>
          <w:ilvl w:val="0"/>
          <w:numId w:val="111"/>
        </w:numPr>
        <w:tabs>
          <w:tab w:val="clear" w:pos="1304"/>
          <w:tab w:val="left" w:pos="0"/>
          <w:tab w:val="left" w:pos="426"/>
        </w:tabs>
        <w:suppressAutoHyphens/>
        <w:spacing w:before="0" w:after="0"/>
        <w:ind w:left="0" w:firstLine="0"/>
        <w:jc w:val="both"/>
        <w:rPr>
          <w:rFonts w:ascii="Cambria" w:hAnsi="Cambria" w:cs="Arial"/>
          <w:sz w:val="22"/>
          <w:szCs w:val="22"/>
        </w:rPr>
      </w:pPr>
      <w:r w:rsidRPr="00BB1766">
        <w:rPr>
          <w:rFonts w:ascii="Cambria" w:hAnsi="Cambria" w:cs="Arial"/>
          <w:sz w:val="22"/>
          <w:szCs w:val="22"/>
        </w:rPr>
        <w:t>współpracuje z instytucjami wspierającymi szkołę, w tym Poradnię Psychologiczno-Pedagogiczną w zakresie diagnozowania zdolności i zainteresowań kierunkowych ucznia;</w:t>
      </w:r>
    </w:p>
    <w:p w:rsidR="001F31A8" w:rsidRPr="00BB1766" w:rsidRDefault="001F31A8" w:rsidP="006600B4">
      <w:pPr>
        <w:pStyle w:val="Nagwek110"/>
        <w:numPr>
          <w:ilvl w:val="0"/>
          <w:numId w:val="111"/>
        </w:numPr>
        <w:tabs>
          <w:tab w:val="clear" w:pos="1304"/>
          <w:tab w:val="left" w:pos="0"/>
          <w:tab w:val="left" w:pos="426"/>
        </w:tabs>
        <w:suppressAutoHyphens/>
        <w:spacing w:before="0"/>
        <w:ind w:left="0" w:firstLine="0"/>
        <w:jc w:val="both"/>
        <w:rPr>
          <w:rFonts w:ascii="Cambria" w:hAnsi="Cambria" w:cs="Arial"/>
          <w:sz w:val="22"/>
          <w:szCs w:val="22"/>
        </w:rPr>
      </w:pPr>
      <w:r w:rsidRPr="00BB1766">
        <w:rPr>
          <w:rFonts w:ascii="Cambria" w:hAnsi="Cambria" w:cs="Arial"/>
          <w:sz w:val="22"/>
          <w:szCs w:val="22"/>
        </w:rPr>
        <w:t>składa wniosek do dyrektora szkoły o zezwolenie na indywidualny program nauki lub indywidualny tok nauki.</w:t>
      </w:r>
    </w:p>
    <w:p w:rsidR="001F31A8" w:rsidRPr="00BB1766" w:rsidRDefault="001F31A8" w:rsidP="001F31A8">
      <w:pPr>
        <w:pStyle w:val="DefaultText"/>
        <w:rPr>
          <w:sz w:val="22"/>
          <w:szCs w:val="22"/>
          <w:lang w:val="pl-PL"/>
        </w:rPr>
      </w:pPr>
    </w:p>
    <w:p w:rsidR="001F31A8" w:rsidRPr="00BB1766" w:rsidRDefault="001F31A8" w:rsidP="006600B4">
      <w:pPr>
        <w:pStyle w:val="Akapitzlist"/>
        <w:numPr>
          <w:ilvl w:val="0"/>
          <w:numId w:val="102"/>
        </w:numPr>
        <w:tabs>
          <w:tab w:val="left" w:pos="567"/>
          <w:tab w:val="left" w:pos="851"/>
        </w:tabs>
        <w:spacing w:line="240" w:lineRule="auto"/>
        <w:ind w:firstLine="567"/>
        <w:jc w:val="both"/>
        <w:rPr>
          <w:rFonts w:ascii="Cambria" w:hAnsi="Cambria" w:cs="Arial"/>
        </w:rPr>
      </w:pPr>
      <w:r w:rsidRPr="00BB1766">
        <w:rPr>
          <w:rFonts w:ascii="Cambria" w:hAnsi="Cambria" w:cs="Arial"/>
        </w:rPr>
        <w:t xml:space="preserve">Zainteresowania uczniów oraz ich uzdolnienia rozpoznawane są w formie wywiadów </w:t>
      </w:r>
      <w:r w:rsidR="000379AA">
        <w:rPr>
          <w:rFonts w:ascii="Cambria" w:hAnsi="Cambria" w:cs="Arial"/>
        </w:rPr>
        <w:t xml:space="preserve">   </w:t>
      </w:r>
      <w:r w:rsidRPr="00BB1766">
        <w:rPr>
          <w:rFonts w:ascii="Cambria" w:hAnsi="Cambria" w:cs="Arial"/>
        </w:rPr>
        <w:t xml:space="preserve">z rodzicami, uczniem, prowadzenia obserwacji pedagogicznych oraz z opinii  i orzeczeń poradni psychologiczno-pedagogicznych. </w:t>
      </w:r>
    </w:p>
    <w:p w:rsidR="001F31A8" w:rsidRPr="00BB1766" w:rsidRDefault="001F31A8" w:rsidP="001F31A8">
      <w:pPr>
        <w:pStyle w:val="Akapitzlist"/>
        <w:tabs>
          <w:tab w:val="left" w:pos="567"/>
          <w:tab w:val="left" w:pos="851"/>
        </w:tabs>
        <w:ind w:left="567"/>
        <w:jc w:val="both"/>
        <w:rPr>
          <w:rFonts w:ascii="Cambria" w:hAnsi="Cambria" w:cs="Arial"/>
        </w:rPr>
      </w:pPr>
    </w:p>
    <w:p w:rsidR="001F31A8" w:rsidRPr="00BB1766" w:rsidRDefault="001F31A8" w:rsidP="006600B4">
      <w:pPr>
        <w:pStyle w:val="Akapitzlist"/>
        <w:numPr>
          <w:ilvl w:val="0"/>
          <w:numId w:val="102"/>
        </w:numPr>
        <w:tabs>
          <w:tab w:val="left" w:pos="567"/>
          <w:tab w:val="left" w:pos="851"/>
        </w:tabs>
        <w:spacing w:line="240" w:lineRule="auto"/>
        <w:ind w:firstLine="567"/>
        <w:jc w:val="both"/>
        <w:rPr>
          <w:rFonts w:ascii="Cambria" w:hAnsi="Cambria" w:cs="Arial"/>
        </w:rPr>
      </w:pPr>
      <w:r w:rsidRPr="00BB1766">
        <w:rPr>
          <w:rFonts w:ascii="Cambria" w:hAnsi="Cambria" w:cs="Arial"/>
        </w:rPr>
        <w:t xml:space="preserve">W przypadku stwierdzenia szczególnych uzdolnień nauczyciel edukacji przedmiotowej składa wniosek do wychowawcy o objęcie ucznia opieką pp. </w:t>
      </w:r>
    </w:p>
    <w:p w:rsidR="001F31A8" w:rsidRPr="00BB1766" w:rsidRDefault="001F31A8" w:rsidP="001F31A8">
      <w:pPr>
        <w:pStyle w:val="Akapitzlist"/>
        <w:rPr>
          <w:rFonts w:ascii="Cambria" w:hAnsi="Cambria" w:cs="Arial"/>
        </w:rPr>
      </w:pPr>
    </w:p>
    <w:p w:rsidR="001F31A8" w:rsidRPr="00BB1766" w:rsidRDefault="001F31A8" w:rsidP="006600B4">
      <w:pPr>
        <w:pStyle w:val="Akapitzlist"/>
        <w:numPr>
          <w:ilvl w:val="0"/>
          <w:numId w:val="102"/>
        </w:numPr>
        <w:tabs>
          <w:tab w:val="left" w:pos="567"/>
          <w:tab w:val="left" w:pos="851"/>
        </w:tabs>
        <w:spacing w:line="240" w:lineRule="auto"/>
        <w:ind w:firstLine="567"/>
        <w:jc w:val="both"/>
        <w:rPr>
          <w:rFonts w:ascii="Cambria" w:hAnsi="Cambria" w:cs="Arial"/>
        </w:rPr>
      </w:pPr>
      <w:r w:rsidRPr="00BB1766">
        <w:rPr>
          <w:rFonts w:ascii="Cambria" w:hAnsi="Cambria" w:cs="Arial"/>
        </w:rPr>
        <w:t xml:space="preserve">W szkole organizuje się kółka zainteresowań zgodnie z zainteresowaniami </w:t>
      </w:r>
      <w:r w:rsidRPr="00BB1766">
        <w:rPr>
          <w:rFonts w:ascii="Cambria" w:hAnsi="Cambria" w:cs="Arial"/>
        </w:rPr>
        <w:br/>
        <w:t>i uzdolnieniami uczniów.</w:t>
      </w:r>
    </w:p>
    <w:p w:rsidR="001F31A8" w:rsidRPr="00BB1766" w:rsidRDefault="001F31A8" w:rsidP="001F31A8">
      <w:pPr>
        <w:pStyle w:val="Akapitzlist"/>
        <w:rPr>
          <w:rFonts w:ascii="Cambria" w:hAnsi="Cambria" w:cs="Arial"/>
        </w:rPr>
      </w:pPr>
    </w:p>
    <w:p w:rsidR="001F31A8" w:rsidRPr="00BB1766" w:rsidRDefault="001F31A8" w:rsidP="006600B4">
      <w:pPr>
        <w:pStyle w:val="Akapitzlist"/>
        <w:numPr>
          <w:ilvl w:val="0"/>
          <w:numId w:val="102"/>
        </w:numPr>
        <w:tabs>
          <w:tab w:val="left" w:pos="567"/>
          <w:tab w:val="left" w:pos="851"/>
        </w:tabs>
        <w:spacing w:line="240" w:lineRule="auto"/>
        <w:ind w:firstLine="567"/>
        <w:jc w:val="both"/>
        <w:rPr>
          <w:rFonts w:ascii="Cambria" w:hAnsi="Cambria" w:cs="Arial"/>
        </w:rPr>
      </w:pPr>
      <w:r w:rsidRPr="00BB1766">
        <w:rPr>
          <w:rFonts w:ascii="Cambria" w:hAnsi="Cambria" w:cs="Arial"/>
        </w:rPr>
        <w:t>Dyrektor szkoły, po upływie co najmniej jednego roku nauki, a w uzasadnionych przypadkach po śródrocznej klasyfikacji udziela uczniowi zdolnemu zgody na indywidualny tok nauki lub indywidualny program nauki, z</w:t>
      </w:r>
      <w:r w:rsidR="006051A8" w:rsidRPr="00BB1766">
        <w:rPr>
          <w:rFonts w:ascii="Cambria" w:hAnsi="Cambria" w:cs="Arial"/>
        </w:rPr>
        <w:t>godnie z zasadami opisanym</w:t>
      </w:r>
      <w:r w:rsidR="00646F87" w:rsidRPr="00BB1766">
        <w:rPr>
          <w:rFonts w:ascii="Cambria" w:hAnsi="Cambria" w:cs="Arial"/>
        </w:rPr>
        <w:t>i</w:t>
      </w:r>
      <w:r w:rsidR="006051A8" w:rsidRPr="00BB1766">
        <w:rPr>
          <w:rFonts w:ascii="Cambria" w:hAnsi="Cambria" w:cs="Arial"/>
        </w:rPr>
        <w:t xml:space="preserve"> w  §</w:t>
      </w:r>
      <w:r w:rsidR="00987308" w:rsidRPr="00BB1766">
        <w:rPr>
          <w:rFonts w:ascii="Cambria" w:hAnsi="Cambria" w:cs="Arial"/>
        </w:rPr>
        <w:t>41</w:t>
      </w:r>
      <w:r w:rsidR="006051A8" w:rsidRPr="00BB1766">
        <w:rPr>
          <w:rFonts w:ascii="Cambria" w:hAnsi="Cambria" w:cs="Arial"/>
        </w:rPr>
        <w:t xml:space="preserve">  </w:t>
      </w:r>
      <w:r w:rsidR="00646F87" w:rsidRPr="00BB1766">
        <w:rPr>
          <w:rFonts w:ascii="Cambria" w:hAnsi="Cambria" w:cs="Arial"/>
        </w:rPr>
        <w:t>S</w:t>
      </w:r>
      <w:r w:rsidRPr="00BB1766">
        <w:rPr>
          <w:rFonts w:ascii="Cambria" w:hAnsi="Cambria" w:cs="Arial"/>
        </w:rPr>
        <w:t>tatutu</w:t>
      </w:r>
      <w:r w:rsidR="00646F87" w:rsidRPr="00BB1766">
        <w:rPr>
          <w:rFonts w:ascii="Cambria" w:hAnsi="Cambria" w:cs="Arial"/>
        </w:rPr>
        <w:t xml:space="preserve"> S</w:t>
      </w:r>
      <w:r w:rsidRPr="00BB1766">
        <w:rPr>
          <w:rFonts w:ascii="Cambria" w:hAnsi="Cambria" w:cs="Arial"/>
        </w:rPr>
        <w:t>zkoły.</w:t>
      </w:r>
    </w:p>
    <w:p w:rsidR="001F31A8" w:rsidRPr="00BB1766" w:rsidRDefault="001F31A8" w:rsidP="001F31A8">
      <w:pPr>
        <w:pStyle w:val="Akapitzlist"/>
        <w:rPr>
          <w:rFonts w:ascii="Cambria" w:hAnsi="Cambria" w:cs="Arial"/>
        </w:rPr>
      </w:pPr>
    </w:p>
    <w:p w:rsidR="001F31A8" w:rsidRPr="00BB1766" w:rsidRDefault="001F31A8" w:rsidP="006600B4">
      <w:pPr>
        <w:pStyle w:val="Akapitzlist"/>
        <w:numPr>
          <w:ilvl w:val="0"/>
          <w:numId w:val="102"/>
        </w:numPr>
        <w:tabs>
          <w:tab w:val="left" w:pos="567"/>
          <w:tab w:val="left" w:pos="851"/>
        </w:tabs>
        <w:spacing w:line="240" w:lineRule="auto"/>
        <w:ind w:firstLine="567"/>
        <w:jc w:val="both"/>
        <w:rPr>
          <w:rFonts w:ascii="Cambria" w:hAnsi="Cambria" w:cs="Arial"/>
        </w:rPr>
      </w:pPr>
      <w:r w:rsidRPr="00BB1766">
        <w:rPr>
          <w:rFonts w:ascii="Cambria" w:hAnsi="Cambria" w:cs="Arial"/>
        </w:rPr>
        <w:t>Organizowane w szkole konkursy, olimpiady, turnieje stanowią formę rozwoju uzdolnień  i ich prezentacji. Uczniowie awansujący do kolejnych etapów objęci są specjalną opieką nauczyciela.</w:t>
      </w:r>
    </w:p>
    <w:p w:rsidR="001F31A8" w:rsidRPr="00BB1766" w:rsidRDefault="001F31A8" w:rsidP="001F31A8">
      <w:pPr>
        <w:pStyle w:val="DefaultText"/>
        <w:rPr>
          <w:sz w:val="22"/>
          <w:szCs w:val="22"/>
          <w:lang w:val="pl-PL"/>
        </w:rPr>
      </w:pPr>
    </w:p>
    <w:p w:rsidR="001F31A8" w:rsidRPr="00BB1766" w:rsidRDefault="001F31A8" w:rsidP="001F31A8">
      <w:pPr>
        <w:autoSpaceDE w:val="0"/>
        <w:autoSpaceDN w:val="0"/>
        <w:adjustRightInd w:val="0"/>
        <w:jc w:val="both"/>
        <w:rPr>
          <w:rFonts w:ascii="Cambria" w:hAnsi="Cambria" w:cs="Arial"/>
        </w:rPr>
      </w:pPr>
      <w:r w:rsidRPr="00BB1766">
        <w:rPr>
          <w:rFonts w:ascii="Cambria" w:hAnsi="Cambria" w:cs="Arial"/>
          <w:b/>
        </w:rPr>
        <w:t xml:space="preserve">        </w:t>
      </w:r>
      <w:r w:rsidR="006F272F" w:rsidRPr="00BB1766">
        <w:rPr>
          <w:rFonts w:ascii="Cambria" w:hAnsi="Cambria" w:cs="Arial"/>
          <w:b/>
        </w:rPr>
        <w:t>§ 30</w:t>
      </w:r>
      <w:r w:rsidRPr="00BB1766">
        <w:rPr>
          <w:rFonts w:ascii="Cambria" w:hAnsi="Cambria" w:cs="Arial"/>
          <w:b/>
        </w:rPr>
        <w:t>. Organizacja pomocy psychologiczno–pedagogicznej  uczniom</w:t>
      </w:r>
      <w:r w:rsidRPr="00BB1766">
        <w:rPr>
          <w:rFonts w:ascii="Cambria" w:hAnsi="Cambria" w:cs="Arial"/>
        </w:rPr>
        <w:t>.</w:t>
      </w:r>
    </w:p>
    <w:p w:rsidR="001F31A8" w:rsidRPr="00BB1766" w:rsidRDefault="001F31A8" w:rsidP="001F31A8">
      <w:pPr>
        <w:autoSpaceDE w:val="0"/>
        <w:autoSpaceDN w:val="0"/>
        <w:adjustRightInd w:val="0"/>
        <w:rPr>
          <w:rFonts w:ascii="Cambria" w:hAnsi="Cambria" w:cs="Arial"/>
        </w:rPr>
      </w:pPr>
    </w:p>
    <w:p w:rsidR="001F31A8" w:rsidRPr="00BB1766" w:rsidRDefault="001F31A8" w:rsidP="001F31A8">
      <w:pPr>
        <w:jc w:val="both"/>
        <w:rPr>
          <w:rFonts w:ascii="Cambria" w:hAnsi="Cambria" w:cs="Arial"/>
        </w:rPr>
      </w:pPr>
      <w:r w:rsidRPr="00BB1766">
        <w:rPr>
          <w:rFonts w:ascii="Cambria" w:hAnsi="Cambria" w:cs="Arial"/>
          <w:b/>
        </w:rPr>
        <w:t xml:space="preserve">        1</w:t>
      </w:r>
      <w:r w:rsidRPr="00BB1766">
        <w:rPr>
          <w:rFonts w:ascii="Cambria" w:hAnsi="Cambria" w:cs="Arial"/>
        </w:rPr>
        <w:t>. W Szkole pomoc psychologiczno-pedagogiczna udzielana jest uczniom:</w:t>
      </w:r>
    </w:p>
    <w:p w:rsidR="001F31A8" w:rsidRPr="00BB1766" w:rsidRDefault="001F31A8" w:rsidP="001F31A8">
      <w:pPr>
        <w:jc w:val="both"/>
        <w:rPr>
          <w:rFonts w:ascii="Cambria" w:hAnsi="Cambria" w:cs="Arial"/>
        </w:rPr>
      </w:pPr>
    </w:p>
    <w:p w:rsidR="001F31A8" w:rsidRPr="00BB1766" w:rsidRDefault="001F31A8" w:rsidP="006600B4">
      <w:pPr>
        <w:numPr>
          <w:ilvl w:val="0"/>
          <w:numId w:val="49"/>
        </w:numPr>
        <w:tabs>
          <w:tab w:val="left" w:pos="426"/>
        </w:tabs>
        <w:ind w:left="0" w:firstLine="0"/>
        <w:jc w:val="both"/>
        <w:rPr>
          <w:rFonts w:ascii="Cambria" w:hAnsi="Cambria" w:cs="Arial"/>
        </w:rPr>
      </w:pPr>
      <w:r w:rsidRPr="00BB1766">
        <w:rPr>
          <w:rFonts w:ascii="Cambria" w:hAnsi="Cambria" w:cs="Arial"/>
        </w:rPr>
        <w:t>posiadając</w:t>
      </w:r>
      <w:r w:rsidR="00646F87" w:rsidRPr="00BB1766">
        <w:rPr>
          <w:rFonts w:ascii="Cambria" w:hAnsi="Cambria" w:cs="Arial"/>
        </w:rPr>
        <w:t>ym</w:t>
      </w:r>
      <w:r w:rsidRPr="00BB1766">
        <w:rPr>
          <w:rFonts w:ascii="Cambria" w:hAnsi="Cambria" w:cs="Arial"/>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0379AA">
        <w:rPr>
          <w:rFonts w:ascii="Cambria" w:hAnsi="Cambria" w:cs="Arial"/>
        </w:rPr>
        <w:t xml:space="preserve">     </w:t>
      </w:r>
      <w:r w:rsidRPr="00BB1766">
        <w:rPr>
          <w:rFonts w:ascii="Cambria" w:hAnsi="Cambria" w:cs="Arial"/>
        </w:rPr>
        <w:t xml:space="preserve"> i opieki dla dzieci i młodzieży niepełnosprawnych oraz niedostosowanych społecznie </w:t>
      </w:r>
      <w:r w:rsidR="000379AA">
        <w:rPr>
          <w:rFonts w:ascii="Cambria" w:hAnsi="Cambria" w:cs="Arial"/>
        </w:rPr>
        <w:t xml:space="preserve">                   </w:t>
      </w:r>
      <w:r w:rsidRPr="00BB1766">
        <w:rPr>
          <w:rFonts w:ascii="Cambria" w:hAnsi="Cambria" w:cs="Arial"/>
        </w:rPr>
        <w:t xml:space="preserve">w specjalnych przedszkolach, szkołach i oddziałach oraz w ośrodkach, </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49"/>
        </w:numPr>
        <w:tabs>
          <w:tab w:val="left" w:pos="426"/>
        </w:tabs>
        <w:ind w:left="0" w:firstLine="0"/>
        <w:jc w:val="both"/>
        <w:rPr>
          <w:rFonts w:ascii="Cambria" w:hAnsi="Cambria" w:cs="Arial"/>
        </w:rPr>
      </w:pPr>
      <w:r w:rsidRPr="00BB1766">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1F31A8" w:rsidRPr="00BB1766" w:rsidRDefault="001F31A8" w:rsidP="001F31A8">
      <w:pPr>
        <w:ind w:left="720" w:hanging="993"/>
        <w:jc w:val="both"/>
        <w:rPr>
          <w:rFonts w:ascii="Cambria" w:hAnsi="Cambria" w:cs="Arial"/>
        </w:rPr>
      </w:pPr>
    </w:p>
    <w:p w:rsidR="001F31A8" w:rsidRPr="00BB1766" w:rsidRDefault="001F31A8" w:rsidP="006600B4">
      <w:pPr>
        <w:numPr>
          <w:ilvl w:val="0"/>
          <w:numId w:val="49"/>
        </w:numPr>
        <w:tabs>
          <w:tab w:val="left" w:pos="426"/>
        </w:tabs>
        <w:ind w:left="0" w:firstLine="0"/>
        <w:jc w:val="both"/>
        <w:rPr>
          <w:rFonts w:ascii="Cambria" w:hAnsi="Cambria" w:cs="Arial"/>
        </w:rPr>
      </w:pPr>
      <w:r w:rsidRPr="00BB1766">
        <w:rPr>
          <w:rFonts w:ascii="Cambria" w:hAnsi="Cambria" w:cs="Arial"/>
        </w:rPr>
        <w:t>posiadającym orzeczenie o potrzebie indywidualnego nauczania - na podstawie tego orzeczenia;</w:t>
      </w:r>
    </w:p>
    <w:p w:rsidR="001F31A8" w:rsidRPr="00BB1766" w:rsidRDefault="001F31A8" w:rsidP="001F31A8">
      <w:pPr>
        <w:ind w:left="720" w:hanging="993"/>
        <w:jc w:val="both"/>
        <w:rPr>
          <w:rFonts w:ascii="Cambria" w:hAnsi="Cambria" w:cs="Arial"/>
        </w:rPr>
      </w:pPr>
    </w:p>
    <w:p w:rsidR="001F31A8" w:rsidRPr="00BB1766" w:rsidRDefault="001F31A8" w:rsidP="006600B4">
      <w:pPr>
        <w:numPr>
          <w:ilvl w:val="0"/>
          <w:numId w:val="49"/>
        </w:numPr>
        <w:tabs>
          <w:tab w:val="left" w:pos="426"/>
        </w:tabs>
        <w:ind w:left="0" w:firstLine="0"/>
        <w:jc w:val="both"/>
        <w:rPr>
          <w:rFonts w:ascii="Cambria" w:hAnsi="Cambria" w:cs="Arial"/>
        </w:rPr>
      </w:pPr>
      <w:r w:rsidRPr="00BB1766">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w:t>
      </w:r>
      <w:r w:rsidR="00646F87" w:rsidRPr="00BB1766">
        <w:rPr>
          <w:rFonts w:ascii="Cambria" w:hAnsi="Cambria" w:cs="Arial"/>
        </w:rPr>
        <w:t>ch</w:t>
      </w:r>
      <w:r w:rsidRPr="00BB1766">
        <w:rPr>
          <w:rFonts w:ascii="Cambria" w:hAnsi="Cambria" w:cs="Arial"/>
        </w:rPr>
        <w:t xml:space="preserve"> mowa </w:t>
      </w:r>
      <w:r w:rsidR="000379AA">
        <w:rPr>
          <w:rFonts w:ascii="Cambria" w:hAnsi="Cambria" w:cs="Arial"/>
        </w:rPr>
        <w:t xml:space="preserve">                 </w:t>
      </w:r>
      <w:r w:rsidRPr="00BB1766">
        <w:rPr>
          <w:rFonts w:ascii="Cambria" w:hAnsi="Cambria" w:cs="Arial"/>
        </w:rPr>
        <w:t xml:space="preserve">w przepisach w sprawie zasad udzielania i organizacji pomocy psychologiczno-pedagogicznej </w:t>
      </w:r>
      <w:r w:rsidR="000379AA">
        <w:rPr>
          <w:rFonts w:ascii="Cambria" w:hAnsi="Cambria" w:cs="Arial"/>
        </w:rPr>
        <w:t xml:space="preserve">   </w:t>
      </w:r>
      <w:r w:rsidRPr="00BB1766">
        <w:rPr>
          <w:rFonts w:ascii="Cambria" w:hAnsi="Cambria" w:cs="Arial"/>
        </w:rPr>
        <w:t>w publicznych przedszkolach, szkołach i placówkach</w:t>
      </w:r>
      <w:r w:rsidR="00646F87" w:rsidRPr="00BB1766">
        <w:rPr>
          <w:rFonts w:ascii="Cambria" w:hAnsi="Cambria" w:cs="Arial"/>
        </w:rPr>
        <w:t>,</w:t>
      </w:r>
      <w:r w:rsidRPr="00BB1766">
        <w:rPr>
          <w:rFonts w:ascii="Cambria" w:hAnsi="Cambria" w:cs="Arial"/>
        </w:rPr>
        <w:t xml:space="preserve"> koniecznym jest zorganizowanie zinstytucjonalizowanej formy pomocy lub pomocy doraźnej w bieżącej pracy z uczniem;</w:t>
      </w:r>
    </w:p>
    <w:p w:rsidR="001F31A8" w:rsidRPr="00BB1766" w:rsidRDefault="001F31A8" w:rsidP="00215D71">
      <w:pPr>
        <w:jc w:val="both"/>
        <w:rPr>
          <w:rFonts w:ascii="Cambria" w:hAnsi="Cambria" w:cs="Arial"/>
        </w:rPr>
      </w:pPr>
    </w:p>
    <w:p w:rsidR="001F31A8" w:rsidRPr="00BB1766" w:rsidRDefault="001F31A8" w:rsidP="006600B4">
      <w:pPr>
        <w:pStyle w:val="Akapitzlist"/>
        <w:numPr>
          <w:ilvl w:val="0"/>
          <w:numId w:val="45"/>
        </w:numPr>
        <w:tabs>
          <w:tab w:val="left" w:pos="709"/>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F31A8" w:rsidRPr="00BB1766" w:rsidRDefault="001F31A8" w:rsidP="001F31A8">
      <w:pPr>
        <w:autoSpaceDE w:val="0"/>
        <w:autoSpaceDN w:val="0"/>
        <w:adjustRightInd w:val="0"/>
        <w:jc w:val="both"/>
        <w:rPr>
          <w:rFonts w:ascii="Cambria" w:hAnsi="Cambria" w:cs="Arial"/>
        </w:rPr>
      </w:pPr>
      <w:r w:rsidRPr="00BB1766">
        <w:rPr>
          <w:rFonts w:ascii="Cambria" w:hAnsi="Cambria" w:cs="Arial"/>
          <w:b/>
        </w:rPr>
        <w:t xml:space="preserve">          3.</w:t>
      </w:r>
      <w:r w:rsidRPr="00BB1766">
        <w:rPr>
          <w:rFonts w:ascii="Cambria" w:hAnsi="Cambria" w:cs="Arial"/>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t>
      </w:r>
      <w:r w:rsidR="000379AA">
        <w:rPr>
          <w:rFonts w:ascii="Cambria" w:hAnsi="Cambria" w:cs="Arial"/>
        </w:rPr>
        <w:t xml:space="preserve">                </w:t>
      </w:r>
      <w:r w:rsidRPr="00BB1766">
        <w:rPr>
          <w:rFonts w:ascii="Cambria" w:hAnsi="Cambria" w:cs="Arial"/>
        </w:rPr>
        <w:t>w bieżącej pracy z uczniem i informuje o tym wychowawcę klasy.</w:t>
      </w:r>
    </w:p>
    <w:p w:rsidR="001F31A8" w:rsidRPr="00BB1766" w:rsidRDefault="001F31A8" w:rsidP="001F31A8">
      <w:pPr>
        <w:autoSpaceDE w:val="0"/>
        <w:autoSpaceDN w:val="0"/>
        <w:adjustRightInd w:val="0"/>
        <w:spacing w:line="276" w:lineRule="auto"/>
        <w:jc w:val="both"/>
        <w:rPr>
          <w:rFonts w:ascii="Cambria" w:hAnsi="Cambria" w:cs="Arial"/>
        </w:rPr>
      </w:pPr>
    </w:p>
    <w:p w:rsidR="00215D71" w:rsidRPr="00BB1766" w:rsidRDefault="001F31A8" w:rsidP="000379AA">
      <w:pPr>
        <w:jc w:val="both"/>
        <w:rPr>
          <w:rFonts w:ascii="Cambria" w:hAnsi="Cambria" w:cs="Arial"/>
          <w:b/>
        </w:rPr>
      </w:pPr>
      <w:r w:rsidRPr="00BB1766">
        <w:rPr>
          <w:rFonts w:ascii="Cambria" w:hAnsi="Cambria" w:cs="Arial"/>
          <w:b/>
        </w:rPr>
        <w:t xml:space="preserve">          4.</w:t>
      </w:r>
      <w:r w:rsidRPr="00BB1766">
        <w:rPr>
          <w:rFonts w:ascii="Cambria" w:hAnsi="Cambria" w:cs="Arial"/>
        </w:rPr>
        <w:t xml:space="preserve"> Wychowawca klasy przekazuje tę informację pozostałym nauczycielom pracującym                        </w:t>
      </w:r>
      <w:r w:rsidR="00646F87" w:rsidRPr="00BB1766">
        <w:rPr>
          <w:rFonts w:ascii="Cambria" w:hAnsi="Cambria" w:cs="Arial"/>
        </w:rPr>
        <w:t xml:space="preserve">z uczniem </w:t>
      </w:r>
      <w:r w:rsidRPr="00BB1766">
        <w:rPr>
          <w:rFonts w:ascii="Cambria" w:hAnsi="Cambria" w:cs="Arial"/>
        </w:rPr>
        <w:t xml:space="preserve"> w przypadku, gdy stwierdzi taką potrzebę.  Wychowawca klasy  przekazuje informację na najbliższym posiedzeniu zespołu nauczycieli uczących w danej klasie, a jeśli termin planowanego zebrania jest odległy – otrzymany  komunikat zapisuje </w:t>
      </w:r>
      <w:r w:rsidR="00C755F2" w:rsidRPr="00BB1766">
        <w:rPr>
          <w:rFonts w:ascii="Cambria" w:hAnsi="Cambria" w:cs="Arial"/>
        </w:rPr>
        <w:t xml:space="preserve">w </w:t>
      </w:r>
      <w:r w:rsidR="000D7E31" w:rsidRPr="00BB1766">
        <w:rPr>
          <w:rFonts w:ascii="Cambria" w:hAnsi="Cambria" w:cs="Arial"/>
        </w:rPr>
        <w:t xml:space="preserve">odpowiedniej dokumentacji zgodnie z </w:t>
      </w:r>
      <w:r w:rsidR="00215D71" w:rsidRPr="00BB1766">
        <w:rPr>
          <w:rFonts w:ascii="Cambria" w:hAnsi="Cambria" w:cs="Arial"/>
        </w:rPr>
        <w:t>„</w:t>
      </w:r>
      <w:r w:rsidR="00215D71" w:rsidRPr="00BB1766">
        <w:rPr>
          <w:rFonts w:ascii="Cambria" w:hAnsi="Cambria" w:cs="Arial"/>
          <w:b/>
        </w:rPr>
        <w:t>Systemem pomocy psychologiczno – pedagogicznej oraz wspierania uczniów z orzeczeniami</w:t>
      </w:r>
      <w:r w:rsidR="00215D71" w:rsidRPr="00BB1766">
        <w:rPr>
          <w:rFonts w:ascii="Cambria" w:hAnsi="Cambria" w:cs="Arial"/>
        </w:rPr>
        <w:t>”.</w:t>
      </w:r>
    </w:p>
    <w:p w:rsidR="001F31A8" w:rsidRPr="00BB1766" w:rsidRDefault="001F31A8" w:rsidP="001F31A8">
      <w:pPr>
        <w:tabs>
          <w:tab w:val="left" w:pos="567"/>
        </w:tabs>
        <w:autoSpaceDE w:val="0"/>
        <w:autoSpaceDN w:val="0"/>
        <w:adjustRightInd w:val="0"/>
        <w:jc w:val="both"/>
        <w:rPr>
          <w:rFonts w:ascii="Cambria" w:hAnsi="Cambria" w:cs="Arial"/>
        </w:rPr>
      </w:pPr>
    </w:p>
    <w:p w:rsidR="001F31A8" w:rsidRPr="00BB1766" w:rsidRDefault="001F31A8" w:rsidP="001F31A8">
      <w:pPr>
        <w:tabs>
          <w:tab w:val="left" w:pos="567"/>
        </w:tabs>
        <w:autoSpaceDE w:val="0"/>
        <w:autoSpaceDN w:val="0"/>
        <w:adjustRightInd w:val="0"/>
        <w:jc w:val="both"/>
        <w:rPr>
          <w:rFonts w:ascii="Cambria" w:hAnsi="Cambria" w:cs="Arial"/>
          <w:i/>
        </w:rPr>
      </w:pPr>
      <w:r w:rsidRPr="00BB1766">
        <w:rPr>
          <w:rFonts w:ascii="Cambria" w:hAnsi="Cambria" w:cs="Arial"/>
          <w:b/>
        </w:rPr>
        <w:lastRenderedPageBreak/>
        <w:t xml:space="preserve">            5</w:t>
      </w:r>
      <w:r w:rsidRPr="00BB1766">
        <w:rPr>
          <w:rFonts w:ascii="Cambria" w:hAnsi="Cambria" w:cs="Arial"/>
        </w:rPr>
        <w:t xml:space="preserve">. </w:t>
      </w:r>
      <w:r w:rsidR="00215D71" w:rsidRPr="00BB1766">
        <w:rPr>
          <w:rFonts w:ascii="Cambria" w:hAnsi="Cambria" w:cs="Arial"/>
        </w:rPr>
        <w:t xml:space="preserve">Wychowawca klasy (skutecznie, za potwierdzeniem) informuje rodziców ucznia   </w:t>
      </w:r>
      <w:r w:rsidR="000379AA">
        <w:rPr>
          <w:rFonts w:ascii="Cambria" w:hAnsi="Cambria" w:cs="Arial"/>
        </w:rPr>
        <w:t xml:space="preserve">            </w:t>
      </w:r>
      <w:r w:rsidR="00215D71" w:rsidRPr="00BB1766">
        <w:rPr>
          <w:rFonts w:ascii="Cambria" w:hAnsi="Cambria" w:cs="Arial"/>
        </w:rPr>
        <w:t>o potrzebie objęcia pomocą psychologiczno – pedagogiczną ich dziecka.</w:t>
      </w:r>
    </w:p>
    <w:p w:rsidR="001F31A8" w:rsidRPr="00BB1766" w:rsidRDefault="001F31A8" w:rsidP="001F31A8">
      <w:pPr>
        <w:tabs>
          <w:tab w:val="left" w:pos="567"/>
        </w:tabs>
        <w:autoSpaceDE w:val="0"/>
        <w:autoSpaceDN w:val="0"/>
        <w:adjustRightInd w:val="0"/>
        <w:jc w:val="both"/>
        <w:rPr>
          <w:rFonts w:ascii="Cambria" w:hAnsi="Cambria" w:cs="Arial"/>
        </w:rPr>
      </w:pPr>
    </w:p>
    <w:p w:rsidR="001F31A8" w:rsidRPr="00BB1766" w:rsidRDefault="001F31A8" w:rsidP="001F31A8">
      <w:pPr>
        <w:autoSpaceDE w:val="0"/>
        <w:autoSpaceDN w:val="0"/>
        <w:adjustRightInd w:val="0"/>
        <w:jc w:val="both"/>
        <w:rPr>
          <w:rFonts w:ascii="Cambria" w:hAnsi="Cambria" w:cs="Arial"/>
        </w:rPr>
      </w:pPr>
      <w:r w:rsidRPr="00BB1766">
        <w:rPr>
          <w:rFonts w:ascii="Cambria" w:hAnsi="Cambria" w:cs="Arial"/>
          <w:b/>
        </w:rPr>
        <w:t xml:space="preserve">            6</w:t>
      </w:r>
      <w:r w:rsidRPr="00BB1766">
        <w:rPr>
          <w:rFonts w:ascii="Cambria" w:hAnsi="Cambria" w:cs="Arial"/>
        </w:rPr>
        <w:t>.  W przypadku, gdy wychowawca uzna, że należy uczniowi zorganizować szkolną formę pomocy psychologiczno–pedagogicznej (</w:t>
      </w:r>
      <w:r w:rsidRPr="00BB1766">
        <w:rPr>
          <w:rFonts w:ascii="Cambria" w:hAnsi="Cambria" w:cs="Arial"/>
          <w:i/>
        </w:rPr>
        <w:t>zajęcia dydaktyczno – wyrównawcze, zajęcia rozwijające uzdolnienia, inne specjalistyczne formy pomocy),</w:t>
      </w:r>
      <w:r w:rsidRPr="00BB1766">
        <w:rPr>
          <w:rFonts w:ascii="Cambria" w:hAnsi="Cambria" w:cs="Arial"/>
        </w:rPr>
        <w:t xml:space="preserve"> wychowawca zasięga opinii nauczycieli uczących w klasie. </w:t>
      </w:r>
    </w:p>
    <w:p w:rsidR="001F31A8" w:rsidRPr="00BB1766" w:rsidRDefault="001F31A8" w:rsidP="001F31A8">
      <w:pPr>
        <w:pStyle w:val="NormalnyWeb"/>
        <w:tabs>
          <w:tab w:val="left" w:pos="567"/>
        </w:tabs>
        <w:jc w:val="both"/>
        <w:rPr>
          <w:rFonts w:ascii="Cambria" w:hAnsi="Cambria" w:cs="Arial"/>
          <w:sz w:val="22"/>
          <w:szCs w:val="22"/>
        </w:rPr>
      </w:pPr>
      <w:r w:rsidRPr="00BB1766">
        <w:rPr>
          <w:rFonts w:ascii="Cambria" w:hAnsi="Cambria" w:cs="Arial"/>
          <w:b/>
          <w:sz w:val="22"/>
          <w:szCs w:val="22"/>
        </w:rPr>
        <w:t xml:space="preserve">           7</w:t>
      </w:r>
      <w:r w:rsidRPr="00BB1766">
        <w:rPr>
          <w:rFonts w:ascii="Cambria" w:hAnsi="Cambria" w:cs="Arial"/>
          <w:sz w:val="22"/>
          <w:szCs w:val="22"/>
        </w:rPr>
        <w:t xml:space="preserve">. Wychowawca </w:t>
      </w:r>
      <w:r w:rsidRPr="00BB1766">
        <w:rPr>
          <w:rFonts w:ascii="Cambria" w:hAnsi="Cambria" w:cs="Arial"/>
          <w:sz w:val="22"/>
          <w:szCs w:val="22"/>
          <w:u w:val="single"/>
        </w:rPr>
        <w:t>ma prawo</w:t>
      </w:r>
      <w:r w:rsidRPr="00BB1766">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F31A8" w:rsidRPr="00BB1766" w:rsidRDefault="001F31A8" w:rsidP="006F272F">
      <w:pPr>
        <w:tabs>
          <w:tab w:val="left" w:pos="709"/>
        </w:tabs>
        <w:autoSpaceDE w:val="0"/>
        <w:autoSpaceDN w:val="0"/>
        <w:adjustRightInd w:val="0"/>
        <w:jc w:val="both"/>
        <w:rPr>
          <w:rFonts w:ascii="Cambria" w:hAnsi="Cambria" w:cs="Arial"/>
        </w:rPr>
      </w:pPr>
      <w:r w:rsidRPr="00BB1766">
        <w:rPr>
          <w:rFonts w:ascii="Cambria" w:hAnsi="Cambria" w:cs="Arial"/>
          <w:b/>
        </w:rPr>
        <w:t xml:space="preserve">           8.</w:t>
      </w:r>
      <w:r w:rsidRPr="00BB1766">
        <w:rPr>
          <w:rFonts w:ascii="Cambria" w:hAnsi="Cambria" w:cs="Arial"/>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1F31A8" w:rsidRPr="00BB1766" w:rsidRDefault="001F31A8" w:rsidP="001F31A8">
      <w:pPr>
        <w:tabs>
          <w:tab w:val="left" w:pos="709"/>
        </w:tabs>
        <w:autoSpaceDE w:val="0"/>
        <w:autoSpaceDN w:val="0"/>
        <w:adjustRightInd w:val="0"/>
        <w:spacing w:line="276" w:lineRule="auto"/>
        <w:jc w:val="both"/>
        <w:rPr>
          <w:rFonts w:ascii="Cambria" w:hAnsi="Cambria" w:cs="Arial"/>
        </w:rPr>
      </w:pPr>
    </w:p>
    <w:p w:rsidR="001F31A8" w:rsidRPr="00BB1766" w:rsidRDefault="001F31A8" w:rsidP="001F31A8">
      <w:pPr>
        <w:tabs>
          <w:tab w:val="left" w:pos="567"/>
        </w:tabs>
        <w:autoSpaceDE w:val="0"/>
        <w:autoSpaceDN w:val="0"/>
        <w:adjustRightInd w:val="0"/>
        <w:jc w:val="both"/>
        <w:rPr>
          <w:rFonts w:ascii="Cambria" w:hAnsi="Cambria" w:cs="Arial"/>
        </w:rPr>
      </w:pPr>
      <w:r w:rsidRPr="00BB1766">
        <w:rPr>
          <w:rFonts w:ascii="Cambria" w:hAnsi="Cambria" w:cs="Arial"/>
          <w:b/>
        </w:rPr>
        <w:t xml:space="preserve">           9</w:t>
      </w:r>
      <w:r w:rsidRPr="00BB1766">
        <w:rPr>
          <w:rFonts w:ascii="Cambria" w:hAnsi="Cambria" w:cs="Arial"/>
        </w:rPr>
        <w:t>.  Wychowawca przy czynnościach, o których mowa w ust. 7</w:t>
      </w:r>
      <w:r w:rsidR="005E5AEC" w:rsidRPr="00BB1766">
        <w:rPr>
          <w:rFonts w:ascii="Cambria" w:hAnsi="Cambria" w:cs="Arial"/>
        </w:rPr>
        <w:t>,</w:t>
      </w:r>
      <w:r w:rsidRPr="00BB1766">
        <w:rPr>
          <w:rFonts w:ascii="Cambria" w:hAnsi="Cambria" w:cs="Arial"/>
        </w:rPr>
        <w:t xml:space="preserve"> współpracuje z rodzicami ucznia lub w razie potrzeby ze specjalistami zatrudnionymi w szkole.</w:t>
      </w:r>
    </w:p>
    <w:p w:rsidR="001F31A8" w:rsidRPr="00BB1766" w:rsidRDefault="001F31A8" w:rsidP="001F31A8">
      <w:pPr>
        <w:tabs>
          <w:tab w:val="left" w:pos="567"/>
        </w:tabs>
        <w:autoSpaceDE w:val="0"/>
        <w:autoSpaceDN w:val="0"/>
        <w:adjustRightInd w:val="0"/>
        <w:jc w:val="both"/>
        <w:rPr>
          <w:rFonts w:ascii="Cambria" w:hAnsi="Cambria" w:cs="Arial"/>
        </w:rPr>
      </w:pPr>
    </w:p>
    <w:p w:rsidR="001F31A8" w:rsidRPr="00BB1766" w:rsidRDefault="001F31A8" w:rsidP="001F31A8">
      <w:pPr>
        <w:tabs>
          <w:tab w:val="left" w:pos="709"/>
        </w:tabs>
        <w:autoSpaceDE w:val="0"/>
        <w:autoSpaceDN w:val="0"/>
        <w:adjustRightInd w:val="0"/>
        <w:jc w:val="both"/>
        <w:rPr>
          <w:rFonts w:ascii="Cambria" w:hAnsi="Cambria" w:cs="Arial"/>
        </w:rPr>
      </w:pPr>
      <w:r w:rsidRPr="00BB1766">
        <w:rPr>
          <w:rFonts w:ascii="Cambria" w:hAnsi="Cambria" w:cs="Arial"/>
          <w:b/>
        </w:rPr>
        <w:t xml:space="preserve">           10</w:t>
      </w:r>
      <w:r w:rsidRPr="00BB1766">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1F31A8" w:rsidRPr="00BB1766" w:rsidRDefault="001F31A8" w:rsidP="001F31A8">
      <w:pPr>
        <w:autoSpaceDE w:val="0"/>
        <w:autoSpaceDN w:val="0"/>
        <w:adjustRightInd w:val="0"/>
        <w:jc w:val="both"/>
        <w:rPr>
          <w:rFonts w:ascii="Cambria" w:hAnsi="Cambria" w:cs="Arial"/>
        </w:rPr>
      </w:pPr>
    </w:p>
    <w:p w:rsidR="001F31A8" w:rsidRPr="00BB1766" w:rsidRDefault="001F31A8" w:rsidP="001F31A8">
      <w:pPr>
        <w:tabs>
          <w:tab w:val="left" w:pos="284"/>
          <w:tab w:val="left" w:pos="426"/>
        </w:tabs>
        <w:autoSpaceDE w:val="0"/>
        <w:autoSpaceDN w:val="0"/>
        <w:adjustRightInd w:val="0"/>
        <w:jc w:val="both"/>
        <w:rPr>
          <w:rFonts w:ascii="Cambria" w:hAnsi="Cambria" w:cs="Arial"/>
          <w:b/>
        </w:rPr>
      </w:pPr>
      <w:r w:rsidRPr="00BB1766">
        <w:rPr>
          <w:rFonts w:ascii="Cambria" w:hAnsi="Cambria" w:cs="Arial"/>
          <w:b/>
        </w:rPr>
        <w:t xml:space="preserve">            11</w:t>
      </w:r>
      <w:r w:rsidRPr="00BB1766">
        <w:rPr>
          <w:rFonts w:ascii="Cambria" w:hAnsi="Cambria" w:cs="Arial"/>
        </w:rPr>
        <w:t>. O ustalonych dla ucznia formach, okresie udzielania pomocy psychologiczno–pedagogicznej oraz wymiarze godzin, w których poszczególne formy będą realizowane</w:t>
      </w:r>
      <w:r w:rsidR="005E5AEC" w:rsidRPr="00BB1766">
        <w:rPr>
          <w:rFonts w:ascii="Cambria" w:hAnsi="Cambria" w:cs="Arial"/>
        </w:rPr>
        <w:t>,</w:t>
      </w:r>
      <w:r w:rsidRPr="00BB1766">
        <w:rPr>
          <w:rFonts w:ascii="Cambria" w:hAnsi="Cambria" w:cs="Arial"/>
        </w:rPr>
        <w:t xml:space="preserve"> niezwłocznie zawiadamia się rodzica w formie pisemnej. Wychowawca klasy wpisuje powyższą informację w Dzienniku Wychowawcy/e-dzienniku lub  listownie przekazuje na spotkaniu z rodzicem, zaś rodzic własnoręcznym podpisem potwierdza otrzymanie informacji.</w:t>
      </w:r>
      <w:r w:rsidRPr="00BB1766">
        <w:rPr>
          <w:rFonts w:ascii="Cambria" w:hAnsi="Cambria" w:cs="Arial"/>
          <w:b/>
        </w:rPr>
        <w:t xml:space="preserve"> </w:t>
      </w:r>
    </w:p>
    <w:p w:rsidR="001F31A8" w:rsidRPr="00BB1766" w:rsidRDefault="001F31A8" w:rsidP="001F31A8">
      <w:pPr>
        <w:autoSpaceDE w:val="0"/>
        <w:autoSpaceDN w:val="0"/>
        <w:adjustRightInd w:val="0"/>
        <w:jc w:val="both"/>
        <w:rPr>
          <w:rFonts w:ascii="Cambria" w:hAnsi="Cambria" w:cs="Arial"/>
          <w:b/>
        </w:rPr>
      </w:pPr>
    </w:p>
    <w:p w:rsidR="001F31A8" w:rsidRPr="00BB1766" w:rsidRDefault="001F31A8" w:rsidP="001F31A8">
      <w:pPr>
        <w:tabs>
          <w:tab w:val="left" w:pos="426"/>
        </w:tabs>
        <w:autoSpaceDE w:val="0"/>
        <w:autoSpaceDN w:val="0"/>
        <w:adjustRightInd w:val="0"/>
        <w:jc w:val="both"/>
        <w:rPr>
          <w:rFonts w:ascii="Cambria" w:hAnsi="Cambria" w:cs="Arial"/>
        </w:rPr>
      </w:pPr>
      <w:r w:rsidRPr="00BB1766">
        <w:rPr>
          <w:rFonts w:ascii="Cambria" w:hAnsi="Cambria" w:cs="Arial"/>
          <w:b/>
        </w:rPr>
        <w:t xml:space="preserve">            12</w:t>
      </w:r>
      <w:r w:rsidRPr="00BB1766">
        <w:rPr>
          <w:rFonts w:ascii="Cambria" w:hAnsi="Cambria" w:cs="Arial"/>
        </w:rPr>
        <w:t xml:space="preserve">. </w:t>
      </w:r>
      <w:r w:rsidR="00137719" w:rsidRPr="00BB1766">
        <w:rPr>
          <w:rFonts w:ascii="Cambria" w:hAnsi="Cambria" w:cs="Arial"/>
        </w:rPr>
        <w:t>Objęcie ucznia zajęciami dydaktyczno–wyrównawczymi i specjalistycznymi wymaga zgody rodzica</w:t>
      </w:r>
      <w:r w:rsidR="005E5AEC" w:rsidRPr="00BB1766">
        <w:rPr>
          <w:rFonts w:ascii="Cambria" w:hAnsi="Cambria" w:cs="Arial"/>
        </w:rPr>
        <w:t xml:space="preserve">. </w:t>
      </w:r>
      <w:r w:rsidRPr="00BB1766">
        <w:rPr>
          <w:rFonts w:ascii="Cambria" w:hAnsi="Cambria" w:cs="Arial"/>
        </w:rPr>
        <w:t>Rodzic ma prawo do odmowy świadczenia pomocy psychologiczno–pedagogicznej swojemu dziecku.</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1F31A8">
      <w:pPr>
        <w:tabs>
          <w:tab w:val="left" w:pos="993"/>
        </w:tabs>
        <w:autoSpaceDE w:val="0"/>
        <w:autoSpaceDN w:val="0"/>
        <w:adjustRightInd w:val="0"/>
        <w:jc w:val="both"/>
        <w:rPr>
          <w:rFonts w:ascii="Cambria" w:hAnsi="Cambria" w:cs="Arial"/>
        </w:rPr>
      </w:pPr>
      <w:r w:rsidRPr="00BB1766">
        <w:rPr>
          <w:rFonts w:ascii="Cambria" w:hAnsi="Cambria" w:cs="Arial"/>
          <w:b/>
        </w:rPr>
        <w:t xml:space="preserve">           13.</w:t>
      </w:r>
      <w:r w:rsidRPr="00BB1766">
        <w:rPr>
          <w:rFonts w:ascii="Cambria" w:hAnsi="Cambria" w:cs="Arial"/>
        </w:rPr>
        <w:t xml:space="preserve">  Wychowawca klasy jest koordynatorem wszelkich działań związanych z organizacją                     i świadczeniem pomocy psychologiczno – pedagogicznej swoim wychowankom.</w:t>
      </w:r>
    </w:p>
    <w:p w:rsidR="001F31A8" w:rsidRPr="00BB1766" w:rsidRDefault="001F31A8" w:rsidP="001F31A8">
      <w:pPr>
        <w:tabs>
          <w:tab w:val="left" w:pos="993"/>
        </w:tabs>
        <w:autoSpaceDE w:val="0"/>
        <w:autoSpaceDN w:val="0"/>
        <w:adjustRightInd w:val="0"/>
        <w:spacing w:line="276" w:lineRule="auto"/>
        <w:jc w:val="both"/>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 xml:space="preserve">Każdy nauczyciel oraz specjalista zatrudniony w szkole ma obowiązek włączyć się                              w realizację zintegrowanych, wspólnie wypracowanych form i metod wspierania ucznia.  </w:t>
      </w:r>
    </w:p>
    <w:p w:rsidR="001F31A8" w:rsidRPr="00BB1766" w:rsidRDefault="001F31A8" w:rsidP="001F31A8">
      <w:pPr>
        <w:pStyle w:val="Akapitzlist"/>
        <w:tabs>
          <w:tab w:val="left" w:pos="993"/>
        </w:tabs>
        <w:autoSpaceDE w:val="0"/>
        <w:autoSpaceDN w:val="0"/>
        <w:adjustRightInd w:val="0"/>
        <w:spacing w:line="240" w:lineRule="auto"/>
        <w:ind w:left="567"/>
        <w:jc w:val="both"/>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W przypadku, gdy pomimo udzielanej uczniowi pomocy psychologiczno-pedagogicznej nie nastąpiła poprawa w funkcjonowaniu ucznia w szkole</w:t>
      </w:r>
      <w:r w:rsidR="005E5AEC" w:rsidRPr="00BB1766">
        <w:rPr>
          <w:rFonts w:ascii="Cambria" w:hAnsi="Cambria" w:cs="Arial"/>
        </w:rPr>
        <w:t>,</w:t>
      </w:r>
      <w:r w:rsidRPr="00BB1766">
        <w:rPr>
          <w:rFonts w:ascii="Cambria" w:hAnsi="Cambria" w:cs="Arial"/>
        </w:rPr>
        <w:t xml:space="preserve"> dyrektor szkoły, za zgodą rodziców, występuje do poradni psychologiczno-pedagogicznej   o przeprowadzenie diagnozy i wskazanie rozwiązania problemu ucznia. </w:t>
      </w:r>
    </w:p>
    <w:p w:rsidR="001F31A8" w:rsidRPr="00BB1766" w:rsidRDefault="001F31A8" w:rsidP="00137719">
      <w:pPr>
        <w:pStyle w:val="Akapitzlist"/>
        <w:ind w:left="0"/>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 xml:space="preserve">Zajęcia dydaktyczno-wyrównawcze prowadzi się w grupach </w:t>
      </w:r>
      <w:proofErr w:type="spellStart"/>
      <w:r w:rsidRPr="00BB1766">
        <w:rPr>
          <w:rFonts w:ascii="Cambria" w:hAnsi="Cambria" w:cs="Arial"/>
        </w:rPr>
        <w:t>międzyoddziałowych</w:t>
      </w:r>
      <w:proofErr w:type="spellEnd"/>
      <w:r w:rsidRPr="00BB1766">
        <w:rPr>
          <w:rFonts w:ascii="Cambria" w:hAnsi="Cambria" w:cs="Arial"/>
        </w:rPr>
        <w:t xml:space="preserve">                      i oddziałowych. Dyrektor szkoły wskazuje nauczyciela do prowadzenia zajęć dydaktyczno-wyrówna</w:t>
      </w:r>
      <w:r w:rsidR="005E5AEC" w:rsidRPr="00BB1766">
        <w:rPr>
          <w:rFonts w:ascii="Cambria" w:hAnsi="Cambria" w:cs="Arial"/>
        </w:rPr>
        <w:t xml:space="preserve">wczych spośród nauczycieli danych </w:t>
      </w:r>
      <w:r w:rsidRPr="00BB1766">
        <w:rPr>
          <w:rFonts w:ascii="Cambria" w:hAnsi="Cambria" w:cs="Arial"/>
        </w:rPr>
        <w:t xml:space="preserve"> edukacji przedmiotowych.</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Za zgodą organu prowadzącego liczba uczestników i b</w:t>
      </w:r>
      <w:r w:rsidR="00FC6E7E">
        <w:rPr>
          <w:rFonts w:ascii="Cambria" w:hAnsi="Cambria" w:cs="Arial"/>
        </w:rPr>
        <w:t>iorących udział</w:t>
      </w:r>
      <w:r w:rsidRPr="00BB1766">
        <w:rPr>
          <w:rFonts w:ascii="Cambria" w:hAnsi="Cambria" w:cs="Arial"/>
        </w:rPr>
        <w:t xml:space="preserve">  w zajęciach dydaktyczno –wyrównawczych może być niższa, niż określona w </w:t>
      </w:r>
      <w:r w:rsidRPr="00FC6E7E">
        <w:rPr>
          <w:rFonts w:ascii="Cambria" w:hAnsi="Cambria" w:cs="Arial"/>
          <w:b/>
        </w:rPr>
        <w:t>§ </w:t>
      </w:r>
      <w:r w:rsidR="002B5E79" w:rsidRPr="00FC6E7E">
        <w:rPr>
          <w:rFonts w:ascii="Cambria" w:hAnsi="Cambria" w:cs="Arial"/>
          <w:b/>
        </w:rPr>
        <w:t>28</w:t>
      </w:r>
      <w:r w:rsidR="002B5E79" w:rsidRPr="00BB1766">
        <w:rPr>
          <w:rFonts w:ascii="Cambria" w:hAnsi="Cambria" w:cs="Arial"/>
        </w:rPr>
        <w:t xml:space="preserve"> ust. 2 punkt 1</w:t>
      </w:r>
      <w:r w:rsidR="005E5AEC" w:rsidRPr="00BB1766">
        <w:rPr>
          <w:rFonts w:ascii="Cambria" w:hAnsi="Cambria" w:cs="Arial"/>
        </w:rPr>
        <w:t>.</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O zakończeniu zajęć dydaktyczno-wyrównawczych decyduje dyrektor szkoły, po zasięgnięciu opinii nauczyciela prowadzącego te zajęcia lub na podstawie opinii wychowawcy.</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lastRenderedPageBreak/>
        <w:t xml:space="preserve">Nauczyciel zajęć dydaktyczno-wyrównawczych jest </w:t>
      </w:r>
      <w:r w:rsidR="005E5AEC" w:rsidRPr="00BB1766">
        <w:rPr>
          <w:rFonts w:ascii="Cambria" w:hAnsi="Cambria" w:cs="Arial"/>
        </w:rPr>
        <w:t>z</w:t>
      </w:r>
      <w:r w:rsidRPr="00BB1766">
        <w:rPr>
          <w:rFonts w:ascii="Cambria" w:hAnsi="Cambria" w:cs="Arial"/>
        </w:rPr>
        <w:t>obowiązany prowadzić dokumentację w formie dziennika zajęć pozalekcyjnych oraz systematycznie dokonywać ewaluacji pracy własnej, a także badań przyrostu wiedzy i umiejętności uczniów objętych tą formą pomocy.</w:t>
      </w:r>
    </w:p>
    <w:p w:rsidR="001F31A8" w:rsidRPr="00BB1766" w:rsidRDefault="001F31A8" w:rsidP="001F31A8">
      <w:pPr>
        <w:pStyle w:val="Akapitzlist"/>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Zajęcia specjalistyczne i korekcyjno-kompensacyjne prowadzą nauczyciele                                   i specjaliści posiadający kwalifikacje odpowiednie do rodzaju zajęć.</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 xml:space="preserve">Za zgodą organu prowadzącego, w szczególnie uzasadnionych przypadkach, zajęcia specjalistyczne mogą być prowadzone indywidualnie. </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O objęciu ucznia zajęciami dydaktyczno-wyrównawczymi lub zajęci</w:t>
      </w:r>
      <w:r w:rsidR="005E5AEC" w:rsidRPr="00BB1766">
        <w:rPr>
          <w:rFonts w:ascii="Cambria" w:hAnsi="Cambria" w:cs="Arial"/>
        </w:rPr>
        <w:t>ami specjalistycznymi decyduje dyrektor s</w:t>
      </w:r>
      <w:r w:rsidRPr="00BB1766">
        <w:rPr>
          <w:rFonts w:ascii="Cambria" w:hAnsi="Cambria" w:cs="Arial"/>
        </w:rPr>
        <w:t>zkoły. O zakończeniu udzielania pomocy w formie zajęć  specjalistycznych decyduje dyrektor szkoły na wniosek rodziców lub nauczyciela prowadzącego zajęcia.</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W szkole zatrud</w:t>
      </w:r>
      <w:r w:rsidR="00A32A79" w:rsidRPr="00BB1766">
        <w:rPr>
          <w:rFonts w:ascii="Cambria" w:hAnsi="Cambria" w:cs="Arial"/>
        </w:rPr>
        <w:t xml:space="preserve">niony jest pedagog, </w:t>
      </w:r>
      <w:r w:rsidR="00FC6E7E">
        <w:rPr>
          <w:rFonts w:ascii="Cambria" w:hAnsi="Cambria" w:cs="Arial"/>
        </w:rPr>
        <w:t>na</w:t>
      </w:r>
      <w:r w:rsidRPr="00BB1766">
        <w:rPr>
          <w:rFonts w:ascii="Cambria" w:hAnsi="Cambria" w:cs="Arial"/>
        </w:rPr>
        <w:t xml:space="preserve"> miarę potrzeb specjaliści, posiadający kwalifikacje odpowiednie do rodzaju prowadzonych zajęć. </w:t>
      </w:r>
    </w:p>
    <w:p w:rsidR="001F31A8" w:rsidRPr="00BB1766" w:rsidRDefault="001F31A8" w:rsidP="001F31A8">
      <w:pPr>
        <w:pStyle w:val="Akapitzlist"/>
        <w:spacing w:line="240" w:lineRule="auto"/>
        <w:rPr>
          <w:rFonts w:ascii="Cambria" w:hAnsi="Cambria" w:cs="Arial"/>
        </w:rPr>
      </w:pPr>
    </w:p>
    <w:p w:rsidR="001F31A8" w:rsidRPr="00BB1766"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Porad dla rodziców i nauczycieli udzielają, w zależnośc</w:t>
      </w:r>
      <w:r w:rsidR="00A32A79" w:rsidRPr="00BB1766">
        <w:rPr>
          <w:rFonts w:ascii="Cambria" w:hAnsi="Cambria" w:cs="Arial"/>
        </w:rPr>
        <w:t>i od potrzeb, pedagog</w:t>
      </w:r>
      <w:r w:rsidRPr="00BB1766">
        <w:rPr>
          <w:rFonts w:ascii="Cambria" w:hAnsi="Cambria" w:cs="Arial"/>
        </w:rPr>
        <w:t xml:space="preserve">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1F31A8" w:rsidRPr="00BB1766" w:rsidRDefault="001F31A8" w:rsidP="001F31A8">
      <w:pPr>
        <w:pStyle w:val="Akapitzlist"/>
        <w:spacing w:line="240" w:lineRule="auto"/>
        <w:rPr>
          <w:rFonts w:ascii="Cambria" w:hAnsi="Cambria" w:cs="Arial"/>
        </w:rPr>
      </w:pPr>
    </w:p>
    <w:p w:rsidR="001F31A8" w:rsidRDefault="001F31A8" w:rsidP="006600B4">
      <w:pPr>
        <w:pStyle w:val="Akapitzlist"/>
        <w:numPr>
          <w:ilvl w:val="0"/>
          <w:numId w:val="186"/>
        </w:numPr>
        <w:tabs>
          <w:tab w:val="left" w:pos="993"/>
        </w:tabs>
        <w:autoSpaceDE w:val="0"/>
        <w:autoSpaceDN w:val="0"/>
        <w:adjustRightInd w:val="0"/>
        <w:spacing w:line="240" w:lineRule="auto"/>
        <w:ind w:left="0" w:firstLine="567"/>
        <w:jc w:val="both"/>
        <w:rPr>
          <w:rFonts w:ascii="Cambria" w:hAnsi="Cambria" w:cs="Arial"/>
        </w:rPr>
      </w:pPr>
      <w:r w:rsidRPr="00BB1766">
        <w:rPr>
          <w:rFonts w:ascii="Cambria" w:hAnsi="Cambria" w:cs="Arial"/>
        </w:rPr>
        <w:t>Wsparcie merytoryczne dla nauczycieli, wychowawców i specjalistów udzielających pomocy psychologiczno-pedagogicznej udziela Poradnia Pedagogiczno</w:t>
      </w:r>
      <w:r w:rsidR="00A32A79" w:rsidRPr="00BB1766">
        <w:rPr>
          <w:rFonts w:ascii="Cambria" w:hAnsi="Cambria" w:cs="Arial"/>
        </w:rPr>
        <w:t xml:space="preserve">-Psychologiczna </w:t>
      </w:r>
      <w:r w:rsidR="000379AA">
        <w:rPr>
          <w:rFonts w:ascii="Cambria" w:hAnsi="Cambria" w:cs="Arial"/>
        </w:rPr>
        <w:t xml:space="preserve">               </w:t>
      </w:r>
      <w:r w:rsidR="00A32A79" w:rsidRPr="00BB1766">
        <w:rPr>
          <w:rFonts w:ascii="Cambria" w:hAnsi="Cambria" w:cs="Arial"/>
        </w:rPr>
        <w:t xml:space="preserve">w  Szprotawie </w:t>
      </w:r>
      <w:r w:rsidRPr="00BB1766">
        <w:rPr>
          <w:rFonts w:ascii="Cambria" w:hAnsi="Cambria" w:cs="Arial"/>
        </w:rPr>
        <w:t xml:space="preserve">na zasadach określonych w </w:t>
      </w:r>
      <w:r w:rsidR="005E5AEC" w:rsidRPr="00BB1766">
        <w:rPr>
          <w:rFonts w:ascii="Cambria" w:hAnsi="Cambria" w:cs="Arial"/>
        </w:rPr>
        <w:t xml:space="preserve">porozumieniu </w:t>
      </w:r>
      <w:r w:rsidRPr="00BB1766">
        <w:rPr>
          <w:rFonts w:ascii="Cambria" w:hAnsi="Cambria" w:cs="Arial"/>
        </w:rPr>
        <w:t>zawartym pomiędzy stronami.</w:t>
      </w:r>
    </w:p>
    <w:p w:rsidR="001F31A8" w:rsidRPr="001D3CCE" w:rsidRDefault="001F31A8" w:rsidP="001D3CCE">
      <w:pPr>
        <w:tabs>
          <w:tab w:val="left" w:pos="567"/>
          <w:tab w:val="left" w:pos="993"/>
        </w:tabs>
        <w:autoSpaceDE w:val="0"/>
        <w:autoSpaceDN w:val="0"/>
        <w:adjustRightInd w:val="0"/>
        <w:jc w:val="both"/>
        <w:rPr>
          <w:rFonts w:ascii="Cambria" w:hAnsi="Cambria" w:cs="Arial"/>
        </w:rPr>
      </w:pPr>
    </w:p>
    <w:p w:rsidR="001F31A8" w:rsidRPr="00BB1766" w:rsidRDefault="006F272F" w:rsidP="001F31A8">
      <w:pPr>
        <w:jc w:val="both"/>
        <w:rPr>
          <w:rFonts w:ascii="Cambria" w:hAnsi="Cambria" w:cs="Arial"/>
          <w:b/>
        </w:rPr>
      </w:pPr>
      <w:r w:rsidRPr="00BB1766">
        <w:rPr>
          <w:rFonts w:ascii="Cambria" w:hAnsi="Cambria" w:cs="Arial"/>
          <w:b/>
        </w:rPr>
        <w:t xml:space="preserve">          § 31</w:t>
      </w:r>
      <w:r w:rsidR="001F31A8" w:rsidRPr="00BB1766">
        <w:rPr>
          <w:rFonts w:ascii="Cambria" w:hAnsi="Cambria" w:cs="Arial"/>
          <w:b/>
        </w:rPr>
        <w:t>.  Zadania i obowiązki nauczycieli i specjalistów w zakresie udzielania pomocy psychologiczno-pedagogicznej</w:t>
      </w:r>
      <w:r w:rsidR="005E5AEC" w:rsidRPr="00BB1766">
        <w:rPr>
          <w:rFonts w:ascii="Cambria" w:hAnsi="Cambria" w:cs="Arial"/>
          <w:b/>
        </w:rPr>
        <w:t>.</w:t>
      </w:r>
    </w:p>
    <w:p w:rsidR="001F31A8" w:rsidRPr="00BB1766" w:rsidRDefault="001F31A8" w:rsidP="001F31A8">
      <w:pPr>
        <w:jc w:val="both"/>
        <w:rPr>
          <w:rFonts w:ascii="Cambria" w:hAnsi="Cambria" w:cs="Arial"/>
        </w:rPr>
      </w:pPr>
    </w:p>
    <w:p w:rsidR="001F31A8" w:rsidRPr="00BB1766" w:rsidRDefault="001F31A8" w:rsidP="001F31A8">
      <w:pPr>
        <w:jc w:val="both"/>
        <w:rPr>
          <w:rFonts w:ascii="Cambria" w:hAnsi="Cambria" w:cs="Arial"/>
        </w:rPr>
      </w:pPr>
      <w:r w:rsidRPr="00BB1766">
        <w:rPr>
          <w:rFonts w:ascii="Cambria" w:hAnsi="Cambria" w:cs="Arial"/>
          <w:b/>
        </w:rPr>
        <w:t xml:space="preserve">          1.</w:t>
      </w:r>
      <w:r w:rsidRPr="00BB1766">
        <w:rPr>
          <w:rFonts w:ascii="Cambria" w:hAnsi="Cambria" w:cs="Arial"/>
        </w:rPr>
        <w:t xml:space="preserve"> Do zadań i obowiązków każdego </w:t>
      </w:r>
      <w:r w:rsidRPr="00BB1766">
        <w:rPr>
          <w:rFonts w:ascii="Cambria" w:hAnsi="Cambria" w:cs="Arial"/>
          <w:b/>
        </w:rPr>
        <w:t xml:space="preserve">nauczyciela </w:t>
      </w:r>
      <w:r w:rsidRPr="00BB1766">
        <w:rPr>
          <w:rFonts w:ascii="Cambria" w:hAnsi="Cambria" w:cs="Arial"/>
        </w:rPr>
        <w:t>w zakresie pomocy psychologiczno-pedagogicznej należy:</w:t>
      </w:r>
    </w:p>
    <w:p w:rsidR="001F31A8" w:rsidRPr="00BB1766" w:rsidRDefault="001F31A8" w:rsidP="001F31A8">
      <w:pPr>
        <w:jc w:val="both"/>
        <w:rPr>
          <w:rFonts w:ascii="Cambria" w:hAnsi="Cambria" w:cs="Arial"/>
        </w:rPr>
      </w:pP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 xml:space="preserve">rozpoznawanie indywidualnych potrzeb rozwojowych i edukacyjnych oraz możliwości psychofizycznych uczniów, </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określanie mocnych stron, predyspozycji i uzdolnień uczniów;</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rozpoznawanie przyczyn niepowodzeń edukacyjnych lub trudności w funkcjonowaniu uczniów, w tym barier i ograniczeń utrudniających funkcjonowanie uczniów i ich uczestnictwo w życiu szkoły;</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świadczenie pomocy psychologiczno-pedagogicznej w bieżącej pracy z uczniem;</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 xml:space="preserve">udział w pracach zespołu wychowawczego przy opracowywaniu zintegrowanych działań nauczycieli w celu podniesienia efektywności uczenia się i poprawy funkcjonowania ucznia </w:t>
      </w:r>
      <w:r w:rsidR="000379AA">
        <w:rPr>
          <w:rFonts w:ascii="Cambria" w:hAnsi="Cambria" w:cs="Arial"/>
        </w:rPr>
        <w:t xml:space="preserve">        </w:t>
      </w:r>
      <w:r w:rsidRPr="00BB1766">
        <w:rPr>
          <w:rFonts w:ascii="Cambria" w:hAnsi="Cambria" w:cs="Arial"/>
        </w:rPr>
        <w:t>w szkole;</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udział w pracach zespołu oceniającego efektywność świadczenia pomocy psychologiczno-pedagogicznej i planującego dalsze działania oraz zebraniach organizowanych przez wychowawcę;</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 xml:space="preserve">dostosowywanie metod i form pracy do sposobów uczenia się ucznia; Nauczyciel jest obowiązany na podstawie pisemnej opinii publicznej poradni psychologiczno-pedagogicznej, </w:t>
      </w:r>
      <w:r w:rsidR="000379AA">
        <w:rPr>
          <w:rFonts w:ascii="Cambria" w:hAnsi="Cambria" w:cs="Arial"/>
        </w:rPr>
        <w:t xml:space="preserve">    </w:t>
      </w:r>
      <w:r w:rsidRPr="00BB1766">
        <w:rPr>
          <w:rFonts w:ascii="Cambria" w:hAnsi="Cambria" w:cs="Arial"/>
        </w:rPr>
        <w:t xml:space="preserve">w tym publicznej poradni specjalistycznej, dostosować wymagania edukacyjne do indywidualnych potrzeb psychofizycznych i edukacyjnych ucznia, u którego stwierdzono zaburzenia i odchylenia rozwojowe lub specyficzne trudności w uczeniu się, uniemożliwiające </w:t>
      </w:r>
      <w:r w:rsidRPr="00BB1766">
        <w:rPr>
          <w:rFonts w:ascii="Cambria" w:hAnsi="Cambria" w:cs="Arial"/>
        </w:rPr>
        <w:lastRenderedPageBreak/>
        <w:t>sprostanie tym wymaganiom. W przypadku ucznia posiadającego orzeczenie o potrzebie indywidualnego nauczania dostosowanie wymagań edukacyjnych do indywidualnych potrzeb psychofizycznych i edukacyjnych ucznia opracowuje się na podstawie tego orzeczenia;</w:t>
      </w:r>
    </w:p>
    <w:p w:rsidR="001F31A8" w:rsidRPr="00BB1766" w:rsidRDefault="001F31A8" w:rsidP="006600B4">
      <w:pPr>
        <w:numPr>
          <w:ilvl w:val="0"/>
          <w:numId w:val="181"/>
        </w:numPr>
        <w:tabs>
          <w:tab w:val="left" w:pos="284"/>
        </w:tabs>
        <w:spacing w:after="160"/>
        <w:ind w:left="0" w:firstLine="0"/>
        <w:jc w:val="both"/>
        <w:rPr>
          <w:rFonts w:ascii="Cambria" w:hAnsi="Cambria" w:cs="Arial"/>
        </w:rPr>
      </w:pPr>
      <w:r w:rsidRPr="00BB1766">
        <w:rPr>
          <w:rFonts w:ascii="Cambria" w:hAnsi="Cambria" w:cs="Arial"/>
        </w:rPr>
        <w:t>indywidualizowanie pracy z uczniem na obowiązkowych   i  dodatkowych zajęciach edukacyjnych, odpowiednio do potrzeb rozwojowych i edukacyjnych oraz możl</w:t>
      </w:r>
      <w:r w:rsidR="005E5AEC" w:rsidRPr="00BB1766">
        <w:rPr>
          <w:rFonts w:ascii="Cambria" w:hAnsi="Cambria" w:cs="Arial"/>
        </w:rPr>
        <w:t xml:space="preserve">iwości psychofizycznych ucznia. </w:t>
      </w:r>
      <w:r w:rsidRPr="00BB1766">
        <w:rPr>
          <w:rFonts w:ascii="Cambria" w:hAnsi="Cambria" w:cs="Arial"/>
        </w:rPr>
        <w:t>Indywidualizacja pracy z uczniem na obowiązkowych   i dodatkowych zajęciach polega na:</w:t>
      </w:r>
    </w:p>
    <w:p w:rsidR="001F31A8" w:rsidRPr="00BB1766" w:rsidRDefault="001F31A8" w:rsidP="001F31A8">
      <w:pPr>
        <w:tabs>
          <w:tab w:val="left" w:pos="567"/>
        </w:tabs>
        <w:ind w:left="851" w:hanging="425"/>
        <w:jc w:val="both"/>
        <w:rPr>
          <w:rFonts w:ascii="Cambria" w:hAnsi="Cambria" w:cs="Arial"/>
        </w:rPr>
      </w:pPr>
    </w:p>
    <w:p w:rsidR="001F31A8" w:rsidRPr="00BB1766" w:rsidRDefault="001F31A8" w:rsidP="00872F20">
      <w:pPr>
        <w:numPr>
          <w:ilvl w:val="0"/>
          <w:numId w:val="12"/>
        </w:numPr>
        <w:tabs>
          <w:tab w:val="clear" w:pos="911"/>
        </w:tabs>
        <w:ind w:left="851" w:hanging="425"/>
        <w:jc w:val="both"/>
        <w:rPr>
          <w:rFonts w:ascii="Cambria" w:hAnsi="Cambria" w:cs="Arial"/>
        </w:rPr>
      </w:pPr>
      <w:r w:rsidRPr="00BB1766">
        <w:rPr>
          <w:rFonts w:ascii="Cambria" w:hAnsi="Cambria" w:cs="Arial"/>
        </w:rPr>
        <w:t xml:space="preserve"> dostosowywaniu tempa pracy do </w:t>
      </w:r>
      <w:r w:rsidR="006F272F" w:rsidRPr="00BB1766">
        <w:rPr>
          <w:rFonts w:ascii="Cambria" w:hAnsi="Cambria" w:cs="Arial"/>
        </w:rPr>
        <w:t>możliwości percepcyjnych ucznia,</w:t>
      </w:r>
    </w:p>
    <w:p w:rsidR="001F31A8" w:rsidRPr="00BB1766" w:rsidRDefault="001F31A8" w:rsidP="00872F20">
      <w:pPr>
        <w:numPr>
          <w:ilvl w:val="0"/>
          <w:numId w:val="12"/>
        </w:numPr>
        <w:tabs>
          <w:tab w:val="clear" w:pos="911"/>
          <w:tab w:val="left" w:pos="284"/>
        </w:tabs>
        <w:ind w:left="851" w:hanging="425"/>
        <w:jc w:val="both"/>
        <w:rPr>
          <w:rFonts w:ascii="Cambria" w:hAnsi="Cambria" w:cs="Arial"/>
        </w:rPr>
      </w:pPr>
      <w:r w:rsidRPr="00BB1766">
        <w:rPr>
          <w:rFonts w:ascii="Cambria" w:hAnsi="Cambria" w:cs="Arial"/>
        </w:rPr>
        <w:t xml:space="preserve"> dostosowaniu poziomu wymagań edukacyjnych do możliwości percepcyjnych, inte</w:t>
      </w:r>
      <w:r w:rsidR="006F272F" w:rsidRPr="00BB1766">
        <w:rPr>
          <w:rFonts w:ascii="Cambria" w:hAnsi="Cambria" w:cs="Arial"/>
        </w:rPr>
        <w:t>lektualnych i fizycznych ucznia,</w:t>
      </w:r>
    </w:p>
    <w:p w:rsidR="001F31A8" w:rsidRPr="00BB1766" w:rsidRDefault="001F31A8" w:rsidP="00872F20">
      <w:pPr>
        <w:numPr>
          <w:ilvl w:val="0"/>
          <w:numId w:val="12"/>
        </w:numPr>
        <w:tabs>
          <w:tab w:val="clear" w:pos="911"/>
          <w:tab w:val="left" w:pos="284"/>
        </w:tabs>
        <w:ind w:left="851" w:hanging="425"/>
        <w:jc w:val="both"/>
        <w:rPr>
          <w:rFonts w:ascii="Cambria" w:hAnsi="Cambria" w:cs="Arial"/>
        </w:rPr>
      </w:pPr>
      <w:r w:rsidRPr="00BB1766">
        <w:rPr>
          <w:rFonts w:ascii="Cambria" w:hAnsi="Cambria" w:cs="Arial"/>
        </w:rPr>
        <w:t xml:space="preserve">  przyjęciu adekwatnych metod nauczania i sprawdzania wiadomości                             </w:t>
      </w:r>
      <w:r w:rsidR="006F272F" w:rsidRPr="00BB1766">
        <w:rPr>
          <w:rFonts w:ascii="Cambria" w:hAnsi="Cambria" w:cs="Arial"/>
        </w:rPr>
        <w:t xml:space="preserve">          i umiejętności ucznia,</w:t>
      </w:r>
    </w:p>
    <w:p w:rsidR="001F31A8" w:rsidRPr="00BB1766" w:rsidRDefault="001F31A8" w:rsidP="00872F20">
      <w:pPr>
        <w:numPr>
          <w:ilvl w:val="0"/>
          <w:numId w:val="12"/>
        </w:numPr>
        <w:tabs>
          <w:tab w:val="clear" w:pos="911"/>
          <w:tab w:val="left" w:pos="284"/>
        </w:tabs>
        <w:ind w:left="851" w:hanging="425"/>
        <w:jc w:val="both"/>
        <w:rPr>
          <w:rFonts w:ascii="Cambria" w:hAnsi="Cambria" w:cs="Arial"/>
        </w:rPr>
      </w:pPr>
      <w:r w:rsidRPr="00BB1766">
        <w:rPr>
          <w:rFonts w:ascii="Cambria" w:hAnsi="Cambria" w:cs="Arial"/>
        </w:rPr>
        <w:t xml:space="preserve">  umożliwianiu uczniowi z niepełnosprawnością korzystania ze specjalistycznego wyposażeni</w:t>
      </w:r>
      <w:r w:rsidR="006F272F" w:rsidRPr="00BB1766">
        <w:rPr>
          <w:rFonts w:ascii="Cambria" w:hAnsi="Cambria" w:cs="Arial"/>
        </w:rPr>
        <w:t>a i środków dydaktycznych,</w:t>
      </w:r>
    </w:p>
    <w:p w:rsidR="001F31A8" w:rsidRPr="00BB1766" w:rsidRDefault="001F31A8" w:rsidP="00872F20">
      <w:pPr>
        <w:numPr>
          <w:ilvl w:val="0"/>
          <w:numId w:val="12"/>
        </w:numPr>
        <w:tabs>
          <w:tab w:val="clear" w:pos="911"/>
        </w:tabs>
        <w:ind w:left="851" w:hanging="425"/>
        <w:jc w:val="both"/>
        <w:rPr>
          <w:rFonts w:ascii="Cambria" w:hAnsi="Cambria" w:cs="Arial"/>
        </w:rPr>
      </w:pPr>
      <w:r w:rsidRPr="00BB1766">
        <w:rPr>
          <w:rFonts w:ascii="Cambria" w:hAnsi="Cambria" w:cs="Arial"/>
        </w:rPr>
        <w:t xml:space="preserve">  różnicowaniu stopnia trudności i form prac domowych;  </w:t>
      </w:r>
    </w:p>
    <w:p w:rsidR="001F31A8" w:rsidRPr="00BB1766" w:rsidRDefault="001F31A8" w:rsidP="001F31A8">
      <w:pPr>
        <w:ind w:left="851"/>
        <w:jc w:val="both"/>
        <w:rPr>
          <w:rFonts w:ascii="Cambria" w:hAnsi="Cambria" w:cs="Arial"/>
        </w:rPr>
      </w:pP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prowadzenie dokumentacji na potrzeby zajęć dodatkowych (</w:t>
      </w:r>
      <w:r w:rsidRPr="00BB1766">
        <w:rPr>
          <w:rFonts w:ascii="Cambria" w:hAnsi="Cambria" w:cs="Arial"/>
          <w:i/>
        </w:rPr>
        <w:t xml:space="preserve">dydaktyczno –wyrównawczych, rewalidacyjno – kompensacyjnych, pracy z uczniem zdolnym i innych specjalistycznych); </w:t>
      </w: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współdziałanie z innymi nauczycielami uczącymi w klasie w celu zintegrowania                                i ujednolicenia oddziaływań na ucznia oraz wymiany doświadczeń i komunikowania postępów ucznia;</w:t>
      </w: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prowadzenie działań służących wszechstronnemu rozwojowi ucznia w sferze emocjonalnej i behawioralnej;</w:t>
      </w: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udzielanie doraźnej pomocy uczniom w sytuacjach kryzysowych z wykorzystaniem zasobów ucznia, jego rodziny, otoczenia społecznego i instytucji pomocowych;</w:t>
      </w: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komunikowanie rodzicom postępów ucznia oraz efektywności świadczonej pomocy;</w:t>
      </w:r>
    </w:p>
    <w:p w:rsidR="001F31A8" w:rsidRPr="00BB1766" w:rsidRDefault="001F31A8" w:rsidP="006600B4">
      <w:pPr>
        <w:numPr>
          <w:ilvl w:val="0"/>
          <w:numId w:val="181"/>
        </w:numPr>
        <w:tabs>
          <w:tab w:val="left" w:pos="284"/>
          <w:tab w:val="left" w:pos="426"/>
        </w:tabs>
        <w:spacing w:after="160"/>
        <w:ind w:left="0" w:firstLine="0"/>
        <w:jc w:val="both"/>
        <w:rPr>
          <w:rFonts w:ascii="Cambria" w:hAnsi="Cambria" w:cs="Arial"/>
        </w:rPr>
      </w:pPr>
      <w:r w:rsidRPr="00BB1766">
        <w:rPr>
          <w:rFonts w:ascii="Cambria" w:hAnsi="Cambria" w:cs="Arial"/>
        </w:rPr>
        <w:t>stosowanie oceniania wspierającego ucznia z zachowaniem przede wszystkim charakteru motywującego oceny, w tym przekazywanie podczas różnych form oceniania informacji zwrotnej zawierającej 4 elementy:</w:t>
      </w:r>
    </w:p>
    <w:p w:rsidR="001F31A8" w:rsidRPr="00BB1766" w:rsidRDefault="001F31A8" w:rsidP="000379AA">
      <w:pPr>
        <w:numPr>
          <w:ilvl w:val="0"/>
          <w:numId w:val="182"/>
        </w:numPr>
        <w:tabs>
          <w:tab w:val="left" w:pos="426"/>
        </w:tabs>
        <w:ind w:left="709" w:hanging="283"/>
        <w:jc w:val="both"/>
        <w:rPr>
          <w:rFonts w:ascii="Cambria" w:hAnsi="Cambria" w:cs="Arial"/>
        </w:rPr>
      </w:pPr>
      <w:r w:rsidRPr="00BB1766">
        <w:rPr>
          <w:rFonts w:ascii="Cambria" w:hAnsi="Cambria" w:cs="Arial"/>
        </w:rPr>
        <w:t>wyszczególnienie i docenienie dobrych elementów pracy ucznia,</w:t>
      </w:r>
    </w:p>
    <w:p w:rsidR="001F31A8" w:rsidRPr="00BB1766" w:rsidRDefault="001F31A8" w:rsidP="000379AA">
      <w:pPr>
        <w:numPr>
          <w:ilvl w:val="0"/>
          <w:numId w:val="182"/>
        </w:numPr>
        <w:tabs>
          <w:tab w:val="left" w:pos="426"/>
        </w:tabs>
        <w:ind w:left="709" w:hanging="283"/>
        <w:jc w:val="both"/>
        <w:rPr>
          <w:rFonts w:ascii="Cambria" w:hAnsi="Cambria" w:cs="Arial"/>
        </w:rPr>
      </w:pPr>
      <w:r w:rsidRPr="00BB1766">
        <w:rPr>
          <w:rFonts w:ascii="Cambria" w:hAnsi="Cambria" w:cs="Arial"/>
        </w:rPr>
        <w:t>odnotowanie tego, co wymaga poprawienia lub dodatkowej pracy ze strony ucznia, aby uzupełnić braki w wiedzy oraz opanować wymagane umiejętności,</w:t>
      </w:r>
    </w:p>
    <w:p w:rsidR="001F31A8" w:rsidRPr="00BB1766" w:rsidRDefault="001F31A8" w:rsidP="000379AA">
      <w:pPr>
        <w:numPr>
          <w:ilvl w:val="0"/>
          <w:numId w:val="182"/>
        </w:numPr>
        <w:tabs>
          <w:tab w:val="left" w:pos="426"/>
        </w:tabs>
        <w:ind w:left="709" w:hanging="283"/>
        <w:jc w:val="both"/>
        <w:rPr>
          <w:rFonts w:ascii="Cambria" w:hAnsi="Cambria" w:cs="Arial"/>
        </w:rPr>
      </w:pPr>
      <w:r w:rsidRPr="00BB1766">
        <w:rPr>
          <w:rFonts w:ascii="Cambria" w:hAnsi="Cambria" w:cs="Arial"/>
        </w:rPr>
        <w:t>przekazanie uczniowi wskazówek, w jaki sposób powinien poprawić pracę,</w:t>
      </w:r>
    </w:p>
    <w:p w:rsidR="001F31A8" w:rsidRPr="00BB1766" w:rsidRDefault="001F31A8" w:rsidP="000379AA">
      <w:pPr>
        <w:numPr>
          <w:ilvl w:val="0"/>
          <w:numId w:val="182"/>
        </w:numPr>
        <w:tabs>
          <w:tab w:val="left" w:pos="426"/>
        </w:tabs>
        <w:ind w:left="709" w:hanging="283"/>
        <w:jc w:val="both"/>
        <w:rPr>
          <w:rFonts w:ascii="Cambria" w:hAnsi="Cambria" w:cs="Arial"/>
        </w:rPr>
      </w:pPr>
      <w:r w:rsidRPr="00BB1766">
        <w:rPr>
          <w:rFonts w:ascii="Cambria" w:hAnsi="Cambria" w:cs="Arial"/>
        </w:rPr>
        <w:t>wskazanie uczniowi sposobu</w:t>
      </w:r>
      <w:r w:rsidR="004C634E" w:rsidRPr="00BB1766">
        <w:rPr>
          <w:rFonts w:ascii="Cambria" w:hAnsi="Cambria" w:cs="Arial"/>
        </w:rPr>
        <w:t>, w jaki powinien pracować dalej.</w:t>
      </w:r>
    </w:p>
    <w:p w:rsidR="001F31A8" w:rsidRPr="00BB1766" w:rsidRDefault="001F31A8" w:rsidP="001F31A8">
      <w:pPr>
        <w:tabs>
          <w:tab w:val="left" w:pos="284"/>
        </w:tabs>
        <w:jc w:val="both"/>
        <w:rPr>
          <w:rFonts w:ascii="Cambria" w:hAnsi="Cambria" w:cs="Arial"/>
        </w:rPr>
      </w:pPr>
    </w:p>
    <w:p w:rsidR="001F31A8" w:rsidRPr="00BB1766" w:rsidRDefault="001F31A8" w:rsidP="001F31A8">
      <w:pPr>
        <w:tabs>
          <w:tab w:val="left" w:pos="284"/>
        </w:tabs>
        <w:jc w:val="both"/>
        <w:rPr>
          <w:rFonts w:ascii="Cambria" w:hAnsi="Cambria" w:cs="Arial"/>
        </w:rPr>
      </w:pPr>
    </w:p>
    <w:p w:rsidR="001F31A8" w:rsidRPr="00BB1766" w:rsidRDefault="00DF4507" w:rsidP="006600B4">
      <w:pPr>
        <w:pStyle w:val="Akapitzlist"/>
        <w:numPr>
          <w:ilvl w:val="0"/>
          <w:numId w:val="187"/>
        </w:numPr>
        <w:tabs>
          <w:tab w:val="left" w:pos="567"/>
        </w:tabs>
        <w:ind w:hanging="76"/>
        <w:jc w:val="both"/>
        <w:rPr>
          <w:rFonts w:ascii="Cambria" w:hAnsi="Cambria" w:cs="Arial"/>
          <w:b/>
        </w:rPr>
      </w:pPr>
      <w:r w:rsidRPr="00BB1766">
        <w:rPr>
          <w:rFonts w:ascii="Cambria" w:hAnsi="Cambria" w:cs="Arial"/>
          <w:b/>
        </w:rPr>
        <w:t xml:space="preserve">Obowiązki wychowawcy klasy </w:t>
      </w:r>
      <w:r w:rsidR="001F31A8" w:rsidRPr="00BB1766">
        <w:rPr>
          <w:rFonts w:ascii="Cambria" w:hAnsi="Cambria" w:cs="Arial"/>
          <w:b/>
        </w:rPr>
        <w:t>w zakresie wspierania uczniów</w:t>
      </w:r>
    </w:p>
    <w:p w:rsidR="001F31A8" w:rsidRPr="00BB1766" w:rsidRDefault="001F31A8" w:rsidP="001F31A8">
      <w:pPr>
        <w:tabs>
          <w:tab w:val="left" w:pos="567"/>
        </w:tabs>
        <w:autoSpaceDE w:val="0"/>
        <w:autoSpaceDN w:val="0"/>
        <w:adjustRightInd w:val="0"/>
        <w:jc w:val="both"/>
        <w:rPr>
          <w:rFonts w:ascii="Cambria" w:hAnsi="Cambria" w:cs="Arial"/>
        </w:rPr>
      </w:pPr>
      <w:r w:rsidRPr="00BB1766">
        <w:rPr>
          <w:rFonts w:ascii="Cambria" w:hAnsi="Cambria" w:cs="Arial"/>
        </w:rPr>
        <w:t>W zakresie organizacji pomocy w psychologiczno–pedagogicznej</w:t>
      </w:r>
      <w:r w:rsidRPr="00BB1766">
        <w:rPr>
          <w:rFonts w:ascii="Cambria" w:hAnsi="Cambria" w:cs="Arial"/>
          <w:b/>
        </w:rPr>
        <w:t xml:space="preserve"> </w:t>
      </w:r>
      <w:r w:rsidRPr="00BB1766">
        <w:rPr>
          <w:rFonts w:ascii="Cambria" w:hAnsi="Cambria" w:cs="Arial"/>
        </w:rPr>
        <w:t xml:space="preserve">uczniom powierzonej klasy do </w:t>
      </w:r>
      <w:r w:rsidRPr="008202DD">
        <w:rPr>
          <w:rFonts w:ascii="Cambria" w:hAnsi="Cambria" w:cs="Arial"/>
        </w:rPr>
        <w:t>obowiązków wychowawcy</w:t>
      </w:r>
      <w:r w:rsidRPr="00BB1766">
        <w:rPr>
          <w:rFonts w:ascii="Cambria" w:hAnsi="Cambria" w:cs="Arial"/>
        </w:rPr>
        <w:t xml:space="preserve"> należy:</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przeanalizowanie opinii poradni psychologiczno–pedagogicznej i wstępne zdefiniowanie trudności / zdolności uczniów;</w:t>
      </w:r>
    </w:p>
    <w:p w:rsidR="001F31A8" w:rsidRPr="00BB1766" w:rsidRDefault="001F31A8" w:rsidP="001F31A8">
      <w:pPr>
        <w:tabs>
          <w:tab w:val="left" w:pos="426"/>
        </w:tabs>
        <w:autoSpaceDE w:val="0"/>
        <w:autoSpaceDN w:val="0"/>
        <w:adjustRightInd w:val="0"/>
        <w:ind w:left="426"/>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przyjmowanie uwag i opinii nauczycieli pracujących z daną klasą o specjalnych potrzebach edukacyjnych uczniów;</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zdobycie rzetelnej wiedzy o uczniu i jego środowisku; wychowawca poznaje ucznia     i jego sytuację poprzez rozmowy z nim i jego rodzicami,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t>
      </w:r>
      <w:r w:rsidRPr="00BB1766">
        <w:rPr>
          <w:rFonts w:ascii="Cambria" w:hAnsi="Cambria" w:cs="Arial"/>
        </w:rPr>
        <w:lastRenderedPageBreak/>
        <w:t>wytworów dziecka. Może mieć również dostęp do wyników badań prowadzonych przez specjal</w:t>
      </w:r>
      <w:r w:rsidR="004C634E" w:rsidRPr="00BB1766">
        <w:rPr>
          <w:rFonts w:ascii="Cambria" w:hAnsi="Cambria" w:cs="Arial"/>
        </w:rPr>
        <w:t>istów i do pogłębionej diagnozy;</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określenie specjalnych potrzeb ucznia samodzielnie lub we współpracy z grupą nauczycieli prowadzących zajęcia w klasie;</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poinformowanie rodziców </w:t>
      </w:r>
      <w:r w:rsidR="004C634E" w:rsidRPr="00BB1766">
        <w:rPr>
          <w:rFonts w:ascii="Cambria" w:hAnsi="Cambria" w:cs="Arial"/>
        </w:rPr>
        <w:t xml:space="preserve">pisemnie </w:t>
      </w:r>
      <w:r w:rsidRPr="00BB1766">
        <w:rPr>
          <w:rFonts w:ascii="Cambria" w:hAnsi="Cambria" w:cs="Arial"/>
        </w:rPr>
        <w:t xml:space="preserve">o zalecanych formach pomocy dziecku. Pismo wychodzące do rodziców przygotowuje wychowawca, a podpisuje dyrektor szkoły lub upoważniona przez niego osoba. W przypadku pisma wychodzącego na zewnątrz wychowawca jest </w:t>
      </w:r>
      <w:r w:rsidR="004C634E" w:rsidRPr="00BB1766">
        <w:rPr>
          <w:rFonts w:ascii="Cambria" w:hAnsi="Cambria" w:cs="Arial"/>
        </w:rPr>
        <w:t>z</w:t>
      </w:r>
      <w:r w:rsidRPr="00BB1766">
        <w:rPr>
          <w:rFonts w:ascii="Cambria" w:hAnsi="Cambria" w:cs="Arial"/>
        </w:rPr>
        <w:t>obowiązany zachować zasady obowiązujące w Instrukcji kancelaryjnej;</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monitorowanie organizacji pomocy i obecności ucznia na zajęciach;</w:t>
      </w:r>
    </w:p>
    <w:p w:rsidR="001F31A8" w:rsidRPr="00BB1766" w:rsidRDefault="001F31A8" w:rsidP="001F31A8">
      <w:pPr>
        <w:tabs>
          <w:tab w:val="left" w:pos="0"/>
        </w:tabs>
        <w:autoSpaceDE w:val="0"/>
        <w:autoSpaceDN w:val="0"/>
        <w:adjustRightInd w:val="0"/>
        <w:jc w:val="both"/>
        <w:rPr>
          <w:rFonts w:ascii="Cambria" w:hAnsi="Cambria" w:cs="Arial"/>
        </w:rPr>
      </w:pPr>
      <w:r w:rsidRPr="00BB1766">
        <w:rPr>
          <w:rFonts w:ascii="Cambria" w:hAnsi="Cambria" w:cs="Arial"/>
        </w:rPr>
        <w:t xml:space="preserve"> </w:t>
      </w: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informowanie rodziców i innych nauczycieli o efektywności pomocy psychologiczno–pedagogicznej  i postępach ucznia;</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angażowanie rodziców w działania pomocowe swoim dzieciom;</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prowadzenie dokumentacji rejestrującej podejmowane działania w zakresie organizacji pomocy psychologiczno – pedagogicznej uczniom swoj</w:t>
      </w:r>
      <w:r w:rsidR="00CA61DA" w:rsidRPr="00BB1766">
        <w:rPr>
          <w:rFonts w:ascii="Cambria" w:hAnsi="Cambria" w:cs="Arial"/>
        </w:rPr>
        <w:t>ej klasy, zgodnie z zapisami w Statucie S</w:t>
      </w:r>
      <w:r w:rsidRPr="00BB1766">
        <w:rPr>
          <w:rFonts w:ascii="Cambria" w:hAnsi="Cambria" w:cs="Arial"/>
        </w:rPr>
        <w:t>zkoły;</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stałe kontaktowanie się z nauczycielami prowadzącymi zajęcia w klasie w celu ewentualnego wprowadzenia zmian w oddziaływaniach pedagogicznych    i</w:t>
      </w:r>
      <w:r w:rsidR="00CA61DA" w:rsidRPr="00BB1766">
        <w:rPr>
          <w:rFonts w:ascii="Cambria" w:hAnsi="Cambria" w:cs="Arial"/>
        </w:rPr>
        <w:t xml:space="preserve"> </w:t>
      </w:r>
      <w:r w:rsidRPr="00BB1766">
        <w:rPr>
          <w:rFonts w:ascii="Cambria" w:hAnsi="Cambria" w:cs="Arial"/>
        </w:rPr>
        <w:t xml:space="preserve"> psychologicznych; </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prowadzenie działań służących wszechstronnemu rozwojowi ucznia w sferze emocjonalnej i behawioralnej;</w:t>
      </w:r>
    </w:p>
    <w:p w:rsidR="001F31A8" w:rsidRPr="00BB1766" w:rsidRDefault="001F31A8" w:rsidP="001F31A8">
      <w:pPr>
        <w:tabs>
          <w:tab w:val="left" w:pos="0"/>
        </w:tabs>
        <w:autoSpaceDE w:val="0"/>
        <w:autoSpaceDN w:val="0"/>
        <w:adjustRightInd w:val="0"/>
        <w:jc w:val="both"/>
        <w:rPr>
          <w:rFonts w:ascii="Cambria" w:hAnsi="Cambria" w:cs="Arial"/>
        </w:rPr>
      </w:pPr>
    </w:p>
    <w:p w:rsidR="001F31A8" w:rsidRPr="00BB1766" w:rsidRDefault="001F31A8" w:rsidP="006600B4">
      <w:pPr>
        <w:numPr>
          <w:ilvl w:val="0"/>
          <w:numId w:val="50"/>
        </w:numPr>
        <w:tabs>
          <w:tab w:val="left" w:pos="0"/>
          <w:tab w:val="left" w:pos="426"/>
        </w:tabs>
        <w:autoSpaceDE w:val="0"/>
        <w:autoSpaceDN w:val="0"/>
        <w:adjustRightInd w:val="0"/>
        <w:ind w:left="0" w:firstLine="0"/>
        <w:jc w:val="both"/>
        <w:rPr>
          <w:rFonts w:ascii="Cambria" w:hAnsi="Cambria" w:cs="Arial"/>
        </w:rPr>
      </w:pPr>
      <w:r w:rsidRPr="00BB1766">
        <w:rPr>
          <w:rFonts w:ascii="Cambria" w:hAnsi="Cambria" w:cs="Arial"/>
        </w:rPr>
        <w:t>udzielanie doraźnej pomocy uczniom w sytuacjach kryzysowych z wykorzystaniem zasobów ucznia, jego rodziny, otoczenia społecznego i instytucji pomocowych.</w:t>
      </w:r>
    </w:p>
    <w:p w:rsidR="001F31A8" w:rsidRPr="00BB1766" w:rsidRDefault="001F31A8" w:rsidP="001F31A8">
      <w:pPr>
        <w:tabs>
          <w:tab w:val="left" w:pos="426"/>
        </w:tabs>
        <w:autoSpaceDE w:val="0"/>
        <w:autoSpaceDN w:val="0"/>
        <w:adjustRightInd w:val="0"/>
        <w:ind w:left="426"/>
        <w:jc w:val="both"/>
        <w:rPr>
          <w:rFonts w:ascii="Cambria" w:hAnsi="Cambria" w:cs="Arial"/>
        </w:rPr>
      </w:pPr>
    </w:p>
    <w:p w:rsidR="001F31A8" w:rsidRPr="00BB1766" w:rsidRDefault="001F31A8" w:rsidP="006600B4">
      <w:pPr>
        <w:numPr>
          <w:ilvl w:val="0"/>
          <w:numId w:val="188"/>
        </w:numPr>
        <w:tabs>
          <w:tab w:val="left" w:pos="360"/>
          <w:tab w:val="left" w:pos="851"/>
        </w:tabs>
        <w:ind w:hanging="1014"/>
        <w:jc w:val="both"/>
        <w:rPr>
          <w:rFonts w:ascii="Cambria" w:hAnsi="Cambria" w:cs="Arial"/>
          <w:b/>
        </w:rPr>
      </w:pPr>
      <w:r w:rsidRPr="00BB1766">
        <w:rPr>
          <w:rFonts w:ascii="Cambria" w:hAnsi="Cambria" w:cs="Arial"/>
          <w:b/>
        </w:rPr>
        <w:t xml:space="preserve">Wychowawca realizuje zadania poprzez: </w:t>
      </w:r>
    </w:p>
    <w:p w:rsidR="001F31A8" w:rsidRPr="00BB1766" w:rsidRDefault="001F31A8" w:rsidP="001F31A8">
      <w:pPr>
        <w:tabs>
          <w:tab w:val="left" w:pos="360"/>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bliższe poznanie uczniów, ich zdrowia, cech osobowościowych, warunków rodzinnych i bytowych, ich  potrzeb i oczekiwań;</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rozpoznawanie i diagnozowanie możliwości psychofizycznych oraz indywidualnych potrzeb rozwojowych wychowanków;</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wnioskowanie o objęcie wychowanka pomocą psychologiczno-pedagogiczną;</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udział w pracach Zespołu</w:t>
      </w:r>
      <w:r w:rsidR="00BC6C9E" w:rsidRPr="00BB1766">
        <w:rPr>
          <w:rFonts w:ascii="Cambria" w:hAnsi="Cambria" w:cs="Arial"/>
        </w:rPr>
        <w:t xml:space="preserve"> Wychowawczego i </w:t>
      </w:r>
      <w:r w:rsidR="003B6944" w:rsidRPr="00BB1766">
        <w:rPr>
          <w:rFonts w:ascii="Cambria" w:hAnsi="Cambria" w:cs="Arial"/>
        </w:rPr>
        <w:t xml:space="preserve"> Tutorskiego</w:t>
      </w:r>
      <w:r w:rsidRPr="00BB1766">
        <w:rPr>
          <w:rFonts w:ascii="Cambria" w:hAnsi="Cambria" w:cs="Arial"/>
        </w:rPr>
        <w:t xml:space="preserve"> dla uczniów z orzeczeniami;</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 xml:space="preserve">tworzenie środowiska zapewniającego wychowankom prawidłowy rozwój fizyczny </w:t>
      </w:r>
      <w:r w:rsidRPr="00BB1766">
        <w:rPr>
          <w:rFonts w:ascii="Cambria" w:hAnsi="Cambria" w:cs="Arial"/>
        </w:rPr>
        <w:br/>
        <w:t>i psychiczny, opiekę wychowawczą oraz atmosferę bezpieczeństwa i zaufania;</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ułatwianie adaptacji w środowisku rówieśniczym (kl.1) oraz pomoc w rozwiązywaniu konfliktów  z rówieśnikami;</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pomoc w rozwiązywaniu napięć powstałych na tle konfliktów rodzinnych, niepowodzeń szkolnych  spowodowanych trudnościami w nauce;</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lastRenderedPageBreak/>
        <w:t>utrzymywanie systematycznego kontaktu z nauczycielami uczącymi w powierzonej mu klasie w celu ustalenia zróżnicowanych wymagań wobec uczniów i sposobu udzielania im pomocy w nauce;</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 xml:space="preserve">rozwijanie pozytywnej motywacji uczenia się, wdrażanie efektywnych technik uczenia się; </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wdrażanie uczniów do wysiłku, rzetelnej pracy, cierpliwości, pokonywania trudności, odporności na niepowodzenia, porządku i punktualności, do prawidłowego i efektywnego organizowania sobie pracy;</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 xml:space="preserve">systematyczne interesowanie się postępami (wynikami) uczniów w nauce: zwracanie </w:t>
      </w:r>
      <w:r w:rsidR="000379AA">
        <w:rPr>
          <w:rFonts w:ascii="Cambria" w:hAnsi="Cambria" w:cs="Arial"/>
        </w:rPr>
        <w:t xml:space="preserve">          </w:t>
      </w:r>
      <w:r w:rsidRPr="00BB1766">
        <w:rPr>
          <w:rFonts w:ascii="Cambria" w:hAnsi="Cambria" w:cs="Arial"/>
        </w:rPr>
        <w:t xml:space="preserve"> uwagi  zarówno na uczniów szczególnie uzdolnionych, jak  i na tych, którzy mają trudności</w:t>
      </w:r>
      <w:r w:rsidR="000379AA">
        <w:rPr>
          <w:rFonts w:ascii="Cambria" w:hAnsi="Cambria" w:cs="Arial"/>
        </w:rPr>
        <w:t xml:space="preserve">            </w:t>
      </w:r>
      <w:r w:rsidRPr="00BB1766">
        <w:rPr>
          <w:rFonts w:ascii="Cambria" w:hAnsi="Cambria" w:cs="Arial"/>
        </w:rPr>
        <w:t xml:space="preserve"> i niepowodzenia w nauce, analizowanie wspólnie  z wychowankami, samorządem klasowym, nauczycielami i rodzicami przyczyn niepowodzeń uczniów w nauce, pobudzanie dobrze</w:t>
      </w:r>
      <w:r w:rsidR="000379AA">
        <w:rPr>
          <w:rFonts w:ascii="Cambria" w:hAnsi="Cambria" w:cs="Arial"/>
        </w:rPr>
        <w:t xml:space="preserve">                  </w:t>
      </w:r>
      <w:r w:rsidRPr="00BB1766">
        <w:rPr>
          <w:rFonts w:ascii="Cambria" w:hAnsi="Cambria" w:cs="Arial"/>
        </w:rPr>
        <w:t>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tworzenie poprawnych relacji interpersonalnych opartych na życzliwości i zaufaniu, m.in. poprzez organizację  zajęć pozalekcyjnych, wycieczek, biwaków, rajdów, obozów wakacyjnych, zimowisk;</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 xml:space="preserve">współpracę </w:t>
      </w:r>
      <w:r w:rsidRPr="00BB1766">
        <w:t>z pielęgniarką szkolną</w:t>
      </w:r>
      <w:r w:rsidRPr="00BB1766">
        <w:rPr>
          <w:rFonts w:ascii="Cambria" w:hAnsi="Cambria" w:cs="Arial"/>
        </w:rPr>
        <w:t>, rodzicami, opiekunami uczniów w sprawach ich zdrowia,  organizowanie opieki i pomocy materialnej  uczniom;</w:t>
      </w:r>
    </w:p>
    <w:p w:rsidR="001F31A8" w:rsidRPr="00BB1766" w:rsidRDefault="001F31A8" w:rsidP="001F31A8">
      <w:pPr>
        <w:tabs>
          <w:tab w:val="left" w:pos="426"/>
        </w:tabs>
        <w:jc w:val="both"/>
        <w:rPr>
          <w:rFonts w:ascii="Cambria" w:hAnsi="Cambria" w:cs="Arial"/>
        </w:rPr>
      </w:pPr>
    </w:p>
    <w:p w:rsidR="001F31A8" w:rsidRPr="00BB1766" w:rsidRDefault="001F31A8" w:rsidP="006600B4">
      <w:pPr>
        <w:numPr>
          <w:ilvl w:val="0"/>
          <w:numId w:val="52"/>
        </w:numPr>
        <w:tabs>
          <w:tab w:val="left" w:pos="426"/>
        </w:tabs>
        <w:ind w:left="0" w:firstLine="0"/>
        <w:jc w:val="both"/>
        <w:rPr>
          <w:rFonts w:ascii="Cambria" w:hAnsi="Cambria" w:cs="Arial"/>
        </w:rPr>
      </w:pPr>
      <w:r w:rsidRPr="00BB1766">
        <w:rPr>
          <w:rFonts w:ascii="Cambria" w:hAnsi="Cambria" w:cs="Arial"/>
        </w:rPr>
        <w:t>udzielanie pomocy, rad i wskazówek uczniom znajdującym się w trudnych sytuacjach życi</w:t>
      </w:r>
      <w:r w:rsidR="00CA61DA" w:rsidRPr="00BB1766">
        <w:rPr>
          <w:rFonts w:ascii="Cambria" w:hAnsi="Cambria" w:cs="Arial"/>
        </w:rPr>
        <w:t>owych, występowanie do organów s</w:t>
      </w:r>
      <w:r w:rsidRPr="00BB1766">
        <w:rPr>
          <w:rFonts w:ascii="Cambria" w:hAnsi="Cambria" w:cs="Arial"/>
        </w:rPr>
        <w:t xml:space="preserve">zkoły i innych instytucji z wnioskami o udzielenie pomocy. </w:t>
      </w:r>
    </w:p>
    <w:p w:rsidR="001F31A8" w:rsidRPr="00BB1766" w:rsidRDefault="001F31A8" w:rsidP="001F31A8">
      <w:pPr>
        <w:tabs>
          <w:tab w:val="left" w:pos="284"/>
        </w:tabs>
        <w:jc w:val="both"/>
        <w:rPr>
          <w:rFonts w:ascii="Cambria" w:hAnsi="Cambria" w:cs="Arial"/>
        </w:rPr>
      </w:pPr>
    </w:p>
    <w:p w:rsidR="001F31A8" w:rsidRPr="00BB1766" w:rsidRDefault="001F31A8" w:rsidP="001F31A8">
      <w:pPr>
        <w:tabs>
          <w:tab w:val="left" w:pos="284"/>
        </w:tabs>
        <w:jc w:val="both"/>
        <w:rPr>
          <w:rFonts w:ascii="Cambria" w:hAnsi="Cambria" w:cs="Arial"/>
        </w:rPr>
      </w:pPr>
    </w:p>
    <w:p w:rsidR="001F31A8" w:rsidRPr="00BB1766" w:rsidRDefault="001F31A8" w:rsidP="001F31A8">
      <w:pPr>
        <w:jc w:val="both"/>
        <w:rPr>
          <w:rFonts w:ascii="Cambria" w:hAnsi="Cambria" w:cs="Arial"/>
        </w:rPr>
      </w:pPr>
      <w:r w:rsidRPr="00BB1766">
        <w:rPr>
          <w:rFonts w:ascii="Cambria" w:hAnsi="Cambria" w:cs="Arial"/>
          <w:b/>
        </w:rPr>
        <w:t xml:space="preserve">      4.  Zadania i obowiąz</w:t>
      </w:r>
      <w:r w:rsidR="003B6944" w:rsidRPr="00BB1766">
        <w:rPr>
          <w:rFonts w:ascii="Cambria" w:hAnsi="Cambria" w:cs="Arial"/>
          <w:b/>
        </w:rPr>
        <w:t>ki pedagoga szkolnego</w:t>
      </w:r>
      <w:r w:rsidRPr="00BB1766">
        <w:rPr>
          <w:rFonts w:ascii="Cambria" w:hAnsi="Cambria" w:cs="Arial"/>
          <w:b/>
        </w:rPr>
        <w:t>.</w:t>
      </w:r>
    </w:p>
    <w:p w:rsidR="001F31A8" w:rsidRPr="00BB1766" w:rsidRDefault="001F31A8" w:rsidP="001F31A8">
      <w:pPr>
        <w:tabs>
          <w:tab w:val="left" w:pos="142"/>
        </w:tabs>
        <w:autoSpaceDE w:val="0"/>
        <w:autoSpaceDN w:val="0"/>
        <w:adjustRightInd w:val="0"/>
        <w:jc w:val="both"/>
        <w:rPr>
          <w:rFonts w:ascii="Cambria" w:hAnsi="Cambria" w:cs="Arial"/>
        </w:rPr>
      </w:pPr>
    </w:p>
    <w:p w:rsidR="00EA026F" w:rsidRPr="00BB1766" w:rsidRDefault="00EA026F" w:rsidP="006600B4">
      <w:pPr>
        <w:numPr>
          <w:ilvl w:val="0"/>
          <w:numId w:val="258"/>
        </w:numPr>
        <w:tabs>
          <w:tab w:val="left" w:pos="993"/>
        </w:tabs>
        <w:jc w:val="both"/>
        <w:rPr>
          <w:rFonts w:ascii="Cambria" w:hAnsi="Cambria" w:cs="Arial"/>
        </w:rPr>
      </w:pPr>
      <w:r w:rsidRPr="00BB1766">
        <w:rPr>
          <w:rFonts w:ascii="Cambria" w:hAnsi="Cambria" w:cs="Arial"/>
        </w:rPr>
        <w:t>Gabinet pedagoga znajduje się na parterze. Na drzwiach wejściowych umieszcza się godziny dyżuru pedagoga</w:t>
      </w:r>
      <w:r w:rsidRPr="00BB1766">
        <w:rPr>
          <w:rFonts w:ascii="Cambria" w:hAnsi="Cambria" w:cs="Arial"/>
          <w:b/>
        </w:rPr>
        <w:t xml:space="preserve">. </w:t>
      </w:r>
      <w:r w:rsidRPr="00BB1766">
        <w:rPr>
          <w:rFonts w:ascii="Cambria" w:hAnsi="Cambria" w:cs="Arial"/>
        </w:rPr>
        <w:t xml:space="preserve"> Wszelkie informacje do rodziców widnieją na stronie internetow</w:t>
      </w:r>
      <w:r w:rsidR="00560B9E">
        <w:rPr>
          <w:rFonts w:ascii="Cambria" w:hAnsi="Cambria" w:cs="Arial"/>
        </w:rPr>
        <w:t>ej szkoły.</w:t>
      </w:r>
    </w:p>
    <w:p w:rsidR="001F31A8" w:rsidRPr="00BB1766" w:rsidRDefault="003B6944" w:rsidP="006600B4">
      <w:pPr>
        <w:numPr>
          <w:ilvl w:val="0"/>
          <w:numId w:val="258"/>
        </w:numPr>
        <w:tabs>
          <w:tab w:val="left" w:pos="993"/>
        </w:tabs>
        <w:jc w:val="both"/>
        <w:rPr>
          <w:rFonts w:ascii="Cambria" w:hAnsi="Cambria" w:cs="Arial"/>
        </w:rPr>
      </w:pPr>
      <w:r w:rsidRPr="00BB1766">
        <w:rPr>
          <w:rFonts w:ascii="Cambria" w:hAnsi="Cambria" w:cs="Arial"/>
        </w:rPr>
        <w:t>Do zadań pedagoga</w:t>
      </w:r>
      <w:r w:rsidR="001F31A8" w:rsidRPr="00BB1766">
        <w:rPr>
          <w:rFonts w:ascii="Cambria" w:hAnsi="Cambria" w:cs="Arial"/>
        </w:rPr>
        <w:t xml:space="preserve"> szkolnego należy:</w:t>
      </w:r>
    </w:p>
    <w:p w:rsidR="001F31A8" w:rsidRPr="00BB1766" w:rsidRDefault="001F31A8" w:rsidP="001F31A8">
      <w:pPr>
        <w:tabs>
          <w:tab w:val="left" w:pos="567"/>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diagnozowanie przyczyn niepowodzeń edukacyjnych lub trudności w funkcjonowaniu uczniów, w tym barier i ograniczeń utrudniających funkcjonowanie ucznia i jego uczestnictwo  </w:t>
      </w:r>
      <w:r w:rsidR="000379AA">
        <w:rPr>
          <w:rFonts w:ascii="Cambria" w:hAnsi="Cambria" w:cs="Arial"/>
        </w:rPr>
        <w:t xml:space="preserve">       </w:t>
      </w:r>
      <w:r w:rsidRPr="00BB1766">
        <w:rPr>
          <w:rFonts w:ascii="Cambria" w:hAnsi="Cambria" w:cs="Arial"/>
        </w:rPr>
        <w:t>w życiu szkoły;</w:t>
      </w:r>
    </w:p>
    <w:p w:rsidR="001F31A8" w:rsidRPr="00BB1766" w:rsidRDefault="001F31A8" w:rsidP="001F31A8">
      <w:pPr>
        <w:pStyle w:val="Akapitzlist"/>
        <w:spacing w:after="0"/>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diagnozowanie sytuacji wychowawczych w szkole i oddziale przedszkolnym w celu rozwiązywania problemów wychowawczych stanowiących barierę ograniczającą aktywne                           i pełne uczestnictwo w życiu szkoły, klasy lub zespołu uczniowskiego;</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udzielanie pomocy psychologiczno–pedagogicznej;</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lastRenderedPageBreak/>
        <w:t>podejmowanie działań z zakresu profilaktyki uzależnień i innych problemów uczniów;</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minimalizowanie skutków zaburzeń rozwojowych, zapobieganie zaburzeniom zachowania oraz inicjowanie i organizowanie różnych form pomocy psychologiczno-pedagogicznej                             w środowisku szkolnym i pozaszkolnym ucznia;</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wspieranie nauczycieli i innych specjalistów w udzielaniu pomocy psychologiczno–pedagogicznej;</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inicjowanie i prowadzenie działań mediacyjnych i interwencyjnych w sytuacjach kryzysowych;</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pomoc rodzicom i nauczycielom w rozpoznawaniu indywidualnych możliwości, predyspozycji i uzdolnień uczniów;</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podejmowanie działań wychowawczych i profilaktycznych wynikających  z programu wychowawczo -profilaktycznego w stosunku do uczniów z udziałem rodziców  i wychowawców;</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działanie na rzecz zorganizowania opieki i pomocy materialnej uczniom znajdującym się w trudnej sytuacji życiowej;</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prowadzenie warsztatów dla rodziców oraz udzielanie im indywidualnych  porad                          w zakresie wychowania;</w:t>
      </w:r>
    </w:p>
    <w:p w:rsidR="001F31A8" w:rsidRPr="00BB1766" w:rsidRDefault="001F31A8" w:rsidP="001F31A8">
      <w:pPr>
        <w:tabs>
          <w:tab w:val="left" w:pos="426"/>
        </w:tabs>
        <w:autoSpaceDE w:val="0"/>
        <w:autoSpaceDN w:val="0"/>
        <w:adjustRightInd w:val="0"/>
        <w:jc w:val="both"/>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1F31A8" w:rsidRPr="00BB1766" w:rsidRDefault="001F31A8" w:rsidP="001F31A8">
      <w:pPr>
        <w:pStyle w:val="Akapitzlist"/>
        <w:spacing w:after="0"/>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współpraca z poradnią psychologiczno-pedagogiczną oraz instytucjami  i stowarzyszeniami działającymi na rzecz młodzieży i ucznia;</w:t>
      </w:r>
    </w:p>
    <w:p w:rsidR="001F31A8" w:rsidRPr="00BB1766" w:rsidRDefault="001F31A8" w:rsidP="001F31A8">
      <w:pPr>
        <w:pStyle w:val="Akapitzlist"/>
        <w:spacing w:after="0"/>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pomoc w realizacji wybranych zagadnień z programu wychowawczo-profilaktycznego;</w:t>
      </w:r>
    </w:p>
    <w:p w:rsidR="001F31A8" w:rsidRPr="00BB1766" w:rsidRDefault="001F31A8" w:rsidP="001F31A8">
      <w:pPr>
        <w:pStyle w:val="Akapitzlist"/>
        <w:spacing w:after="0"/>
        <w:rPr>
          <w:rFonts w:ascii="Cambria" w:hAnsi="Cambria" w:cs="Arial"/>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rPr>
      </w:pPr>
      <w:r w:rsidRPr="00BB1766">
        <w:rPr>
          <w:rFonts w:ascii="Cambria" w:hAnsi="Cambria" w:cs="Arial"/>
        </w:rPr>
        <w:t>nadzór i pomoc w przygotowywaniu opinii o uczniach do Sądu Rodzinnego, poradni psychologiczno-pedagogicznych lub innych instytucji;</w:t>
      </w:r>
    </w:p>
    <w:p w:rsidR="001F31A8" w:rsidRPr="00BB1766" w:rsidRDefault="001F31A8" w:rsidP="001F31A8">
      <w:pPr>
        <w:tabs>
          <w:tab w:val="left" w:pos="426"/>
        </w:tabs>
        <w:autoSpaceDE w:val="0"/>
        <w:autoSpaceDN w:val="0"/>
        <w:adjustRightInd w:val="0"/>
        <w:jc w:val="both"/>
        <w:rPr>
          <w:rFonts w:ascii="Cambria" w:hAnsi="Cambria" w:cs="Arial"/>
          <w:i/>
        </w:rPr>
      </w:pPr>
    </w:p>
    <w:p w:rsidR="001F31A8" w:rsidRPr="00BB1766" w:rsidRDefault="00CA61DA" w:rsidP="006600B4">
      <w:pPr>
        <w:numPr>
          <w:ilvl w:val="0"/>
          <w:numId w:val="51"/>
        </w:numPr>
        <w:tabs>
          <w:tab w:val="left" w:pos="426"/>
        </w:tabs>
        <w:autoSpaceDE w:val="0"/>
        <w:autoSpaceDN w:val="0"/>
        <w:adjustRightInd w:val="0"/>
        <w:ind w:left="0" w:firstLine="0"/>
        <w:jc w:val="both"/>
        <w:rPr>
          <w:rFonts w:ascii="Cambria" w:hAnsi="Cambria" w:cs="Arial"/>
          <w:i/>
        </w:rPr>
      </w:pPr>
      <w:r w:rsidRPr="00BB1766">
        <w:rPr>
          <w:rFonts w:ascii="Cambria" w:hAnsi="Cambria" w:cs="Arial"/>
        </w:rPr>
        <w:t>przewodniczenie z</w:t>
      </w:r>
      <w:r w:rsidR="001F31A8" w:rsidRPr="00BB1766">
        <w:rPr>
          <w:rFonts w:ascii="Cambria" w:hAnsi="Cambria" w:cs="Arial"/>
        </w:rPr>
        <w:t>espołowi powołane</w:t>
      </w:r>
      <w:r w:rsidRPr="00BB1766">
        <w:rPr>
          <w:rFonts w:ascii="Cambria" w:hAnsi="Cambria" w:cs="Arial"/>
        </w:rPr>
        <w:t>mu do opracowania Indywidualnych p</w:t>
      </w:r>
      <w:r w:rsidR="001F31A8" w:rsidRPr="00BB1766">
        <w:rPr>
          <w:rFonts w:ascii="Cambria" w:hAnsi="Cambria" w:cs="Arial"/>
        </w:rPr>
        <w:t>rogramów edukacyjno – terapeutycznych;</w:t>
      </w:r>
    </w:p>
    <w:p w:rsidR="001F31A8" w:rsidRPr="00BB1766" w:rsidRDefault="001F31A8" w:rsidP="001F31A8">
      <w:pPr>
        <w:tabs>
          <w:tab w:val="left" w:pos="426"/>
        </w:tabs>
        <w:autoSpaceDE w:val="0"/>
        <w:autoSpaceDN w:val="0"/>
        <w:adjustRightInd w:val="0"/>
        <w:jc w:val="both"/>
        <w:rPr>
          <w:rFonts w:ascii="Cambria" w:hAnsi="Cambria" w:cs="Arial"/>
          <w:i/>
        </w:rPr>
      </w:pPr>
    </w:p>
    <w:p w:rsidR="001F31A8" w:rsidRPr="00BB1766" w:rsidRDefault="001F31A8" w:rsidP="006600B4">
      <w:pPr>
        <w:numPr>
          <w:ilvl w:val="0"/>
          <w:numId w:val="51"/>
        </w:numPr>
        <w:tabs>
          <w:tab w:val="left" w:pos="426"/>
        </w:tabs>
        <w:autoSpaceDE w:val="0"/>
        <w:autoSpaceDN w:val="0"/>
        <w:adjustRightInd w:val="0"/>
        <w:ind w:left="0" w:firstLine="0"/>
        <w:jc w:val="both"/>
        <w:rPr>
          <w:rFonts w:ascii="Cambria" w:hAnsi="Cambria" w:cs="Arial"/>
          <w:i/>
        </w:rPr>
      </w:pPr>
      <w:r w:rsidRPr="00BB1766">
        <w:rPr>
          <w:rFonts w:ascii="Cambria" w:hAnsi="Cambria" w:cs="Arial"/>
        </w:rPr>
        <w:t>prowadzenie dokumentacji pracy, zgodnie z odrębnymi przepisami.</w:t>
      </w:r>
    </w:p>
    <w:p w:rsidR="001F31A8" w:rsidRPr="00BB1766" w:rsidRDefault="001F31A8" w:rsidP="001F31A8">
      <w:pPr>
        <w:tabs>
          <w:tab w:val="left" w:pos="426"/>
        </w:tabs>
        <w:autoSpaceDE w:val="0"/>
        <w:autoSpaceDN w:val="0"/>
        <w:adjustRightInd w:val="0"/>
        <w:jc w:val="both"/>
        <w:rPr>
          <w:rFonts w:ascii="Cambria" w:hAnsi="Cambria" w:cs="Arial"/>
          <w:i/>
        </w:rPr>
      </w:pPr>
    </w:p>
    <w:p w:rsidR="001F31A8" w:rsidRPr="00BB1766" w:rsidRDefault="001F31A8" w:rsidP="001F31A8">
      <w:pPr>
        <w:jc w:val="both"/>
        <w:rPr>
          <w:rFonts w:ascii="Cambria" w:hAnsi="Cambria" w:cs="Arial"/>
        </w:rPr>
      </w:pPr>
    </w:p>
    <w:p w:rsidR="00E927AA" w:rsidRPr="00BB1766" w:rsidRDefault="00E927AA" w:rsidP="00E927AA">
      <w:pPr>
        <w:pStyle w:val="Nagwek2"/>
        <w:rPr>
          <w:rFonts w:cs="Arial"/>
          <w:bCs w:val="0"/>
          <w:color w:val="auto"/>
          <w:sz w:val="22"/>
          <w:szCs w:val="22"/>
        </w:rPr>
      </w:pPr>
      <w:r w:rsidRPr="00BB1766">
        <w:rPr>
          <w:rFonts w:cs="Arial"/>
          <w:color w:val="auto"/>
          <w:sz w:val="22"/>
          <w:szCs w:val="22"/>
        </w:rPr>
        <w:t>Rozdział 4</w:t>
      </w:r>
      <w:r w:rsidRPr="00BB1766">
        <w:rPr>
          <w:rFonts w:cs="Arial"/>
          <w:color w:val="auto"/>
          <w:sz w:val="22"/>
          <w:szCs w:val="22"/>
        </w:rPr>
        <w:br/>
        <w:t xml:space="preserve">Organizacja nauczania, wychowania i opieki uczniom niepełnosprawnym,                                      </w:t>
      </w:r>
      <w:r w:rsidR="0087698E" w:rsidRPr="00BB1766">
        <w:rPr>
          <w:rFonts w:cs="Arial"/>
          <w:color w:val="auto"/>
          <w:sz w:val="22"/>
          <w:szCs w:val="22"/>
        </w:rPr>
        <w:t>zagrożony</w:t>
      </w:r>
      <w:r w:rsidR="006A5EB3">
        <w:rPr>
          <w:rFonts w:cs="Arial"/>
          <w:color w:val="auto"/>
          <w:sz w:val="22"/>
          <w:szCs w:val="22"/>
        </w:rPr>
        <w:t>ch</w:t>
      </w:r>
      <w:r w:rsidR="0087698E" w:rsidRPr="00BB1766">
        <w:rPr>
          <w:rFonts w:cs="Arial"/>
          <w:color w:val="auto"/>
          <w:sz w:val="22"/>
          <w:szCs w:val="22"/>
        </w:rPr>
        <w:t xml:space="preserve"> niedostosowaniem społecznym</w:t>
      </w:r>
      <w:r w:rsidR="006A5EB3">
        <w:rPr>
          <w:rFonts w:cs="Arial"/>
          <w:color w:val="auto"/>
          <w:sz w:val="22"/>
          <w:szCs w:val="22"/>
        </w:rPr>
        <w:t xml:space="preserve"> i</w:t>
      </w:r>
      <w:r w:rsidR="0087698E" w:rsidRPr="00BB1766">
        <w:rPr>
          <w:rFonts w:cs="Arial"/>
          <w:color w:val="auto"/>
          <w:sz w:val="22"/>
          <w:szCs w:val="22"/>
        </w:rPr>
        <w:t xml:space="preserve"> </w:t>
      </w:r>
      <w:r w:rsidRPr="00BB1766">
        <w:rPr>
          <w:rFonts w:cs="Arial"/>
          <w:color w:val="auto"/>
          <w:sz w:val="22"/>
          <w:szCs w:val="22"/>
        </w:rPr>
        <w:t>niedostosowany</w:t>
      </w:r>
      <w:r w:rsidR="006A5EB3">
        <w:rPr>
          <w:rFonts w:cs="Arial"/>
          <w:color w:val="auto"/>
          <w:sz w:val="22"/>
          <w:szCs w:val="22"/>
        </w:rPr>
        <w:t>ch</w:t>
      </w:r>
      <w:r w:rsidRPr="00BB1766">
        <w:rPr>
          <w:rFonts w:cs="Arial"/>
          <w:color w:val="auto"/>
          <w:sz w:val="22"/>
          <w:szCs w:val="22"/>
        </w:rPr>
        <w:t xml:space="preserve"> społecznie  </w:t>
      </w:r>
    </w:p>
    <w:p w:rsidR="00E927AA" w:rsidRPr="00BB1766" w:rsidRDefault="00E927AA" w:rsidP="00E927AA">
      <w:pPr>
        <w:rPr>
          <w:rFonts w:ascii="Arial" w:hAnsi="Arial" w:cs="Arial"/>
        </w:rPr>
      </w:pPr>
    </w:p>
    <w:p w:rsidR="00E927AA" w:rsidRPr="00BB1766" w:rsidRDefault="004A590E" w:rsidP="00E927AA">
      <w:pPr>
        <w:tabs>
          <w:tab w:val="left" w:pos="567"/>
        </w:tabs>
        <w:jc w:val="both"/>
        <w:rPr>
          <w:rFonts w:ascii="Cambria" w:hAnsi="Cambria" w:cs="Arial"/>
        </w:rPr>
      </w:pPr>
      <w:r w:rsidRPr="00BB1766">
        <w:rPr>
          <w:rFonts w:ascii="Cambria" w:hAnsi="Cambria" w:cs="Arial"/>
          <w:b/>
        </w:rPr>
        <w:t xml:space="preserve">        § 32</w:t>
      </w:r>
      <w:r w:rsidR="00E927AA" w:rsidRPr="00BB1766">
        <w:rPr>
          <w:rFonts w:ascii="Cambria" w:hAnsi="Cambria" w:cs="Arial"/>
          <w:b/>
        </w:rPr>
        <w:t>.  </w:t>
      </w:r>
      <w:r w:rsidR="00E927AA" w:rsidRPr="00BB1766">
        <w:rPr>
          <w:rFonts w:ascii="Cambria" w:hAnsi="Cambria" w:cs="Arial"/>
        </w:rPr>
        <w:t> W szkole kształcenie</w:t>
      </w:r>
      <w:r w:rsidR="00CA61DA" w:rsidRPr="00BB1766">
        <w:rPr>
          <w:rFonts w:ascii="Cambria" w:hAnsi="Cambria" w:cs="Arial"/>
        </w:rPr>
        <w:t>m</w:t>
      </w:r>
      <w:r w:rsidR="00E927AA" w:rsidRPr="00BB1766">
        <w:rPr>
          <w:rFonts w:ascii="Cambria" w:hAnsi="Cambria" w:cs="Arial"/>
        </w:rPr>
        <w:t xml:space="preserve"> specjalnym obejmuje się uczniów posiadających orzeczenie poradni psychologiczno-pedagogicznej o potrzebie kształcenia specjalnego</w:t>
      </w:r>
      <w:r w:rsidR="00CA61DA" w:rsidRPr="00BB1766">
        <w:rPr>
          <w:rFonts w:ascii="Cambria" w:hAnsi="Cambria" w:cs="Arial"/>
        </w:rPr>
        <w:t>.</w:t>
      </w:r>
      <w:r w:rsidR="00E927AA" w:rsidRPr="00BB1766">
        <w:rPr>
          <w:rFonts w:ascii="Cambria" w:hAnsi="Cambria" w:cs="Arial"/>
        </w:rPr>
        <w:t xml:space="preserve"> Nauczanie specjalne prowadzone jest w oddziałach ogólnodostępnyc</w:t>
      </w:r>
      <w:r w:rsidR="00895C33" w:rsidRPr="00BB1766">
        <w:rPr>
          <w:rFonts w:ascii="Cambria" w:hAnsi="Cambria" w:cs="Arial"/>
        </w:rPr>
        <w:t>h/integracyjnych</w:t>
      </w:r>
      <w:r w:rsidR="00C5144F" w:rsidRPr="00BB1766">
        <w:rPr>
          <w:rFonts w:ascii="Cambria" w:hAnsi="Cambria" w:cs="Arial"/>
        </w:rPr>
        <w:t>.</w:t>
      </w:r>
    </w:p>
    <w:p w:rsidR="00E927AA" w:rsidRPr="00BB1766" w:rsidRDefault="00E927AA" w:rsidP="00E927AA">
      <w:pPr>
        <w:tabs>
          <w:tab w:val="left" w:pos="567"/>
        </w:tabs>
        <w:ind w:left="720"/>
        <w:jc w:val="both"/>
        <w:rPr>
          <w:rFonts w:ascii="Cambria" w:hAnsi="Cambria" w:cs="Arial"/>
        </w:rPr>
      </w:pPr>
    </w:p>
    <w:p w:rsidR="00E927AA" w:rsidRPr="00BB1766" w:rsidRDefault="004A590E" w:rsidP="00E927AA">
      <w:pPr>
        <w:tabs>
          <w:tab w:val="left" w:pos="709"/>
        </w:tabs>
        <w:autoSpaceDE w:val="0"/>
        <w:autoSpaceDN w:val="0"/>
        <w:adjustRightInd w:val="0"/>
        <w:jc w:val="both"/>
        <w:rPr>
          <w:rFonts w:ascii="Cambria" w:hAnsi="Cambria" w:cs="Arial"/>
        </w:rPr>
      </w:pPr>
      <w:r w:rsidRPr="00BB1766">
        <w:rPr>
          <w:rFonts w:ascii="Cambria" w:hAnsi="Cambria" w:cs="Arial"/>
          <w:b/>
        </w:rPr>
        <w:t xml:space="preserve">        § 33</w:t>
      </w:r>
      <w:r w:rsidR="00E927AA" w:rsidRPr="00BB1766">
        <w:rPr>
          <w:rFonts w:ascii="Cambria" w:hAnsi="Cambria" w:cs="Arial"/>
          <w:b/>
        </w:rPr>
        <w:t>. 1</w:t>
      </w:r>
      <w:r w:rsidR="00E927AA" w:rsidRPr="00BB1766">
        <w:rPr>
          <w:rFonts w:ascii="Cambria" w:hAnsi="Cambria" w:cs="Arial"/>
        </w:rPr>
        <w:t>. Szkoła zapewnia uczniom z orzeczoną niepełnosprawnością lub niedostosowaniem społecznym:</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realizację zaleceń zawartych w orzeczeniu o potrzebie kształcenia specjalnego;</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odpowiednie warunki do nauki oraz w miarę możliwości  sprzęt specjalistyczny                                i środki dydaktyczne;</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 xml:space="preserve">realizację programów nauczania dostosowanych do indywidualnych potrzeb edukacyjnych </w:t>
      </w:r>
      <w:r w:rsidRPr="00BB1766">
        <w:rPr>
          <w:rFonts w:ascii="Cambria" w:hAnsi="Cambria" w:cs="Arial"/>
        </w:rPr>
        <w:br/>
        <w:t>i możliwości psychofizycznych ucznia;</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lastRenderedPageBreak/>
        <w:t>zajęcia specjalistyczne, stosownie do zaleceń w orzeczeniach pp i możliwości organizacyjnych szkoły;</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zajęcia rewalidacyjne, resocjalizacyjne i socjoterapeutyczne stosownie do potrzeb;</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integrację ze środowiskiem rówieśniczym;</w:t>
      </w:r>
    </w:p>
    <w:p w:rsidR="00E927AA" w:rsidRPr="00BB1766" w:rsidRDefault="00E927AA" w:rsidP="006600B4">
      <w:pPr>
        <w:numPr>
          <w:ilvl w:val="0"/>
          <w:numId w:val="158"/>
        </w:numPr>
        <w:spacing w:line="276" w:lineRule="auto"/>
        <w:ind w:left="284" w:hanging="284"/>
        <w:jc w:val="both"/>
        <w:rPr>
          <w:rFonts w:ascii="Cambria" w:hAnsi="Cambria" w:cs="Arial"/>
        </w:rPr>
      </w:pPr>
      <w:r w:rsidRPr="00BB1766">
        <w:rPr>
          <w:rFonts w:ascii="Cambria" w:hAnsi="Cambria" w:cs="Arial"/>
        </w:rPr>
        <w:t>dla uczniów niesłyszących, z afazją lub z autyzmem w ramach zajęć rewalidacyjnych naukę języka migowego lub zajęcia z innych alternatywnych metod komunikacji.</w:t>
      </w:r>
    </w:p>
    <w:p w:rsidR="00E927AA" w:rsidRPr="00BB1766" w:rsidRDefault="00E927AA" w:rsidP="00E927AA">
      <w:pPr>
        <w:ind w:left="284"/>
        <w:jc w:val="both"/>
        <w:rPr>
          <w:rFonts w:ascii="Cambria" w:hAnsi="Cambria" w:cs="Arial"/>
          <w:b/>
        </w:rPr>
      </w:pPr>
    </w:p>
    <w:p w:rsidR="00E927AA" w:rsidRPr="00BB1766" w:rsidRDefault="00E927AA" w:rsidP="00E927AA">
      <w:pPr>
        <w:tabs>
          <w:tab w:val="left" w:pos="567"/>
        </w:tabs>
        <w:autoSpaceDE w:val="0"/>
        <w:autoSpaceDN w:val="0"/>
        <w:adjustRightInd w:val="0"/>
        <w:jc w:val="both"/>
        <w:rPr>
          <w:rFonts w:ascii="Cambria" w:hAnsi="Cambria" w:cs="Arial"/>
        </w:rPr>
      </w:pPr>
      <w:r w:rsidRPr="00BB1766">
        <w:rPr>
          <w:rFonts w:ascii="Cambria" w:hAnsi="Cambria" w:cs="Arial"/>
          <w:b/>
        </w:rPr>
        <w:t xml:space="preserve">       2</w:t>
      </w:r>
      <w:r w:rsidRPr="00BB1766">
        <w:rPr>
          <w:rFonts w:ascii="Cambria" w:hAnsi="Cambria" w:cs="Arial"/>
        </w:rPr>
        <w:t>. Szkoła organizuje zajęcia zgodnie z zaleceniami zawartymi w orzeczeniu   o potrzebie kształcenia specjalnego.</w:t>
      </w:r>
    </w:p>
    <w:p w:rsidR="00E927AA" w:rsidRPr="00BB1766" w:rsidRDefault="00E927AA" w:rsidP="00E927AA">
      <w:pPr>
        <w:tabs>
          <w:tab w:val="left" w:pos="567"/>
        </w:tabs>
        <w:autoSpaceDE w:val="0"/>
        <w:autoSpaceDN w:val="0"/>
        <w:adjustRightInd w:val="0"/>
        <w:jc w:val="both"/>
        <w:rPr>
          <w:rFonts w:ascii="Cambria" w:hAnsi="Cambria" w:cs="Arial"/>
          <w:b/>
        </w:rPr>
      </w:pPr>
      <w:r w:rsidRPr="00BB1766">
        <w:rPr>
          <w:rFonts w:ascii="Cambria" w:hAnsi="Cambria" w:cs="Arial"/>
          <w:b/>
        </w:rPr>
        <w:t xml:space="preserve">       </w:t>
      </w:r>
    </w:p>
    <w:p w:rsidR="00E927AA" w:rsidRPr="00BB1766" w:rsidRDefault="004A590E" w:rsidP="00E927AA">
      <w:pPr>
        <w:tabs>
          <w:tab w:val="left" w:pos="567"/>
        </w:tabs>
        <w:autoSpaceDE w:val="0"/>
        <w:autoSpaceDN w:val="0"/>
        <w:adjustRightInd w:val="0"/>
        <w:jc w:val="both"/>
        <w:rPr>
          <w:rFonts w:ascii="Cambria" w:hAnsi="Cambria" w:cs="Arial"/>
        </w:rPr>
      </w:pPr>
      <w:r w:rsidRPr="00BB1766">
        <w:rPr>
          <w:rFonts w:ascii="Cambria" w:hAnsi="Cambria" w:cs="Arial"/>
          <w:b/>
        </w:rPr>
        <w:t xml:space="preserve">      § 34</w:t>
      </w:r>
      <w:r w:rsidR="00E927AA" w:rsidRPr="00BB1766">
        <w:rPr>
          <w:rFonts w:ascii="Cambria" w:hAnsi="Cambria" w:cs="Arial"/>
          <w:b/>
        </w:rPr>
        <w:t xml:space="preserve">. 1. </w:t>
      </w:r>
      <w:r w:rsidR="00E927AA" w:rsidRPr="00BB1766">
        <w:rPr>
          <w:rFonts w:ascii="Cambria" w:hAnsi="Cambria" w:cs="Arial"/>
        </w:rPr>
        <w:t>Uczniowi niepełnosprawnemu można</w:t>
      </w:r>
      <w:r w:rsidR="00E927AA" w:rsidRPr="00BB1766">
        <w:rPr>
          <w:rFonts w:ascii="Cambria" w:hAnsi="Cambria" w:cs="Arial"/>
          <w:b/>
        </w:rPr>
        <w:t xml:space="preserve"> </w:t>
      </w:r>
      <w:r w:rsidR="00E927AA" w:rsidRPr="00BB1766">
        <w:rPr>
          <w:rFonts w:ascii="Cambria" w:hAnsi="Cambria" w:cs="Arial"/>
        </w:rPr>
        <w:t>przedłużyć o jeden rok w cyklu edukacyjnym okres nauki, zwiększając proporcjonalnie wymiar godzin zajęć obowiązkowych.</w:t>
      </w:r>
    </w:p>
    <w:p w:rsidR="00E927AA" w:rsidRPr="00BB1766" w:rsidRDefault="00E927AA" w:rsidP="00E927AA">
      <w:pPr>
        <w:autoSpaceDE w:val="0"/>
        <w:autoSpaceDN w:val="0"/>
        <w:adjustRightInd w:val="0"/>
        <w:jc w:val="both"/>
        <w:rPr>
          <w:rFonts w:ascii="Cambria" w:hAnsi="Cambria" w:cs="Arial"/>
        </w:rPr>
      </w:pPr>
    </w:p>
    <w:p w:rsidR="00E927AA" w:rsidRPr="00BB1766" w:rsidRDefault="00E927AA" w:rsidP="00E927AA">
      <w:pPr>
        <w:autoSpaceDE w:val="0"/>
        <w:autoSpaceDN w:val="0"/>
        <w:adjustRightInd w:val="0"/>
        <w:jc w:val="both"/>
        <w:rPr>
          <w:rFonts w:ascii="Cambria" w:hAnsi="Cambria" w:cs="Arial"/>
        </w:rPr>
      </w:pPr>
      <w:r w:rsidRPr="00BB1766">
        <w:rPr>
          <w:rFonts w:ascii="Cambria" w:hAnsi="Cambria" w:cs="Arial"/>
          <w:b/>
        </w:rPr>
        <w:t xml:space="preserve">      2</w:t>
      </w:r>
      <w:r w:rsidRPr="00BB1766">
        <w:rPr>
          <w:rFonts w:ascii="Cambria" w:hAnsi="Cambria" w:cs="Arial"/>
        </w:rPr>
        <w:t>. Decyzję o przedłużeniu okresu nauki uczniowi niepełnosprawnemu podejmuj</w:t>
      </w:r>
      <w:r w:rsidR="00CA61DA" w:rsidRPr="00BB1766">
        <w:rPr>
          <w:rFonts w:ascii="Cambria" w:hAnsi="Cambria" w:cs="Arial"/>
        </w:rPr>
        <w:t>e w formie uchwały stanowiącej Rada P</w:t>
      </w:r>
      <w:r w:rsidRPr="00BB1766">
        <w:rPr>
          <w:rFonts w:ascii="Cambria" w:hAnsi="Cambria" w:cs="Arial"/>
        </w:rPr>
        <w:t>edagogiczna, po uzyskaniu pozytywnej opinii Zespołu</w:t>
      </w:r>
      <w:r w:rsidR="003B6944" w:rsidRPr="00BB1766">
        <w:rPr>
          <w:rFonts w:ascii="Cambria" w:hAnsi="Cambria" w:cs="Arial"/>
        </w:rPr>
        <w:t xml:space="preserve"> Wychowawczo- Tutorskiego</w:t>
      </w:r>
      <w:r w:rsidRPr="00BB1766">
        <w:rPr>
          <w:rFonts w:ascii="Cambria" w:hAnsi="Cambria" w:cs="Arial"/>
        </w:rPr>
        <w:t xml:space="preserve">, o którym mowa w </w:t>
      </w:r>
      <w:r w:rsidR="003B6944" w:rsidRPr="00FC6E7E">
        <w:rPr>
          <w:rFonts w:ascii="Cambria" w:hAnsi="Cambria" w:cs="Arial"/>
          <w:b/>
        </w:rPr>
        <w:t>§</w:t>
      </w:r>
      <w:r w:rsidR="00764E1C" w:rsidRPr="00FC6E7E">
        <w:rPr>
          <w:rFonts w:ascii="Cambria" w:hAnsi="Cambria" w:cs="Arial"/>
          <w:b/>
        </w:rPr>
        <w:t>8</w:t>
      </w:r>
      <w:r w:rsidR="00265E49" w:rsidRPr="00FC6E7E">
        <w:rPr>
          <w:rFonts w:ascii="Cambria" w:hAnsi="Cambria" w:cs="Arial"/>
          <w:b/>
        </w:rPr>
        <w:t>2</w:t>
      </w:r>
      <w:r w:rsidRPr="00BB1766">
        <w:rPr>
          <w:rFonts w:ascii="Cambria" w:hAnsi="Cambria" w:cs="Arial"/>
        </w:rPr>
        <w:t xml:space="preserve"> statutu oraz zgody rodziców.</w:t>
      </w:r>
    </w:p>
    <w:p w:rsidR="00E927AA" w:rsidRPr="00BB1766" w:rsidRDefault="00E927AA" w:rsidP="00E927AA">
      <w:pPr>
        <w:autoSpaceDE w:val="0"/>
        <w:autoSpaceDN w:val="0"/>
        <w:adjustRightInd w:val="0"/>
        <w:jc w:val="both"/>
        <w:rPr>
          <w:rFonts w:ascii="Cambria" w:hAnsi="Cambria" w:cs="Arial"/>
        </w:rPr>
      </w:pPr>
    </w:p>
    <w:p w:rsidR="00E927AA" w:rsidRPr="00BB1766" w:rsidRDefault="00E927AA" w:rsidP="00E927AA">
      <w:pPr>
        <w:tabs>
          <w:tab w:val="left" w:pos="567"/>
        </w:tabs>
        <w:autoSpaceDE w:val="0"/>
        <w:autoSpaceDN w:val="0"/>
        <w:adjustRightInd w:val="0"/>
        <w:jc w:val="both"/>
        <w:rPr>
          <w:rFonts w:ascii="Cambria" w:hAnsi="Cambria" w:cs="Arial"/>
        </w:rPr>
      </w:pPr>
      <w:r w:rsidRPr="00BB1766">
        <w:rPr>
          <w:rFonts w:ascii="Cambria" w:hAnsi="Cambria" w:cs="Arial"/>
          <w:b/>
        </w:rPr>
        <w:t xml:space="preserve">     3</w:t>
      </w:r>
      <w:r w:rsidRPr="00BB1766">
        <w:rPr>
          <w:rFonts w:ascii="Cambria" w:hAnsi="Cambria" w:cs="Arial"/>
        </w:rPr>
        <w:t>. Opinię, o której mowa w ust. 2</w:t>
      </w:r>
      <w:r w:rsidR="00CA61DA" w:rsidRPr="00BB1766">
        <w:rPr>
          <w:rFonts w:ascii="Cambria" w:hAnsi="Cambria" w:cs="Arial"/>
        </w:rPr>
        <w:t>,</w:t>
      </w:r>
      <w:r w:rsidRPr="00BB1766">
        <w:rPr>
          <w:rFonts w:ascii="Cambria" w:hAnsi="Cambria" w:cs="Arial"/>
        </w:rPr>
        <w:t xml:space="preserve"> sporządza się na piśmie.</w:t>
      </w:r>
    </w:p>
    <w:p w:rsidR="00E927AA" w:rsidRPr="00BB1766" w:rsidRDefault="00E927AA" w:rsidP="00E927AA">
      <w:pPr>
        <w:autoSpaceDE w:val="0"/>
        <w:autoSpaceDN w:val="0"/>
        <w:adjustRightInd w:val="0"/>
        <w:jc w:val="both"/>
        <w:rPr>
          <w:rFonts w:ascii="Cambria" w:hAnsi="Cambria" w:cs="Arial"/>
        </w:rPr>
      </w:pPr>
    </w:p>
    <w:p w:rsidR="00E927AA" w:rsidRPr="00BB1766" w:rsidRDefault="00E927AA" w:rsidP="00E927AA">
      <w:pPr>
        <w:tabs>
          <w:tab w:val="left" w:pos="567"/>
        </w:tabs>
        <w:autoSpaceDE w:val="0"/>
        <w:autoSpaceDN w:val="0"/>
        <w:adjustRightInd w:val="0"/>
        <w:jc w:val="both"/>
        <w:rPr>
          <w:rFonts w:ascii="Cambria" w:hAnsi="Cambria" w:cs="Arial"/>
        </w:rPr>
      </w:pPr>
      <w:r w:rsidRPr="00BB1766">
        <w:rPr>
          <w:rFonts w:ascii="Cambria" w:hAnsi="Cambria" w:cs="Arial"/>
          <w:b/>
        </w:rPr>
        <w:t xml:space="preserve">     4</w:t>
      </w:r>
      <w:r w:rsidRPr="00BB1766">
        <w:rPr>
          <w:rFonts w:ascii="Cambria" w:hAnsi="Cambria" w:cs="Arial"/>
        </w:rPr>
        <w:t>. Zgodę na przedłużenie o rok nauki rodzice ucznia składają w formie pisemnej do wychowawcy oddziału, nie później niż do 15 lutego danego roku szkolnego.</w:t>
      </w:r>
    </w:p>
    <w:p w:rsidR="00E927AA" w:rsidRPr="00BB1766" w:rsidRDefault="00E927AA" w:rsidP="00E927AA">
      <w:pPr>
        <w:autoSpaceDE w:val="0"/>
        <w:autoSpaceDN w:val="0"/>
        <w:adjustRightInd w:val="0"/>
        <w:jc w:val="both"/>
        <w:rPr>
          <w:rFonts w:ascii="Cambria" w:hAnsi="Cambria" w:cs="Arial"/>
        </w:rPr>
      </w:pPr>
    </w:p>
    <w:p w:rsidR="00E927AA" w:rsidRPr="00BB1766" w:rsidRDefault="00E927AA" w:rsidP="00E927AA">
      <w:pPr>
        <w:autoSpaceDE w:val="0"/>
        <w:autoSpaceDN w:val="0"/>
        <w:adjustRightInd w:val="0"/>
        <w:jc w:val="both"/>
        <w:rPr>
          <w:rFonts w:ascii="Cambria" w:hAnsi="Cambria" w:cs="Arial"/>
        </w:rPr>
      </w:pPr>
      <w:r w:rsidRPr="00BB1766">
        <w:rPr>
          <w:rFonts w:ascii="Cambria" w:hAnsi="Cambria" w:cs="Arial"/>
          <w:b/>
        </w:rPr>
        <w:t xml:space="preserve">     5.</w:t>
      </w:r>
      <w:r w:rsidRPr="00BB1766">
        <w:rPr>
          <w:rFonts w:ascii="Cambria" w:hAnsi="Cambria" w:cs="Arial"/>
        </w:rPr>
        <w:t xml:space="preserve"> Decyzję o przedłużeniu okresu nauki podejmuje dyrektor szkoły</w:t>
      </w:r>
      <w:r w:rsidR="006F495D" w:rsidRPr="00BB1766">
        <w:rPr>
          <w:rFonts w:ascii="Cambria" w:hAnsi="Cambria" w:cs="Arial"/>
        </w:rPr>
        <w:t>,</w:t>
      </w:r>
      <w:r w:rsidRPr="00BB1766">
        <w:rPr>
          <w:rFonts w:ascii="Cambria" w:hAnsi="Cambria" w:cs="Arial"/>
        </w:rPr>
        <w:t xml:space="preserve"> nie później niż do końca lutego w ostatnim roku nauki w szkole podstawowej.</w:t>
      </w:r>
    </w:p>
    <w:p w:rsidR="00E927AA" w:rsidRPr="00BB1766" w:rsidRDefault="00E927AA" w:rsidP="00E927AA">
      <w:pPr>
        <w:autoSpaceDE w:val="0"/>
        <w:autoSpaceDN w:val="0"/>
        <w:adjustRightInd w:val="0"/>
        <w:ind w:left="360"/>
        <w:jc w:val="both"/>
        <w:rPr>
          <w:rFonts w:ascii="Cambria" w:hAnsi="Cambria" w:cs="Arial"/>
        </w:rPr>
      </w:pPr>
    </w:p>
    <w:p w:rsidR="00E927AA" w:rsidRPr="00BB1766" w:rsidRDefault="00E927AA" w:rsidP="00EB6510">
      <w:pPr>
        <w:tabs>
          <w:tab w:val="left" w:pos="567"/>
        </w:tabs>
        <w:autoSpaceDE w:val="0"/>
        <w:autoSpaceDN w:val="0"/>
        <w:adjustRightInd w:val="0"/>
        <w:jc w:val="both"/>
        <w:rPr>
          <w:rFonts w:ascii="Cambria" w:hAnsi="Cambria" w:cs="Arial"/>
        </w:rPr>
      </w:pPr>
      <w:r w:rsidRPr="00BB1766">
        <w:rPr>
          <w:rFonts w:ascii="Cambria" w:hAnsi="Cambria" w:cs="Arial"/>
          <w:b/>
        </w:rPr>
        <w:t xml:space="preserve">     6</w:t>
      </w:r>
      <w:r w:rsidRPr="00BB1766">
        <w:rPr>
          <w:rFonts w:ascii="Cambria" w:hAnsi="Cambria" w:cs="Arial"/>
        </w:rPr>
        <w:t>. Przedłużenie nauki uczniowi niepełnosprawnemu</w:t>
      </w:r>
      <w:r w:rsidR="000D5ABB" w:rsidRPr="00BB1766">
        <w:rPr>
          <w:rFonts w:ascii="Cambria" w:hAnsi="Cambria" w:cs="Arial"/>
        </w:rPr>
        <w:t xml:space="preserve"> może być dokonane w przypadku</w:t>
      </w:r>
      <w:r w:rsidR="00EB6510" w:rsidRPr="00BB1766">
        <w:rPr>
          <w:rFonts w:ascii="Cambria" w:hAnsi="Cambria" w:cs="Arial"/>
        </w:rPr>
        <w:t xml:space="preserve"> </w:t>
      </w:r>
      <w:r w:rsidRPr="00BB1766">
        <w:rPr>
          <w:rFonts w:ascii="Cambria" w:hAnsi="Cambria" w:cs="Arial"/>
        </w:rPr>
        <w:t xml:space="preserve">braków w opanowaniu wiedzy i umiejętności z zakresu podstawy programowej, utrudniającej kontynuowanie nauki w </w:t>
      </w:r>
      <w:r w:rsidR="00EB6510" w:rsidRPr="00BB1766">
        <w:rPr>
          <w:rFonts w:ascii="Cambria" w:hAnsi="Cambria" w:cs="Arial"/>
        </w:rPr>
        <w:t>wyższej klasie</w:t>
      </w:r>
      <w:r w:rsidRPr="00BB1766">
        <w:rPr>
          <w:rFonts w:ascii="Cambria" w:hAnsi="Cambria" w:cs="Arial"/>
        </w:rPr>
        <w:t>, spowodowanych dysfunkcją ucznia lub usp</w:t>
      </w:r>
      <w:r w:rsidR="006F495D" w:rsidRPr="00BB1766">
        <w:rPr>
          <w:rFonts w:ascii="Cambria" w:hAnsi="Cambria" w:cs="Arial"/>
        </w:rPr>
        <w:t>rawiedliwionymi nieobecnościami.</w:t>
      </w:r>
    </w:p>
    <w:p w:rsidR="00E927AA" w:rsidRPr="00BB1766" w:rsidRDefault="00E927AA" w:rsidP="00E927AA">
      <w:pPr>
        <w:tabs>
          <w:tab w:val="left" w:pos="284"/>
        </w:tabs>
        <w:autoSpaceDE w:val="0"/>
        <w:autoSpaceDN w:val="0"/>
        <w:adjustRightInd w:val="0"/>
        <w:jc w:val="both"/>
        <w:rPr>
          <w:rFonts w:ascii="Cambria" w:hAnsi="Cambria" w:cs="Arial"/>
        </w:rPr>
      </w:pPr>
    </w:p>
    <w:p w:rsidR="00E927AA" w:rsidRPr="00BB1766" w:rsidRDefault="004A590E" w:rsidP="00E927AA">
      <w:pPr>
        <w:tabs>
          <w:tab w:val="left" w:pos="567"/>
        </w:tabs>
        <w:jc w:val="both"/>
        <w:rPr>
          <w:rFonts w:ascii="Cambria" w:hAnsi="Cambria" w:cs="Arial"/>
          <w:b/>
        </w:rPr>
      </w:pPr>
      <w:r w:rsidRPr="00BB1766">
        <w:rPr>
          <w:rFonts w:ascii="Cambria" w:hAnsi="Cambria" w:cs="Arial"/>
          <w:b/>
        </w:rPr>
        <w:t xml:space="preserve">       § 35</w:t>
      </w:r>
      <w:r w:rsidR="00E927AA" w:rsidRPr="00BB1766">
        <w:rPr>
          <w:rFonts w:ascii="Cambria" w:hAnsi="Cambria" w:cs="Arial"/>
          <w:b/>
        </w:rPr>
        <w:t xml:space="preserve">.1. </w:t>
      </w:r>
      <w:r w:rsidR="00E927AA" w:rsidRPr="00BB1766">
        <w:rPr>
          <w:rFonts w:ascii="Cambria" w:hAnsi="Cambria" w:cs="Arial"/>
        </w:rPr>
        <w:t xml:space="preserve">Dyrektor szkoły, na wniosek rodziców oraz na podstawie orzeczenia poradni psychologiczno – pedagogicznej, w tym specjalistycznej, zwalnia ucznia z wadą słuchu lub  </w:t>
      </w:r>
      <w:r w:rsidR="00EB6510" w:rsidRPr="00BB1766">
        <w:rPr>
          <w:rFonts w:ascii="Cambria" w:hAnsi="Cambria" w:cs="Arial"/>
        </w:rPr>
        <w:t xml:space="preserve">                     </w:t>
      </w:r>
      <w:r w:rsidR="00E927AA" w:rsidRPr="00BB1766">
        <w:rPr>
          <w:rFonts w:ascii="Cambria" w:hAnsi="Cambria" w:cs="Arial"/>
        </w:rPr>
        <w:t>z głęboką dysleksją rozwojową, z afazją ze sprzężonymi niepełnosprawnościami lub autyzmem   z nauki drugiego języka obcego do końca danego etapu edukacyjnego.</w:t>
      </w:r>
    </w:p>
    <w:p w:rsidR="00E927AA" w:rsidRPr="00BB1766" w:rsidRDefault="00E927AA" w:rsidP="00E927AA">
      <w:pPr>
        <w:jc w:val="both"/>
        <w:rPr>
          <w:rFonts w:ascii="Cambria" w:hAnsi="Cambria" w:cs="Arial"/>
          <w:b/>
        </w:rPr>
      </w:pPr>
    </w:p>
    <w:p w:rsidR="00E927AA" w:rsidRPr="00BB1766" w:rsidRDefault="00E927AA" w:rsidP="00E927AA">
      <w:pPr>
        <w:tabs>
          <w:tab w:val="left" w:pos="567"/>
        </w:tabs>
        <w:jc w:val="both"/>
        <w:rPr>
          <w:rFonts w:ascii="Cambria" w:hAnsi="Cambria" w:cs="Arial"/>
        </w:rPr>
      </w:pPr>
      <w:r w:rsidRPr="00BB1766">
        <w:rPr>
          <w:rFonts w:ascii="Cambria" w:hAnsi="Cambria" w:cs="Arial"/>
          <w:b/>
        </w:rPr>
        <w:t xml:space="preserve">       2.</w:t>
      </w:r>
      <w:r w:rsidRPr="00BB1766">
        <w:rPr>
          <w:rFonts w:ascii="Cambria" w:hAnsi="Cambria" w:cs="Arial"/>
        </w:rPr>
        <w:t xml:space="preserve"> Dyrektor szkoły zwalnia ucznia z orzeczeniem o potrzebie kształcenia specjalnego                                 z drugiego języka obcego na podstawie tego orzeczenia do zakończenia cyklu edukacyjnego</w:t>
      </w:r>
    </w:p>
    <w:p w:rsidR="00E927AA" w:rsidRPr="00BB1766" w:rsidRDefault="00E927AA" w:rsidP="00E927AA">
      <w:pPr>
        <w:tabs>
          <w:tab w:val="left" w:pos="567"/>
        </w:tabs>
        <w:jc w:val="both"/>
        <w:rPr>
          <w:rFonts w:ascii="Cambria" w:hAnsi="Cambria" w:cs="Arial"/>
        </w:rPr>
      </w:pPr>
    </w:p>
    <w:p w:rsidR="00E927AA" w:rsidRPr="00BB1766" w:rsidRDefault="00E927AA" w:rsidP="00E927AA">
      <w:pPr>
        <w:jc w:val="both"/>
        <w:rPr>
          <w:rFonts w:ascii="Cambria" w:hAnsi="Cambria" w:cs="Arial"/>
        </w:rPr>
      </w:pPr>
      <w:r w:rsidRPr="00BB1766">
        <w:rPr>
          <w:rFonts w:ascii="Cambria" w:hAnsi="Cambria" w:cs="Arial"/>
          <w:b/>
        </w:rPr>
        <w:t xml:space="preserve">      § </w:t>
      </w:r>
      <w:r w:rsidR="004A590E" w:rsidRPr="00BB1766">
        <w:rPr>
          <w:rFonts w:ascii="Cambria" w:hAnsi="Cambria" w:cs="Arial"/>
          <w:b/>
        </w:rPr>
        <w:t>36</w:t>
      </w:r>
      <w:r w:rsidRPr="00BB1766">
        <w:rPr>
          <w:rFonts w:ascii="Cambria" w:hAnsi="Cambria" w:cs="Arial"/>
          <w:b/>
        </w:rPr>
        <w:t>.1.</w:t>
      </w:r>
      <w:r w:rsidRPr="00BB1766">
        <w:rPr>
          <w:rFonts w:ascii="Cambria" w:hAnsi="Cambria" w:cs="Arial"/>
        </w:rPr>
        <w:t xml:space="preserve"> Uczniowi niepełnosprawnemu szkoła organizuje zajęcia rewalidacyjne, zgodnie   </w:t>
      </w:r>
      <w:r w:rsidR="00DA02D1" w:rsidRPr="00BB1766">
        <w:rPr>
          <w:rFonts w:ascii="Cambria" w:hAnsi="Cambria" w:cs="Arial"/>
        </w:rPr>
        <w:t xml:space="preserve">                    </w:t>
      </w:r>
      <w:r w:rsidRPr="00BB1766">
        <w:rPr>
          <w:rFonts w:ascii="Cambria" w:hAnsi="Cambria" w:cs="Arial"/>
        </w:rPr>
        <w:t>z zaleceniami poradni psychologiczno – pedagogicznej. Tygodniowy wymiar zajęć rewalidacyjnych w każdym roku szkolnym wynosi w oddziale ogólnodostępnym po 2 godziny tygodniowo na ucznia.</w:t>
      </w:r>
    </w:p>
    <w:p w:rsidR="00E927AA" w:rsidRPr="00BB1766" w:rsidRDefault="00E927AA" w:rsidP="00E927AA">
      <w:pPr>
        <w:jc w:val="both"/>
        <w:rPr>
          <w:rFonts w:ascii="Cambria" w:hAnsi="Cambria" w:cs="Arial"/>
        </w:rPr>
      </w:pPr>
    </w:p>
    <w:p w:rsidR="00E927AA" w:rsidRPr="00BB1766" w:rsidRDefault="006F495D" w:rsidP="00E927AA">
      <w:pPr>
        <w:tabs>
          <w:tab w:val="left" w:pos="567"/>
        </w:tabs>
        <w:jc w:val="both"/>
        <w:rPr>
          <w:rFonts w:ascii="Cambria" w:hAnsi="Cambria" w:cs="Arial"/>
        </w:rPr>
      </w:pPr>
      <w:r w:rsidRPr="00BB1766">
        <w:rPr>
          <w:rFonts w:ascii="Cambria" w:hAnsi="Cambria" w:cs="Arial"/>
        </w:rPr>
        <w:t xml:space="preserve">      2. Liczbę</w:t>
      </w:r>
      <w:r w:rsidR="00E927AA" w:rsidRPr="00BB1766">
        <w:rPr>
          <w:rFonts w:ascii="Cambria" w:hAnsi="Cambria" w:cs="Arial"/>
        </w:rPr>
        <w:t xml:space="preserve"> godzin zajęć rewalidacyjnych dyrektor szkoły umieszcza w szkolnym planie nauczania i arkuszu organizacyjnym.</w:t>
      </w:r>
    </w:p>
    <w:p w:rsidR="00E927AA" w:rsidRPr="00BB1766" w:rsidRDefault="00E927AA" w:rsidP="00E927AA">
      <w:pPr>
        <w:tabs>
          <w:tab w:val="left" w:pos="567"/>
        </w:tabs>
        <w:jc w:val="both"/>
        <w:rPr>
          <w:rFonts w:ascii="Cambria" w:hAnsi="Cambria" w:cs="Arial"/>
        </w:rPr>
      </w:pPr>
    </w:p>
    <w:p w:rsidR="00E927AA" w:rsidRPr="00BB1766" w:rsidRDefault="00E927AA" w:rsidP="007B6D21">
      <w:pPr>
        <w:tabs>
          <w:tab w:val="left" w:pos="6380"/>
        </w:tabs>
        <w:jc w:val="both"/>
        <w:rPr>
          <w:rFonts w:ascii="Cambria" w:hAnsi="Cambria" w:cs="Arial"/>
        </w:rPr>
      </w:pPr>
      <w:r w:rsidRPr="00BB1766">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E927AA" w:rsidRPr="00BB1766" w:rsidRDefault="00E927AA" w:rsidP="00E927AA">
      <w:pPr>
        <w:tabs>
          <w:tab w:val="left" w:pos="426"/>
        </w:tabs>
        <w:jc w:val="both"/>
        <w:rPr>
          <w:rFonts w:ascii="Cambria" w:hAnsi="Cambria" w:cs="Arial"/>
        </w:rPr>
      </w:pPr>
    </w:p>
    <w:p w:rsidR="00E927AA" w:rsidRPr="00BB1766" w:rsidRDefault="00E927AA" w:rsidP="00E927AA">
      <w:pPr>
        <w:tabs>
          <w:tab w:val="left" w:pos="426"/>
        </w:tabs>
        <w:jc w:val="both"/>
        <w:rPr>
          <w:rFonts w:ascii="Cambria" w:hAnsi="Cambria" w:cs="Arial"/>
        </w:rPr>
      </w:pPr>
      <w:r w:rsidRPr="00BB1766">
        <w:rPr>
          <w:rFonts w:ascii="Cambria" w:hAnsi="Cambria" w:cs="Arial"/>
          <w:b/>
        </w:rPr>
        <w:t xml:space="preserve">       § </w:t>
      </w:r>
      <w:r w:rsidR="004A590E" w:rsidRPr="00BB1766">
        <w:rPr>
          <w:rFonts w:ascii="Cambria" w:hAnsi="Cambria" w:cs="Arial"/>
          <w:b/>
        </w:rPr>
        <w:t>37</w:t>
      </w:r>
      <w:r w:rsidRPr="00BB1766">
        <w:rPr>
          <w:rFonts w:ascii="Cambria" w:hAnsi="Cambria" w:cs="Arial"/>
          <w:b/>
        </w:rPr>
        <w:t xml:space="preserve">. 1. </w:t>
      </w:r>
      <w:r w:rsidRPr="00BB1766">
        <w:rPr>
          <w:rFonts w:ascii="Cambria" w:hAnsi="Cambria" w:cs="Arial"/>
        </w:rPr>
        <w:t>W szkole d</w:t>
      </w:r>
      <w:r w:rsidR="00BE1EC6" w:rsidRPr="00BB1766">
        <w:rPr>
          <w:rFonts w:ascii="Cambria" w:hAnsi="Cambria" w:cs="Arial"/>
        </w:rPr>
        <w:t>l</w:t>
      </w:r>
      <w:r w:rsidRPr="00BB1766">
        <w:rPr>
          <w:rFonts w:ascii="Cambria" w:hAnsi="Cambria" w:cs="Arial"/>
        </w:rPr>
        <w:t>a uczniów o potrzebie kształcenia specjalnego organizowane są:</w:t>
      </w:r>
    </w:p>
    <w:p w:rsidR="00E927AA" w:rsidRPr="00BB1766" w:rsidRDefault="00E927AA" w:rsidP="00E927AA">
      <w:pPr>
        <w:tabs>
          <w:tab w:val="left" w:pos="426"/>
        </w:tabs>
        <w:jc w:val="both"/>
        <w:rPr>
          <w:rFonts w:ascii="Cambria" w:hAnsi="Cambria" w:cs="Arial"/>
        </w:rPr>
      </w:pPr>
    </w:p>
    <w:p w:rsidR="00E927AA" w:rsidRPr="00BB1766" w:rsidRDefault="00E927AA" w:rsidP="00054185">
      <w:pPr>
        <w:numPr>
          <w:ilvl w:val="0"/>
          <w:numId w:val="15"/>
        </w:numPr>
        <w:tabs>
          <w:tab w:val="left" w:pos="426"/>
        </w:tabs>
        <w:spacing w:after="160" w:line="259" w:lineRule="auto"/>
        <w:ind w:left="780" w:hanging="780"/>
        <w:jc w:val="both"/>
        <w:rPr>
          <w:rFonts w:ascii="Cambria" w:hAnsi="Cambria" w:cs="Arial"/>
        </w:rPr>
      </w:pPr>
      <w:r w:rsidRPr="00BB1766">
        <w:rPr>
          <w:rFonts w:ascii="Cambria" w:hAnsi="Cambria" w:cs="Arial"/>
        </w:rPr>
        <w:t xml:space="preserve"> zajęcia rewalidacyjne dla uczniów niepełnosprawnych w zakresie:</w:t>
      </w:r>
    </w:p>
    <w:p w:rsidR="00E927AA" w:rsidRPr="00BB1766" w:rsidRDefault="00E927AA" w:rsidP="00E927AA">
      <w:pPr>
        <w:tabs>
          <w:tab w:val="left" w:pos="567"/>
        </w:tabs>
        <w:ind w:left="420"/>
        <w:jc w:val="both"/>
        <w:rPr>
          <w:rFonts w:ascii="Cambria" w:hAnsi="Cambria" w:cs="Arial"/>
        </w:rPr>
      </w:pPr>
      <w:r w:rsidRPr="00BB1766">
        <w:rPr>
          <w:rFonts w:ascii="Cambria" w:hAnsi="Cambria" w:cs="Arial"/>
        </w:rPr>
        <w:t>c) korekcyjno – kompensacyjne;</w:t>
      </w:r>
    </w:p>
    <w:p w:rsidR="00E927AA" w:rsidRPr="00BB1766" w:rsidRDefault="00E927AA" w:rsidP="00E927AA">
      <w:pPr>
        <w:tabs>
          <w:tab w:val="left" w:pos="567"/>
        </w:tabs>
        <w:ind w:left="420"/>
        <w:jc w:val="both"/>
        <w:rPr>
          <w:rFonts w:ascii="Cambria" w:hAnsi="Cambria" w:cs="Arial"/>
        </w:rPr>
      </w:pPr>
      <w:r w:rsidRPr="00BB1766">
        <w:rPr>
          <w:rFonts w:ascii="Cambria" w:hAnsi="Cambria" w:cs="Arial"/>
        </w:rPr>
        <w:t>d) nauka języka migowego lub inne alternatywne metody komunikacji;</w:t>
      </w:r>
    </w:p>
    <w:p w:rsidR="00E927AA" w:rsidRPr="00BB1766" w:rsidRDefault="00E927AA" w:rsidP="00E927AA">
      <w:pPr>
        <w:jc w:val="both"/>
        <w:rPr>
          <w:rFonts w:ascii="Cambria" w:hAnsi="Cambria" w:cs="Arial"/>
          <w:i/>
        </w:rPr>
      </w:pPr>
      <w:r w:rsidRPr="00BB1766">
        <w:rPr>
          <w:rFonts w:ascii="Cambria" w:hAnsi="Cambria" w:cs="Arial"/>
        </w:rPr>
        <w:t xml:space="preserve">         e) zajęcia specjalistyczne:</w:t>
      </w:r>
      <w:r w:rsidR="00DA02D1" w:rsidRPr="00BB1766">
        <w:rPr>
          <w:rFonts w:ascii="Cambria" w:hAnsi="Cambria" w:cs="Arial"/>
          <w:i/>
        </w:rPr>
        <w:t xml:space="preserve"> </w:t>
      </w:r>
      <w:r w:rsidRPr="00BB1766">
        <w:rPr>
          <w:rFonts w:ascii="Cambria" w:hAnsi="Cambria" w:cs="Arial"/>
          <w:i/>
        </w:rPr>
        <w:t xml:space="preserve"> terapia psychologiczna;</w:t>
      </w:r>
    </w:p>
    <w:p w:rsidR="00E927AA" w:rsidRPr="00BB1766" w:rsidRDefault="00E927AA" w:rsidP="006600B4">
      <w:pPr>
        <w:numPr>
          <w:ilvl w:val="0"/>
          <w:numId w:val="191"/>
        </w:numPr>
        <w:ind w:left="709" w:hanging="283"/>
        <w:jc w:val="both"/>
        <w:rPr>
          <w:rFonts w:ascii="Cambria" w:hAnsi="Cambria" w:cs="Arial"/>
        </w:rPr>
      </w:pPr>
      <w:r w:rsidRPr="00BB1766">
        <w:rPr>
          <w:rFonts w:ascii="Cambria" w:hAnsi="Cambria" w:cs="Arial"/>
        </w:rPr>
        <w:t xml:space="preserve">inne, które wynikają z konieczności realizacji </w:t>
      </w:r>
      <w:r w:rsidR="006F495D" w:rsidRPr="00BB1766">
        <w:rPr>
          <w:rFonts w:ascii="Cambria" w:hAnsi="Cambria" w:cs="Arial"/>
        </w:rPr>
        <w:t>zaleceń w orzeczeniu poradni pp;</w:t>
      </w:r>
    </w:p>
    <w:p w:rsidR="00E927AA" w:rsidRPr="00BB1766" w:rsidRDefault="00E927AA" w:rsidP="00E927AA">
      <w:pPr>
        <w:ind w:left="780"/>
        <w:jc w:val="both"/>
        <w:rPr>
          <w:rFonts w:ascii="Cambria" w:hAnsi="Cambria" w:cs="Arial"/>
        </w:rPr>
      </w:pPr>
    </w:p>
    <w:p w:rsidR="00E927AA" w:rsidRPr="00BB1766" w:rsidRDefault="00E927AA" w:rsidP="00054185">
      <w:pPr>
        <w:numPr>
          <w:ilvl w:val="0"/>
          <w:numId w:val="15"/>
        </w:numPr>
        <w:spacing w:after="160" w:line="259" w:lineRule="auto"/>
        <w:ind w:left="567" w:hanging="567"/>
        <w:jc w:val="both"/>
        <w:rPr>
          <w:rFonts w:ascii="Cambria" w:hAnsi="Cambria" w:cs="Arial"/>
        </w:rPr>
      </w:pPr>
      <w:r w:rsidRPr="00BB1766">
        <w:rPr>
          <w:rFonts w:ascii="Cambria" w:hAnsi="Cambria" w:cs="Arial"/>
        </w:rPr>
        <w:t>zajęcia resocjalizacyjne dla uczniów niedostosowanych społecznie;</w:t>
      </w:r>
    </w:p>
    <w:p w:rsidR="00E927AA" w:rsidRPr="00BB1766" w:rsidRDefault="00E927AA" w:rsidP="00054185">
      <w:pPr>
        <w:numPr>
          <w:ilvl w:val="0"/>
          <w:numId w:val="15"/>
        </w:numPr>
        <w:spacing w:after="160" w:line="259" w:lineRule="auto"/>
        <w:ind w:left="567" w:hanging="567"/>
        <w:jc w:val="both"/>
        <w:rPr>
          <w:rFonts w:ascii="Cambria" w:hAnsi="Cambria" w:cs="Arial"/>
        </w:rPr>
      </w:pPr>
      <w:r w:rsidRPr="00BB1766">
        <w:rPr>
          <w:rFonts w:ascii="Cambria" w:hAnsi="Cambria" w:cs="Arial"/>
        </w:rPr>
        <w:t>zajęcia socjoterapeutyczne dla uczniów zagrożonych niedostosowaniem społecznym;</w:t>
      </w:r>
    </w:p>
    <w:p w:rsidR="00E927AA" w:rsidRPr="00BB1766" w:rsidRDefault="00E927AA" w:rsidP="00054185">
      <w:pPr>
        <w:numPr>
          <w:ilvl w:val="0"/>
          <w:numId w:val="15"/>
        </w:numPr>
        <w:spacing w:after="160" w:line="259" w:lineRule="auto"/>
        <w:ind w:left="567" w:hanging="567"/>
        <w:jc w:val="both"/>
        <w:rPr>
          <w:rFonts w:ascii="Cambria" w:hAnsi="Cambria" w:cs="Arial"/>
        </w:rPr>
      </w:pPr>
      <w:r w:rsidRPr="00BB1766">
        <w:rPr>
          <w:rFonts w:ascii="Cambria" w:hAnsi="Cambria" w:cs="Arial"/>
        </w:rPr>
        <w:t>w ramach pomocy psychologiczno-pedagogicznej zajęcia związane z wyborem kierunku kształcenia i zawodu.</w:t>
      </w:r>
    </w:p>
    <w:p w:rsidR="00E927AA" w:rsidRPr="00BB1766" w:rsidRDefault="00E927AA" w:rsidP="00E927AA">
      <w:pPr>
        <w:ind w:left="426"/>
        <w:jc w:val="both"/>
        <w:rPr>
          <w:rFonts w:ascii="Cambria" w:hAnsi="Cambria" w:cs="Arial"/>
        </w:rPr>
      </w:pPr>
    </w:p>
    <w:p w:rsidR="00E927AA" w:rsidRPr="00BB1766" w:rsidRDefault="00E927AA" w:rsidP="00E927AA">
      <w:pPr>
        <w:tabs>
          <w:tab w:val="left" w:pos="426"/>
        </w:tabs>
        <w:jc w:val="both"/>
        <w:rPr>
          <w:rFonts w:ascii="Cambria" w:hAnsi="Cambria" w:cs="Arial"/>
        </w:rPr>
      </w:pPr>
      <w:r w:rsidRPr="00BB1766">
        <w:rPr>
          <w:rFonts w:ascii="Cambria" w:hAnsi="Cambria" w:cs="Arial"/>
          <w:b/>
        </w:rPr>
        <w:t xml:space="preserve">       § </w:t>
      </w:r>
      <w:r w:rsidR="004A590E" w:rsidRPr="00BB1766">
        <w:rPr>
          <w:rFonts w:ascii="Cambria" w:hAnsi="Cambria" w:cs="Arial"/>
          <w:b/>
        </w:rPr>
        <w:t>38</w:t>
      </w:r>
      <w:r w:rsidRPr="00BB1766">
        <w:rPr>
          <w:rFonts w:ascii="Cambria" w:hAnsi="Cambria" w:cs="Arial"/>
          <w:b/>
        </w:rPr>
        <w:t>. 1.</w:t>
      </w:r>
      <w:r w:rsidRPr="00BB1766">
        <w:rPr>
          <w:rFonts w:ascii="Cambria" w:hAnsi="Cambria" w:cs="Arial"/>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E927AA" w:rsidRPr="00BB1766" w:rsidRDefault="00E927AA" w:rsidP="00E927AA">
      <w:pPr>
        <w:jc w:val="both"/>
        <w:rPr>
          <w:rFonts w:ascii="Cambria" w:hAnsi="Cambria" w:cs="Arial"/>
        </w:rPr>
      </w:pPr>
    </w:p>
    <w:p w:rsidR="00E927AA" w:rsidRPr="00BB1766" w:rsidRDefault="00E927AA" w:rsidP="00E927AA">
      <w:pPr>
        <w:tabs>
          <w:tab w:val="left" w:pos="567"/>
        </w:tabs>
        <w:jc w:val="both"/>
        <w:rPr>
          <w:rFonts w:ascii="Cambria" w:hAnsi="Cambria" w:cs="Arial"/>
        </w:rPr>
      </w:pPr>
      <w:r w:rsidRPr="00BB1766">
        <w:rPr>
          <w:rFonts w:ascii="Cambria" w:hAnsi="Cambria" w:cs="Arial"/>
          <w:b/>
        </w:rPr>
        <w:t xml:space="preserve">       2.</w:t>
      </w:r>
      <w:r w:rsidRPr="00BB1766">
        <w:rPr>
          <w:rFonts w:ascii="Cambria" w:hAnsi="Cambria" w:cs="Arial"/>
        </w:rPr>
        <w:t xml:space="preserve"> Nauczyciele, o których mowa w ust. 1:</w:t>
      </w:r>
    </w:p>
    <w:p w:rsidR="00E927AA" w:rsidRPr="00BB1766" w:rsidRDefault="00E927AA" w:rsidP="00E927AA">
      <w:pPr>
        <w:jc w:val="both"/>
        <w:rPr>
          <w:rFonts w:ascii="Cambria" w:hAnsi="Cambria" w:cs="Arial"/>
        </w:rPr>
      </w:pPr>
      <w:r w:rsidRPr="00BB1766">
        <w:rPr>
          <w:rFonts w:ascii="Cambria" w:hAnsi="Cambria" w:cs="Arial"/>
        </w:rPr>
        <w:t xml:space="preserve">1) prowadzą wspólnie z innymi nauczycielami zajęcia edukacyjne oraz wspólnie z innymi nauczycielami i ze specjalistami realizują zintegrowane działania i zajęcia, określone  </w:t>
      </w:r>
      <w:r w:rsidR="000379AA">
        <w:rPr>
          <w:rFonts w:ascii="Cambria" w:hAnsi="Cambria" w:cs="Arial"/>
        </w:rPr>
        <w:t xml:space="preserve">                   </w:t>
      </w:r>
      <w:r w:rsidRPr="00BB1766">
        <w:rPr>
          <w:rFonts w:ascii="Cambria" w:hAnsi="Cambria" w:cs="Arial"/>
        </w:rPr>
        <w:t xml:space="preserve"> w programie;</w:t>
      </w:r>
    </w:p>
    <w:p w:rsidR="00E927AA" w:rsidRPr="00BB1766" w:rsidRDefault="00E927AA" w:rsidP="00E927AA">
      <w:pPr>
        <w:jc w:val="both"/>
        <w:rPr>
          <w:rFonts w:ascii="Cambria" w:hAnsi="Cambria" w:cs="Arial"/>
        </w:rPr>
      </w:pPr>
      <w:r w:rsidRPr="00BB1766">
        <w:rPr>
          <w:rFonts w:ascii="Cambria" w:hAnsi="Cambria" w:cs="Arial"/>
        </w:rPr>
        <w:t>2) prowadzą wspólnie z innymi nauczycielami i ze specjalistami pracę wychowawczą z uczniami niepełnosprawnymi, niedostosowanymi społecznie oraz zagrożonymi niedostosowaniem społecznym;</w:t>
      </w:r>
    </w:p>
    <w:p w:rsidR="00E927AA" w:rsidRPr="00BB1766" w:rsidRDefault="00E927AA" w:rsidP="00E927AA">
      <w:pPr>
        <w:jc w:val="both"/>
        <w:rPr>
          <w:rFonts w:ascii="Cambria" w:hAnsi="Cambria" w:cs="Arial"/>
        </w:rPr>
      </w:pPr>
      <w:r w:rsidRPr="00BB1766">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E927AA" w:rsidRPr="00BB1766" w:rsidRDefault="00E927AA" w:rsidP="00E927AA">
      <w:pPr>
        <w:jc w:val="both"/>
        <w:rPr>
          <w:rFonts w:ascii="Cambria" w:hAnsi="Cambria" w:cs="Arial"/>
        </w:rPr>
      </w:pPr>
      <w:r w:rsidRPr="00BB1766">
        <w:rPr>
          <w:rFonts w:ascii="Cambria" w:hAnsi="Cambria" w:cs="Arial"/>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E927AA" w:rsidRPr="00BB1766" w:rsidRDefault="00E927AA" w:rsidP="00E927AA">
      <w:pPr>
        <w:jc w:val="both"/>
        <w:rPr>
          <w:rFonts w:ascii="Cambria" w:hAnsi="Cambria" w:cs="Arial"/>
          <w:i/>
        </w:rPr>
      </w:pPr>
    </w:p>
    <w:p w:rsidR="00E927AA" w:rsidRPr="00BB1766" w:rsidRDefault="00E927AA" w:rsidP="00E927AA">
      <w:pPr>
        <w:tabs>
          <w:tab w:val="left" w:pos="567"/>
        </w:tabs>
        <w:jc w:val="both"/>
        <w:rPr>
          <w:rFonts w:ascii="Cambria" w:hAnsi="Cambria" w:cs="Arial"/>
        </w:rPr>
      </w:pPr>
      <w:r w:rsidRPr="00BB1766">
        <w:rPr>
          <w:rFonts w:ascii="Cambria" w:hAnsi="Cambria" w:cs="Arial"/>
          <w:b/>
        </w:rPr>
        <w:t xml:space="preserve">        3.</w:t>
      </w:r>
      <w:r w:rsidRPr="00BB1766">
        <w:rPr>
          <w:rFonts w:ascii="Cambria" w:hAnsi="Cambria" w:cs="Arial"/>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w:t>
      </w:r>
      <w:r w:rsidR="006F495D" w:rsidRPr="00BB1766">
        <w:rPr>
          <w:rFonts w:ascii="Cambria" w:hAnsi="Cambria" w:cs="Arial"/>
        </w:rPr>
        <w:t>ycieli, o których mowa w ust. 1</w:t>
      </w:r>
      <w:r w:rsidRPr="00BB1766">
        <w:rPr>
          <w:rFonts w:ascii="Cambria" w:hAnsi="Cambria" w:cs="Arial"/>
        </w:rPr>
        <w:t xml:space="preserve"> lub w których nauczyciele ci uczestniczą.</w:t>
      </w:r>
    </w:p>
    <w:p w:rsidR="00E927AA" w:rsidRPr="00BB1766" w:rsidRDefault="00E927AA" w:rsidP="00E927AA">
      <w:pPr>
        <w:tabs>
          <w:tab w:val="left" w:pos="567"/>
        </w:tabs>
        <w:jc w:val="both"/>
        <w:rPr>
          <w:rFonts w:ascii="Cambria" w:hAnsi="Cambria" w:cs="Arial"/>
        </w:rPr>
      </w:pPr>
    </w:p>
    <w:p w:rsidR="00E927AA" w:rsidRPr="00BB1766" w:rsidRDefault="00E927AA" w:rsidP="00E927AA">
      <w:pPr>
        <w:tabs>
          <w:tab w:val="left" w:pos="567"/>
        </w:tabs>
        <w:jc w:val="both"/>
        <w:rPr>
          <w:rFonts w:ascii="Cambria" w:hAnsi="Cambria" w:cs="Arial"/>
        </w:rPr>
      </w:pPr>
      <w:r w:rsidRPr="00BB1766">
        <w:rPr>
          <w:rFonts w:ascii="Cambria" w:hAnsi="Cambria" w:cs="Arial"/>
          <w:b/>
        </w:rPr>
        <w:t xml:space="preserve">           4.</w:t>
      </w:r>
      <w:r w:rsidR="006F495D" w:rsidRPr="00BB1766">
        <w:rPr>
          <w:rFonts w:ascii="Cambria" w:hAnsi="Cambria" w:cs="Arial"/>
        </w:rPr>
        <w:t xml:space="preserve"> Rada P</w:t>
      </w:r>
      <w:r w:rsidRPr="00BB1766">
        <w:rPr>
          <w:rFonts w:ascii="Cambria" w:hAnsi="Cambria" w:cs="Arial"/>
        </w:rPr>
        <w:t xml:space="preserve">edagogiczna wskazuje sposób dostosowania warunków przeprowadzania egzaminu </w:t>
      </w:r>
      <w:r w:rsidR="004A590E" w:rsidRPr="00BB1766">
        <w:rPr>
          <w:rFonts w:ascii="Cambria" w:hAnsi="Cambria" w:cs="Arial"/>
        </w:rPr>
        <w:t xml:space="preserve">maturalnego </w:t>
      </w:r>
      <w:r w:rsidRPr="00BB1766">
        <w:rPr>
          <w:rFonts w:ascii="Cambria" w:hAnsi="Cambria" w:cs="Arial"/>
        </w:rPr>
        <w:t>do rodzaju niepełnosprawności lub indywidualnych potrzeb rozwojowych i edukacyjnych oraz możliwości psychofizycznych ucznia, uwzględniając posiadane przez tego ucznia lub absolwenta orzeczenie o potrzebie kształcenia specjalnego</w:t>
      </w:r>
      <w:r w:rsidR="000379AA">
        <w:rPr>
          <w:rFonts w:ascii="Cambria" w:hAnsi="Cambria" w:cs="Arial"/>
        </w:rPr>
        <w:t xml:space="preserve">        </w:t>
      </w:r>
      <w:r w:rsidRPr="00BB1766">
        <w:rPr>
          <w:rFonts w:ascii="Cambria" w:hAnsi="Cambria" w:cs="Arial"/>
        </w:rPr>
        <w:t xml:space="preserve"> w oparciu o szczegółową informację o sposobach dostosowania warunków i form przeprowadzania egzaminu podaną do publicznej wiadomości na stronie internetowej CKE  </w:t>
      </w:r>
      <w:r w:rsidR="000379AA">
        <w:rPr>
          <w:rFonts w:ascii="Cambria" w:hAnsi="Cambria" w:cs="Arial"/>
        </w:rPr>
        <w:t xml:space="preserve">       </w:t>
      </w:r>
      <w:r w:rsidRPr="00BB1766">
        <w:rPr>
          <w:rFonts w:ascii="Cambria" w:hAnsi="Cambria" w:cs="Arial"/>
        </w:rPr>
        <w:t>w terminie do 1 września roku szkolnego, w którym przeprowadzany jest egzamin.</w:t>
      </w:r>
    </w:p>
    <w:p w:rsidR="00E927AA" w:rsidRPr="00BB1766" w:rsidRDefault="00E927AA" w:rsidP="00E927AA">
      <w:pPr>
        <w:tabs>
          <w:tab w:val="left" w:pos="567"/>
        </w:tabs>
        <w:spacing w:line="276" w:lineRule="auto"/>
        <w:jc w:val="both"/>
        <w:rPr>
          <w:rFonts w:ascii="Cambria" w:hAnsi="Cambria" w:cs="Arial"/>
        </w:rPr>
      </w:pPr>
      <w:r w:rsidRPr="00BB1766">
        <w:rPr>
          <w:rFonts w:ascii="Cambria" w:hAnsi="Cambria" w:cs="Arial"/>
        </w:rPr>
        <w:t xml:space="preserve"> </w:t>
      </w:r>
    </w:p>
    <w:p w:rsidR="00E927AA" w:rsidRPr="00BB1766" w:rsidRDefault="00E927AA" w:rsidP="00E927AA">
      <w:pPr>
        <w:tabs>
          <w:tab w:val="left" w:pos="426"/>
        </w:tabs>
        <w:jc w:val="both"/>
        <w:rPr>
          <w:rFonts w:ascii="Cambria" w:hAnsi="Cambria" w:cs="Arial"/>
        </w:rPr>
      </w:pPr>
      <w:r w:rsidRPr="00BB1766">
        <w:rPr>
          <w:rFonts w:ascii="Cambria" w:hAnsi="Cambria" w:cs="Arial"/>
          <w:b/>
        </w:rPr>
        <w:t xml:space="preserve">          5</w:t>
      </w:r>
      <w:r w:rsidRPr="00BB1766">
        <w:rPr>
          <w:rFonts w:ascii="Cambria" w:hAnsi="Cambria" w:cs="Arial"/>
        </w:rPr>
        <w:t>. Zapewnienie warunków, o których mowa w ust. 3</w:t>
      </w:r>
      <w:r w:rsidR="00A66A7E">
        <w:rPr>
          <w:rFonts w:ascii="Cambria" w:hAnsi="Cambria" w:cs="Arial"/>
        </w:rPr>
        <w:t>,</w:t>
      </w:r>
      <w:r w:rsidRPr="00BB1766">
        <w:rPr>
          <w:rFonts w:ascii="Cambria" w:hAnsi="Cambria" w:cs="Arial"/>
        </w:rPr>
        <w:t xml:space="preserve"> należy do obowiązków przewodniczącego szkolnego zespołu egzaminacyjnego.</w:t>
      </w:r>
    </w:p>
    <w:p w:rsidR="00E927AA" w:rsidRPr="00BB1766" w:rsidRDefault="00E927AA" w:rsidP="00E927AA">
      <w:pPr>
        <w:spacing w:before="240"/>
        <w:jc w:val="both"/>
        <w:rPr>
          <w:rFonts w:ascii="Cambria" w:hAnsi="Cambria" w:cs="Arial"/>
        </w:rPr>
      </w:pPr>
      <w:r w:rsidRPr="009B7736">
        <w:rPr>
          <w:rFonts w:ascii="Cambria" w:hAnsi="Cambria" w:cs="Arial"/>
          <w:b/>
        </w:rPr>
        <w:t xml:space="preserve">        § 3</w:t>
      </w:r>
      <w:r w:rsidR="004A590E" w:rsidRPr="009B7736">
        <w:rPr>
          <w:rFonts w:ascii="Cambria" w:hAnsi="Cambria" w:cs="Arial"/>
          <w:b/>
        </w:rPr>
        <w:t>9</w:t>
      </w:r>
      <w:r w:rsidRPr="009B7736">
        <w:rPr>
          <w:rFonts w:ascii="Cambria" w:hAnsi="Cambria" w:cs="Arial"/>
          <w:b/>
        </w:rPr>
        <w:t>.</w:t>
      </w:r>
      <w:r w:rsidR="009B7736" w:rsidRPr="009B7736">
        <w:rPr>
          <w:rFonts w:ascii="Cambria" w:hAnsi="Cambria" w:cs="Arial"/>
          <w:b/>
        </w:rPr>
        <w:t>1.</w:t>
      </w:r>
      <w:r w:rsidRPr="00BB1766">
        <w:rPr>
          <w:rFonts w:ascii="Cambria" w:hAnsi="Cambria" w:cs="Arial"/>
        </w:rPr>
        <w:t>Uczeń niepełnosprawny ma prawo do korzystania z wszelkich form pomocy psychologiczno – pedagogicznej organizowanej w szkole w formach i na zasa</w:t>
      </w:r>
      <w:r w:rsidR="001D5152" w:rsidRPr="00BB1766">
        <w:rPr>
          <w:rFonts w:ascii="Cambria" w:hAnsi="Cambria" w:cs="Arial"/>
        </w:rPr>
        <w:t xml:space="preserve">dach określonych </w:t>
      </w:r>
      <w:r w:rsidR="000379AA">
        <w:rPr>
          <w:rFonts w:ascii="Cambria" w:hAnsi="Cambria" w:cs="Arial"/>
        </w:rPr>
        <w:t xml:space="preserve">  </w:t>
      </w:r>
      <w:r w:rsidR="001D5152" w:rsidRPr="00BB1766">
        <w:rPr>
          <w:rFonts w:ascii="Cambria" w:hAnsi="Cambria" w:cs="Arial"/>
        </w:rPr>
        <w:t>w Rozdziale 3</w:t>
      </w:r>
      <w:r w:rsidR="00A66A7E">
        <w:rPr>
          <w:rFonts w:ascii="Cambria" w:hAnsi="Cambria" w:cs="Arial"/>
        </w:rPr>
        <w:t xml:space="preserve">. </w:t>
      </w:r>
      <w:r w:rsidR="001D5152" w:rsidRPr="00BB1766">
        <w:rPr>
          <w:rFonts w:ascii="Cambria" w:hAnsi="Cambria" w:cs="Arial"/>
        </w:rPr>
        <w:t xml:space="preserve"> Statutu S</w:t>
      </w:r>
      <w:r w:rsidRPr="00BB1766">
        <w:rPr>
          <w:rFonts w:ascii="Cambria" w:hAnsi="Cambria" w:cs="Arial"/>
        </w:rPr>
        <w:t>zkoły.</w:t>
      </w:r>
    </w:p>
    <w:p w:rsidR="00E927AA" w:rsidRPr="00BB1766" w:rsidRDefault="00E927AA" w:rsidP="00E927AA">
      <w:pPr>
        <w:spacing w:line="276" w:lineRule="auto"/>
        <w:jc w:val="both"/>
        <w:rPr>
          <w:rFonts w:ascii="Cambria" w:hAnsi="Cambria" w:cs="Arial"/>
        </w:rPr>
      </w:pPr>
    </w:p>
    <w:p w:rsidR="00E927AA" w:rsidRPr="00BB1766" w:rsidRDefault="009B7736" w:rsidP="00E927AA">
      <w:pPr>
        <w:tabs>
          <w:tab w:val="left" w:pos="567"/>
        </w:tabs>
        <w:jc w:val="both"/>
        <w:rPr>
          <w:rFonts w:ascii="Cambria" w:hAnsi="Cambria" w:cs="Arial"/>
        </w:rPr>
      </w:pPr>
      <w:r>
        <w:rPr>
          <w:rFonts w:ascii="Cambria" w:hAnsi="Cambria" w:cs="Arial"/>
          <w:b/>
        </w:rPr>
        <w:t xml:space="preserve">         2</w:t>
      </w:r>
      <w:r w:rsidR="00E927AA" w:rsidRPr="00BB1766">
        <w:rPr>
          <w:rFonts w:ascii="Cambria" w:hAnsi="Cambria" w:cs="Arial"/>
          <w:b/>
        </w:rPr>
        <w:t>.</w:t>
      </w:r>
      <w:r w:rsidR="00E927AA" w:rsidRPr="00BB1766">
        <w:rPr>
          <w:rFonts w:ascii="Cambria" w:hAnsi="Cambria" w:cs="Arial"/>
        </w:rPr>
        <w:t xml:space="preserve"> W szkole </w:t>
      </w:r>
      <w:r w:rsidR="00286BF6" w:rsidRPr="00BB1766">
        <w:rPr>
          <w:rFonts w:ascii="Cambria" w:hAnsi="Cambria" w:cs="Arial"/>
        </w:rPr>
        <w:t>doraźnie</w:t>
      </w:r>
      <w:r w:rsidR="00DC4B01" w:rsidRPr="00BB1766">
        <w:rPr>
          <w:rFonts w:ascii="Cambria" w:hAnsi="Cambria" w:cs="Arial"/>
        </w:rPr>
        <w:t xml:space="preserve"> ( według potrzeb) zwołuje</w:t>
      </w:r>
      <w:r w:rsidR="006F495D" w:rsidRPr="00BB1766">
        <w:rPr>
          <w:rFonts w:ascii="Cambria" w:hAnsi="Cambria" w:cs="Arial"/>
        </w:rPr>
        <w:t xml:space="preserve"> s</w:t>
      </w:r>
      <w:r w:rsidR="00DC4B01" w:rsidRPr="00BB1766">
        <w:rPr>
          <w:rFonts w:ascii="Cambria" w:hAnsi="Cambria" w:cs="Arial"/>
        </w:rPr>
        <w:t xml:space="preserve">ię zespół nauczycieli obejmujący opieką psychologiczno- pedagogiczną uczniów posiadających </w:t>
      </w:r>
      <w:r w:rsidR="00E927AA" w:rsidRPr="00BB1766">
        <w:rPr>
          <w:rFonts w:ascii="Cambria" w:hAnsi="Cambria" w:cs="Arial"/>
        </w:rPr>
        <w:t xml:space="preserve"> orzeczenie o potrzebie kształcenia specjalnego lub orzeczenie  o niedostosowaniu społecznym lub zagrożeniem niedostosowania społecznego, zwany dalej Zespołem Wspierającym.</w:t>
      </w:r>
      <w:r w:rsidR="00C65B4C" w:rsidRPr="00BB1766">
        <w:rPr>
          <w:rFonts w:ascii="Cambria" w:hAnsi="Cambria" w:cs="Arial"/>
        </w:rPr>
        <w:t xml:space="preserve"> </w:t>
      </w:r>
    </w:p>
    <w:p w:rsidR="006F495D" w:rsidRPr="00BB1766" w:rsidRDefault="006F495D" w:rsidP="00E927AA">
      <w:pPr>
        <w:tabs>
          <w:tab w:val="left" w:pos="567"/>
        </w:tabs>
        <w:jc w:val="both"/>
        <w:rPr>
          <w:rFonts w:ascii="Cambria" w:hAnsi="Cambria" w:cs="Arial"/>
        </w:rPr>
      </w:pPr>
    </w:p>
    <w:p w:rsidR="00E927AA" w:rsidRPr="00BB1766" w:rsidRDefault="00E927AA" w:rsidP="00E927AA">
      <w:pPr>
        <w:tabs>
          <w:tab w:val="left" w:pos="567"/>
        </w:tabs>
        <w:jc w:val="both"/>
        <w:rPr>
          <w:rFonts w:ascii="Cambria" w:hAnsi="Cambria" w:cs="Arial"/>
        </w:rPr>
      </w:pPr>
      <w:r w:rsidRPr="00BB1766">
        <w:rPr>
          <w:rFonts w:ascii="Cambria" w:hAnsi="Cambria" w:cs="Arial"/>
        </w:rPr>
        <w:t xml:space="preserve">          </w:t>
      </w:r>
      <w:r w:rsidR="009B7736">
        <w:rPr>
          <w:rFonts w:ascii="Cambria" w:hAnsi="Cambria" w:cs="Arial"/>
          <w:b/>
        </w:rPr>
        <w:t>3</w:t>
      </w:r>
      <w:r w:rsidR="002C625F">
        <w:rPr>
          <w:rFonts w:ascii="Cambria" w:hAnsi="Cambria" w:cs="Arial"/>
        </w:rPr>
        <w:t xml:space="preserve">. W skład </w:t>
      </w:r>
      <w:r w:rsidR="00A66A7E">
        <w:rPr>
          <w:rFonts w:ascii="Cambria" w:hAnsi="Cambria" w:cs="Arial"/>
        </w:rPr>
        <w:t>z</w:t>
      </w:r>
      <w:r w:rsidRPr="00BB1766">
        <w:rPr>
          <w:rFonts w:ascii="Cambria" w:hAnsi="Cambria" w:cs="Arial"/>
        </w:rPr>
        <w:t xml:space="preserve">espołu wchodzą: wychowawca oddziału jako przewodniczący zespołu, pedagog szkolny oraz nauczyciele specjaliści, zatrudnieni w szkole. </w:t>
      </w:r>
    </w:p>
    <w:p w:rsidR="00E927AA" w:rsidRPr="00BB1766" w:rsidRDefault="00E927AA" w:rsidP="00E927AA">
      <w:pPr>
        <w:tabs>
          <w:tab w:val="left" w:pos="567"/>
        </w:tabs>
        <w:jc w:val="both"/>
        <w:rPr>
          <w:rFonts w:ascii="Cambria" w:hAnsi="Cambria" w:cs="Arial"/>
        </w:rPr>
      </w:pPr>
    </w:p>
    <w:p w:rsidR="00E927AA" w:rsidRPr="00BB1766" w:rsidRDefault="00E927AA" w:rsidP="00E927AA">
      <w:pPr>
        <w:jc w:val="both"/>
        <w:rPr>
          <w:rFonts w:ascii="Cambria" w:hAnsi="Cambria" w:cs="Arial"/>
        </w:rPr>
      </w:pPr>
      <w:r w:rsidRPr="00BB1766">
        <w:rPr>
          <w:rFonts w:ascii="Cambria" w:hAnsi="Cambria" w:cs="Arial"/>
        </w:rPr>
        <w:lastRenderedPageBreak/>
        <w:t xml:space="preserve">          </w:t>
      </w:r>
      <w:r w:rsidR="009B7736">
        <w:rPr>
          <w:rFonts w:ascii="Cambria" w:hAnsi="Cambria" w:cs="Arial"/>
          <w:b/>
        </w:rPr>
        <w:t>4</w:t>
      </w:r>
      <w:r w:rsidRPr="00BB1766">
        <w:rPr>
          <w:rFonts w:ascii="Cambria" w:hAnsi="Cambria" w:cs="Arial"/>
          <w:b/>
        </w:rPr>
        <w:t>.</w:t>
      </w:r>
      <w:r w:rsidR="00A66A7E">
        <w:rPr>
          <w:rFonts w:ascii="Cambria" w:hAnsi="Cambria" w:cs="Arial"/>
        </w:rPr>
        <w:t xml:space="preserve"> Zebrania z</w:t>
      </w:r>
      <w:r w:rsidRPr="00BB1766">
        <w:rPr>
          <w:rFonts w:ascii="Cambria" w:hAnsi="Cambria" w:cs="Arial"/>
        </w:rPr>
        <w:t xml:space="preserve">espołu odbywają się w miarę potrzeb, nie rzadziej jednak niż raz w okresie. Zebrania zwołuje wychowawca oddziału, co najmniej z jednotygodniowym wyprzedzeniem. </w:t>
      </w:r>
    </w:p>
    <w:p w:rsidR="00E927AA" w:rsidRPr="00BB1766" w:rsidRDefault="00E927AA" w:rsidP="00E927AA">
      <w:pPr>
        <w:jc w:val="both"/>
        <w:rPr>
          <w:rFonts w:ascii="Cambria" w:hAnsi="Cambria" w:cs="Arial"/>
        </w:rPr>
      </w:pPr>
    </w:p>
    <w:p w:rsidR="00E927AA" w:rsidRPr="00BB1766" w:rsidRDefault="00E927AA" w:rsidP="00E927AA">
      <w:pPr>
        <w:jc w:val="both"/>
        <w:rPr>
          <w:rFonts w:ascii="Cambria" w:hAnsi="Cambria" w:cs="Arial"/>
        </w:rPr>
      </w:pPr>
      <w:r w:rsidRPr="00BB1766">
        <w:rPr>
          <w:rFonts w:ascii="Cambria" w:hAnsi="Cambria" w:cs="Arial"/>
        </w:rPr>
        <w:t xml:space="preserve">          </w:t>
      </w:r>
      <w:r w:rsidR="009B7736">
        <w:rPr>
          <w:rFonts w:ascii="Cambria" w:hAnsi="Cambria" w:cs="Arial"/>
          <w:b/>
        </w:rPr>
        <w:t>5</w:t>
      </w:r>
      <w:r w:rsidRPr="00BB1766">
        <w:rPr>
          <w:rFonts w:ascii="Cambria" w:hAnsi="Cambria" w:cs="Arial"/>
          <w:b/>
        </w:rPr>
        <w:t>.</w:t>
      </w:r>
      <w:r w:rsidR="00A66A7E">
        <w:rPr>
          <w:rFonts w:ascii="Cambria" w:hAnsi="Cambria" w:cs="Arial"/>
        </w:rPr>
        <w:t xml:space="preserve">  W spotkaniach z</w:t>
      </w:r>
      <w:r w:rsidRPr="00BB1766">
        <w:rPr>
          <w:rFonts w:ascii="Cambria" w:hAnsi="Cambria" w:cs="Arial"/>
        </w:rPr>
        <w:t>espołu mogą uczestniczyć:</w:t>
      </w:r>
    </w:p>
    <w:p w:rsidR="00E927AA" w:rsidRPr="00BB1766" w:rsidRDefault="00E927AA" w:rsidP="00E927AA">
      <w:pPr>
        <w:jc w:val="both"/>
        <w:rPr>
          <w:rFonts w:ascii="Cambria" w:hAnsi="Cambria" w:cs="Arial"/>
        </w:rPr>
      </w:pPr>
    </w:p>
    <w:p w:rsidR="00E927AA" w:rsidRPr="00BB1766" w:rsidRDefault="00E927AA" w:rsidP="006600B4">
      <w:pPr>
        <w:numPr>
          <w:ilvl w:val="0"/>
          <w:numId w:val="157"/>
        </w:numPr>
        <w:tabs>
          <w:tab w:val="left" w:pos="284"/>
        </w:tabs>
        <w:ind w:left="0" w:firstLine="0"/>
        <w:jc w:val="both"/>
        <w:rPr>
          <w:rFonts w:ascii="Cambria" w:hAnsi="Cambria" w:cs="Arial"/>
        </w:rPr>
      </w:pPr>
      <w:r w:rsidRPr="00BB1766">
        <w:rPr>
          <w:rFonts w:ascii="Cambria" w:hAnsi="Cambria" w:cs="Arial"/>
        </w:rPr>
        <w:t>na wniosek dyrektora szkoły – przedstawiciel poradni psychologiczno-pedagogicznej;</w:t>
      </w:r>
    </w:p>
    <w:p w:rsidR="00E927AA" w:rsidRPr="00BB1766" w:rsidRDefault="00E927AA" w:rsidP="006600B4">
      <w:pPr>
        <w:numPr>
          <w:ilvl w:val="0"/>
          <w:numId w:val="157"/>
        </w:numPr>
        <w:tabs>
          <w:tab w:val="left" w:pos="284"/>
        </w:tabs>
        <w:ind w:left="0" w:firstLine="0"/>
        <w:jc w:val="both"/>
        <w:rPr>
          <w:rFonts w:ascii="Cambria" w:hAnsi="Cambria" w:cs="Arial"/>
        </w:rPr>
      </w:pPr>
      <w:r w:rsidRPr="00BB1766">
        <w:rPr>
          <w:rFonts w:ascii="Cambria" w:hAnsi="Cambria" w:cs="Arial"/>
        </w:rPr>
        <w:t>na wniosek lub za zgodą rodziców ucznia – lekarz, psycholog, pedagog lub inny specjalista;</w:t>
      </w:r>
    </w:p>
    <w:p w:rsidR="00E927AA" w:rsidRPr="00BB1766" w:rsidRDefault="00E927AA" w:rsidP="00E927AA">
      <w:pPr>
        <w:spacing w:line="276" w:lineRule="auto"/>
        <w:jc w:val="both"/>
        <w:rPr>
          <w:rFonts w:ascii="Cambria" w:hAnsi="Cambria" w:cs="Arial"/>
        </w:rPr>
      </w:pPr>
    </w:p>
    <w:p w:rsidR="00E927AA" w:rsidRPr="00BB1766" w:rsidRDefault="009B7736" w:rsidP="009B7736">
      <w:pPr>
        <w:tabs>
          <w:tab w:val="left" w:pos="993"/>
        </w:tabs>
        <w:ind w:left="567"/>
        <w:jc w:val="both"/>
        <w:rPr>
          <w:rFonts w:ascii="Cambria" w:hAnsi="Cambria" w:cs="Arial"/>
        </w:rPr>
      </w:pPr>
      <w:r w:rsidRPr="00EC396E">
        <w:rPr>
          <w:rFonts w:ascii="Cambria" w:hAnsi="Cambria" w:cs="Arial"/>
          <w:b/>
        </w:rPr>
        <w:t>6.</w:t>
      </w:r>
      <w:r w:rsidR="00C469E7">
        <w:rPr>
          <w:rFonts w:ascii="Cambria" w:hAnsi="Cambria" w:cs="Arial"/>
        </w:rPr>
        <w:t xml:space="preserve"> </w:t>
      </w:r>
      <w:r w:rsidR="00E927AA" w:rsidRPr="00BB1766">
        <w:rPr>
          <w:rFonts w:ascii="Cambria" w:hAnsi="Cambria" w:cs="Arial"/>
        </w:rPr>
        <w:t>Osoby zapro</w:t>
      </w:r>
      <w:r w:rsidR="00A66A7E">
        <w:rPr>
          <w:rFonts w:ascii="Cambria" w:hAnsi="Cambria" w:cs="Arial"/>
        </w:rPr>
        <w:t>szone do udziału w posiedzeniu z</w:t>
      </w:r>
      <w:r w:rsidR="00E927AA" w:rsidRPr="00BB1766">
        <w:rPr>
          <w:rFonts w:ascii="Cambria" w:hAnsi="Cambria" w:cs="Arial"/>
        </w:rPr>
        <w:t>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E927AA" w:rsidRPr="00BB1766" w:rsidRDefault="00E927AA" w:rsidP="00E927AA">
      <w:pPr>
        <w:ind w:left="426"/>
        <w:jc w:val="both"/>
        <w:rPr>
          <w:rFonts w:ascii="Cambria" w:hAnsi="Cambria" w:cs="Arial"/>
        </w:rPr>
      </w:pPr>
    </w:p>
    <w:p w:rsidR="00E927AA" w:rsidRPr="00BB1766" w:rsidRDefault="00C469E7" w:rsidP="009B7736">
      <w:pPr>
        <w:ind w:left="426"/>
        <w:jc w:val="both"/>
        <w:rPr>
          <w:rFonts w:ascii="Cambria" w:hAnsi="Cambria" w:cs="Arial"/>
        </w:rPr>
      </w:pPr>
      <w:r w:rsidRPr="00EC396E">
        <w:rPr>
          <w:rFonts w:ascii="Cambria" w:hAnsi="Cambria" w:cs="Arial"/>
          <w:b/>
        </w:rPr>
        <w:t>7.</w:t>
      </w:r>
      <w:r>
        <w:rPr>
          <w:rFonts w:ascii="Cambria" w:hAnsi="Cambria" w:cs="Arial"/>
        </w:rPr>
        <w:t xml:space="preserve"> </w:t>
      </w:r>
      <w:r w:rsidR="00E927AA" w:rsidRPr="00BB1766">
        <w:rPr>
          <w:rFonts w:ascii="Cambria" w:hAnsi="Cambria" w:cs="Arial"/>
        </w:rPr>
        <w:t xml:space="preserve">Dla </w:t>
      </w:r>
      <w:r w:rsidR="00422927">
        <w:rPr>
          <w:rFonts w:ascii="Cambria" w:hAnsi="Cambria" w:cs="Arial"/>
        </w:rPr>
        <w:t>uczniów, o których mowa w ust. 2</w:t>
      </w:r>
      <w:r w:rsidR="00A66A7E">
        <w:rPr>
          <w:rFonts w:ascii="Cambria" w:hAnsi="Cambria" w:cs="Arial"/>
        </w:rPr>
        <w:t>, z</w:t>
      </w:r>
      <w:r w:rsidR="00E927AA" w:rsidRPr="00BB1766">
        <w:rPr>
          <w:rFonts w:ascii="Cambria" w:hAnsi="Cambria" w:cs="Arial"/>
        </w:rPr>
        <w:t>espół na podstawie orzeczenia opracowuje indywidualny program edukacyjno – terapeutyczny na okres wskazany w orzeczeniu. Zespół opracowuje program po dokonaniu wielospecjalistycznej oceny poziomu funkcjonowania ucznia, uwzględniając diagnozę i wnioski sformułowane na</w:t>
      </w:r>
      <w:r w:rsidR="006F495D" w:rsidRPr="00BB1766">
        <w:rPr>
          <w:rFonts w:ascii="Cambria" w:hAnsi="Cambria" w:cs="Arial"/>
        </w:rPr>
        <w:t xml:space="preserve"> jej podstawie oraz zalecenia </w:t>
      </w:r>
      <w:r w:rsidR="00E927AA" w:rsidRPr="00BB1766">
        <w:rPr>
          <w:rFonts w:ascii="Cambria" w:hAnsi="Cambria" w:cs="Arial"/>
        </w:rPr>
        <w:t xml:space="preserve"> zawarte w orzeczeniu we współpracy, w zależności od potrzeb, z poradnią psychologiczno-pedagogiczną. </w:t>
      </w:r>
    </w:p>
    <w:p w:rsidR="00E927AA" w:rsidRPr="00BB1766" w:rsidRDefault="00E927AA" w:rsidP="00E927AA">
      <w:pPr>
        <w:pStyle w:val="Akapitzlist"/>
        <w:spacing w:after="0" w:line="240" w:lineRule="auto"/>
        <w:rPr>
          <w:rFonts w:ascii="Cambria" w:hAnsi="Cambria" w:cs="Arial"/>
        </w:rPr>
      </w:pPr>
    </w:p>
    <w:p w:rsidR="00E927AA" w:rsidRPr="00BB1766" w:rsidRDefault="009B7736" w:rsidP="009B7736">
      <w:pPr>
        <w:ind w:left="426"/>
        <w:jc w:val="both"/>
        <w:rPr>
          <w:rFonts w:ascii="Cambria" w:hAnsi="Cambria" w:cs="Arial"/>
        </w:rPr>
      </w:pPr>
      <w:r w:rsidRPr="00EC396E">
        <w:rPr>
          <w:rFonts w:ascii="Cambria" w:hAnsi="Cambria" w:cs="Arial"/>
          <w:b/>
        </w:rPr>
        <w:t>8.</w:t>
      </w:r>
      <w:r w:rsidR="00C469E7">
        <w:rPr>
          <w:rFonts w:ascii="Cambria" w:hAnsi="Cambria" w:cs="Arial"/>
        </w:rPr>
        <w:t xml:space="preserve"> </w:t>
      </w:r>
      <w:r w:rsidR="00E927AA" w:rsidRPr="00BB1766">
        <w:rPr>
          <w:rFonts w:ascii="Cambria" w:hAnsi="Cambria" w:cs="Arial"/>
        </w:rPr>
        <w:t xml:space="preserve">Program opracowuje się w terminie 30 dni od dnia złożenia w szkole orzeczenia                          o potrzebie kształcenia specjalnego lub w terminie 30 dni przed upływem okresu, na jaki został opracowany poprzedni program. </w:t>
      </w:r>
    </w:p>
    <w:p w:rsidR="00E927AA" w:rsidRPr="00BB1766" w:rsidRDefault="00E927AA" w:rsidP="00E927AA">
      <w:pPr>
        <w:rPr>
          <w:rFonts w:ascii="Cambria" w:hAnsi="Cambria" w:cs="Arial"/>
        </w:rPr>
      </w:pPr>
    </w:p>
    <w:p w:rsidR="00E927AA" w:rsidRPr="00BB1766" w:rsidRDefault="001948EA" w:rsidP="001948EA">
      <w:pPr>
        <w:spacing w:line="276" w:lineRule="auto"/>
        <w:ind w:left="426"/>
        <w:jc w:val="both"/>
        <w:rPr>
          <w:rFonts w:ascii="Cambria" w:hAnsi="Cambria" w:cs="Arial"/>
        </w:rPr>
      </w:pPr>
      <w:r w:rsidRPr="00EC396E">
        <w:rPr>
          <w:rFonts w:ascii="Cambria" w:hAnsi="Cambria" w:cs="Arial"/>
          <w:b/>
        </w:rPr>
        <w:t>9.</w:t>
      </w:r>
      <w:r w:rsidR="00C469E7">
        <w:rPr>
          <w:rFonts w:ascii="Cambria" w:hAnsi="Cambria" w:cs="Arial"/>
        </w:rPr>
        <w:t xml:space="preserve"> </w:t>
      </w:r>
      <w:r w:rsidR="00E927AA" w:rsidRPr="00BB1766">
        <w:rPr>
          <w:rFonts w:ascii="Cambria" w:hAnsi="Cambria" w:cs="Arial"/>
        </w:rPr>
        <w:t>Indywidualny program edukacyjno-terapeutyczny (IPET)  określa:</w:t>
      </w:r>
    </w:p>
    <w:p w:rsidR="00E927AA" w:rsidRPr="00BB1766" w:rsidRDefault="00E927AA" w:rsidP="00E927AA">
      <w:pPr>
        <w:spacing w:line="276" w:lineRule="auto"/>
        <w:jc w:val="both"/>
        <w:rPr>
          <w:rFonts w:ascii="Cambria" w:hAnsi="Cambria" w:cs="Arial"/>
        </w:rPr>
      </w:pPr>
    </w:p>
    <w:p w:rsidR="00E927AA" w:rsidRPr="00BB1766" w:rsidRDefault="00E927AA" w:rsidP="006600B4">
      <w:pPr>
        <w:numPr>
          <w:ilvl w:val="0"/>
          <w:numId w:val="47"/>
        </w:numPr>
        <w:tabs>
          <w:tab w:val="left" w:pos="426"/>
        </w:tabs>
        <w:ind w:left="0" w:firstLine="0"/>
        <w:jc w:val="both"/>
        <w:rPr>
          <w:rFonts w:ascii="Cambria" w:hAnsi="Cambria" w:cs="Arial"/>
        </w:rPr>
      </w:pPr>
      <w:r w:rsidRPr="00BB176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E927AA" w:rsidRPr="00BB1766" w:rsidRDefault="00E927AA" w:rsidP="00E927AA">
      <w:pPr>
        <w:tabs>
          <w:tab w:val="left" w:pos="426"/>
        </w:tabs>
        <w:spacing w:line="276" w:lineRule="auto"/>
        <w:jc w:val="both"/>
        <w:rPr>
          <w:rFonts w:ascii="Cambria" w:hAnsi="Cambria" w:cs="Arial"/>
        </w:rPr>
      </w:pPr>
    </w:p>
    <w:p w:rsidR="00E927AA" w:rsidRPr="00BB1766" w:rsidRDefault="00E927AA" w:rsidP="006600B4">
      <w:pPr>
        <w:numPr>
          <w:ilvl w:val="0"/>
          <w:numId w:val="47"/>
        </w:numPr>
        <w:tabs>
          <w:tab w:val="left" w:pos="426"/>
        </w:tabs>
        <w:spacing w:line="276" w:lineRule="auto"/>
        <w:ind w:left="0" w:firstLine="0"/>
        <w:jc w:val="both"/>
        <w:rPr>
          <w:rFonts w:ascii="Cambria" w:hAnsi="Cambria" w:cs="Arial"/>
        </w:rPr>
      </w:pPr>
      <w:r w:rsidRPr="00BB1766">
        <w:rPr>
          <w:rFonts w:ascii="Cambria" w:hAnsi="Cambria" w:cs="Arial"/>
        </w:rPr>
        <w:t xml:space="preserve">rodzaj i zakres zintegrowanych działań nauczycieli i specjalistów prowadzących zajęcia                     </w:t>
      </w:r>
      <w:r w:rsidR="006F495D" w:rsidRPr="00BB1766">
        <w:rPr>
          <w:rFonts w:ascii="Cambria" w:hAnsi="Cambria" w:cs="Arial"/>
        </w:rPr>
        <w:t xml:space="preserve"> z uczniem z tym, </w:t>
      </w:r>
      <w:r w:rsidRPr="00BB1766">
        <w:rPr>
          <w:rFonts w:ascii="Cambria" w:hAnsi="Cambria" w:cs="Arial"/>
        </w:rPr>
        <w:t xml:space="preserve"> że  w przypadku:</w:t>
      </w:r>
    </w:p>
    <w:p w:rsidR="00E927AA" w:rsidRPr="00BB1766" w:rsidRDefault="00E927AA" w:rsidP="00E927AA">
      <w:pPr>
        <w:tabs>
          <w:tab w:val="left" w:pos="426"/>
        </w:tabs>
        <w:spacing w:line="276" w:lineRule="auto"/>
        <w:jc w:val="both"/>
        <w:rPr>
          <w:rFonts w:ascii="Cambria" w:hAnsi="Cambria" w:cs="Arial"/>
        </w:rPr>
      </w:pPr>
    </w:p>
    <w:p w:rsidR="00E927AA" w:rsidRPr="00BB1766" w:rsidRDefault="00E927AA" w:rsidP="006600B4">
      <w:pPr>
        <w:numPr>
          <w:ilvl w:val="0"/>
          <w:numId w:val="48"/>
        </w:numPr>
        <w:spacing w:line="276" w:lineRule="auto"/>
        <w:ind w:left="993" w:hanging="426"/>
        <w:jc w:val="both"/>
        <w:rPr>
          <w:rFonts w:ascii="Cambria" w:hAnsi="Cambria" w:cs="Arial"/>
        </w:rPr>
      </w:pPr>
      <w:r w:rsidRPr="00BB1766">
        <w:rPr>
          <w:rFonts w:ascii="Cambria" w:hAnsi="Cambria" w:cs="Arial"/>
        </w:rPr>
        <w:t>ucznia niepełnosprawnego — zakres działań o charakterze rewalidacyjnym,</w:t>
      </w:r>
    </w:p>
    <w:p w:rsidR="00E927AA" w:rsidRPr="00BB1766" w:rsidRDefault="00E927AA" w:rsidP="006600B4">
      <w:pPr>
        <w:numPr>
          <w:ilvl w:val="0"/>
          <w:numId w:val="48"/>
        </w:numPr>
        <w:spacing w:line="276" w:lineRule="auto"/>
        <w:ind w:left="993" w:hanging="426"/>
        <w:jc w:val="both"/>
        <w:rPr>
          <w:rFonts w:ascii="Cambria" w:hAnsi="Cambria" w:cs="Arial"/>
        </w:rPr>
      </w:pPr>
      <w:r w:rsidRPr="00BB1766">
        <w:rPr>
          <w:rFonts w:ascii="Cambria" w:hAnsi="Cambria" w:cs="Arial"/>
        </w:rPr>
        <w:t>ucznia niedostosowanego społecznie — zakres działań o charakterze resocjalizacyjnym,</w:t>
      </w:r>
    </w:p>
    <w:p w:rsidR="00E927AA" w:rsidRPr="00BB1766" w:rsidRDefault="00E927AA" w:rsidP="006600B4">
      <w:pPr>
        <w:numPr>
          <w:ilvl w:val="0"/>
          <w:numId w:val="48"/>
        </w:numPr>
        <w:spacing w:line="276" w:lineRule="auto"/>
        <w:ind w:left="993" w:hanging="426"/>
        <w:jc w:val="both"/>
        <w:rPr>
          <w:rFonts w:ascii="Cambria" w:hAnsi="Cambria" w:cs="Arial"/>
        </w:rPr>
      </w:pPr>
      <w:r w:rsidRPr="00BB1766">
        <w:rPr>
          <w:rFonts w:ascii="Cambria" w:hAnsi="Cambria" w:cs="Arial"/>
        </w:rPr>
        <w:t>ucznia zagrożonego niedostosowaniem społecznym — zakres działań  o charakterze socjoterapeutycznym,</w:t>
      </w:r>
    </w:p>
    <w:p w:rsidR="00E927AA" w:rsidRPr="00BB1766" w:rsidRDefault="00E927AA" w:rsidP="006600B4">
      <w:pPr>
        <w:numPr>
          <w:ilvl w:val="0"/>
          <w:numId w:val="48"/>
        </w:numPr>
        <w:spacing w:line="276" w:lineRule="auto"/>
        <w:ind w:left="993" w:hanging="426"/>
        <w:jc w:val="both"/>
        <w:rPr>
          <w:rFonts w:ascii="Cambria" w:hAnsi="Cambria" w:cs="Arial"/>
        </w:rPr>
      </w:pPr>
      <w:r w:rsidRPr="00BB1766">
        <w:rPr>
          <w:rFonts w:ascii="Cambria" w:hAnsi="Cambria" w:cs="Arial"/>
        </w:rPr>
        <w:t>zajęcia związane z wybore</w:t>
      </w:r>
      <w:r w:rsidR="006F495D" w:rsidRPr="00BB1766">
        <w:rPr>
          <w:rFonts w:ascii="Cambria" w:hAnsi="Cambria" w:cs="Arial"/>
        </w:rPr>
        <w:t>m kierunku kształcenia i zawodu;</w:t>
      </w:r>
    </w:p>
    <w:p w:rsidR="00E927AA" w:rsidRPr="00BB1766" w:rsidRDefault="00E927AA" w:rsidP="00E927AA">
      <w:pPr>
        <w:jc w:val="both"/>
        <w:rPr>
          <w:rFonts w:ascii="Cambria" w:hAnsi="Cambria" w:cs="Arial"/>
        </w:rPr>
      </w:pPr>
    </w:p>
    <w:p w:rsidR="00E927AA" w:rsidRPr="00BB1766" w:rsidRDefault="00E927AA" w:rsidP="006600B4">
      <w:pPr>
        <w:numPr>
          <w:ilvl w:val="0"/>
          <w:numId w:val="47"/>
        </w:numPr>
        <w:tabs>
          <w:tab w:val="left" w:pos="426"/>
        </w:tabs>
        <w:ind w:left="0" w:firstLine="0"/>
        <w:jc w:val="both"/>
        <w:rPr>
          <w:rFonts w:ascii="Cambria" w:hAnsi="Cambria" w:cs="Arial"/>
        </w:rPr>
      </w:pPr>
      <w:r w:rsidRPr="00BB1766">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E927AA" w:rsidRPr="00BB1766" w:rsidRDefault="00E927AA" w:rsidP="00E927AA">
      <w:pPr>
        <w:ind w:left="426" w:hanging="426"/>
        <w:jc w:val="both"/>
        <w:rPr>
          <w:rFonts w:ascii="Cambria" w:hAnsi="Cambria" w:cs="Arial"/>
        </w:rPr>
      </w:pPr>
    </w:p>
    <w:p w:rsidR="00E927AA" w:rsidRPr="00BB1766" w:rsidRDefault="00E927AA" w:rsidP="006600B4">
      <w:pPr>
        <w:numPr>
          <w:ilvl w:val="0"/>
          <w:numId w:val="47"/>
        </w:numPr>
        <w:tabs>
          <w:tab w:val="left" w:pos="426"/>
        </w:tabs>
        <w:ind w:left="0" w:firstLine="0"/>
        <w:jc w:val="both"/>
        <w:rPr>
          <w:rFonts w:ascii="Cambria" w:hAnsi="Cambria" w:cs="Arial"/>
        </w:rPr>
      </w:pPr>
      <w:r w:rsidRPr="00BB1766">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E927AA" w:rsidRPr="00BB1766" w:rsidRDefault="00E927AA" w:rsidP="00E927AA">
      <w:pPr>
        <w:ind w:left="426" w:hanging="426"/>
        <w:jc w:val="both"/>
        <w:rPr>
          <w:rFonts w:ascii="Cambria" w:hAnsi="Cambria" w:cs="Arial"/>
        </w:rPr>
      </w:pPr>
    </w:p>
    <w:p w:rsidR="00E927AA" w:rsidRPr="00BB1766" w:rsidRDefault="00E927AA" w:rsidP="006600B4">
      <w:pPr>
        <w:numPr>
          <w:ilvl w:val="0"/>
          <w:numId w:val="47"/>
        </w:numPr>
        <w:tabs>
          <w:tab w:val="left" w:pos="426"/>
        </w:tabs>
        <w:spacing w:line="276" w:lineRule="auto"/>
        <w:ind w:left="0" w:firstLine="0"/>
        <w:jc w:val="both"/>
        <w:rPr>
          <w:rFonts w:ascii="Cambria" w:hAnsi="Cambria" w:cs="Arial"/>
        </w:rPr>
      </w:pPr>
      <w:r w:rsidRPr="00BB1766">
        <w:rPr>
          <w:rFonts w:ascii="Cambria" w:hAnsi="Cambria" w:cs="Arial"/>
        </w:rPr>
        <w:t>zajęcia rewalidacyjne, resocjalizacyjne i socjoterapeutyczne oraz inne zajęcia odpowiednie ze względu na indywidualne potrzeby rozwojowe i edukacyjne oraz możliwości psychofizyczne ucznia;</w:t>
      </w:r>
    </w:p>
    <w:p w:rsidR="00E927AA" w:rsidRPr="00BB1766" w:rsidRDefault="00E927AA" w:rsidP="00E927AA">
      <w:pPr>
        <w:spacing w:line="276" w:lineRule="auto"/>
        <w:ind w:left="426" w:hanging="426"/>
        <w:jc w:val="both"/>
        <w:rPr>
          <w:rFonts w:ascii="Cambria" w:hAnsi="Cambria" w:cs="Arial"/>
        </w:rPr>
      </w:pPr>
    </w:p>
    <w:p w:rsidR="00E927AA" w:rsidRPr="00BB1766" w:rsidRDefault="00E927AA" w:rsidP="006600B4">
      <w:pPr>
        <w:numPr>
          <w:ilvl w:val="0"/>
          <w:numId w:val="47"/>
        </w:numPr>
        <w:tabs>
          <w:tab w:val="left" w:pos="426"/>
        </w:tabs>
        <w:autoSpaceDE w:val="0"/>
        <w:autoSpaceDN w:val="0"/>
        <w:adjustRightInd w:val="0"/>
        <w:spacing w:line="276" w:lineRule="auto"/>
        <w:ind w:left="0" w:firstLine="0"/>
        <w:jc w:val="both"/>
        <w:rPr>
          <w:rFonts w:ascii="Cambria" w:hAnsi="Cambria" w:cs="Arial"/>
        </w:rPr>
      </w:pPr>
      <w:r w:rsidRPr="00BB1766">
        <w:rPr>
          <w:rFonts w:ascii="Cambria" w:hAnsi="Cambria" w:cs="Arial"/>
        </w:rPr>
        <w:t>zakres współpracy nauczycieli i specjalistów z rodzicami ucznia w realizacji zadań;</w:t>
      </w:r>
    </w:p>
    <w:p w:rsidR="00E927AA" w:rsidRPr="00BB1766" w:rsidRDefault="00E927AA" w:rsidP="00E927AA">
      <w:pPr>
        <w:pStyle w:val="Akapitzlist"/>
        <w:spacing w:after="0"/>
        <w:rPr>
          <w:rFonts w:ascii="Cambria" w:hAnsi="Cambria" w:cs="Arial"/>
        </w:rPr>
      </w:pPr>
    </w:p>
    <w:p w:rsidR="00E927AA" w:rsidRPr="00BB1766" w:rsidRDefault="00E927AA" w:rsidP="006600B4">
      <w:pPr>
        <w:numPr>
          <w:ilvl w:val="0"/>
          <w:numId w:val="47"/>
        </w:numPr>
        <w:tabs>
          <w:tab w:val="left" w:pos="426"/>
        </w:tabs>
        <w:autoSpaceDE w:val="0"/>
        <w:autoSpaceDN w:val="0"/>
        <w:adjustRightInd w:val="0"/>
        <w:spacing w:line="276" w:lineRule="auto"/>
        <w:ind w:left="0" w:firstLine="0"/>
        <w:jc w:val="both"/>
        <w:rPr>
          <w:rFonts w:ascii="Cambria" w:hAnsi="Cambria" w:cs="Arial"/>
        </w:rPr>
      </w:pPr>
      <w:r w:rsidRPr="00BB1766">
        <w:rPr>
          <w:rFonts w:ascii="Cambria" w:hAnsi="Cambria" w:cs="Arial"/>
        </w:rPr>
        <w:lastRenderedPageBreak/>
        <w:t>wykaz zajęć edukacyjnych realizowanych indywidualnie lub w grupie liczącej do 5 uczniów, jeżeli występuje taka potrzeba.</w:t>
      </w:r>
    </w:p>
    <w:p w:rsidR="00E927AA" w:rsidRPr="00BB1766" w:rsidRDefault="00E927AA" w:rsidP="00E927AA">
      <w:pPr>
        <w:tabs>
          <w:tab w:val="left" w:pos="426"/>
        </w:tabs>
        <w:autoSpaceDE w:val="0"/>
        <w:autoSpaceDN w:val="0"/>
        <w:adjustRightInd w:val="0"/>
        <w:spacing w:line="276" w:lineRule="auto"/>
        <w:jc w:val="both"/>
        <w:rPr>
          <w:rFonts w:ascii="Cambria" w:hAnsi="Cambria" w:cs="Arial"/>
        </w:rPr>
      </w:pPr>
    </w:p>
    <w:p w:rsidR="00E927AA" w:rsidRPr="00BB1766" w:rsidRDefault="003362F3" w:rsidP="003362F3">
      <w:pPr>
        <w:spacing w:after="160"/>
        <w:ind w:left="360"/>
        <w:jc w:val="both"/>
        <w:rPr>
          <w:rFonts w:ascii="Cambria" w:hAnsi="Cambria" w:cs="Arial"/>
        </w:rPr>
      </w:pPr>
      <w:r w:rsidRPr="00EC396E">
        <w:rPr>
          <w:rFonts w:ascii="Cambria" w:hAnsi="Cambria" w:cs="Arial"/>
          <w:b/>
        </w:rPr>
        <w:t>10.</w:t>
      </w:r>
      <w:r w:rsidR="00C469E7">
        <w:rPr>
          <w:rFonts w:ascii="Cambria" w:hAnsi="Cambria" w:cs="Arial"/>
        </w:rPr>
        <w:t xml:space="preserve"> </w:t>
      </w:r>
      <w:r w:rsidR="00E927AA" w:rsidRPr="00BB1766">
        <w:rPr>
          <w:rFonts w:ascii="Cambria" w:hAnsi="Cambria" w:cs="Arial"/>
        </w:rPr>
        <w:t>Rodzice ucznia maja prawo uczestniczyć w opracowaniu indywidualnego programu edukacyjno – terapeutycznego oraz w dokonywania okresowej wielospecjalistycznej oceny poziomu funkcjonowania ucznia.  Dyrektor szkoły zawiadamia r</w:t>
      </w:r>
      <w:r w:rsidR="00F81B20">
        <w:rPr>
          <w:rFonts w:ascii="Cambria" w:hAnsi="Cambria" w:cs="Arial"/>
        </w:rPr>
        <w:t>odziców o terminie posiedzenia Z</w:t>
      </w:r>
      <w:r w:rsidR="00E927AA" w:rsidRPr="00BB1766">
        <w:rPr>
          <w:rFonts w:ascii="Cambria" w:hAnsi="Cambria" w:cs="Arial"/>
        </w:rPr>
        <w:t>espołu listownie lub w przypadku prowadzenia dziennika elektronicznego poprzez dokonanie wpisu</w:t>
      </w:r>
      <w:r w:rsidR="00A05B53" w:rsidRPr="00BB1766">
        <w:rPr>
          <w:rFonts w:ascii="Cambria" w:hAnsi="Cambria" w:cs="Arial"/>
        </w:rPr>
        <w:t>.</w:t>
      </w:r>
    </w:p>
    <w:p w:rsidR="00E927AA" w:rsidRPr="00BB1766" w:rsidRDefault="003362F3" w:rsidP="003362F3">
      <w:pPr>
        <w:tabs>
          <w:tab w:val="left" w:pos="851"/>
        </w:tabs>
        <w:spacing w:after="160"/>
        <w:ind w:left="360"/>
        <w:jc w:val="both"/>
        <w:rPr>
          <w:rFonts w:ascii="Cambria" w:hAnsi="Cambria" w:cs="Arial"/>
        </w:rPr>
      </w:pPr>
      <w:r w:rsidRPr="00EC396E">
        <w:rPr>
          <w:rFonts w:ascii="Cambria" w:hAnsi="Cambria" w:cs="Arial"/>
          <w:b/>
        </w:rPr>
        <w:t>11.</w:t>
      </w:r>
      <w:r w:rsidR="00C469E7">
        <w:rPr>
          <w:rFonts w:ascii="Cambria" w:hAnsi="Cambria" w:cs="Arial"/>
        </w:rPr>
        <w:t xml:space="preserve"> </w:t>
      </w:r>
      <w:r w:rsidR="00E927AA" w:rsidRPr="00BB1766">
        <w:rPr>
          <w:rFonts w:ascii="Cambria" w:hAnsi="Cambria" w:cs="Arial"/>
        </w:rPr>
        <w:t xml:space="preserve">Rodzice otrzymują kopię programu i kopię wielospecjalistycznej oceny  poziomu funkcjonowania ucznia.                                 </w:t>
      </w:r>
    </w:p>
    <w:p w:rsidR="00E927AA" w:rsidRPr="00BB1766" w:rsidRDefault="003362F3" w:rsidP="003362F3">
      <w:pPr>
        <w:tabs>
          <w:tab w:val="left" w:pos="851"/>
        </w:tabs>
        <w:autoSpaceDE w:val="0"/>
        <w:autoSpaceDN w:val="0"/>
        <w:adjustRightInd w:val="0"/>
        <w:spacing w:after="160"/>
        <w:ind w:left="360"/>
        <w:jc w:val="both"/>
        <w:rPr>
          <w:rFonts w:ascii="Cambria" w:hAnsi="Cambria" w:cs="Arial"/>
        </w:rPr>
      </w:pPr>
      <w:r w:rsidRPr="00EC396E">
        <w:rPr>
          <w:rFonts w:ascii="Cambria" w:hAnsi="Cambria" w:cs="Arial"/>
          <w:b/>
        </w:rPr>
        <w:t>12.</w:t>
      </w:r>
      <w:r w:rsidR="00C469E7">
        <w:rPr>
          <w:rFonts w:ascii="Cambria" w:hAnsi="Cambria" w:cs="Arial"/>
        </w:rPr>
        <w:t xml:space="preserve"> </w:t>
      </w:r>
      <w:r w:rsidR="00E927AA" w:rsidRPr="00BB1766">
        <w:rPr>
          <w:rFonts w:ascii="Cambria" w:hAnsi="Cambria" w:cs="Arial"/>
        </w:rPr>
        <w:t xml:space="preserve">W przypadku nieobecności rodziców na posiedzeniu </w:t>
      </w:r>
      <w:r w:rsidR="00DC4B01" w:rsidRPr="00BB1766">
        <w:rPr>
          <w:rFonts w:ascii="Cambria" w:hAnsi="Cambria" w:cs="Arial"/>
        </w:rPr>
        <w:t>zespołu nauczy</w:t>
      </w:r>
      <w:r w:rsidR="00F81B20">
        <w:rPr>
          <w:rFonts w:ascii="Cambria" w:hAnsi="Cambria" w:cs="Arial"/>
        </w:rPr>
        <w:t>c</w:t>
      </w:r>
      <w:r w:rsidR="00DC4B01" w:rsidRPr="00BB1766">
        <w:rPr>
          <w:rFonts w:ascii="Cambria" w:hAnsi="Cambria" w:cs="Arial"/>
        </w:rPr>
        <w:t>ieli</w:t>
      </w:r>
      <w:r w:rsidR="00F629FA" w:rsidRPr="00BB1766">
        <w:rPr>
          <w:rFonts w:ascii="Cambria" w:hAnsi="Cambria" w:cs="Arial"/>
        </w:rPr>
        <w:t>, rodzice są</w:t>
      </w:r>
      <w:r w:rsidR="00E927AA" w:rsidRPr="00BB1766">
        <w:rPr>
          <w:rFonts w:ascii="Cambria" w:hAnsi="Cambria" w:cs="Arial"/>
        </w:rPr>
        <w:t xml:space="preserve"> </w:t>
      </w:r>
      <w:r w:rsidR="00F81B20">
        <w:rPr>
          <w:rFonts w:ascii="Cambria" w:hAnsi="Cambria" w:cs="Arial"/>
        </w:rPr>
        <w:t>zawiadamiani w formie pisemnej</w:t>
      </w:r>
      <w:r w:rsidR="00E927AA" w:rsidRPr="00BB1766">
        <w:rPr>
          <w:rFonts w:ascii="Cambria" w:hAnsi="Cambria" w:cs="Arial"/>
        </w:rPr>
        <w:t xml:space="preserve"> o ustalonych dla dziecka formach, okresie udzielania pomocy psychologiczno –</w:t>
      </w:r>
      <w:r w:rsidR="00F81B20">
        <w:rPr>
          <w:rFonts w:ascii="Cambria" w:hAnsi="Cambria" w:cs="Arial"/>
        </w:rPr>
        <w:t xml:space="preserve"> </w:t>
      </w:r>
      <w:r w:rsidR="00E927AA" w:rsidRPr="00BB1766">
        <w:rPr>
          <w:rFonts w:ascii="Cambria" w:hAnsi="Cambria" w:cs="Arial"/>
        </w:rPr>
        <w:t xml:space="preserve">pedagogicznej oraz wymiarze godzin, w których poszczególne formy będą realizowane.   </w:t>
      </w:r>
    </w:p>
    <w:p w:rsidR="00E927AA" w:rsidRPr="00BB1766" w:rsidRDefault="003362F3" w:rsidP="003362F3">
      <w:pPr>
        <w:tabs>
          <w:tab w:val="left" w:pos="851"/>
        </w:tabs>
        <w:autoSpaceDE w:val="0"/>
        <w:autoSpaceDN w:val="0"/>
        <w:adjustRightInd w:val="0"/>
        <w:ind w:left="360"/>
        <w:jc w:val="both"/>
        <w:rPr>
          <w:rFonts w:ascii="Cambria" w:hAnsi="Cambria" w:cs="Arial"/>
        </w:rPr>
      </w:pPr>
      <w:r w:rsidRPr="00EC396E">
        <w:rPr>
          <w:rFonts w:ascii="Cambria" w:hAnsi="Cambria" w:cs="Arial"/>
          <w:b/>
        </w:rPr>
        <w:t>13.</w:t>
      </w:r>
      <w:r w:rsidR="00E927AA" w:rsidRPr="00BB1766">
        <w:rPr>
          <w:rFonts w:ascii="Cambria" w:hAnsi="Cambria"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E927AA" w:rsidRPr="00BB1766" w:rsidRDefault="00E927AA" w:rsidP="00E927AA">
      <w:pPr>
        <w:autoSpaceDE w:val="0"/>
        <w:autoSpaceDN w:val="0"/>
        <w:adjustRightInd w:val="0"/>
        <w:jc w:val="both"/>
        <w:rPr>
          <w:rFonts w:ascii="Cambria" w:hAnsi="Cambria" w:cs="Arial"/>
        </w:rPr>
      </w:pPr>
    </w:p>
    <w:p w:rsidR="00E927AA" w:rsidRPr="00BB1766" w:rsidRDefault="003362F3" w:rsidP="003362F3">
      <w:pPr>
        <w:tabs>
          <w:tab w:val="left" w:pos="851"/>
        </w:tabs>
        <w:autoSpaceDE w:val="0"/>
        <w:autoSpaceDN w:val="0"/>
        <w:adjustRightInd w:val="0"/>
        <w:spacing w:after="160"/>
        <w:ind w:left="360"/>
        <w:jc w:val="both"/>
        <w:rPr>
          <w:rFonts w:ascii="Cambria" w:hAnsi="Cambria" w:cs="Arial"/>
        </w:rPr>
      </w:pPr>
      <w:r w:rsidRPr="00EC396E">
        <w:rPr>
          <w:rFonts w:ascii="Cambria" w:hAnsi="Cambria" w:cs="Arial"/>
          <w:b/>
        </w:rPr>
        <w:t>14.</w:t>
      </w:r>
      <w:r w:rsidR="00C469E7">
        <w:rPr>
          <w:rFonts w:ascii="Cambria" w:hAnsi="Cambria" w:cs="Arial"/>
        </w:rPr>
        <w:t xml:space="preserve"> </w:t>
      </w:r>
      <w:r w:rsidR="00E927AA" w:rsidRPr="00BB1766">
        <w:rPr>
          <w:rFonts w:ascii="Cambria" w:hAnsi="Cambria" w:cs="Arial"/>
        </w:rPr>
        <w:t xml:space="preserve">Nauczyciele pracujący z uczniem, dla którego </w:t>
      </w:r>
      <w:r w:rsidR="0030288C" w:rsidRPr="00BB1766">
        <w:rPr>
          <w:rFonts w:ascii="Cambria" w:hAnsi="Cambria" w:cs="Arial"/>
        </w:rPr>
        <w:t>został opracowany Indywidualny p</w:t>
      </w:r>
      <w:r w:rsidR="00E927AA" w:rsidRPr="00BB1766">
        <w:rPr>
          <w:rFonts w:ascii="Cambria" w:hAnsi="Cambria" w:cs="Arial"/>
        </w:rPr>
        <w:t>rogram edukacyjno – terapeutyczny mają obowiązek znać jego treść oraz stosować się do zawartych w nim</w:t>
      </w:r>
      <w:r w:rsidR="0030288C" w:rsidRPr="00BB1766">
        <w:rPr>
          <w:rFonts w:ascii="Cambria" w:hAnsi="Cambria" w:cs="Arial"/>
        </w:rPr>
        <w:t xml:space="preserve"> zaleceń</w:t>
      </w:r>
      <w:r w:rsidR="00E927AA" w:rsidRPr="00BB1766">
        <w:rPr>
          <w:rFonts w:ascii="Cambria" w:hAnsi="Cambria" w:cs="Arial"/>
        </w:rPr>
        <w:t>. Zaleca się, by nauczyciele prowadzili notatki z zapisem postępu w rozwoju ucznia, w oparciu o które będzie dokonywana ocena efektywności działań.</w:t>
      </w:r>
    </w:p>
    <w:p w:rsidR="00E927AA" w:rsidRPr="00BB1766" w:rsidRDefault="00E927AA" w:rsidP="00E927AA">
      <w:pPr>
        <w:ind w:left="426" w:hanging="426"/>
        <w:jc w:val="both"/>
        <w:rPr>
          <w:rFonts w:ascii="Cambria" w:hAnsi="Cambria"/>
        </w:rPr>
      </w:pPr>
    </w:p>
    <w:p w:rsidR="00E927AA" w:rsidRPr="00BB1766" w:rsidRDefault="00E927AA" w:rsidP="00E927AA">
      <w:pPr>
        <w:pStyle w:val="Nagwek2"/>
        <w:rPr>
          <w:rFonts w:cs="Arial"/>
          <w:bCs w:val="0"/>
          <w:color w:val="auto"/>
          <w:sz w:val="22"/>
          <w:szCs w:val="22"/>
        </w:rPr>
      </w:pPr>
      <w:bookmarkStart w:id="7" w:name="_Toc485907089"/>
      <w:r w:rsidRPr="00BB1766">
        <w:rPr>
          <w:rFonts w:cs="Arial"/>
          <w:color w:val="auto"/>
          <w:sz w:val="22"/>
          <w:szCs w:val="22"/>
        </w:rPr>
        <w:t>Rozdział 5</w:t>
      </w:r>
      <w:r w:rsidRPr="00BB1766">
        <w:rPr>
          <w:rFonts w:cs="Arial"/>
          <w:color w:val="auto"/>
          <w:sz w:val="22"/>
          <w:szCs w:val="22"/>
        </w:rPr>
        <w:br/>
        <w:t>Nauczanie indywidualne</w:t>
      </w:r>
      <w:bookmarkEnd w:id="7"/>
    </w:p>
    <w:p w:rsidR="00E927AA" w:rsidRPr="00BB1766" w:rsidRDefault="00E927AA" w:rsidP="00E927AA">
      <w:pPr>
        <w:rPr>
          <w:rFonts w:ascii="Cambria" w:hAnsi="Cambria" w:cs="Arial"/>
          <w:b/>
        </w:rPr>
      </w:pPr>
    </w:p>
    <w:p w:rsidR="00E927AA" w:rsidRPr="00BB1766" w:rsidRDefault="00E927AA" w:rsidP="00E927AA">
      <w:pPr>
        <w:tabs>
          <w:tab w:val="left" w:pos="426"/>
        </w:tabs>
        <w:spacing w:after="120"/>
        <w:jc w:val="both"/>
        <w:rPr>
          <w:rFonts w:ascii="Cambria" w:hAnsi="Cambria" w:cs="Arial"/>
        </w:rPr>
      </w:pPr>
      <w:r w:rsidRPr="00BB1766">
        <w:rPr>
          <w:rFonts w:ascii="Cambria" w:hAnsi="Cambria" w:cs="Arial"/>
          <w:b/>
        </w:rPr>
        <w:t xml:space="preserve">      § 40.  1.</w:t>
      </w:r>
      <w:r w:rsidRPr="00BB1766">
        <w:rPr>
          <w:rFonts w:ascii="Cambria" w:hAnsi="Cambria" w:cs="Arial"/>
        </w:rPr>
        <w:t xml:space="preserve"> Uczniów, którym stan zdrowia uniemożliwia lub znacznie utrudnia uczęszczanie do szkoły</w:t>
      </w:r>
      <w:r w:rsidR="0030288C" w:rsidRPr="00BB1766">
        <w:rPr>
          <w:rFonts w:ascii="Cambria" w:hAnsi="Cambria" w:cs="Arial"/>
        </w:rPr>
        <w:t>,</w:t>
      </w:r>
      <w:r w:rsidRPr="00BB1766">
        <w:rPr>
          <w:rFonts w:ascii="Cambria" w:hAnsi="Cambria" w:cs="Arial"/>
        </w:rPr>
        <w:t xml:space="preserve"> obejmuje się indywidualnym nauczaniem.</w:t>
      </w:r>
    </w:p>
    <w:p w:rsidR="00E927AA" w:rsidRPr="00BB1766" w:rsidRDefault="00E927AA" w:rsidP="006600B4">
      <w:pPr>
        <w:numPr>
          <w:ilvl w:val="0"/>
          <w:numId w:val="190"/>
        </w:numPr>
        <w:tabs>
          <w:tab w:val="left" w:pos="426"/>
        </w:tabs>
        <w:spacing w:before="240" w:after="120"/>
        <w:ind w:left="0" w:firstLine="360"/>
        <w:jc w:val="both"/>
        <w:rPr>
          <w:rFonts w:ascii="Cambria" w:hAnsi="Cambria" w:cs="Arial"/>
        </w:rPr>
      </w:pPr>
      <w:r w:rsidRPr="00BB1766">
        <w:rPr>
          <w:rFonts w:ascii="Cambria" w:hAnsi="Cambria" w:cs="Arial"/>
        </w:rPr>
        <w:t>Indywidualne naucza</w:t>
      </w:r>
      <w:r w:rsidR="0030288C" w:rsidRPr="00BB1766">
        <w:rPr>
          <w:rFonts w:ascii="Cambria" w:hAnsi="Cambria" w:cs="Arial"/>
        </w:rPr>
        <w:t>nie organizuje dyrektor szkoły.O</w:t>
      </w:r>
      <w:r w:rsidRPr="00BB1766">
        <w:rPr>
          <w:rFonts w:ascii="Cambria" w:hAnsi="Cambria" w:cs="Arial"/>
        </w:rPr>
        <w:t xml:space="preserve">rganizuje się </w:t>
      </w:r>
      <w:r w:rsidR="0030288C" w:rsidRPr="00BB1766">
        <w:rPr>
          <w:rFonts w:ascii="Cambria" w:hAnsi="Cambria" w:cs="Arial"/>
        </w:rPr>
        <w:t xml:space="preserve">je </w:t>
      </w:r>
      <w:r w:rsidRPr="00BB1766">
        <w:rPr>
          <w:rFonts w:ascii="Cambria" w:hAnsi="Cambria" w:cs="Arial"/>
        </w:rPr>
        <w:t xml:space="preserve">na czas określony wskazany w orzeczeniu o potrzebie indywidualnego nauczania   w porozumieniu z organem prowadzącym szkołę.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Dyrektor szkoły po ustaleniach zakresu i czasu prowadzenia nauczania indywidualnego z organem prowadzącym zasięga opinii rodziców (prawnych opiekunów) celem ustalenia czasu prowadzenia zajęć.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Zajęcia indywidualnego nauczania przydziela dyrektor nauczycielom zatrudnionym </w:t>
      </w:r>
      <w:r w:rsidR="000379AA">
        <w:rPr>
          <w:rFonts w:ascii="Cambria" w:hAnsi="Cambria" w:cs="Arial"/>
        </w:rPr>
        <w:t xml:space="preserve">        </w:t>
      </w:r>
      <w:r w:rsidRPr="00BB1766">
        <w:rPr>
          <w:rFonts w:ascii="Cambria" w:hAnsi="Cambria" w:cs="Arial"/>
        </w:rPr>
        <w:t>w szkole zgodnie z posiadanymi kwalifikacjami.</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 W uzasadnionych przypadkach dyrektor może powierzyć prowadzenie zajęć indywidualnego nauczania nauczycielowi zatrudnionemu spoza placówki. Może to nastąpić </w:t>
      </w:r>
      <w:r w:rsidR="000379AA">
        <w:rPr>
          <w:rFonts w:ascii="Cambria" w:hAnsi="Cambria" w:cs="Arial"/>
        </w:rPr>
        <w:t xml:space="preserve">        </w:t>
      </w:r>
      <w:r w:rsidRPr="00BB1766">
        <w:rPr>
          <w:rFonts w:ascii="Cambria" w:hAnsi="Cambria" w:cs="Arial"/>
        </w:rPr>
        <w:t xml:space="preserve">w sytuacji braku nauczyciela do nauczania odpowiedniej edukacji, znacznej odległości miejsca prowadzenia zajęć od siedziby szkoły lub w związku z trudnościami dojazdu nauczyciela na zajęcia.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Za zajęcia indywidualnego nauczania uważa się zajęcia prowadzone  w indywidualnym    i bezpośrednim kontakcie z uczniem.</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Zajęcia indywidualnego nauczania prowadzi się w miejscu pobytu ucznia oraz zgodnie ze wskazaniami w orzeczeniu.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W indywidualnym nauczaniu realizuje się wszystkie obowiązkowe zajęcia edukacyjne wynikające z ramowych planów nauczania dostosowane do potrzeb i możliwości </w:t>
      </w:r>
      <w:r w:rsidRPr="00BB1766">
        <w:rPr>
          <w:rFonts w:ascii="Cambria" w:hAnsi="Cambria" w:cs="Arial"/>
        </w:rPr>
        <w:lastRenderedPageBreak/>
        <w:t xml:space="preserve">psychofizycznych ucznia,  z wyjątkiem przedmiotów z których uczeń jest zwolniony, zgodnie  </w:t>
      </w:r>
      <w:r w:rsidR="000379AA">
        <w:rPr>
          <w:rFonts w:ascii="Cambria" w:hAnsi="Cambria" w:cs="Arial"/>
        </w:rPr>
        <w:t xml:space="preserve">      </w:t>
      </w:r>
      <w:r w:rsidRPr="00BB1766">
        <w:rPr>
          <w:rFonts w:ascii="Cambria" w:hAnsi="Cambria" w:cs="Arial"/>
        </w:rPr>
        <w:t xml:space="preserve">z odrębnymi przepisami ( WF, język obcy).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 xml:space="preserve">Dzienniki indywidualnego nauczania zakłada się i prowadzi </w:t>
      </w:r>
      <w:r w:rsidR="00C13573" w:rsidRPr="00BB1766">
        <w:rPr>
          <w:rFonts w:ascii="Cambria" w:hAnsi="Cambria" w:cs="Arial"/>
        </w:rPr>
        <w:t xml:space="preserve">w e-dzienniku </w:t>
      </w:r>
      <w:r w:rsidRPr="00BB1766">
        <w:rPr>
          <w:rFonts w:ascii="Cambria" w:hAnsi="Cambria" w:cs="Arial"/>
        </w:rPr>
        <w:t>odrębnie dla każdego ucznia.</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Tygodniowy wymiar godzin zajęć indywidualnego nauczania realizowanego bezpośrednio z uczniem wynosi od 12 do 16 godzin tygodniowo,prowadzonych w co najmniej 3 dniach.</w:t>
      </w:r>
    </w:p>
    <w:p w:rsidR="00E927AA" w:rsidRPr="00BB1766" w:rsidRDefault="00E927AA" w:rsidP="006600B4">
      <w:pPr>
        <w:numPr>
          <w:ilvl w:val="0"/>
          <w:numId w:val="190"/>
        </w:numPr>
        <w:tabs>
          <w:tab w:val="left" w:pos="426"/>
        </w:tabs>
        <w:spacing w:before="240" w:after="120"/>
        <w:ind w:left="0" w:firstLine="284"/>
        <w:jc w:val="both"/>
        <w:rPr>
          <w:rFonts w:ascii="Cambria" w:hAnsi="Cambria" w:cs="Arial"/>
        </w:rPr>
      </w:pPr>
      <w:r w:rsidRPr="00BB1766">
        <w:rPr>
          <w:rFonts w:ascii="Cambria" w:hAnsi="Cambria" w:cs="Arial"/>
        </w:rPr>
        <w:t>Do obowiązków nauczycieli prowadzących zajęcia w ramach nauczania indywidualnego należy:</w:t>
      </w:r>
    </w:p>
    <w:p w:rsidR="00E927AA" w:rsidRPr="00BB1766" w:rsidRDefault="00E927AA" w:rsidP="006600B4">
      <w:pPr>
        <w:numPr>
          <w:ilvl w:val="0"/>
          <w:numId w:val="189"/>
        </w:numPr>
        <w:tabs>
          <w:tab w:val="left" w:pos="426"/>
        </w:tabs>
        <w:spacing w:before="240"/>
        <w:ind w:left="426" w:hanging="426"/>
        <w:jc w:val="both"/>
        <w:rPr>
          <w:rFonts w:ascii="Cambria" w:hAnsi="Cambria" w:cs="Arial"/>
        </w:rPr>
      </w:pPr>
      <w:r w:rsidRPr="00BB1766">
        <w:rPr>
          <w:rFonts w:ascii="Cambria" w:hAnsi="Cambria" w:cs="Arial"/>
        </w:rPr>
        <w:t>dostosowanie wymagań edukacyjnych do potrzeb i możliwości ucznia;</w:t>
      </w:r>
    </w:p>
    <w:p w:rsidR="00E927AA" w:rsidRPr="00BB1766" w:rsidRDefault="00E927AA" w:rsidP="006600B4">
      <w:pPr>
        <w:numPr>
          <w:ilvl w:val="0"/>
          <w:numId w:val="189"/>
        </w:numPr>
        <w:tabs>
          <w:tab w:val="left" w:pos="426"/>
        </w:tabs>
        <w:ind w:left="426" w:hanging="426"/>
        <w:jc w:val="both"/>
        <w:rPr>
          <w:rFonts w:ascii="Cambria" w:hAnsi="Cambria" w:cs="Arial"/>
        </w:rPr>
      </w:pPr>
      <w:r w:rsidRPr="00BB1766">
        <w:rPr>
          <w:rFonts w:ascii="Cambria" w:hAnsi="Cambria" w:cs="Arial"/>
        </w:rPr>
        <w:t>udział w pos</w:t>
      </w:r>
      <w:r w:rsidR="0030288C" w:rsidRPr="00BB1766">
        <w:rPr>
          <w:rFonts w:ascii="Cambria" w:hAnsi="Cambria" w:cs="Arial"/>
        </w:rPr>
        <w:t>iedzeniach z</w:t>
      </w:r>
      <w:r w:rsidR="00DC4B01" w:rsidRPr="00BB1766">
        <w:rPr>
          <w:rFonts w:ascii="Cambria" w:hAnsi="Cambria" w:cs="Arial"/>
        </w:rPr>
        <w:t>esp</w:t>
      </w:r>
      <w:r w:rsidR="0030288C" w:rsidRPr="00BB1766">
        <w:rPr>
          <w:rFonts w:ascii="Cambria" w:hAnsi="Cambria" w:cs="Arial"/>
        </w:rPr>
        <w:t>o</w:t>
      </w:r>
      <w:r w:rsidR="00DC4B01" w:rsidRPr="00BB1766">
        <w:rPr>
          <w:rFonts w:ascii="Cambria" w:hAnsi="Cambria" w:cs="Arial"/>
        </w:rPr>
        <w:t xml:space="preserve">łu nauczycieli </w:t>
      </w:r>
      <w:r w:rsidRPr="00BB1766">
        <w:rPr>
          <w:rFonts w:ascii="Cambria" w:hAnsi="Cambria" w:cs="Arial"/>
        </w:rPr>
        <w:t xml:space="preserve"> opracowującego IPET;</w:t>
      </w:r>
    </w:p>
    <w:p w:rsidR="00E927AA" w:rsidRPr="00BB1766" w:rsidRDefault="00E927AA" w:rsidP="006600B4">
      <w:pPr>
        <w:numPr>
          <w:ilvl w:val="0"/>
          <w:numId w:val="189"/>
        </w:numPr>
        <w:tabs>
          <w:tab w:val="left" w:pos="426"/>
        </w:tabs>
        <w:ind w:left="426" w:hanging="426"/>
        <w:jc w:val="both"/>
        <w:rPr>
          <w:rFonts w:ascii="Cambria" w:hAnsi="Cambria" w:cs="Arial"/>
        </w:rPr>
      </w:pPr>
      <w:r w:rsidRPr="00BB1766">
        <w:rPr>
          <w:rFonts w:ascii="Cambria" w:hAnsi="Cambria" w:cs="Arial"/>
        </w:rPr>
        <w:t>prowadzenie obserwacji funkcjonowania ucznia w zakresie możliwości uczestniczenia ucznia w życiu szkoły;</w:t>
      </w:r>
    </w:p>
    <w:p w:rsidR="00E927AA" w:rsidRPr="00BB1766" w:rsidRDefault="00E927AA" w:rsidP="006600B4">
      <w:pPr>
        <w:numPr>
          <w:ilvl w:val="0"/>
          <w:numId w:val="189"/>
        </w:numPr>
        <w:tabs>
          <w:tab w:val="left" w:pos="426"/>
        </w:tabs>
        <w:ind w:left="426" w:hanging="426"/>
        <w:jc w:val="both"/>
        <w:rPr>
          <w:rFonts w:ascii="Cambria" w:hAnsi="Cambria" w:cs="Arial"/>
        </w:rPr>
      </w:pPr>
      <w:r w:rsidRPr="00BB1766">
        <w:rPr>
          <w:rFonts w:ascii="Cambria" w:hAnsi="Cambria" w:cs="Arial"/>
        </w:rPr>
        <w:t>podejmowanie  działań umożliwiających kontakt z rówieśnikami;</w:t>
      </w:r>
    </w:p>
    <w:p w:rsidR="00E927AA" w:rsidRPr="00BB1766" w:rsidRDefault="00E927AA" w:rsidP="006600B4">
      <w:pPr>
        <w:numPr>
          <w:ilvl w:val="0"/>
          <w:numId w:val="189"/>
        </w:numPr>
        <w:tabs>
          <w:tab w:val="left" w:pos="426"/>
        </w:tabs>
        <w:spacing w:after="120"/>
        <w:ind w:left="426" w:hanging="426"/>
        <w:jc w:val="both"/>
        <w:rPr>
          <w:rFonts w:ascii="Cambria" w:hAnsi="Cambria" w:cs="Arial"/>
        </w:rPr>
      </w:pPr>
      <w:r w:rsidRPr="00BB1766">
        <w:rPr>
          <w:rFonts w:ascii="Cambria" w:hAnsi="Cambria" w:cs="Arial"/>
        </w:rPr>
        <w:t>systematyczne prowadzenie Dziennika zajęć indywidualnych.</w:t>
      </w:r>
    </w:p>
    <w:p w:rsidR="00E927AA" w:rsidRPr="00BB1766" w:rsidRDefault="00E927AA" w:rsidP="006600B4">
      <w:pPr>
        <w:numPr>
          <w:ilvl w:val="0"/>
          <w:numId w:val="190"/>
        </w:numPr>
        <w:tabs>
          <w:tab w:val="left" w:pos="0"/>
        </w:tabs>
        <w:spacing w:before="240" w:after="120"/>
        <w:ind w:left="0" w:firstLine="284"/>
        <w:jc w:val="both"/>
        <w:rPr>
          <w:rFonts w:ascii="Cambria" w:hAnsi="Cambria" w:cs="Arial"/>
        </w:rPr>
      </w:pPr>
      <w:r w:rsidRPr="00BB1766">
        <w:rPr>
          <w:rFonts w:ascii="Cambria" w:hAnsi="Cambria" w:cs="Arial"/>
        </w:rPr>
        <w:t xml:space="preserve"> Na podstawie orzeczenia, opinii o aktualnym stanie zdrowia ucznia oraz wniosków   </w:t>
      </w:r>
      <w:r w:rsidR="000379AA">
        <w:rPr>
          <w:rFonts w:ascii="Cambria" w:hAnsi="Cambria" w:cs="Arial"/>
        </w:rPr>
        <w:t xml:space="preserve">          </w:t>
      </w:r>
      <w:r w:rsidRPr="00BB1766">
        <w:rPr>
          <w:rFonts w:ascii="Cambria" w:hAnsi="Cambria" w:cs="Arial"/>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E927AA" w:rsidRPr="00BB1766" w:rsidRDefault="00E927AA" w:rsidP="006600B4">
      <w:pPr>
        <w:numPr>
          <w:ilvl w:val="0"/>
          <w:numId w:val="190"/>
        </w:numPr>
        <w:tabs>
          <w:tab w:val="left" w:pos="0"/>
        </w:tabs>
        <w:spacing w:before="240" w:after="120"/>
        <w:ind w:left="0" w:firstLine="284"/>
        <w:jc w:val="both"/>
        <w:rPr>
          <w:rFonts w:ascii="Cambria" w:hAnsi="Cambria" w:cs="Arial"/>
        </w:rPr>
      </w:pPr>
      <w:r w:rsidRPr="00BB1766">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E927AA" w:rsidRPr="00BB1766" w:rsidRDefault="00E927AA" w:rsidP="006600B4">
      <w:pPr>
        <w:numPr>
          <w:ilvl w:val="0"/>
          <w:numId w:val="190"/>
        </w:numPr>
        <w:tabs>
          <w:tab w:val="left" w:pos="0"/>
        </w:tabs>
        <w:spacing w:before="240" w:after="120"/>
        <w:ind w:left="0" w:firstLine="284"/>
        <w:jc w:val="both"/>
        <w:rPr>
          <w:rFonts w:ascii="Cambria" w:hAnsi="Cambria" w:cs="Arial"/>
        </w:rPr>
      </w:pPr>
      <w:r w:rsidRPr="00BB1766">
        <w:rPr>
          <w:rFonts w:ascii="Cambria" w:hAnsi="Cambria" w:cs="Arial"/>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000379AA">
        <w:rPr>
          <w:rFonts w:ascii="Cambria" w:hAnsi="Cambria" w:cs="Arial"/>
        </w:rPr>
        <w:t xml:space="preserve">         </w:t>
      </w:r>
      <w:r w:rsidRPr="00BB1766">
        <w:rPr>
          <w:rFonts w:ascii="Cambria" w:hAnsi="Cambria" w:cs="Arial"/>
        </w:rPr>
        <w:t>w przypadku zawieszenia nauczania indywidualnego jest zobowiązany powiadomić poradnię ppp, która wydała orzeczenie oraz organ prowadzący szkołę.</w:t>
      </w:r>
    </w:p>
    <w:p w:rsidR="00E927AA" w:rsidRPr="00BB1766" w:rsidRDefault="00E927AA" w:rsidP="006600B4">
      <w:pPr>
        <w:numPr>
          <w:ilvl w:val="0"/>
          <w:numId w:val="190"/>
        </w:numPr>
        <w:tabs>
          <w:tab w:val="left" w:pos="0"/>
        </w:tabs>
        <w:spacing w:before="240" w:after="120"/>
        <w:ind w:left="0" w:firstLine="284"/>
        <w:jc w:val="both"/>
        <w:rPr>
          <w:rFonts w:ascii="Cambria" w:hAnsi="Cambria" w:cs="Arial"/>
        </w:rPr>
      </w:pPr>
      <w:r w:rsidRPr="00BB1766">
        <w:rPr>
          <w:rFonts w:ascii="Cambria" w:hAnsi="Cambria" w:cs="Arial"/>
        </w:rPr>
        <w:t xml:space="preserve">Uczeń podlegający nauczaniu indywidualnemu podlega klasyfikacji i promowaniu  na zasadach określonych w WZO. </w:t>
      </w:r>
    </w:p>
    <w:p w:rsidR="00E927AA" w:rsidRPr="00BB1766" w:rsidRDefault="00E927AA" w:rsidP="00E927AA"/>
    <w:p w:rsidR="004A590E" w:rsidRPr="00BB1766" w:rsidRDefault="004A590E" w:rsidP="004A590E">
      <w:pPr>
        <w:pStyle w:val="Nagwek2"/>
        <w:rPr>
          <w:rFonts w:cs="Arial"/>
          <w:bCs w:val="0"/>
          <w:color w:val="auto"/>
          <w:sz w:val="22"/>
          <w:szCs w:val="22"/>
        </w:rPr>
      </w:pPr>
      <w:r w:rsidRPr="00BB1766">
        <w:rPr>
          <w:rFonts w:cs="Arial"/>
          <w:color w:val="auto"/>
          <w:sz w:val="22"/>
          <w:szCs w:val="22"/>
        </w:rPr>
        <w:t>Rozdział 6</w:t>
      </w:r>
      <w:r w:rsidRPr="00BB1766">
        <w:rPr>
          <w:rFonts w:cs="Arial"/>
          <w:color w:val="auto"/>
          <w:sz w:val="22"/>
          <w:szCs w:val="22"/>
        </w:rPr>
        <w:br/>
        <w:t>Indywidualny tok nauki, indywidualny program nauki</w:t>
      </w:r>
    </w:p>
    <w:p w:rsidR="004A590E" w:rsidRPr="00BB1766" w:rsidRDefault="004A590E" w:rsidP="004A590E">
      <w:pPr>
        <w:jc w:val="both"/>
        <w:rPr>
          <w:rFonts w:ascii="Cambria" w:hAnsi="Cambria" w:cs="Arial"/>
          <w:b/>
        </w:rPr>
      </w:pPr>
    </w:p>
    <w:p w:rsidR="004A590E" w:rsidRPr="00BB1766" w:rsidRDefault="004A590E" w:rsidP="004A590E">
      <w:pPr>
        <w:tabs>
          <w:tab w:val="left" w:pos="426"/>
        </w:tabs>
        <w:autoSpaceDE w:val="0"/>
        <w:autoSpaceDN w:val="0"/>
        <w:adjustRightInd w:val="0"/>
        <w:jc w:val="both"/>
        <w:rPr>
          <w:rFonts w:ascii="Cambria" w:hAnsi="Cambria" w:cs="Arial"/>
        </w:rPr>
      </w:pPr>
      <w:r w:rsidRPr="00BB1766">
        <w:rPr>
          <w:rFonts w:ascii="Cambria" w:hAnsi="Cambria" w:cs="Arial"/>
          <w:b/>
          <w:bCs/>
        </w:rPr>
        <w:t xml:space="preserve">      § 41.1. </w:t>
      </w:r>
      <w:r w:rsidRPr="00BB1766">
        <w:rPr>
          <w:rFonts w:ascii="Cambria" w:hAnsi="Cambria" w:cs="Arial"/>
          <w:bCs/>
        </w:rPr>
        <w:t xml:space="preserve">Szkoła umożliwia realizację indywidualnego toku nauki lub realizację indywidualnego programu nauki </w:t>
      </w:r>
      <w:r w:rsidRPr="00BB1766">
        <w:rPr>
          <w:rFonts w:ascii="Cambria" w:hAnsi="Cambria" w:cs="Arial"/>
        </w:rPr>
        <w:t>zgodnie z rozporządzeniem</w:t>
      </w:r>
      <w:r w:rsidR="0023378F" w:rsidRPr="00BB1766">
        <w:rPr>
          <w:rFonts w:ascii="Cambria" w:hAnsi="Cambria" w:cs="Arial"/>
        </w:rPr>
        <w:t>.</w:t>
      </w:r>
      <w:r w:rsidRPr="00BB1766">
        <w:rPr>
          <w:rFonts w:ascii="Cambria" w:hAnsi="Cambria" w:cs="Arial"/>
        </w:rPr>
        <w:t xml:space="preserve"> Uczeń ubiegający się o ITN powinien wykazać się:</w:t>
      </w:r>
    </w:p>
    <w:p w:rsidR="004A590E" w:rsidRPr="00BB1766" w:rsidRDefault="004A590E" w:rsidP="004A590E">
      <w:pPr>
        <w:tabs>
          <w:tab w:val="left" w:pos="426"/>
        </w:tabs>
        <w:autoSpaceDE w:val="0"/>
        <w:autoSpaceDN w:val="0"/>
        <w:adjustRightInd w:val="0"/>
        <w:jc w:val="both"/>
        <w:rPr>
          <w:rFonts w:ascii="Cambria" w:hAnsi="Cambria" w:cs="Arial"/>
        </w:rPr>
      </w:pPr>
    </w:p>
    <w:p w:rsidR="004A590E" w:rsidRPr="00BB1766" w:rsidRDefault="004A590E" w:rsidP="00054185">
      <w:pPr>
        <w:numPr>
          <w:ilvl w:val="2"/>
          <w:numId w:val="16"/>
        </w:numPr>
        <w:tabs>
          <w:tab w:val="clear" w:pos="2433"/>
          <w:tab w:val="left" w:pos="0"/>
          <w:tab w:val="left" w:pos="284"/>
        </w:tabs>
        <w:ind w:left="0" w:firstLine="0"/>
        <w:jc w:val="both"/>
        <w:rPr>
          <w:rFonts w:ascii="Cambria" w:hAnsi="Cambria" w:cs="Arial"/>
        </w:rPr>
      </w:pPr>
      <w:r w:rsidRPr="00BB1766">
        <w:rPr>
          <w:rFonts w:ascii="Cambria" w:hAnsi="Cambria" w:cs="Arial"/>
        </w:rPr>
        <w:t>wybitnymi uzdolnieniami i zainteresowaniami z jednego, kilku lub wszystkich przedmiotów;</w:t>
      </w:r>
    </w:p>
    <w:p w:rsidR="004A590E" w:rsidRPr="00BB1766" w:rsidRDefault="004A590E" w:rsidP="004A590E">
      <w:pPr>
        <w:tabs>
          <w:tab w:val="left" w:pos="0"/>
          <w:tab w:val="left" w:pos="284"/>
        </w:tabs>
        <w:jc w:val="both"/>
        <w:rPr>
          <w:rFonts w:ascii="Cambria" w:hAnsi="Cambria" w:cs="Arial"/>
        </w:rPr>
      </w:pPr>
    </w:p>
    <w:p w:rsidR="004A590E" w:rsidRPr="00BB1766" w:rsidRDefault="004A590E" w:rsidP="00054185">
      <w:pPr>
        <w:numPr>
          <w:ilvl w:val="2"/>
          <w:numId w:val="16"/>
        </w:numPr>
        <w:tabs>
          <w:tab w:val="clear" w:pos="2433"/>
          <w:tab w:val="left" w:pos="0"/>
          <w:tab w:val="left" w:pos="284"/>
        </w:tabs>
        <w:ind w:left="0" w:firstLine="0"/>
        <w:jc w:val="both"/>
        <w:rPr>
          <w:rFonts w:ascii="Cambria" w:hAnsi="Cambria" w:cs="Arial"/>
        </w:rPr>
      </w:pPr>
      <w:r w:rsidRPr="00BB1766">
        <w:rPr>
          <w:rFonts w:ascii="Cambria" w:hAnsi="Cambria" w:cs="Arial"/>
        </w:rPr>
        <w:t>oceną celującą lub bardzo dobr</w:t>
      </w:r>
      <w:r w:rsidR="0030288C" w:rsidRPr="00BB1766">
        <w:rPr>
          <w:rFonts w:ascii="Cambria" w:hAnsi="Cambria" w:cs="Arial"/>
        </w:rPr>
        <w:t>ą z tego przedmiotu/przedmiotów</w:t>
      </w:r>
      <w:r w:rsidRPr="00BB1766">
        <w:rPr>
          <w:rFonts w:ascii="Cambria" w:hAnsi="Cambria" w:cs="Arial"/>
        </w:rPr>
        <w:t xml:space="preserve"> na koniec roku/semestru.</w:t>
      </w:r>
    </w:p>
    <w:p w:rsidR="004A590E" w:rsidRPr="00BB1766" w:rsidRDefault="004A590E" w:rsidP="004A590E">
      <w:pPr>
        <w:tabs>
          <w:tab w:val="num" w:pos="720"/>
        </w:tabs>
        <w:ind w:left="720"/>
        <w:jc w:val="both"/>
        <w:rPr>
          <w:rFonts w:ascii="Cambria" w:hAnsi="Cambria" w:cs="Arial"/>
        </w:rPr>
      </w:pPr>
    </w:p>
    <w:p w:rsidR="004A590E" w:rsidRPr="00BB1766" w:rsidRDefault="004A590E" w:rsidP="00054185">
      <w:pPr>
        <w:numPr>
          <w:ilvl w:val="1"/>
          <w:numId w:val="16"/>
        </w:numPr>
        <w:tabs>
          <w:tab w:val="clear" w:pos="1440"/>
          <w:tab w:val="num" w:pos="284"/>
        </w:tabs>
        <w:ind w:left="0" w:firstLine="426"/>
        <w:jc w:val="both"/>
        <w:rPr>
          <w:rFonts w:ascii="Cambria" w:hAnsi="Cambria" w:cs="Arial"/>
        </w:rPr>
      </w:pPr>
      <w:r w:rsidRPr="00BB1766">
        <w:rPr>
          <w:rFonts w:ascii="Cambria" w:hAnsi="Cambria" w:cs="Arial"/>
        </w:rPr>
        <w:t>Indywidualny tok nauki może być realizowany według programu nauczania objętego szkolnym zestawem programów nauczania lub indywidualnego programu nauki.</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num" w:pos="284"/>
        </w:tabs>
        <w:ind w:left="0" w:firstLine="426"/>
        <w:jc w:val="both"/>
        <w:rPr>
          <w:rFonts w:ascii="Cambria" w:hAnsi="Cambria" w:cs="Arial"/>
        </w:rPr>
      </w:pPr>
      <w:r w:rsidRPr="00BB1766">
        <w:rPr>
          <w:rFonts w:ascii="Cambria" w:hAnsi="Cambria" w:cs="Arial"/>
        </w:rPr>
        <w:t>Zezwolenie na indywidualny program nauki lub tok nauki może być udzielone  po upływie co najmniej jednego roku nauki, a w uzasadnionych przypadkach – po śródrocznej klasyfikacji.</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num" w:pos="284"/>
        </w:tabs>
        <w:ind w:left="0" w:firstLine="426"/>
        <w:jc w:val="both"/>
        <w:rPr>
          <w:rFonts w:ascii="Cambria" w:hAnsi="Cambria" w:cs="Arial"/>
        </w:rPr>
      </w:pPr>
      <w:r w:rsidRPr="00BB1766">
        <w:rPr>
          <w:rFonts w:ascii="Cambria" w:hAnsi="Cambria" w:cs="Arial"/>
        </w:rPr>
        <w:t>Uczeń może realizować ITN w zakresie jednego, kilku lub wszystkich obowiązkowych zajęć edukacyjnych, przewidzianych w planie nauczania danej klasy.</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num" w:pos="284"/>
        </w:tabs>
        <w:ind w:left="0" w:firstLine="426"/>
        <w:jc w:val="both"/>
        <w:rPr>
          <w:rFonts w:ascii="Cambria" w:hAnsi="Cambria" w:cs="Arial"/>
        </w:rPr>
      </w:pPr>
      <w:r w:rsidRPr="00BB1766">
        <w:rPr>
          <w:rFonts w:ascii="Cambria" w:hAnsi="Cambria" w:cs="Arial"/>
        </w:rPr>
        <w:t>Uczeń objęty ITN może realizować w ciągu jednego roku szkolnego program nauczania   z zakresu dwóch  lub więcej klas i może być klasyfikowany i promowany w czasie całego roku szkolnego.</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num" w:pos="284"/>
        </w:tabs>
        <w:ind w:left="0" w:firstLine="426"/>
        <w:jc w:val="both"/>
        <w:rPr>
          <w:rFonts w:ascii="Cambria" w:hAnsi="Cambria" w:cs="Arial"/>
        </w:rPr>
      </w:pPr>
      <w:r w:rsidRPr="00BB1766">
        <w:rPr>
          <w:rFonts w:ascii="Cambria" w:hAnsi="Cambria" w:cs="Arial"/>
        </w:rPr>
        <w:t xml:space="preserve">Z wnioskiem o udzielenie zezwolenia na ITN mogą wystąpić:  </w:t>
      </w:r>
    </w:p>
    <w:p w:rsidR="004A590E" w:rsidRPr="00BB1766" w:rsidRDefault="004A590E" w:rsidP="004A590E">
      <w:pPr>
        <w:jc w:val="both"/>
        <w:rPr>
          <w:rFonts w:ascii="Cambria" w:hAnsi="Cambria" w:cs="Arial"/>
        </w:rPr>
      </w:pPr>
    </w:p>
    <w:p w:rsidR="004A590E" w:rsidRPr="00BB1766" w:rsidRDefault="004A590E" w:rsidP="00054185">
      <w:pPr>
        <w:numPr>
          <w:ilvl w:val="0"/>
          <w:numId w:val="17"/>
        </w:numPr>
        <w:tabs>
          <w:tab w:val="clear" w:pos="3813"/>
          <w:tab w:val="num" w:pos="284"/>
        </w:tabs>
        <w:ind w:left="0" w:firstLine="0"/>
        <w:jc w:val="both"/>
        <w:rPr>
          <w:rFonts w:ascii="Cambria" w:hAnsi="Cambria" w:cs="Arial"/>
        </w:rPr>
      </w:pPr>
      <w:r w:rsidRPr="00BB1766">
        <w:rPr>
          <w:rFonts w:ascii="Cambria" w:hAnsi="Cambria" w:cs="Arial"/>
        </w:rPr>
        <w:t>uczeń -  za zgodą rodziców (prawnych opiekunów);</w:t>
      </w:r>
    </w:p>
    <w:p w:rsidR="004A590E" w:rsidRPr="00BB1766" w:rsidRDefault="004A590E" w:rsidP="00054185">
      <w:pPr>
        <w:numPr>
          <w:ilvl w:val="0"/>
          <w:numId w:val="17"/>
        </w:numPr>
        <w:tabs>
          <w:tab w:val="clear" w:pos="3813"/>
          <w:tab w:val="num" w:pos="284"/>
        </w:tabs>
        <w:ind w:left="0" w:firstLine="0"/>
        <w:jc w:val="both"/>
        <w:rPr>
          <w:rFonts w:ascii="Cambria" w:hAnsi="Cambria" w:cs="Arial"/>
        </w:rPr>
      </w:pPr>
      <w:r w:rsidRPr="00BB1766">
        <w:rPr>
          <w:rFonts w:ascii="Cambria" w:hAnsi="Cambria" w:cs="Arial"/>
        </w:rPr>
        <w:t>rodzice (prawni opiekunowie) ucznia;</w:t>
      </w:r>
    </w:p>
    <w:p w:rsidR="004A590E" w:rsidRPr="00BB1766" w:rsidRDefault="004A590E" w:rsidP="00054185">
      <w:pPr>
        <w:numPr>
          <w:ilvl w:val="0"/>
          <w:numId w:val="17"/>
        </w:numPr>
        <w:tabs>
          <w:tab w:val="clear" w:pos="3813"/>
          <w:tab w:val="num" w:pos="284"/>
        </w:tabs>
        <w:ind w:left="0" w:firstLine="0"/>
        <w:jc w:val="both"/>
        <w:rPr>
          <w:rFonts w:ascii="Cambria" w:hAnsi="Cambria" w:cs="Arial"/>
        </w:rPr>
      </w:pPr>
      <w:r w:rsidRPr="00BB1766">
        <w:rPr>
          <w:rFonts w:ascii="Cambria" w:hAnsi="Cambria" w:cs="Arial"/>
        </w:rPr>
        <w:t>wychowawca klasy lub nauczyciel prowadzący zajęcia edukacyjne, których dotyczy wniosek – za zgodą rodziców (prawnych opiekunów).</w:t>
      </w:r>
    </w:p>
    <w:p w:rsidR="004A590E" w:rsidRPr="00BB1766" w:rsidRDefault="004A590E" w:rsidP="004A590E">
      <w:pPr>
        <w:tabs>
          <w:tab w:val="num" w:pos="900"/>
        </w:tabs>
        <w:ind w:left="900"/>
        <w:jc w:val="both"/>
        <w:rPr>
          <w:rFonts w:ascii="Cambria" w:hAnsi="Cambria" w:cs="Arial"/>
        </w:rPr>
      </w:pPr>
    </w:p>
    <w:p w:rsidR="004A590E" w:rsidRPr="00BB1766" w:rsidRDefault="0030288C" w:rsidP="00054185">
      <w:pPr>
        <w:numPr>
          <w:ilvl w:val="1"/>
          <w:numId w:val="16"/>
        </w:numPr>
        <w:tabs>
          <w:tab w:val="clear" w:pos="1440"/>
          <w:tab w:val="left" w:pos="284"/>
        </w:tabs>
        <w:ind w:left="0" w:firstLine="426"/>
        <w:jc w:val="both"/>
        <w:rPr>
          <w:rFonts w:ascii="Cambria" w:hAnsi="Cambria" w:cs="Arial"/>
        </w:rPr>
      </w:pPr>
      <w:r w:rsidRPr="00BB1766">
        <w:rPr>
          <w:rFonts w:ascii="Cambria" w:hAnsi="Cambria" w:cs="Arial"/>
        </w:rPr>
        <w:t xml:space="preserve"> Wniosek składa się do d</w:t>
      </w:r>
      <w:r w:rsidR="004A590E" w:rsidRPr="00BB1766">
        <w:rPr>
          <w:rFonts w:ascii="Cambria" w:hAnsi="Cambria" w:cs="Arial"/>
        </w:rPr>
        <w:t>yrektora za pośrednictwem wychowawcy oddziału, który dołącza do wniosku opinię o predyspozycjach, możliwościach, oczekiwaniach i osiągnięciach ucznia.</w:t>
      </w:r>
    </w:p>
    <w:p w:rsidR="004A590E" w:rsidRPr="00BB1766" w:rsidRDefault="004A590E" w:rsidP="004A590E">
      <w:pPr>
        <w:tabs>
          <w:tab w:val="left" w:pos="284"/>
        </w:tabs>
        <w:ind w:firstLine="426"/>
        <w:jc w:val="both"/>
        <w:rPr>
          <w:rFonts w:ascii="Cambria" w:hAnsi="Cambria" w:cs="Arial"/>
        </w:rPr>
      </w:pPr>
    </w:p>
    <w:p w:rsidR="004A590E" w:rsidRPr="00BB1766" w:rsidRDefault="004A590E" w:rsidP="00054185">
      <w:pPr>
        <w:numPr>
          <w:ilvl w:val="1"/>
          <w:numId w:val="16"/>
        </w:numPr>
        <w:tabs>
          <w:tab w:val="clear" w:pos="1440"/>
          <w:tab w:val="left" w:pos="360"/>
        </w:tabs>
        <w:ind w:left="0" w:firstLine="426"/>
        <w:jc w:val="both"/>
        <w:rPr>
          <w:rFonts w:ascii="Cambria" w:hAnsi="Cambria" w:cs="Arial"/>
        </w:rPr>
      </w:pPr>
      <w:r w:rsidRPr="00BB1766">
        <w:rPr>
          <w:rFonts w:ascii="Cambria" w:hAnsi="Cambria" w:cs="Arial"/>
        </w:rPr>
        <w:t>Nauczyciel prowadzący zajęcia edukacyjne, których dotyczy wniosek, opracowuje program nauki lub akceptuje indywidualny program nauki opracowany poza szkołą.</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s>
        <w:ind w:left="0" w:firstLine="426"/>
        <w:jc w:val="both"/>
        <w:rPr>
          <w:rFonts w:ascii="Cambria" w:hAnsi="Cambria" w:cs="Arial"/>
        </w:rPr>
      </w:pPr>
      <w:r w:rsidRPr="00BB176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Po otrzymaniu wniosku, o którym mowa w ust.8 dyrektor szkoły zasięga opinii Rady Pedagogicznej i publicznej poradni psychologiczno-pedagogicznej.</w:t>
      </w:r>
    </w:p>
    <w:p w:rsidR="004A590E" w:rsidRPr="00BB1766" w:rsidRDefault="004A590E" w:rsidP="004A590E">
      <w:pPr>
        <w:ind w:firstLine="426"/>
        <w:jc w:val="both"/>
        <w:rPr>
          <w:rFonts w:ascii="Cambria" w:hAnsi="Cambria" w:cs="Arial"/>
        </w:rPr>
      </w:pPr>
    </w:p>
    <w:p w:rsidR="004A590E" w:rsidRPr="00BB1766" w:rsidRDefault="00CF3C8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Dyrektor szkoły zezwala na ITN</w:t>
      </w:r>
      <w:r w:rsidR="004A590E" w:rsidRPr="00BB1766">
        <w:rPr>
          <w:rFonts w:ascii="Cambria" w:hAnsi="Cambria" w:cs="Arial"/>
        </w:rPr>
        <w:t xml:space="preserve"> w formie decyzji administracyjnej w przypadku pozytywnej opinii Rady Pedagogicznej i pozytywnej opinii publicznej poradni psychologiczno– pedagogicznej.</w:t>
      </w:r>
    </w:p>
    <w:p w:rsidR="004A590E" w:rsidRPr="00BB1766" w:rsidRDefault="004A590E" w:rsidP="004A590E">
      <w:pPr>
        <w:tabs>
          <w:tab w:val="left" w:pos="360"/>
          <w:tab w:val="left" w:pos="851"/>
        </w:tabs>
        <w:ind w:left="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W przypadku zezwolenia na ITN, umożliwiający realizację w ciągu jednego roku szkolnego programu nauczania z zakresu więcej niż dwóch klas</w:t>
      </w:r>
      <w:r w:rsidR="00CF3C8E" w:rsidRPr="00BB1766">
        <w:rPr>
          <w:rFonts w:ascii="Cambria" w:hAnsi="Cambria" w:cs="Arial"/>
        </w:rPr>
        <w:t>,</w:t>
      </w:r>
      <w:r w:rsidRPr="00BB1766">
        <w:rPr>
          <w:rFonts w:ascii="Cambria" w:hAnsi="Cambria" w:cs="Arial"/>
        </w:rPr>
        <w:t xml:space="preserve"> wymaga</w:t>
      </w:r>
      <w:r w:rsidR="00CF3C8E" w:rsidRPr="00BB1766">
        <w:rPr>
          <w:rFonts w:ascii="Cambria" w:hAnsi="Cambria" w:cs="Arial"/>
        </w:rPr>
        <w:t>na</w:t>
      </w:r>
      <w:r w:rsidRPr="00BB1766">
        <w:rPr>
          <w:rFonts w:ascii="Cambria" w:hAnsi="Cambria" w:cs="Arial"/>
        </w:rPr>
        <w:t xml:space="preserve"> jest pozytywna opinia organu nadzoru pedagogicznego.</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Zezwolenia udziela się na czas określony nie krótszy niż jeden rok szkolny.</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Uczniowi przysługuje prawo wskazania nauczyciela, pod którego kierunkiem chciałby pracować.</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4A590E" w:rsidRPr="00BB1766" w:rsidRDefault="004A590E" w:rsidP="004A590E">
      <w:pPr>
        <w:tabs>
          <w:tab w:val="left" w:pos="360"/>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4A590E" w:rsidRPr="00BB1766" w:rsidRDefault="004A590E" w:rsidP="004A590E">
      <w:pPr>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 xml:space="preserve"> Uczeń decyduje o wyborze jednej z następujących form ITN:</w:t>
      </w:r>
    </w:p>
    <w:p w:rsidR="004A590E" w:rsidRPr="00BB1766" w:rsidRDefault="004A590E" w:rsidP="004A590E">
      <w:pPr>
        <w:jc w:val="both"/>
        <w:rPr>
          <w:rFonts w:ascii="Cambria" w:hAnsi="Cambria" w:cs="Arial"/>
        </w:rPr>
      </w:pPr>
    </w:p>
    <w:p w:rsidR="004A590E" w:rsidRPr="00BB1766" w:rsidRDefault="004A590E" w:rsidP="00054185">
      <w:pPr>
        <w:numPr>
          <w:ilvl w:val="0"/>
          <w:numId w:val="18"/>
        </w:numPr>
        <w:tabs>
          <w:tab w:val="clear" w:pos="3693"/>
          <w:tab w:val="num" w:pos="0"/>
          <w:tab w:val="left" w:pos="284"/>
        </w:tabs>
        <w:ind w:left="0" w:firstLine="0"/>
        <w:jc w:val="both"/>
        <w:rPr>
          <w:rFonts w:ascii="Cambria" w:hAnsi="Cambria" w:cs="Arial"/>
        </w:rPr>
      </w:pPr>
      <w:r w:rsidRPr="00BB1766">
        <w:rPr>
          <w:rFonts w:ascii="Cambria" w:hAnsi="Cambria" w:cs="Arial"/>
        </w:rPr>
        <w:t>uczestniczenie w lekcjach przedmiotu objętego ITN oraz jednej godzinie konsultacji indywidualnych</w:t>
      </w:r>
      <w:r w:rsidR="00A86819" w:rsidRPr="00BB1766">
        <w:rPr>
          <w:rFonts w:ascii="Cambria" w:hAnsi="Cambria" w:cs="Arial"/>
        </w:rPr>
        <w:t xml:space="preserve"> w tygodniu</w:t>
      </w:r>
      <w:r w:rsidRPr="00BB1766">
        <w:rPr>
          <w:rFonts w:ascii="Cambria" w:hAnsi="Cambria" w:cs="Arial"/>
        </w:rPr>
        <w:t>;</w:t>
      </w:r>
    </w:p>
    <w:p w:rsidR="004A590E" w:rsidRPr="00BB1766" w:rsidRDefault="004A590E" w:rsidP="00054185">
      <w:pPr>
        <w:numPr>
          <w:ilvl w:val="0"/>
          <w:numId w:val="18"/>
        </w:numPr>
        <w:tabs>
          <w:tab w:val="clear" w:pos="3693"/>
          <w:tab w:val="num" w:pos="0"/>
          <w:tab w:val="left" w:pos="284"/>
        </w:tabs>
        <w:ind w:left="0" w:firstLine="0"/>
        <w:jc w:val="both"/>
        <w:rPr>
          <w:rFonts w:ascii="Cambria" w:hAnsi="Cambria" w:cs="Arial"/>
        </w:rPr>
      </w:pPr>
      <w:r w:rsidRPr="00BB1766">
        <w:rPr>
          <w:rFonts w:ascii="Cambria" w:hAnsi="Cambria" w:cs="Arial"/>
        </w:rPr>
        <w:lastRenderedPageBreak/>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4A590E" w:rsidRPr="00BB1766" w:rsidRDefault="004A590E" w:rsidP="004A590E">
      <w:pPr>
        <w:tabs>
          <w:tab w:val="num" w:pos="900"/>
        </w:tabs>
        <w:ind w:left="900"/>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 xml:space="preserve"> Konsultacje indywidualne mogą odbywać się w rytmie 1 godziny tygodniowo lub   2 godziny co dwa tygodnie.</w:t>
      </w:r>
    </w:p>
    <w:p w:rsidR="004A590E" w:rsidRPr="00BB1766" w:rsidRDefault="004A590E" w:rsidP="004A590E">
      <w:pPr>
        <w:tabs>
          <w:tab w:val="left" w:pos="851"/>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Rezygnacja z ITN oznacza powrót do normalnego trybu pracy i oceniania.</w:t>
      </w:r>
    </w:p>
    <w:p w:rsidR="004A590E" w:rsidRPr="00BB1766" w:rsidRDefault="004A590E" w:rsidP="004A590E">
      <w:pPr>
        <w:tabs>
          <w:tab w:val="left" w:pos="851"/>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Uczeń realizujący ITN jest klasyfikowany na pods</w:t>
      </w:r>
      <w:r w:rsidR="00A86819" w:rsidRPr="00BB1766">
        <w:rPr>
          <w:rFonts w:ascii="Cambria" w:hAnsi="Cambria" w:cs="Arial"/>
        </w:rPr>
        <w:t>tawie egzaminu klasyfikacyjnego</w:t>
      </w:r>
      <w:r w:rsidRPr="00BB1766">
        <w:rPr>
          <w:rFonts w:ascii="Cambria" w:hAnsi="Cambria" w:cs="Arial"/>
        </w:rPr>
        <w:t xml:space="preserve"> przeprowadzonego w terminie ustalonym z uczniem</w:t>
      </w:r>
      <w:r w:rsidR="00A86819" w:rsidRPr="00BB1766">
        <w:rPr>
          <w:rFonts w:ascii="Cambria" w:hAnsi="Cambria" w:cs="Arial"/>
        </w:rPr>
        <w:t xml:space="preserve"> i jego rodzicami</w:t>
      </w:r>
      <w:r w:rsidRPr="00BB1766">
        <w:rPr>
          <w:rFonts w:ascii="Cambria" w:hAnsi="Cambria" w:cs="Arial"/>
        </w:rPr>
        <w:t>.</w:t>
      </w:r>
    </w:p>
    <w:p w:rsidR="004A590E" w:rsidRPr="00BB1766" w:rsidRDefault="004A590E" w:rsidP="004A590E">
      <w:pPr>
        <w:tabs>
          <w:tab w:val="left" w:pos="851"/>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Kontynuowanie ITN jest możliwe w przypadku zdania przez ucznia rocznego egzaminu klasyfikacyjnego na ocenę co najmniej bardzo dobrą.</w:t>
      </w:r>
    </w:p>
    <w:p w:rsidR="004A590E" w:rsidRPr="00BB1766" w:rsidRDefault="004A590E" w:rsidP="004A590E">
      <w:pPr>
        <w:tabs>
          <w:tab w:val="left" w:pos="360"/>
          <w:tab w:val="left" w:pos="851"/>
        </w:tabs>
        <w:ind w:left="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Decyzję w sprawie ITN każdorazowo odnotowuje się w arkuszu ocen ucznia.</w:t>
      </w:r>
    </w:p>
    <w:p w:rsidR="004A590E" w:rsidRPr="00BB1766" w:rsidRDefault="004A590E" w:rsidP="004A590E">
      <w:pPr>
        <w:tabs>
          <w:tab w:val="left" w:pos="851"/>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Do arkusza ocen wpisuje się na bieżąco wyniki klasyfikacyjne ucznia uzyskane  w ITN.</w:t>
      </w:r>
    </w:p>
    <w:p w:rsidR="004A590E" w:rsidRPr="00BB1766" w:rsidRDefault="004A590E" w:rsidP="004A590E">
      <w:pPr>
        <w:tabs>
          <w:tab w:val="left" w:pos="851"/>
        </w:tabs>
        <w:ind w:firstLine="426"/>
        <w:jc w:val="both"/>
        <w:rPr>
          <w:rFonts w:ascii="Cambria" w:hAnsi="Cambria" w:cs="Arial"/>
        </w:rPr>
      </w:pPr>
    </w:p>
    <w:p w:rsidR="004A590E" w:rsidRPr="00BB1766" w:rsidRDefault="004A590E" w:rsidP="00054185">
      <w:pPr>
        <w:numPr>
          <w:ilvl w:val="1"/>
          <w:numId w:val="16"/>
        </w:numPr>
        <w:tabs>
          <w:tab w:val="clear" w:pos="1440"/>
          <w:tab w:val="left" w:pos="360"/>
          <w:tab w:val="left" w:pos="851"/>
        </w:tabs>
        <w:ind w:left="0" w:firstLine="426"/>
        <w:jc w:val="both"/>
        <w:rPr>
          <w:rFonts w:ascii="Cambria" w:hAnsi="Cambria" w:cs="Arial"/>
        </w:rPr>
      </w:pPr>
      <w:r w:rsidRPr="00BB1766">
        <w:rPr>
          <w:rFonts w:ascii="Cambria" w:hAnsi="Cambria" w:cs="Arial"/>
        </w:rPr>
        <w:t>Na</w:t>
      </w:r>
      <w:r w:rsidRPr="00BB1766">
        <w:rPr>
          <w:rFonts w:ascii="Cambria" w:hAnsi="Cambria" w:cs="Arial"/>
          <w:spacing w:val="-2"/>
        </w:rPr>
        <w:t xml:space="preserve"> świadectwie promocyjnym ucznia, w rubryce: „</w:t>
      </w:r>
      <w:r w:rsidRPr="00BB1766">
        <w:rPr>
          <w:rFonts w:ascii="Cambria" w:hAnsi="Cambria" w:cs="Arial"/>
          <w:i/>
          <w:spacing w:val="-2"/>
        </w:rPr>
        <w:t>Indywidualny program lub tok nauki</w:t>
      </w:r>
      <w:r w:rsidRPr="00BB176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BB1766">
        <w:rPr>
          <w:rFonts w:ascii="Cambria" w:hAnsi="Cambria" w:cs="Arial"/>
          <w:i/>
          <w:spacing w:val="-2"/>
        </w:rPr>
        <w:t>„Szczególne osiągnięcia ucznia</w:t>
      </w:r>
      <w:r w:rsidRPr="00BB1766">
        <w:rPr>
          <w:rFonts w:ascii="Cambria" w:hAnsi="Cambria" w:cs="Arial"/>
          <w:spacing w:val="-2"/>
        </w:rPr>
        <w:t>”.</w:t>
      </w:r>
    </w:p>
    <w:p w:rsidR="004A590E" w:rsidRPr="00BB1766" w:rsidRDefault="004A590E" w:rsidP="004A590E">
      <w:pPr>
        <w:pStyle w:val="Nagwek2"/>
        <w:rPr>
          <w:rFonts w:cs="Arial"/>
          <w:b w:val="0"/>
          <w:bCs w:val="0"/>
          <w:color w:val="auto"/>
          <w:sz w:val="22"/>
          <w:szCs w:val="22"/>
        </w:rPr>
      </w:pPr>
    </w:p>
    <w:p w:rsidR="00F4663A" w:rsidRDefault="00794153" w:rsidP="00794153">
      <w:pPr>
        <w:pStyle w:val="Tytu"/>
        <w:ind w:firstLine="0"/>
        <w:rPr>
          <w:rFonts w:ascii="Cambria" w:hAnsi="Cambria" w:cs="Arial"/>
          <w:sz w:val="22"/>
          <w:szCs w:val="22"/>
        </w:rPr>
      </w:pPr>
      <w:r w:rsidRPr="00BB1766">
        <w:rPr>
          <w:rFonts w:ascii="Cambria" w:hAnsi="Cambria" w:cs="Arial"/>
          <w:sz w:val="22"/>
          <w:szCs w:val="22"/>
        </w:rPr>
        <w:t>DZIAŁ III</w:t>
      </w:r>
      <w:r w:rsidR="00F4663A">
        <w:rPr>
          <w:rFonts w:ascii="Cambria" w:hAnsi="Cambria" w:cs="Arial"/>
          <w:sz w:val="22"/>
          <w:szCs w:val="22"/>
        </w:rPr>
        <w:t xml:space="preserve"> </w:t>
      </w:r>
    </w:p>
    <w:p w:rsidR="00794153" w:rsidRPr="00BB1766" w:rsidRDefault="00F4663A" w:rsidP="00794153">
      <w:pPr>
        <w:pStyle w:val="Tytu"/>
        <w:ind w:firstLine="0"/>
        <w:rPr>
          <w:rFonts w:ascii="Cambria" w:hAnsi="Cambria" w:cs="Arial"/>
          <w:sz w:val="22"/>
          <w:szCs w:val="22"/>
        </w:rPr>
      </w:pPr>
      <w:r>
        <w:rPr>
          <w:rFonts w:ascii="Cambria" w:hAnsi="Cambria" w:cs="Arial"/>
          <w:sz w:val="22"/>
          <w:szCs w:val="22"/>
        </w:rPr>
        <w:t>Organy szkoły</w:t>
      </w:r>
    </w:p>
    <w:p w:rsidR="00794153" w:rsidRPr="00A47D4B" w:rsidRDefault="00794153" w:rsidP="00794153">
      <w:pPr>
        <w:tabs>
          <w:tab w:val="left" w:pos="426"/>
        </w:tabs>
        <w:ind w:left="426" w:right="510"/>
        <w:jc w:val="both"/>
        <w:rPr>
          <w:rFonts w:ascii="Cambria" w:hAnsi="Cambria" w:cs="Arial"/>
        </w:rPr>
      </w:pPr>
    </w:p>
    <w:p w:rsidR="00B63CEC" w:rsidRDefault="00C472FE" w:rsidP="00B767A3">
      <w:pPr>
        <w:tabs>
          <w:tab w:val="left" w:pos="567"/>
        </w:tabs>
        <w:jc w:val="both"/>
        <w:rPr>
          <w:rFonts w:ascii="Cambria" w:hAnsi="Cambria" w:cs="Arial"/>
          <w:b/>
        </w:rPr>
      </w:pPr>
      <w:r w:rsidRPr="00BB1766">
        <w:rPr>
          <w:rFonts w:ascii="Cambria" w:hAnsi="Cambria" w:cs="Arial"/>
          <w:b/>
        </w:rPr>
        <w:t xml:space="preserve">       </w:t>
      </w:r>
      <w:r w:rsidR="00B767A3" w:rsidRPr="00BB1766">
        <w:rPr>
          <w:rFonts w:ascii="Cambria" w:hAnsi="Cambria" w:cs="Arial"/>
          <w:b/>
        </w:rPr>
        <w:t xml:space="preserve"> </w:t>
      </w:r>
      <w:r w:rsidR="003717BD" w:rsidRPr="00BB1766">
        <w:rPr>
          <w:rFonts w:ascii="Cambria" w:hAnsi="Cambria" w:cs="Arial"/>
          <w:b/>
        </w:rPr>
        <w:t>§ 42</w:t>
      </w:r>
      <w:r w:rsidR="00794153" w:rsidRPr="00BB1766">
        <w:rPr>
          <w:rFonts w:ascii="Cambria" w:hAnsi="Cambria" w:cs="Arial"/>
          <w:b/>
        </w:rPr>
        <w:t>. 1.</w:t>
      </w:r>
      <w:r w:rsidR="00B63CEC">
        <w:rPr>
          <w:rFonts w:ascii="Cambria" w:hAnsi="Cambria" w:cs="Arial"/>
          <w:b/>
        </w:rPr>
        <w:t>Wykaz organów szkoły.</w:t>
      </w:r>
    </w:p>
    <w:p w:rsidR="00794153" w:rsidRPr="00BB1766" w:rsidRDefault="00794153" w:rsidP="00B767A3">
      <w:pPr>
        <w:tabs>
          <w:tab w:val="left" w:pos="567"/>
        </w:tabs>
        <w:jc w:val="both"/>
        <w:rPr>
          <w:rFonts w:ascii="Cambria" w:hAnsi="Cambria" w:cs="Arial"/>
        </w:rPr>
      </w:pPr>
      <w:r w:rsidRPr="00BB1766">
        <w:rPr>
          <w:rFonts w:ascii="Cambria" w:hAnsi="Cambria" w:cs="Arial"/>
        </w:rPr>
        <w:t>Organami szkoły są:</w:t>
      </w:r>
    </w:p>
    <w:p w:rsidR="00794153" w:rsidRPr="00BB1766" w:rsidRDefault="00CF3C8E" w:rsidP="006600B4">
      <w:pPr>
        <w:numPr>
          <w:ilvl w:val="0"/>
          <w:numId w:val="33"/>
        </w:numPr>
        <w:tabs>
          <w:tab w:val="clear" w:pos="1506"/>
          <w:tab w:val="num" w:pos="0"/>
          <w:tab w:val="left" w:pos="426"/>
        </w:tabs>
        <w:ind w:left="0" w:firstLine="0"/>
        <w:jc w:val="both"/>
        <w:rPr>
          <w:rFonts w:ascii="Cambria" w:hAnsi="Cambria" w:cs="Arial"/>
        </w:rPr>
      </w:pPr>
      <w:r w:rsidRPr="00BB1766">
        <w:rPr>
          <w:rFonts w:ascii="Cambria" w:hAnsi="Cambria" w:cs="Arial"/>
        </w:rPr>
        <w:t>Dyrektor s</w:t>
      </w:r>
      <w:r w:rsidR="00794153" w:rsidRPr="00BB1766">
        <w:rPr>
          <w:rFonts w:ascii="Cambria" w:hAnsi="Cambria" w:cs="Arial"/>
        </w:rPr>
        <w:t xml:space="preserve">zkoły – Dyrektor </w:t>
      </w:r>
      <w:r w:rsidR="002C169A" w:rsidRPr="00BB1766">
        <w:rPr>
          <w:rFonts w:ascii="Cambria" w:hAnsi="Cambria" w:cs="Arial"/>
        </w:rPr>
        <w:t xml:space="preserve">Liceum Ogólnokształcącego z Oddziałami Dwujęzycznymi </w:t>
      </w:r>
      <w:r w:rsidR="000379AA">
        <w:rPr>
          <w:rFonts w:ascii="Cambria" w:hAnsi="Cambria" w:cs="Arial"/>
        </w:rPr>
        <w:t xml:space="preserve">           </w:t>
      </w:r>
      <w:r w:rsidR="002C169A" w:rsidRPr="00BB1766">
        <w:rPr>
          <w:rFonts w:ascii="Cambria" w:hAnsi="Cambria" w:cs="Arial"/>
        </w:rPr>
        <w:t xml:space="preserve">w </w:t>
      </w:r>
      <w:r w:rsidR="00FF4676">
        <w:rPr>
          <w:rFonts w:ascii="Cambria" w:hAnsi="Cambria" w:cs="Arial"/>
        </w:rPr>
        <w:t>Zespole Szkół Ogólnokształcących</w:t>
      </w:r>
      <w:r w:rsidR="002C169A" w:rsidRPr="00BB1766">
        <w:rPr>
          <w:rFonts w:ascii="Cambria" w:hAnsi="Cambria" w:cs="Arial"/>
        </w:rPr>
        <w:t xml:space="preserve"> im. Bolesława Chrobrego w Szprotawie</w:t>
      </w:r>
      <w:r w:rsidR="00794153" w:rsidRPr="00BB1766">
        <w:rPr>
          <w:rFonts w:ascii="Cambria" w:hAnsi="Cambria" w:cs="Arial"/>
        </w:rPr>
        <w:t>;</w:t>
      </w:r>
    </w:p>
    <w:p w:rsidR="00794153" w:rsidRPr="00BB1766" w:rsidRDefault="00794153" w:rsidP="006600B4">
      <w:pPr>
        <w:numPr>
          <w:ilvl w:val="0"/>
          <w:numId w:val="33"/>
        </w:numPr>
        <w:tabs>
          <w:tab w:val="clear" w:pos="1506"/>
          <w:tab w:val="num" w:pos="0"/>
          <w:tab w:val="left" w:pos="426"/>
        </w:tabs>
        <w:ind w:left="0" w:firstLine="0"/>
        <w:jc w:val="both"/>
        <w:rPr>
          <w:rFonts w:ascii="Cambria" w:hAnsi="Cambria" w:cs="Arial"/>
        </w:rPr>
      </w:pPr>
      <w:r w:rsidRPr="00BB1766">
        <w:rPr>
          <w:rFonts w:ascii="Cambria" w:hAnsi="Cambria" w:cs="Arial"/>
        </w:rPr>
        <w:t>Rada  Pedagogiczna;</w:t>
      </w:r>
    </w:p>
    <w:p w:rsidR="00794153" w:rsidRPr="00BB1766" w:rsidRDefault="00794153" w:rsidP="006600B4">
      <w:pPr>
        <w:numPr>
          <w:ilvl w:val="0"/>
          <w:numId w:val="33"/>
        </w:numPr>
        <w:tabs>
          <w:tab w:val="clear" w:pos="1506"/>
          <w:tab w:val="num" w:pos="0"/>
          <w:tab w:val="left" w:pos="426"/>
          <w:tab w:val="left" w:pos="567"/>
        </w:tabs>
        <w:ind w:left="0" w:firstLine="0"/>
        <w:jc w:val="both"/>
        <w:rPr>
          <w:rFonts w:ascii="Cambria" w:hAnsi="Cambria" w:cs="Arial"/>
        </w:rPr>
      </w:pPr>
      <w:r w:rsidRPr="00BB1766">
        <w:rPr>
          <w:rFonts w:ascii="Cambria" w:hAnsi="Cambria" w:cs="Arial"/>
        </w:rPr>
        <w:t xml:space="preserve">Rada Rodziców; </w:t>
      </w:r>
    </w:p>
    <w:p w:rsidR="00794153" w:rsidRPr="00BB1766" w:rsidRDefault="00794153" w:rsidP="006600B4">
      <w:pPr>
        <w:numPr>
          <w:ilvl w:val="0"/>
          <w:numId w:val="33"/>
        </w:numPr>
        <w:tabs>
          <w:tab w:val="clear" w:pos="1506"/>
          <w:tab w:val="num" w:pos="0"/>
          <w:tab w:val="left" w:pos="426"/>
        </w:tabs>
        <w:ind w:left="0" w:firstLine="0"/>
        <w:jc w:val="both"/>
        <w:rPr>
          <w:rFonts w:ascii="Cambria" w:hAnsi="Cambria" w:cs="Arial"/>
        </w:rPr>
      </w:pPr>
      <w:r w:rsidRPr="00BB1766">
        <w:rPr>
          <w:rFonts w:ascii="Cambria" w:hAnsi="Cambria" w:cs="Arial"/>
        </w:rPr>
        <w:t xml:space="preserve">Samorząd Uczniowski. </w:t>
      </w:r>
    </w:p>
    <w:p w:rsidR="00794153" w:rsidRPr="00BB1766" w:rsidRDefault="00794153" w:rsidP="00794153">
      <w:pPr>
        <w:ind w:left="1145"/>
        <w:jc w:val="both"/>
        <w:rPr>
          <w:rFonts w:ascii="Cambria" w:hAnsi="Cambria" w:cs="Arial"/>
        </w:rPr>
      </w:pPr>
    </w:p>
    <w:p w:rsidR="00E773DC" w:rsidRPr="00BB1766" w:rsidRDefault="00C472FE" w:rsidP="00E773DC">
      <w:pPr>
        <w:tabs>
          <w:tab w:val="left" w:pos="426"/>
        </w:tabs>
        <w:jc w:val="both"/>
        <w:rPr>
          <w:rFonts w:ascii="Cambria" w:hAnsi="Cambria" w:cs="Arial"/>
        </w:rPr>
      </w:pPr>
      <w:r w:rsidRPr="00BB1766">
        <w:rPr>
          <w:rFonts w:ascii="Cambria" w:hAnsi="Cambria" w:cs="Arial"/>
          <w:b/>
        </w:rPr>
        <w:t xml:space="preserve">       </w:t>
      </w:r>
      <w:r w:rsidR="003717BD" w:rsidRPr="00BB1766">
        <w:rPr>
          <w:rFonts w:ascii="Cambria" w:hAnsi="Cambria" w:cs="Arial"/>
          <w:b/>
        </w:rPr>
        <w:t xml:space="preserve">   § 43</w:t>
      </w:r>
      <w:r w:rsidR="00E773DC" w:rsidRPr="00BB1766">
        <w:rPr>
          <w:rFonts w:ascii="Cambria" w:hAnsi="Cambria" w:cs="Arial"/>
          <w:b/>
        </w:rPr>
        <w:t xml:space="preserve">. </w:t>
      </w:r>
      <w:r w:rsidR="00E773DC" w:rsidRPr="00BB1766">
        <w:rPr>
          <w:rFonts w:ascii="Cambria" w:hAnsi="Cambria" w:cs="Arial"/>
        </w:rPr>
        <w:t>Każ</w:t>
      </w:r>
      <w:r w:rsidR="00A86819" w:rsidRPr="00BB1766">
        <w:rPr>
          <w:rFonts w:ascii="Cambria" w:hAnsi="Cambria" w:cs="Arial"/>
        </w:rPr>
        <w:t>dy z wymienionych organów w § 42</w:t>
      </w:r>
      <w:r w:rsidR="00E773DC" w:rsidRPr="00BB1766">
        <w:rPr>
          <w:rFonts w:ascii="Cambria" w:hAnsi="Cambria" w:cs="Arial"/>
        </w:rPr>
        <w:t xml:space="preserve"> ust. 1 działa zgodnie z ustawą – Prawo oświatowe. Organy kolegialne funkcjonują według odrębnych regulaminów, uchwalonych przez te organy. Regulamin</w:t>
      </w:r>
      <w:r w:rsidR="00CF3C8E" w:rsidRPr="00BB1766">
        <w:rPr>
          <w:rFonts w:ascii="Cambria" w:hAnsi="Cambria" w:cs="Arial"/>
        </w:rPr>
        <w:t>y te nie mogą być sprzeczne ze Statutem S</w:t>
      </w:r>
      <w:r w:rsidR="00E773DC" w:rsidRPr="00BB1766">
        <w:rPr>
          <w:rFonts w:ascii="Cambria" w:hAnsi="Cambria" w:cs="Arial"/>
        </w:rPr>
        <w:t>zkoły.</w:t>
      </w:r>
    </w:p>
    <w:p w:rsidR="00E773DC" w:rsidRPr="00BB1766" w:rsidRDefault="003717BD" w:rsidP="00E773DC">
      <w:pPr>
        <w:tabs>
          <w:tab w:val="left" w:pos="426"/>
        </w:tabs>
        <w:spacing w:before="240"/>
        <w:jc w:val="both"/>
        <w:rPr>
          <w:rFonts w:ascii="Cambria" w:hAnsi="Cambria" w:cs="Arial"/>
        </w:rPr>
      </w:pPr>
      <w:r w:rsidRPr="00BB1766">
        <w:rPr>
          <w:rFonts w:ascii="Cambria" w:hAnsi="Cambria" w:cs="Arial"/>
          <w:b/>
        </w:rPr>
        <w:t xml:space="preserve">       § 44</w:t>
      </w:r>
      <w:r w:rsidR="00E773DC" w:rsidRPr="00BB1766">
        <w:rPr>
          <w:rFonts w:ascii="Cambria" w:hAnsi="Cambria" w:cs="Arial"/>
          <w:b/>
        </w:rPr>
        <w:t xml:space="preserve">.1. </w:t>
      </w:r>
      <w:r w:rsidR="00E773DC" w:rsidRPr="00BB1766">
        <w:rPr>
          <w:rFonts w:ascii="Cambria" w:hAnsi="Cambria" w:cs="Arial"/>
        </w:rPr>
        <w:t>Dyrektor szkoły:</w:t>
      </w:r>
    </w:p>
    <w:p w:rsidR="00E773DC" w:rsidRPr="00BB1766" w:rsidRDefault="00E773DC" w:rsidP="00E773DC">
      <w:pPr>
        <w:tabs>
          <w:tab w:val="left" w:pos="426"/>
        </w:tabs>
        <w:jc w:val="both"/>
        <w:rPr>
          <w:rFonts w:ascii="Cambria" w:hAnsi="Cambria" w:cs="Arial"/>
        </w:rPr>
      </w:pPr>
    </w:p>
    <w:p w:rsidR="00E773DC" w:rsidRPr="00BB1766" w:rsidRDefault="00E773DC" w:rsidP="006600B4">
      <w:pPr>
        <w:numPr>
          <w:ilvl w:val="0"/>
          <w:numId w:val="28"/>
        </w:numPr>
        <w:tabs>
          <w:tab w:val="clear" w:pos="1560"/>
          <w:tab w:val="num" w:pos="426"/>
        </w:tabs>
        <w:ind w:left="0" w:firstLine="0"/>
        <w:jc w:val="left"/>
        <w:rPr>
          <w:rFonts w:ascii="Cambria" w:hAnsi="Cambria" w:cs="Arial"/>
        </w:rPr>
      </w:pPr>
      <w:r w:rsidRPr="00BB1766">
        <w:rPr>
          <w:rFonts w:ascii="Cambria" w:hAnsi="Cambria" w:cs="Arial"/>
        </w:rPr>
        <w:t>kieruje szkołą  jako jednostką samorządu terytorialnego;</w:t>
      </w:r>
      <w:r w:rsidRPr="00BB1766">
        <w:rPr>
          <w:rFonts w:ascii="Cambria" w:hAnsi="Cambria" w:cs="Arial"/>
          <w:b/>
        </w:rPr>
        <w:t xml:space="preserve"> </w:t>
      </w:r>
    </w:p>
    <w:p w:rsidR="00E773DC" w:rsidRPr="00BB1766" w:rsidRDefault="00E773DC" w:rsidP="006600B4">
      <w:pPr>
        <w:numPr>
          <w:ilvl w:val="0"/>
          <w:numId w:val="28"/>
        </w:numPr>
        <w:tabs>
          <w:tab w:val="clear" w:pos="1560"/>
          <w:tab w:val="num" w:pos="426"/>
        </w:tabs>
        <w:ind w:left="0" w:firstLine="0"/>
        <w:jc w:val="left"/>
        <w:rPr>
          <w:rFonts w:ascii="Cambria" w:hAnsi="Cambria" w:cs="Arial"/>
        </w:rPr>
      </w:pPr>
      <w:r w:rsidRPr="00BB1766">
        <w:rPr>
          <w:rFonts w:ascii="Cambria" w:hAnsi="Cambria" w:cs="Arial"/>
        </w:rPr>
        <w:t>jest osobą działającą w imieniu  pracodawcy;</w:t>
      </w:r>
    </w:p>
    <w:p w:rsidR="00E773DC" w:rsidRPr="00BB1766" w:rsidRDefault="00E773DC" w:rsidP="006600B4">
      <w:pPr>
        <w:numPr>
          <w:ilvl w:val="0"/>
          <w:numId w:val="28"/>
        </w:numPr>
        <w:tabs>
          <w:tab w:val="clear" w:pos="1560"/>
          <w:tab w:val="num" w:pos="426"/>
        </w:tabs>
        <w:ind w:left="0" w:firstLine="0"/>
        <w:jc w:val="left"/>
        <w:rPr>
          <w:rFonts w:ascii="Cambria" w:hAnsi="Cambria" w:cs="Arial"/>
        </w:rPr>
      </w:pPr>
      <w:r w:rsidRPr="00BB1766">
        <w:rPr>
          <w:rFonts w:ascii="Cambria" w:hAnsi="Cambria" w:cs="Arial"/>
        </w:rPr>
        <w:t>jest przewodniczącym Rady Pedagogicznej;</w:t>
      </w:r>
    </w:p>
    <w:p w:rsidR="00E773DC" w:rsidRPr="00BB1766" w:rsidRDefault="00E773DC" w:rsidP="006600B4">
      <w:pPr>
        <w:numPr>
          <w:ilvl w:val="0"/>
          <w:numId w:val="28"/>
        </w:numPr>
        <w:tabs>
          <w:tab w:val="clear" w:pos="1560"/>
          <w:tab w:val="num" w:pos="426"/>
        </w:tabs>
        <w:ind w:left="0" w:firstLine="0"/>
        <w:jc w:val="left"/>
        <w:rPr>
          <w:rFonts w:ascii="Cambria" w:hAnsi="Cambria" w:cs="Arial"/>
        </w:rPr>
      </w:pPr>
      <w:r w:rsidRPr="00BB1766">
        <w:rPr>
          <w:rFonts w:ascii="Cambria" w:hAnsi="Cambria" w:cs="Arial"/>
        </w:rPr>
        <w:t xml:space="preserve">wykonuje zadania administracji publicznej  w zakresie określonym ustawą. </w:t>
      </w:r>
      <w:r w:rsidRPr="00BB1766">
        <w:rPr>
          <w:rFonts w:ascii="Cambria" w:hAnsi="Cambria" w:cs="Arial"/>
          <w:b/>
        </w:rPr>
        <w:t xml:space="preserve"> </w:t>
      </w:r>
    </w:p>
    <w:p w:rsidR="00E773DC" w:rsidRPr="00BB1766" w:rsidRDefault="00E773DC" w:rsidP="00E773DC">
      <w:pPr>
        <w:ind w:left="1202"/>
        <w:rPr>
          <w:rFonts w:ascii="Cambria" w:hAnsi="Cambria" w:cs="Arial"/>
        </w:rPr>
      </w:pPr>
    </w:p>
    <w:p w:rsidR="00E773DC" w:rsidRPr="00BB1766" w:rsidRDefault="003717BD" w:rsidP="00E773DC">
      <w:pPr>
        <w:tabs>
          <w:tab w:val="left" w:pos="426"/>
        </w:tabs>
        <w:jc w:val="both"/>
        <w:rPr>
          <w:rFonts w:ascii="Cambria" w:hAnsi="Cambria" w:cs="Arial"/>
        </w:rPr>
      </w:pPr>
      <w:r w:rsidRPr="00BB1766">
        <w:rPr>
          <w:rFonts w:ascii="Cambria" w:hAnsi="Cambria" w:cs="Arial"/>
          <w:b/>
        </w:rPr>
        <w:t xml:space="preserve">       § 45</w:t>
      </w:r>
      <w:r w:rsidR="00E773DC" w:rsidRPr="00BB1766">
        <w:rPr>
          <w:rFonts w:ascii="Cambria" w:hAnsi="Cambria" w:cs="Arial"/>
          <w:b/>
        </w:rPr>
        <w:t xml:space="preserve">. </w:t>
      </w:r>
      <w:r w:rsidR="00E773DC" w:rsidRPr="00BB1766">
        <w:rPr>
          <w:rFonts w:ascii="Cambria" w:hAnsi="Cambria" w:cs="Arial"/>
        </w:rPr>
        <w:t> Dyrektor szkoły kieruje bieżącą działalnością  szkoły, reprezentuje ją  na zewnątrz. Jest bezpośrednim przełożonym wszystkic</w:t>
      </w:r>
      <w:r w:rsidR="00CF3C8E" w:rsidRPr="00BB1766">
        <w:rPr>
          <w:rFonts w:ascii="Cambria" w:hAnsi="Cambria" w:cs="Arial"/>
        </w:rPr>
        <w:t>h pracowników zatrudnionych w s</w:t>
      </w:r>
      <w:r w:rsidR="00E773DC" w:rsidRPr="00BB1766">
        <w:rPr>
          <w:rFonts w:ascii="Cambria" w:hAnsi="Cambria" w:cs="Arial"/>
        </w:rPr>
        <w:t>zkole. Jest przewodniczącym Rady Pedagogicznej.</w:t>
      </w:r>
    </w:p>
    <w:p w:rsidR="00E773DC" w:rsidRPr="00BB1766" w:rsidRDefault="003717BD" w:rsidP="00E773DC">
      <w:pPr>
        <w:tabs>
          <w:tab w:val="left" w:pos="180"/>
          <w:tab w:val="left" w:pos="426"/>
        </w:tabs>
        <w:spacing w:before="240"/>
        <w:jc w:val="both"/>
        <w:rPr>
          <w:rFonts w:ascii="Cambria" w:hAnsi="Cambria" w:cs="Arial"/>
        </w:rPr>
      </w:pPr>
      <w:r w:rsidRPr="00BB1766">
        <w:rPr>
          <w:rFonts w:ascii="Cambria" w:hAnsi="Cambria" w:cs="Arial"/>
          <w:b/>
        </w:rPr>
        <w:t xml:space="preserve">       § 46</w:t>
      </w:r>
      <w:r w:rsidR="00E773DC" w:rsidRPr="00BB1766">
        <w:rPr>
          <w:rFonts w:ascii="Cambria" w:hAnsi="Cambria" w:cs="Arial"/>
          <w:b/>
        </w:rPr>
        <w:t xml:space="preserve">. </w:t>
      </w:r>
      <w:r w:rsidR="00E773DC" w:rsidRPr="00BB1766">
        <w:rPr>
          <w:rFonts w:ascii="Cambria" w:hAnsi="Cambria" w:cs="Arial"/>
        </w:rPr>
        <w:t> Ogólny zakres kompetencji, zadań i obowiązków dyrektora szkoły określa ustawa - Prawo oświatowe i inne przepisy szczegółowe.</w:t>
      </w:r>
    </w:p>
    <w:p w:rsidR="00E773DC" w:rsidRPr="00BB1766" w:rsidRDefault="003717BD" w:rsidP="00E773DC">
      <w:pPr>
        <w:tabs>
          <w:tab w:val="left" w:pos="180"/>
          <w:tab w:val="left" w:pos="426"/>
        </w:tabs>
        <w:spacing w:before="240"/>
        <w:jc w:val="both"/>
        <w:rPr>
          <w:rFonts w:ascii="Cambria" w:hAnsi="Cambria" w:cs="Arial"/>
        </w:rPr>
      </w:pPr>
      <w:r w:rsidRPr="00BB1766">
        <w:rPr>
          <w:rFonts w:ascii="Cambria" w:hAnsi="Cambria" w:cs="Arial"/>
          <w:b/>
        </w:rPr>
        <w:t xml:space="preserve">       § 47</w:t>
      </w:r>
      <w:r w:rsidR="00E773DC" w:rsidRPr="00BB1766">
        <w:rPr>
          <w:rFonts w:ascii="Cambria" w:hAnsi="Cambria" w:cs="Arial"/>
          <w:b/>
        </w:rPr>
        <w:t xml:space="preserve">. </w:t>
      </w:r>
      <w:r w:rsidR="00E773DC" w:rsidRPr="00BB1766">
        <w:rPr>
          <w:rFonts w:ascii="Cambria" w:hAnsi="Cambria" w:cs="Arial"/>
        </w:rPr>
        <w:t> </w:t>
      </w:r>
      <w:r w:rsidR="00E773DC" w:rsidRPr="005D1AE5">
        <w:rPr>
          <w:rFonts w:ascii="Cambria" w:hAnsi="Cambria" w:cs="Arial"/>
          <w:b/>
        </w:rPr>
        <w:t>Dyrektor szkoły</w:t>
      </w:r>
      <w:r w:rsidR="00E773DC" w:rsidRPr="00BB1766">
        <w:rPr>
          <w:rFonts w:ascii="Cambria" w:hAnsi="Cambria" w:cs="Arial"/>
        </w:rPr>
        <w:t>:</w:t>
      </w:r>
    </w:p>
    <w:p w:rsidR="00E773DC" w:rsidRPr="00BB1766" w:rsidRDefault="00E773DC" w:rsidP="00E773DC">
      <w:pPr>
        <w:tabs>
          <w:tab w:val="left" w:pos="426"/>
        </w:tabs>
        <w:spacing w:before="240"/>
        <w:jc w:val="both"/>
        <w:rPr>
          <w:rFonts w:ascii="Cambria" w:hAnsi="Cambria" w:cs="Arial"/>
        </w:rPr>
      </w:pPr>
      <w:r w:rsidRPr="00BB1766">
        <w:rPr>
          <w:rFonts w:ascii="Cambria" w:hAnsi="Cambria" w:cs="Arial"/>
          <w:b/>
        </w:rPr>
        <w:t xml:space="preserve">       1. Kieruje działalnością dydaktyczną , wychowawczą i opiekuńczą</w:t>
      </w:r>
      <w:r w:rsidRPr="00BB1766">
        <w:rPr>
          <w:rFonts w:ascii="Cambria" w:hAnsi="Cambria" w:cs="Arial"/>
        </w:rPr>
        <w:t>, a w szczególności:</w:t>
      </w:r>
    </w:p>
    <w:p w:rsidR="00E773DC" w:rsidRPr="00BB1766" w:rsidRDefault="00E773DC" w:rsidP="006600B4">
      <w:pPr>
        <w:numPr>
          <w:ilvl w:val="0"/>
          <w:numId w:val="36"/>
        </w:numPr>
        <w:tabs>
          <w:tab w:val="left" w:pos="426"/>
        </w:tabs>
        <w:spacing w:before="240" w:after="240"/>
        <w:ind w:left="0" w:firstLine="0"/>
        <w:jc w:val="both"/>
        <w:rPr>
          <w:rFonts w:ascii="Cambria" w:hAnsi="Cambria" w:cs="Arial"/>
        </w:rPr>
      </w:pPr>
      <w:r w:rsidRPr="00BB1766">
        <w:rPr>
          <w:rFonts w:ascii="Cambria" w:hAnsi="Cambria" w:cs="Arial"/>
        </w:rPr>
        <w:lastRenderedPageBreak/>
        <w:t>kształtuje twórczą atmosferę pracy, stwarza warunki sprzyjające podnoszeniu jej jakości pracy;</w:t>
      </w:r>
    </w:p>
    <w:p w:rsidR="00E773DC" w:rsidRPr="00BB1766" w:rsidRDefault="00E773DC" w:rsidP="006600B4">
      <w:pPr>
        <w:numPr>
          <w:ilvl w:val="0"/>
          <w:numId w:val="36"/>
        </w:numPr>
        <w:tabs>
          <w:tab w:val="left" w:pos="0"/>
          <w:tab w:val="left" w:pos="426"/>
        </w:tabs>
        <w:ind w:left="0" w:firstLine="0"/>
        <w:jc w:val="both"/>
        <w:rPr>
          <w:rFonts w:ascii="Cambria" w:hAnsi="Cambria" w:cs="Arial"/>
        </w:rPr>
      </w:pPr>
      <w:r w:rsidRPr="00BB1766">
        <w:rPr>
          <w:rFonts w:ascii="Cambria" w:hAnsi="Cambria" w:cs="Arial"/>
        </w:rPr>
        <w:t xml:space="preserve">przewodniczy Radzie Pedagogicznej, przygotowuje i prowadzi posiedzenia rady oraz jest odpowiedzialny za zawiadomienie wszystkich jej członków o terminie   i porządku zebrania zgodnie z </w:t>
      </w:r>
      <w:r w:rsidRPr="00BB1766">
        <w:rPr>
          <w:rFonts w:ascii="Cambria" w:hAnsi="Cambria" w:cs="Arial"/>
          <w:b/>
          <w:i/>
        </w:rPr>
        <w:t>Regulaminem Rady Pedagogicznej</w:t>
      </w:r>
      <w:r w:rsidRPr="00BB1766">
        <w:rPr>
          <w:rFonts w:ascii="Cambria" w:hAnsi="Cambria" w:cs="Arial"/>
          <w:b/>
        </w:rPr>
        <w:t>;</w:t>
      </w:r>
    </w:p>
    <w:p w:rsidR="00E773DC" w:rsidRPr="00BB1766" w:rsidRDefault="00E773DC" w:rsidP="006600B4">
      <w:pPr>
        <w:numPr>
          <w:ilvl w:val="0"/>
          <w:numId w:val="36"/>
        </w:numPr>
        <w:tabs>
          <w:tab w:val="left" w:pos="426"/>
        </w:tabs>
        <w:spacing w:before="240"/>
        <w:ind w:left="0" w:firstLine="0"/>
        <w:jc w:val="left"/>
        <w:rPr>
          <w:rFonts w:ascii="Cambria" w:hAnsi="Cambria" w:cs="Arial"/>
        </w:rPr>
      </w:pPr>
      <w:r w:rsidRPr="00BB1766">
        <w:rPr>
          <w:rFonts w:ascii="Cambria" w:hAnsi="Cambria" w:cs="Arial"/>
        </w:rPr>
        <w:t xml:space="preserve">realizuje uchwały Rady Pedagogicznej podjęte w ramach jej kompetencji stanowiących; </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wstrzymuje wykonanie uchwał Rady Pedagogicznej niezgodnych z prawem   i zawiadamia o tym organ prowadzący i nadzorujący;</w:t>
      </w:r>
    </w:p>
    <w:p w:rsidR="00E773DC" w:rsidRPr="00BB1766" w:rsidRDefault="00E773DC" w:rsidP="006600B4">
      <w:pPr>
        <w:numPr>
          <w:ilvl w:val="0"/>
          <w:numId w:val="36"/>
        </w:numPr>
        <w:tabs>
          <w:tab w:val="left" w:pos="426"/>
        </w:tabs>
        <w:spacing w:before="240"/>
        <w:ind w:left="0" w:firstLine="0"/>
        <w:jc w:val="left"/>
        <w:rPr>
          <w:rFonts w:ascii="Cambria" w:hAnsi="Cambria" w:cs="Arial"/>
        </w:rPr>
      </w:pPr>
      <w:r w:rsidRPr="00BB1766">
        <w:rPr>
          <w:rFonts w:ascii="Cambria" w:hAnsi="Cambria" w:cs="Arial"/>
        </w:rPr>
        <w:t>powołuje szkolną komisję rekrutacyjno-kwalifikacyjną;</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opracowuje plan nauczania na cykl edukacyjny d</w:t>
      </w:r>
      <w:r w:rsidR="008B5833" w:rsidRPr="00BB1766">
        <w:rPr>
          <w:rFonts w:ascii="Cambria" w:hAnsi="Cambria" w:cs="Arial"/>
        </w:rPr>
        <w:t>la poszczególnych oddziałów  w s</w:t>
      </w:r>
      <w:r w:rsidRPr="00BB1766">
        <w:rPr>
          <w:rFonts w:ascii="Cambria" w:hAnsi="Cambria" w:cs="Arial"/>
        </w:rPr>
        <w:t>zkole;</w:t>
      </w:r>
    </w:p>
    <w:p w:rsidR="00E773DC" w:rsidRPr="00BB1766" w:rsidRDefault="00E773DC" w:rsidP="006600B4">
      <w:pPr>
        <w:numPr>
          <w:ilvl w:val="0"/>
          <w:numId w:val="36"/>
        </w:numPr>
        <w:tabs>
          <w:tab w:val="left" w:pos="426"/>
        </w:tabs>
        <w:spacing w:before="240"/>
        <w:ind w:left="0" w:firstLine="0"/>
        <w:jc w:val="left"/>
        <w:rPr>
          <w:rFonts w:ascii="Cambria" w:hAnsi="Cambria" w:cs="Arial"/>
        </w:rPr>
      </w:pPr>
      <w:r w:rsidRPr="00BB1766">
        <w:rPr>
          <w:rFonts w:ascii="Cambria" w:hAnsi="Cambria" w:cs="Arial"/>
        </w:rPr>
        <w:t>sprawuje nadzór pedagogiczny zgodnie z odrębnymi przepisami;</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przedkłada Radzie Pedagogicznej nie rzadziej </w:t>
      </w:r>
      <w:r w:rsidR="00A52EA8" w:rsidRPr="00BB1766">
        <w:rPr>
          <w:rFonts w:ascii="Cambria" w:hAnsi="Cambria" w:cs="Arial"/>
        </w:rPr>
        <w:t xml:space="preserve">niż dwa razy </w:t>
      </w:r>
      <w:r w:rsidRPr="00BB1766">
        <w:rPr>
          <w:rFonts w:ascii="Cambria" w:hAnsi="Cambria" w:cs="Arial"/>
        </w:rPr>
        <w:t>w ciągu roku ogólne wnioski wynikające z nadzoru pedagogicznego oraz informacje o działalności szkoły;</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dba o autorytet członków Rady Pedagogicznej, ochronę praw i godności nauczyciela;</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podaje do publicznej wiadomości do końca zajęć dydaktycznych szkolny zestaw podręcznik</w:t>
      </w:r>
      <w:r w:rsidR="008B5833" w:rsidRPr="00BB1766">
        <w:rPr>
          <w:rFonts w:ascii="Cambria" w:hAnsi="Cambria" w:cs="Arial"/>
        </w:rPr>
        <w:t>ów, który będzie obowiązywał w s</w:t>
      </w:r>
      <w:r w:rsidRPr="00BB1766">
        <w:rPr>
          <w:rFonts w:ascii="Cambria" w:hAnsi="Cambria" w:cs="Arial"/>
        </w:rPr>
        <w:t>zkole od początku następnego roku szkolnego;</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E773DC" w:rsidRPr="00BB1766" w:rsidRDefault="00E773DC" w:rsidP="006600B4">
      <w:pPr>
        <w:numPr>
          <w:ilvl w:val="0"/>
          <w:numId w:val="36"/>
        </w:numPr>
        <w:tabs>
          <w:tab w:val="left" w:pos="426"/>
        </w:tabs>
        <w:spacing w:before="240"/>
        <w:ind w:left="0" w:firstLine="0"/>
        <w:jc w:val="left"/>
        <w:rPr>
          <w:rFonts w:ascii="Cambria" w:hAnsi="Cambria" w:cs="Arial"/>
        </w:rPr>
      </w:pPr>
      <w:r w:rsidRPr="00BB1766">
        <w:rPr>
          <w:rFonts w:ascii="Cambria" w:hAnsi="Cambria" w:cs="Arial"/>
        </w:rPr>
        <w:t xml:space="preserve">współpracuje z Radą Pedagogiczną, Radą Rodziców, </w:t>
      </w:r>
      <w:r w:rsidR="00A86819" w:rsidRPr="00BB1766">
        <w:rPr>
          <w:rFonts w:ascii="Cambria" w:hAnsi="Cambria" w:cs="Arial"/>
        </w:rPr>
        <w:t xml:space="preserve"> Samorządem Uczniowskim</w:t>
      </w:r>
      <w:r w:rsidR="005C359B" w:rsidRPr="00BB1766">
        <w:rPr>
          <w:rFonts w:ascii="Cambria" w:hAnsi="Cambria" w:cs="Arial"/>
        </w:rPr>
        <w:t xml:space="preserve"> i Radą Wolantariatu, o której mowa w §73. </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udziela na wniosek rodziców (prawnych opiekunów), po spełnieniu ustawowych wymogów zezwoleń na spełnianie obowiązku nauki, obowiązku szkolnego lub w formie indywidualnego nauczania;</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organizuje pomoc psychologiczno - pedagogiczną w formach i na zasadach określo</w:t>
      </w:r>
      <w:r w:rsidR="008B5833" w:rsidRPr="00BB1766">
        <w:rPr>
          <w:rFonts w:ascii="Cambria" w:hAnsi="Cambria" w:cs="Arial"/>
        </w:rPr>
        <w:t>nych w Rozdziale 3  Działu II  Statutu  S</w:t>
      </w:r>
      <w:r w:rsidRPr="00BB1766">
        <w:rPr>
          <w:rFonts w:ascii="Cambria" w:hAnsi="Cambria" w:cs="Arial"/>
        </w:rPr>
        <w:t>zkoły;</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organizuje wspomaganie szkoły w zakresie pomocy psychologiczno-pedagogicznej, polegające na planowaniu i przeprowadzaniu działań mających na celu poprawę jakości udzielanej pomocy pp;</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w porozumieniu z organem prowadzącym organizuje uczniom  nauczanie indywidualne na zasadach określon</w:t>
      </w:r>
      <w:r w:rsidR="008B5833" w:rsidRPr="00BB1766">
        <w:rPr>
          <w:rFonts w:ascii="Cambria" w:hAnsi="Cambria" w:cs="Arial"/>
        </w:rPr>
        <w:t>ych  w  Dziale II, rozdziale 5 Statutu S</w:t>
      </w:r>
      <w:r w:rsidRPr="00BB1766">
        <w:rPr>
          <w:rFonts w:ascii="Cambria" w:hAnsi="Cambria" w:cs="Arial"/>
        </w:rPr>
        <w:t>zkoły;</w:t>
      </w:r>
    </w:p>
    <w:p w:rsidR="00E773DC" w:rsidRPr="00BB1766" w:rsidRDefault="00E773DC" w:rsidP="006600B4">
      <w:pPr>
        <w:numPr>
          <w:ilvl w:val="0"/>
          <w:numId w:val="36"/>
        </w:numPr>
        <w:tabs>
          <w:tab w:val="left" w:pos="426"/>
        </w:tabs>
        <w:spacing w:before="240"/>
        <w:ind w:left="0" w:firstLine="0"/>
        <w:jc w:val="both"/>
        <w:rPr>
          <w:rFonts w:ascii="Cambria" w:hAnsi="Cambria" w:cs="Arial"/>
          <w:u w:val="single"/>
        </w:rPr>
      </w:pPr>
      <w:r w:rsidRPr="00BB1766">
        <w:rPr>
          <w:rFonts w:ascii="Cambria" w:hAnsi="Cambria" w:cs="Arial"/>
        </w:rPr>
        <w:t xml:space="preserve">kontroluje spełnianie obowiązku </w:t>
      </w:r>
      <w:r w:rsidR="00153918" w:rsidRPr="00BB1766">
        <w:rPr>
          <w:rFonts w:ascii="Cambria" w:hAnsi="Cambria" w:cs="Arial"/>
        </w:rPr>
        <w:t xml:space="preserve">szkolnego i obowiązku </w:t>
      </w:r>
      <w:r w:rsidR="001E2C6E" w:rsidRPr="00BB1766">
        <w:rPr>
          <w:rFonts w:ascii="Cambria" w:hAnsi="Cambria" w:cs="Arial"/>
        </w:rPr>
        <w:t>nauki</w:t>
      </w:r>
      <w:r w:rsidR="001C545D" w:rsidRPr="00BB1766">
        <w:rPr>
          <w:rFonts w:ascii="Cambria" w:hAnsi="Cambria" w:cs="Arial"/>
        </w:rPr>
        <w:t xml:space="preserve"> przez uczniów szkoły. </w:t>
      </w:r>
      <w:r w:rsidRPr="00BB1766">
        <w:rPr>
          <w:rFonts w:ascii="Cambria" w:hAnsi="Cambria" w:cs="Arial"/>
        </w:rPr>
        <w:t xml:space="preserve">W przypadku niespełnienia obowiązku </w:t>
      </w:r>
      <w:r w:rsidR="00153918" w:rsidRPr="00BB1766">
        <w:rPr>
          <w:rFonts w:ascii="Cambria" w:hAnsi="Cambria" w:cs="Arial"/>
        </w:rPr>
        <w:t>szkolnego lub nauki</w:t>
      </w:r>
      <w:r w:rsidRPr="00BB1766">
        <w:rPr>
          <w:rFonts w:ascii="Cambria" w:hAnsi="Cambria" w:cs="Arial"/>
        </w:rPr>
        <w:t xml:space="preserve"> tj. opuszczenie co najmniej 50 % zajęć w miesiącu, dyrektor wszczyna postępowanie egzekucyjne w trybie przepisów </w:t>
      </w:r>
      <w:r w:rsidR="000379AA">
        <w:rPr>
          <w:rFonts w:ascii="Cambria" w:hAnsi="Cambria" w:cs="Arial"/>
        </w:rPr>
        <w:t xml:space="preserve">                      </w:t>
      </w:r>
      <w:r w:rsidRPr="00BB1766">
        <w:rPr>
          <w:rFonts w:ascii="Cambria" w:hAnsi="Cambria" w:cs="Arial"/>
        </w:rPr>
        <w:t>o postępowaniu egzekucyjnym w administracji</w:t>
      </w:r>
      <w:r w:rsidRPr="00BB1766">
        <w:rPr>
          <w:rFonts w:ascii="Cambria" w:hAnsi="Cambria" w:cs="Arial"/>
          <w:u w:val="single"/>
        </w:rPr>
        <w:t>;</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lastRenderedPageBreak/>
        <w:t>powołuje spośród nauczycieli i specjalistów zatrudnionych w szkole zespoły przedmiotowe, proble</w:t>
      </w:r>
      <w:r w:rsidR="00DC4B01" w:rsidRPr="00BB1766">
        <w:rPr>
          <w:rFonts w:ascii="Cambria" w:hAnsi="Cambria" w:cs="Arial"/>
        </w:rPr>
        <w:t xml:space="preserve">mowo-zadaniowe i zespół nauczycieli </w:t>
      </w:r>
      <w:r w:rsidRPr="00BB1766">
        <w:rPr>
          <w:rFonts w:ascii="Cambria" w:hAnsi="Cambria" w:cs="Arial"/>
        </w:rPr>
        <w:t xml:space="preserve">, o których mowa   w  § </w:t>
      </w:r>
      <w:r w:rsidR="002C169A" w:rsidRPr="00BB1766">
        <w:rPr>
          <w:rFonts w:ascii="Cambria" w:hAnsi="Cambria" w:cs="Arial"/>
        </w:rPr>
        <w:t>8</w:t>
      </w:r>
      <w:r w:rsidR="00153918" w:rsidRPr="00BB1766">
        <w:rPr>
          <w:rFonts w:ascii="Cambria" w:hAnsi="Cambria" w:cs="Arial"/>
        </w:rPr>
        <w:t>2</w:t>
      </w:r>
      <w:r w:rsidR="002C169A" w:rsidRPr="00BB1766">
        <w:rPr>
          <w:rFonts w:ascii="Cambria" w:hAnsi="Cambria" w:cs="Arial"/>
        </w:rPr>
        <w:t xml:space="preserve"> </w:t>
      </w:r>
      <w:r w:rsidR="00572B84" w:rsidRPr="00BB1766">
        <w:rPr>
          <w:rFonts w:ascii="Cambria" w:hAnsi="Cambria" w:cs="Arial"/>
        </w:rPr>
        <w:t>Statutu S</w:t>
      </w:r>
      <w:r w:rsidRPr="00BB1766">
        <w:rPr>
          <w:rFonts w:ascii="Cambria" w:hAnsi="Cambria" w:cs="Arial"/>
        </w:rPr>
        <w:t xml:space="preserve">zkoły; </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zwalnia uczniów z zajęć  WF-u lub wykonywania określonych ćwiczeń fizycznych w oparciu o odrębne przepisy;</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udziela zezwoleń na indywidualny tok nauki lub indywidualne nauczanie, zgodnie </w:t>
      </w:r>
      <w:r w:rsidRPr="00BB1766">
        <w:rPr>
          <w:rFonts w:ascii="Cambria" w:hAnsi="Cambria" w:cs="Arial"/>
        </w:rPr>
        <w:br/>
        <w:t xml:space="preserve">z zasadami określonymi w  § </w:t>
      </w:r>
      <w:r w:rsidR="00797EEC" w:rsidRPr="00BB1766">
        <w:rPr>
          <w:rFonts w:ascii="Cambria" w:hAnsi="Cambria" w:cs="Arial"/>
        </w:rPr>
        <w:t>41</w:t>
      </w:r>
      <w:r w:rsidR="00153918" w:rsidRPr="00BB1766">
        <w:rPr>
          <w:rFonts w:ascii="Cambria" w:hAnsi="Cambria" w:cs="Arial"/>
        </w:rPr>
        <w:t xml:space="preserve"> </w:t>
      </w:r>
      <w:r w:rsidR="00797EEC" w:rsidRPr="00BB1766">
        <w:rPr>
          <w:rFonts w:ascii="Cambria" w:hAnsi="Cambria" w:cs="Arial"/>
        </w:rPr>
        <w:t>Statutu S</w:t>
      </w:r>
      <w:r w:rsidRPr="00BB1766">
        <w:rPr>
          <w:rFonts w:ascii="Cambria" w:hAnsi="Cambria" w:cs="Arial"/>
        </w:rPr>
        <w:t>zkoły;</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występuje do kuratora oświaty z wnioskiem o przeniesienie ucznia niepełnoletniego do innej szkoły lub skreśla pełnoletniego ucznia z listy uczniów w przypadkach określonych w  </w:t>
      </w:r>
      <w:r w:rsidR="00A70129">
        <w:rPr>
          <w:rFonts w:ascii="Cambria" w:hAnsi="Cambria" w:cs="Arial"/>
        </w:rPr>
        <w:t>§ 104</w:t>
      </w:r>
      <w:r w:rsidR="00CE46B9" w:rsidRPr="00BB1766">
        <w:rPr>
          <w:rFonts w:ascii="Cambria" w:hAnsi="Cambria" w:cs="Arial"/>
        </w:rPr>
        <w:t xml:space="preserve"> ust. 6 punkt 10 </w:t>
      </w:r>
      <w:r w:rsidR="008B5833" w:rsidRPr="00BB1766">
        <w:rPr>
          <w:rFonts w:ascii="Cambria" w:hAnsi="Cambria" w:cs="Arial"/>
        </w:rPr>
        <w:t>Statutu S</w:t>
      </w:r>
      <w:r w:rsidRPr="00BB1766">
        <w:rPr>
          <w:rFonts w:ascii="Cambria" w:hAnsi="Cambria" w:cs="Arial"/>
        </w:rPr>
        <w:t>zkoły i określonych zasadach;</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inspiruje nauczycieli do innowacji pedagogicznych, wychowawczych   i organizacyjnych;</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opracowuje ofertę realizacji w szkole zajęć dwóch godzin wychowania fizycznego w uzgodnieniu z organem prowadzącym i po zaopiniowaniu przez Radę Pedagogiczną </w:t>
      </w:r>
      <w:r w:rsidR="008B5833" w:rsidRPr="00BB1766">
        <w:rPr>
          <w:rFonts w:ascii="Cambria" w:hAnsi="Cambria" w:cs="Arial"/>
        </w:rPr>
        <w:t xml:space="preserve"> i  </w:t>
      </w:r>
      <w:r w:rsidRPr="00BB1766">
        <w:rPr>
          <w:rFonts w:ascii="Cambria" w:hAnsi="Cambria" w:cs="Arial"/>
        </w:rPr>
        <w:t>Radę Rodziców;</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stwarza </w:t>
      </w:r>
      <w:r w:rsidR="008B5833" w:rsidRPr="00BB1766">
        <w:rPr>
          <w:rFonts w:ascii="Cambria" w:hAnsi="Cambria" w:cs="Arial"/>
        </w:rPr>
        <w:t xml:space="preserve">uczniom </w:t>
      </w:r>
      <w:r w:rsidRPr="00BB1766">
        <w:rPr>
          <w:rFonts w:ascii="Cambria" w:hAnsi="Cambria" w:cs="Arial"/>
        </w:rPr>
        <w:t xml:space="preserve">warunki umożliwiające podtrzymywanie </w:t>
      </w:r>
      <w:r w:rsidR="008B5833" w:rsidRPr="00BB1766">
        <w:rPr>
          <w:rFonts w:ascii="Cambria" w:hAnsi="Cambria" w:cs="Arial"/>
        </w:rPr>
        <w:t xml:space="preserve">ich </w:t>
      </w:r>
      <w:r w:rsidRPr="00BB1766">
        <w:rPr>
          <w:rFonts w:ascii="Cambria" w:hAnsi="Cambria" w:cs="Arial"/>
        </w:rPr>
        <w:t>t</w:t>
      </w:r>
      <w:r w:rsidR="008B5833" w:rsidRPr="00BB1766">
        <w:rPr>
          <w:rFonts w:ascii="Cambria" w:hAnsi="Cambria" w:cs="Arial"/>
        </w:rPr>
        <w:t xml:space="preserve">ożsamości narodowej, etnicznej </w:t>
      </w:r>
      <w:r w:rsidRPr="00BB1766">
        <w:rPr>
          <w:rFonts w:ascii="Cambria" w:hAnsi="Cambria" w:cs="Arial"/>
        </w:rPr>
        <w:t>i religijnej;</w:t>
      </w:r>
    </w:p>
    <w:p w:rsidR="00E773DC" w:rsidRPr="00BB1766" w:rsidRDefault="00E773DC" w:rsidP="006600B4">
      <w:pPr>
        <w:numPr>
          <w:ilvl w:val="0"/>
          <w:numId w:val="36"/>
        </w:numPr>
        <w:tabs>
          <w:tab w:val="left" w:pos="0"/>
          <w:tab w:val="left" w:pos="426"/>
        </w:tabs>
        <w:spacing w:before="240"/>
        <w:ind w:left="0" w:firstLine="0"/>
        <w:jc w:val="both"/>
        <w:rPr>
          <w:rFonts w:ascii="Cambria" w:hAnsi="Cambria" w:cs="Arial"/>
        </w:rPr>
      </w:pPr>
      <w:r w:rsidRPr="00BB1766">
        <w:rPr>
          <w:rFonts w:ascii="Cambria" w:hAnsi="Cambria" w:cs="Arial"/>
        </w:rPr>
        <w:t xml:space="preserve"> odpowiada za realizację zaleceń wynikających z orzeczenia o potrzebie kształcenia specjalnego  ucznia;</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prowadzi ewidencję spełniania obowiązku nauki w formie księgi uczniów prowadzonych na zasadach określonych odrębny</w:t>
      </w:r>
      <w:r w:rsidR="008B5833" w:rsidRPr="00BB1766">
        <w:rPr>
          <w:rFonts w:ascii="Cambria" w:hAnsi="Cambria" w:cs="Arial"/>
        </w:rPr>
        <w:t>mi</w:t>
      </w:r>
      <w:r w:rsidRPr="00BB1766">
        <w:rPr>
          <w:rFonts w:ascii="Cambria" w:hAnsi="Cambria" w:cs="Arial"/>
        </w:rPr>
        <w:t>przepisa</w:t>
      </w:r>
      <w:r w:rsidR="008B5833" w:rsidRPr="00BB1766">
        <w:rPr>
          <w:rFonts w:ascii="Cambria" w:hAnsi="Cambria" w:cs="Arial"/>
        </w:rPr>
        <w:t>mi</w:t>
      </w:r>
      <w:r w:rsidRPr="00BB1766">
        <w:rPr>
          <w:rFonts w:ascii="Cambria" w:hAnsi="Cambria" w:cs="Arial"/>
        </w:rPr>
        <w:t>;</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na udokumentowany wniosek rodziców (prawnych opiekunów) oraz na podstawie opinii poradni psychologiczno-pedagogicznej</w:t>
      </w:r>
      <w:r w:rsidR="00A20CDB" w:rsidRPr="00BB1766">
        <w:rPr>
          <w:rFonts w:ascii="Cambria" w:hAnsi="Cambria" w:cs="Arial"/>
        </w:rPr>
        <w:t xml:space="preserve"> </w:t>
      </w:r>
      <w:r w:rsidRPr="00BB1766">
        <w:rPr>
          <w:rFonts w:ascii="Cambria" w:hAnsi="Cambria" w:cs="Arial"/>
        </w:rPr>
        <w:t>do końca danego etapu edukacyjnego</w:t>
      </w:r>
      <w:r w:rsidR="008B5833" w:rsidRPr="00BB1766">
        <w:rPr>
          <w:rFonts w:ascii="Cambria" w:hAnsi="Cambria" w:cs="Arial"/>
        </w:rPr>
        <w:t xml:space="preserve"> zwalnia</w:t>
      </w:r>
      <w:r w:rsidRPr="00BB1766">
        <w:rPr>
          <w:rFonts w:ascii="Cambria" w:hAnsi="Cambria" w:cs="Arial"/>
        </w:rPr>
        <w:t xml:space="preserve"> ucznia </w:t>
      </w:r>
      <w:r w:rsidR="000379AA">
        <w:rPr>
          <w:rFonts w:ascii="Cambria" w:hAnsi="Cambria" w:cs="Arial"/>
        </w:rPr>
        <w:t xml:space="preserve">       </w:t>
      </w:r>
      <w:r w:rsidRPr="00BB1766">
        <w:rPr>
          <w:rFonts w:ascii="Cambria" w:hAnsi="Cambria" w:cs="Arial"/>
        </w:rPr>
        <w:t>z wadą słuchu, z głęboką dysleksją rozwojową, z afazją, z niepełnosprawnościami sprzężonymi lub z autyzmem z nauki drugiego języka obcego; ucznia z orzeczeniem o potrzebie kształcenia specjalnego zwalnia na podstawie tego orzeczenia;</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wyznacza terminy egzaminów poprawkowych do dnia zakończenia rocznych zajęć dydaktyczno-wychowawczych i podaje do wiadomości uczniów;</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powołuje komisje do przeprowadzania egzaminów poprawkowych, klasyfikacyjnych                            i sprawdzających na zasadach określonych w  </w:t>
      </w:r>
      <w:r w:rsidR="009B39E0">
        <w:rPr>
          <w:rFonts w:ascii="Cambria" w:hAnsi="Cambria" w:cs="Arial"/>
        </w:rPr>
        <w:t>§ 12</w:t>
      </w:r>
      <w:r w:rsidR="003976E5">
        <w:rPr>
          <w:rFonts w:ascii="Cambria" w:hAnsi="Cambria" w:cs="Arial"/>
        </w:rPr>
        <w:t>2</w:t>
      </w:r>
      <w:r w:rsidR="00367BF5" w:rsidRPr="00BB1766">
        <w:rPr>
          <w:rFonts w:ascii="Cambria" w:hAnsi="Cambria" w:cs="Arial"/>
        </w:rPr>
        <w:t>,</w:t>
      </w:r>
      <w:r w:rsidRPr="00BB1766">
        <w:rPr>
          <w:rFonts w:ascii="Cambria" w:hAnsi="Cambria" w:cs="Arial"/>
        </w:rPr>
        <w:t xml:space="preserve"> </w:t>
      </w:r>
      <w:r w:rsidR="003976E5">
        <w:rPr>
          <w:rFonts w:ascii="Cambria" w:hAnsi="Cambria" w:cs="Arial"/>
        </w:rPr>
        <w:t>§ 123</w:t>
      </w:r>
      <w:r w:rsidR="009B39E0">
        <w:rPr>
          <w:rFonts w:ascii="Cambria" w:hAnsi="Cambria" w:cs="Arial"/>
        </w:rPr>
        <w:t xml:space="preserve"> i § 12</w:t>
      </w:r>
      <w:r w:rsidR="003976E5">
        <w:rPr>
          <w:rFonts w:ascii="Cambria" w:hAnsi="Cambria" w:cs="Arial"/>
        </w:rPr>
        <w:t>4</w:t>
      </w:r>
      <w:r w:rsidR="00367BF5" w:rsidRPr="00BB1766">
        <w:rPr>
          <w:rFonts w:ascii="Cambria" w:hAnsi="Cambria" w:cs="Arial"/>
        </w:rPr>
        <w:t xml:space="preserve"> </w:t>
      </w:r>
      <w:r w:rsidR="008B5833" w:rsidRPr="00BB1766">
        <w:rPr>
          <w:rFonts w:ascii="Cambria" w:hAnsi="Cambria" w:cs="Arial"/>
        </w:rPr>
        <w:t>Statutu S</w:t>
      </w:r>
      <w:r w:rsidRPr="00BB1766">
        <w:rPr>
          <w:rFonts w:ascii="Cambria" w:hAnsi="Cambria" w:cs="Arial"/>
        </w:rPr>
        <w:t>zkoły;</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 xml:space="preserve">ustala zajęcia, które ze względu na indywidualne potrzeby edukacyjne uczniów niepełnosprawnych, niedostosowanych społecznie oraz zagrożonych niedostosowaniem społecznym prowadzą lub </w:t>
      </w:r>
      <w:r w:rsidR="008B5833" w:rsidRPr="00BB1766">
        <w:rPr>
          <w:rFonts w:ascii="Cambria" w:hAnsi="Cambria" w:cs="Arial"/>
        </w:rPr>
        <w:t xml:space="preserve">w nich </w:t>
      </w:r>
      <w:r w:rsidRPr="00BB1766">
        <w:rPr>
          <w:rFonts w:ascii="Cambria" w:hAnsi="Cambria" w:cs="Arial"/>
        </w:rPr>
        <w:t>uczestniczą zatrudnieni nauczyciele posiadający kwalifikacje w zakresie pedagogiki specjalnej oraz pomoc nauczyciela;</w:t>
      </w:r>
    </w:p>
    <w:p w:rsidR="00E773DC" w:rsidRPr="00BB1766" w:rsidRDefault="00E773DC" w:rsidP="006600B4">
      <w:pPr>
        <w:numPr>
          <w:ilvl w:val="0"/>
          <w:numId w:val="36"/>
        </w:numPr>
        <w:tabs>
          <w:tab w:val="left" w:pos="426"/>
        </w:tabs>
        <w:spacing w:before="240"/>
        <w:ind w:left="0" w:firstLine="0"/>
        <w:jc w:val="both"/>
        <w:rPr>
          <w:rFonts w:ascii="Cambria" w:hAnsi="Cambria" w:cs="Arial"/>
        </w:rPr>
      </w:pPr>
      <w:r w:rsidRPr="00BB1766">
        <w:rPr>
          <w:rFonts w:ascii="Cambria" w:hAnsi="Cambria" w:cs="Arial"/>
        </w:rPr>
        <w:t>współdziała ze szkołami wyższymi oraz zakładami kształcenia nauczycieli w sprawie organizacji praktyk studenckich.</w:t>
      </w:r>
    </w:p>
    <w:p w:rsidR="00E773DC" w:rsidRPr="00BB1766" w:rsidRDefault="00E773DC" w:rsidP="006600B4">
      <w:pPr>
        <w:numPr>
          <w:ilvl w:val="1"/>
          <w:numId w:val="32"/>
        </w:numPr>
        <w:tabs>
          <w:tab w:val="clear" w:pos="1920"/>
          <w:tab w:val="num" w:pos="360"/>
          <w:tab w:val="left" w:pos="851"/>
        </w:tabs>
        <w:spacing w:before="240"/>
        <w:ind w:left="0" w:firstLine="426"/>
        <w:jc w:val="left"/>
        <w:rPr>
          <w:rFonts w:ascii="Cambria" w:hAnsi="Cambria" w:cs="Arial"/>
        </w:rPr>
      </w:pPr>
      <w:r w:rsidRPr="00BB1766">
        <w:rPr>
          <w:rFonts w:ascii="Cambria" w:hAnsi="Cambria" w:cs="Arial"/>
          <w:b/>
        </w:rPr>
        <w:t xml:space="preserve">Organizuje działalność </w:t>
      </w:r>
      <w:r w:rsidR="008B5833" w:rsidRPr="00BB1766">
        <w:rPr>
          <w:rFonts w:ascii="Cambria" w:hAnsi="Cambria" w:cs="Arial"/>
          <w:b/>
        </w:rPr>
        <w:t xml:space="preserve"> </w:t>
      </w:r>
      <w:r w:rsidRPr="00BB1766">
        <w:rPr>
          <w:rFonts w:ascii="Cambria" w:hAnsi="Cambria" w:cs="Arial"/>
          <w:b/>
        </w:rPr>
        <w:t>szkoły, a</w:t>
      </w:r>
      <w:r w:rsidR="008B5833" w:rsidRPr="00BB1766">
        <w:rPr>
          <w:rFonts w:ascii="Cambria" w:hAnsi="Cambria" w:cs="Arial"/>
          <w:b/>
        </w:rPr>
        <w:t xml:space="preserve"> </w:t>
      </w:r>
      <w:r w:rsidRPr="00BB1766">
        <w:rPr>
          <w:rFonts w:ascii="Cambria" w:hAnsi="Cambria" w:cs="Arial"/>
          <w:b/>
        </w:rPr>
        <w:t xml:space="preserve"> </w:t>
      </w:r>
      <w:r w:rsidRPr="00BB1766">
        <w:rPr>
          <w:rFonts w:ascii="Cambria" w:hAnsi="Cambria" w:cs="Arial"/>
        </w:rPr>
        <w:t xml:space="preserve">w szczególności:  </w:t>
      </w:r>
    </w:p>
    <w:p w:rsidR="00E773DC" w:rsidRPr="00BB1766" w:rsidRDefault="00E773DC" w:rsidP="00E773DC">
      <w:pPr>
        <w:tabs>
          <w:tab w:val="left" w:pos="426"/>
        </w:tabs>
        <w:rPr>
          <w:rFonts w:ascii="Cambria" w:hAnsi="Cambria" w:cs="Arial"/>
        </w:rPr>
      </w:pPr>
    </w:p>
    <w:p w:rsidR="00E773DC"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opracowuje arkusz organizacyjny na kolejny rok szkolny i przeka</w:t>
      </w:r>
      <w:r w:rsidR="00BC5179" w:rsidRPr="00BB1766">
        <w:rPr>
          <w:rFonts w:ascii="Cambria" w:hAnsi="Cambria" w:cs="Arial"/>
        </w:rPr>
        <w:t>zuje go po zaopiniowaniu przez Radę P</w:t>
      </w:r>
      <w:r w:rsidRPr="00BB1766">
        <w:rPr>
          <w:rFonts w:ascii="Cambria" w:hAnsi="Cambria" w:cs="Arial"/>
        </w:rPr>
        <w:t>edagogiczną i zakładowe organizacje związkowe do 10 kwietnia organowi prowadzącemu;</w:t>
      </w:r>
    </w:p>
    <w:p w:rsidR="00E773DC"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przydziela nauczycielom stałe prace i zajęcia w ramach wynagrodzenia zasadniczego oraz dodatkowo płatn</w:t>
      </w:r>
      <w:r w:rsidR="00BC5179" w:rsidRPr="00BB1766">
        <w:rPr>
          <w:rFonts w:ascii="Cambria" w:hAnsi="Cambria" w:cs="Arial"/>
        </w:rPr>
        <w:t xml:space="preserve">e zajęcia </w:t>
      </w:r>
      <w:r w:rsidRPr="00BB1766">
        <w:rPr>
          <w:rFonts w:ascii="Cambria" w:hAnsi="Cambria" w:cs="Arial"/>
        </w:rPr>
        <w:t xml:space="preserve"> dydaktyczno- wychowawcz</w:t>
      </w:r>
      <w:r w:rsidR="00BC5179" w:rsidRPr="00BB1766">
        <w:rPr>
          <w:rFonts w:ascii="Cambria" w:hAnsi="Cambria" w:cs="Arial"/>
        </w:rPr>
        <w:t>e</w:t>
      </w:r>
      <w:r w:rsidRPr="00BB1766">
        <w:rPr>
          <w:rFonts w:ascii="Cambria" w:hAnsi="Cambria" w:cs="Arial"/>
        </w:rPr>
        <w:t xml:space="preserve"> lub opiekuńcz</w:t>
      </w:r>
      <w:r w:rsidR="00BC5179" w:rsidRPr="00BB1766">
        <w:rPr>
          <w:rFonts w:ascii="Cambria" w:hAnsi="Cambria" w:cs="Arial"/>
        </w:rPr>
        <w:t>e</w:t>
      </w:r>
      <w:r w:rsidRPr="00BB1766">
        <w:rPr>
          <w:rFonts w:ascii="Cambria" w:hAnsi="Cambria" w:cs="Arial"/>
        </w:rPr>
        <w:t>;</w:t>
      </w:r>
    </w:p>
    <w:p w:rsidR="00E773DC"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określa i ustala sposoby dokumentowania pracy dydaktyczno-wychowawczej;</w:t>
      </w:r>
    </w:p>
    <w:p w:rsidR="00E773DC"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wyznacza w miarę potrzeb w wymiarze i na zasadach ustalony</w:t>
      </w:r>
      <w:r w:rsidR="00BC5179" w:rsidRPr="00BB1766">
        <w:rPr>
          <w:rFonts w:ascii="Cambria" w:hAnsi="Cambria" w:cs="Arial"/>
        </w:rPr>
        <w:t>ch</w:t>
      </w:r>
      <w:r w:rsidRPr="00BB1766">
        <w:rPr>
          <w:rFonts w:ascii="Cambria" w:hAnsi="Cambria" w:cs="Arial"/>
        </w:rPr>
        <w:t xml:space="preserve"> w odrębnych przepisach dni wolne od zajęć; </w:t>
      </w:r>
    </w:p>
    <w:p w:rsidR="00E773DC" w:rsidRPr="00BB1766" w:rsidRDefault="00E773DC" w:rsidP="006600B4">
      <w:pPr>
        <w:numPr>
          <w:ilvl w:val="2"/>
          <w:numId w:val="29"/>
        </w:numPr>
        <w:tabs>
          <w:tab w:val="clear" w:pos="737"/>
          <w:tab w:val="left" w:pos="426"/>
          <w:tab w:val="num" w:pos="540"/>
          <w:tab w:val="num" w:pos="813"/>
          <w:tab w:val="num" w:pos="3147"/>
        </w:tabs>
        <w:ind w:left="0" w:right="158" w:firstLine="0"/>
        <w:jc w:val="both"/>
        <w:rPr>
          <w:rFonts w:ascii="Cambria" w:hAnsi="Cambria" w:cs="Arial"/>
        </w:rPr>
      </w:pPr>
      <w:r w:rsidRPr="00BB1766">
        <w:rPr>
          <w:rFonts w:ascii="Cambria" w:hAnsi="Cambria" w:cs="Arial"/>
        </w:rPr>
        <w:t>informuje nauczycieli, rodziców i uczniów do 30 września o ustalonych dniach wolnych;</w:t>
      </w:r>
    </w:p>
    <w:p w:rsidR="00E773DC" w:rsidRPr="00BB1766" w:rsidRDefault="00E773DC" w:rsidP="006600B4">
      <w:pPr>
        <w:numPr>
          <w:ilvl w:val="2"/>
          <w:numId w:val="29"/>
        </w:numPr>
        <w:tabs>
          <w:tab w:val="clear" w:pos="737"/>
          <w:tab w:val="left" w:pos="426"/>
          <w:tab w:val="num" w:pos="540"/>
          <w:tab w:val="num" w:pos="813"/>
          <w:tab w:val="num" w:pos="3147"/>
        </w:tabs>
        <w:ind w:left="0" w:right="158" w:firstLine="0"/>
        <w:jc w:val="both"/>
        <w:rPr>
          <w:rFonts w:ascii="Cambria" w:hAnsi="Cambria" w:cs="Arial"/>
        </w:rPr>
      </w:pPr>
      <w:r w:rsidRPr="00BB1766">
        <w:rPr>
          <w:rFonts w:ascii="Cambria" w:hAnsi="Cambria" w:cs="Arial"/>
        </w:rPr>
        <w:lastRenderedPageBreak/>
        <w:t>odwołuje zajęcia dydaktyczno-wychowawcze i opiekuńcze w sytuacjach, gdy występuje zagrożenie zdrowia uczniów;</w:t>
      </w:r>
    </w:p>
    <w:p w:rsidR="00BC5179"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zawiesza, za zgodą organu prowadzącego, zajęcia dydaktyczno-wychowawcze w sytuacjach wystąpienia w kolejnych w dwóch dniach poprzedzających zawieszenie zajęć temperatury</w:t>
      </w:r>
    </w:p>
    <w:p w:rsidR="00E773DC" w:rsidRPr="00BB1766" w:rsidRDefault="00E773DC" w:rsidP="00BC5179">
      <w:pPr>
        <w:tabs>
          <w:tab w:val="left" w:pos="426"/>
          <w:tab w:val="num" w:pos="1506"/>
          <w:tab w:val="num" w:pos="3147"/>
        </w:tabs>
        <w:jc w:val="both"/>
        <w:rPr>
          <w:rFonts w:ascii="Cambria" w:hAnsi="Cambria" w:cs="Arial"/>
        </w:rPr>
      </w:pPr>
      <w:r w:rsidRPr="00BB1766">
        <w:rPr>
          <w:rFonts w:ascii="Cambria" w:hAnsi="Cambria" w:cs="Arial"/>
        </w:rPr>
        <w:t xml:space="preserve"> - </w:t>
      </w:r>
      <w:smartTag w:uri="urn:schemas-microsoft-com:office:smarttags" w:element="metricconverter">
        <w:smartTagPr>
          <w:attr w:name="ProductID" w:val="15ﾰC"/>
        </w:smartTagPr>
        <w:r w:rsidRPr="00BB1766">
          <w:rPr>
            <w:rFonts w:ascii="Cambria" w:hAnsi="Cambria" w:cs="Arial"/>
          </w:rPr>
          <w:t>15°C</w:t>
        </w:r>
      </w:smartTag>
      <w:r w:rsidRPr="00BB1766">
        <w:rPr>
          <w:rFonts w:ascii="Cambria" w:hAnsi="Cambria" w:cs="Arial"/>
        </w:rPr>
        <w:t>, mierzonej o godzinie 21.00. Określone warunki pogodowe nie są bezwzględnym czynnikiem determinującym decyzje dyrektora szkoły;</w:t>
      </w:r>
    </w:p>
    <w:p w:rsidR="00E773DC" w:rsidRPr="00BB1766" w:rsidRDefault="00E773DC" w:rsidP="006600B4">
      <w:pPr>
        <w:numPr>
          <w:ilvl w:val="2"/>
          <w:numId w:val="29"/>
        </w:numPr>
        <w:tabs>
          <w:tab w:val="clear" w:pos="737"/>
          <w:tab w:val="left" w:pos="426"/>
          <w:tab w:val="num" w:pos="540"/>
          <w:tab w:val="num" w:pos="813"/>
          <w:tab w:val="num" w:pos="3147"/>
        </w:tabs>
        <w:ind w:left="0" w:firstLine="0"/>
        <w:jc w:val="both"/>
        <w:rPr>
          <w:rFonts w:ascii="Cambria" w:hAnsi="Cambria" w:cs="Arial"/>
        </w:rPr>
      </w:pPr>
      <w:r w:rsidRPr="00BB1766">
        <w:rPr>
          <w:rFonts w:ascii="Cambria" w:hAnsi="Cambria" w:cs="Arial"/>
        </w:rPr>
        <w:t xml:space="preserve">zapewnia odpowiednie warunki do jak najpełniejszej realizacji zadań szkoły, </w:t>
      </w:r>
      <w:r w:rsidRPr="00BB1766">
        <w:rPr>
          <w:rFonts w:ascii="Cambria" w:hAnsi="Cambria" w:cs="Arial"/>
        </w:rPr>
        <w:br/>
        <w:t>a w szczególności należytego stanu higieniczno –sanitarnego, bezpiecznych warunków pobytu uczniów w budynku szkolnym i</w:t>
      </w:r>
      <w:r w:rsidR="00BC5179" w:rsidRPr="00BB1766">
        <w:rPr>
          <w:rFonts w:ascii="Cambria" w:hAnsi="Cambria" w:cs="Arial"/>
        </w:rPr>
        <w:t xml:space="preserve"> na </w:t>
      </w:r>
      <w:r w:rsidRPr="00BB1766">
        <w:rPr>
          <w:rFonts w:ascii="Cambria" w:hAnsi="Cambria" w:cs="Arial"/>
        </w:rPr>
        <w:t xml:space="preserve"> placu szkolnym;</w:t>
      </w:r>
    </w:p>
    <w:p w:rsidR="00E773DC" w:rsidRPr="00BB1766" w:rsidRDefault="00E773DC" w:rsidP="006600B4">
      <w:pPr>
        <w:numPr>
          <w:ilvl w:val="2"/>
          <w:numId w:val="29"/>
        </w:numPr>
        <w:tabs>
          <w:tab w:val="clear" w:pos="737"/>
          <w:tab w:val="left" w:pos="426"/>
          <w:tab w:val="num" w:pos="540"/>
          <w:tab w:val="num" w:pos="813"/>
          <w:tab w:val="num" w:pos="3147"/>
        </w:tabs>
        <w:ind w:left="0" w:right="158" w:firstLine="0"/>
        <w:jc w:val="both"/>
        <w:rPr>
          <w:rFonts w:ascii="Cambria" w:hAnsi="Cambria" w:cs="Arial"/>
        </w:rPr>
      </w:pPr>
      <w:r w:rsidRPr="00BB1766">
        <w:rPr>
          <w:rFonts w:ascii="Cambria" w:hAnsi="Cambria" w:cs="Arial"/>
        </w:rPr>
        <w:t>dba o właściwe wyposażenie szkoły w sprzęt i pomoce dydaktyczne;</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egzekwuje przestrzeganie przez pracowników szkoły ustalonego porządku oraz dbałości o estetykę i czystość;</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sprawuje nadzór nad działalnością administracyjną i gospodarczą szkoły;</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opracowuje projekt planu finansowego szkoły i przedstawia go celem zaopiniowania Radzie Pedagogicznej i Radzie Rodziców;</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dysponuje środkami finansowymi określonymi w planie finansowym szkoły; ponosi odpowiedzialność za ich prawidłowe wykorzystanie;</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dokonuje co najmniej  raz w ciągu roku przeglądu technicznego budynku i stanu technicznego urządzeń na szkolnym boisku;</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 xml:space="preserve"> za zgodą organu prowadzącego i w uzasadnionych potrzebach organizacyjnych szkoły tworzy stanowisko wicedyrektora </w:t>
      </w:r>
      <w:r w:rsidR="00BC5179" w:rsidRPr="00BB1766">
        <w:rPr>
          <w:rFonts w:ascii="Cambria" w:hAnsi="Cambria" w:cs="Arial"/>
        </w:rPr>
        <w:t>lub inne stanowiska kierownicze;</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 xml:space="preserve"> organizuje prace konserwacyjno – remontowe oraz powołuje komisje przetargowe;</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 xml:space="preserve"> powołuje komisję w celu dokonania inwentaryzacji majątku szkoły;</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rPr>
      </w:pPr>
      <w:r w:rsidRPr="00BB1766">
        <w:rPr>
          <w:rFonts w:ascii="Cambria" w:hAnsi="Cambria" w:cs="Arial"/>
        </w:rPr>
        <w:t>odpowiada za prowadzenie, przechowywanie i archiwizację dokumentacji szkoły zgodnie z odrębnymi przepisami;</w:t>
      </w:r>
    </w:p>
    <w:p w:rsidR="00E773DC" w:rsidRPr="00BB1766" w:rsidRDefault="00E773DC" w:rsidP="006600B4">
      <w:pPr>
        <w:numPr>
          <w:ilvl w:val="2"/>
          <w:numId w:val="29"/>
        </w:numPr>
        <w:tabs>
          <w:tab w:val="clear" w:pos="737"/>
          <w:tab w:val="left" w:pos="426"/>
          <w:tab w:val="num" w:pos="540"/>
          <w:tab w:val="num" w:pos="813"/>
          <w:tab w:val="num" w:pos="1440"/>
          <w:tab w:val="num" w:pos="3147"/>
        </w:tabs>
        <w:ind w:left="0" w:firstLine="0"/>
        <w:jc w:val="both"/>
        <w:rPr>
          <w:rFonts w:ascii="Cambria" w:hAnsi="Cambria" w:cs="Arial"/>
          <w:b/>
        </w:rPr>
      </w:pPr>
      <w:r w:rsidRPr="00BB1766">
        <w:rPr>
          <w:rFonts w:ascii="Cambria" w:hAnsi="Cambria" w:cs="Arial"/>
        </w:rPr>
        <w:t>organizuje i sprawuje kontrolę zarządczą zgodnie z ustawą o finansach publicznych</w:t>
      </w:r>
      <w:r w:rsidRPr="00BB1766">
        <w:rPr>
          <w:rFonts w:ascii="Cambria" w:hAnsi="Cambria" w:cs="Arial"/>
          <w:b/>
        </w:rPr>
        <w:t>.</w:t>
      </w:r>
    </w:p>
    <w:p w:rsidR="00E773DC" w:rsidRPr="00BB1766" w:rsidRDefault="00E773DC" w:rsidP="00E773DC">
      <w:pPr>
        <w:tabs>
          <w:tab w:val="num" w:pos="1440"/>
          <w:tab w:val="num" w:pos="1506"/>
        </w:tabs>
        <w:jc w:val="both"/>
        <w:rPr>
          <w:rFonts w:ascii="Cambria" w:hAnsi="Cambria" w:cs="Arial"/>
          <w:b/>
        </w:rPr>
      </w:pPr>
    </w:p>
    <w:p w:rsidR="00E773DC" w:rsidRPr="00BB1766" w:rsidRDefault="00E773DC" w:rsidP="006600B4">
      <w:pPr>
        <w:numPr>
          <w:ilvl w:val="1"/>
          <w:numId w:val="32"/>
        </w:numPr>
        <w:tabs>
          <w:tab w:val="clear" w:pos="1920"/>
          <w:tab w:val="num" w:pos="360"/>
        </w:tabs>
        <w:ind w:left="0" w:firstLine="426"/>
        <w:jc w:val="both"/>
        <w:rPr>
          <w:rFonts w:ascii="Cambria" w:hAnsi="Cambria" w:cs="Arial"/>
        </w:rPr>
      </w:pPr>
      <w:r w:rsidRPr="00BB1766">
        <w:rPr>
          <w:rFonts w:ascii="Cambria" w:hAnsi="Cambria" w:cs="Arial"/>
          <w:b/>
        </w:rPr>
        <w:t>Prowadzi sprawy kadrowe i socjalne pracowników</w:t>
      </w:r>
      <w:r w:rsidRPr="00BB1766">
        <w:rPr>
          <w:rFonts w:ascii="Cambria" w:hAnsi="Cambria" w:cs="Arial"/>
        </w:rPr>
        <w:t>, a w szczególności:</w:t>
      </w:r>
    </w:p>
    <w:p w:rsidR="00E773DC" w:rsidRPr="00BB1766" w:rsidRDefault="00E773DC" w:rsidP="00E773DC">
      <w:pPr>
        <w:jc w:val="both"/>
        <w:rPr>
          <w:rFonts w:ascii="Cambria" w:hAnsi="Cambria" w:cs="Arial"/>
        </w:rPr>
      </w:pP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nawiązuje i rozwiązuje stosunek pracy z nauczycielami i innymi pracownikami szkoły;</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powierza pełnienie funkcji wicedyrektorowi i innym pracownikom na stanowiskach kierowniczych;</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dokonuje oceny pracy nauczycieli i okresowych ocen pracy pracowników samorządowych zatrudnionych na stanowiskach urzędniczych i urzędniczych kierowniczych w oparciu </w:t>
      </w:r>
      <w:r w:rsidR="000379AA">
        <w:rPr>
          <w:rFonts w:ascii="Cambria" w:hAnsi="Cambria" w:cs="Arial"/>
        </w:rPr>
        <w:t xml:space="preserve">                  </w:t>
      </w:r>
      <w:r w:rsidRPr="00BB1766">
        <w:rPr>
          <w:rFonts w:ascii="Cambria" w:hAnsi="Cambria" w:cs="Arial"/>
        </w:rPr>
        <w:t>o opracowane szczegółowe kryteria oceniania;</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decyduje o skierowaniu pracownika podejmującego pracę po raz pierwszy </w:t>
      </w:r>
      <w:r w:rsidRPr="00BB1766">
        <w:rPr>
          <w:rFonts w:ascii="Cambria" w:hAnsi="Cambria" w:cs="Arial"/>
        </w:rPr>
        <w:br/>
        <w:t>w jednostkach samorządu terytorialnego do służby przygotowawczej;</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organizuje służbę przygotowawczą pracownikom samorządowym zatrudnionym na stanowiskach urzędniczych w szkole;</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opracowuje regulamin wynagradzania pracowników samorządowych i regulamin wynagradzania nauczycieli;</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dokonuje oceny pracy za okres stażu na stopień awansu zawodowego;</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przyznaje nagrody dyrektora oraz wymierza kary porządkowe nauczycielom                                          i pracownikom administracji i obsługi szkoły;</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występuje z wnioskami o odznaczenia, nagrody i inne wyróżnienia dla nauczycieli                                  i pracowników;</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ud</w:t>
      </w:r>
      <w:r w:rsidR="00BF7B22" w:rsidRPr="00BB1766">
        <w:rPr>
          <w:rFonts w:ascii="Cambria" w:hAnsi="Cambria" w:cs="Arial"/>
        </w:rPr>
        <w:t>ziela urlopów zgodnie z KN i KPA</w:t>
      </w:r>
      <w:r w:rsidRPr="00BB1766">
        <w:rPr>
          <w:rFonts w:ascii="Cambria" w:hAnsi="Cambria" w:cs="Arial"/>
        </w:rPr>
        <w:t>;</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załatwia sprawy osobowe nauczycieli i pracowników niebędących nauczycielami;</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wydaje świadectwa pracy i opinie wymagane prawem;</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wydaje decyzje o nadaniu stopnia nauczyciela kontraktowego;</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przyznaje dodatek motywacyjny nauczycielom zgodnie z zasadami opracowanymi przez organ prowadzący;</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dysponuje środkami Zakładowego Funduszu Świadczeń Socjalnych;</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określa zakresy obowiązków, uprawnień i odpowiedzialności na stanowiskach pracy;</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odbiera ślubowania od pracowników, zgodnie z Ustawą o samorządzie terytorialnym;</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współdziała ze związkami zawodowymi w zakresie uprawnień związków do opiniowania  </w:t>
      </w:r>
      <w:r w:rsidRPr="00BB1766">
        <w:rPr>
          <w:rFonts w:ascii="Cambria" w:hAnsi="Cambria" w:cs="Arial"/>
        </w:rPr>
        <w:br/>
        <w:t>i zatwierdzania;</w:t>
      </w:r>
    </w:p>
    <w:p w:rsidR="00E773DC" w:rsidRPr="00BB1766" w:rsidRDefault="00E773DC" w:rsidP="006600B4">
      <w:pPr>
        <w:numPr>
          <w:ilvl w:val="3"/>
          <w:numId w:val="29"/>
        </w:numPr>
        <w:tabs>
          <w:tab w:val="clear" w:pos="3399"/>
          <w:tab w:val="num" w:pos="0"/>
          <w:tab w:val="left" w:pos="426"/>
        </w:tabs>
        <w:ind w:left="0" w:firstLine="0"/>
        <w:jc w:val="both"/>
        <w:rPr>
          <w:rFonts w:ascii="Cambria" w:hAnsi="Cambria" w:cs="Arial"/>
        </w:rPr>
      </w:pPr>
      <w:r w:rsidRPr="00BB1766">
        <w:rPr>
          <w:rFonts w:ascii="Cambria" w:hAnsi="Cambria" w:cs="Arial"/>
        </w:rPr>
        <w:t xml:space="preserve"> wykonuje inne zadania wynikające z przepisów prawa. </w:t>
      </w:r>
    </w:p>
    <w:p w:rsidR="00E773DC" w:rsidRPr="00BB1766" w:rsidRDefault="00E773DC" w:rsidP="00E773DC">
      <w:pPr>
        <w:ind w:left="183"/>
        <w:jc w:val="both"/>
        <w:rPr>
          <w:rFonts w:ascii="Cambria" w:hAnsi="Cambria" w:cs="Arial"/>
          <w:b/>
        </w:rPr>
      </w:pPr>
    </w:p>
    <w:p w:rsidR="00E773DC" w:rsidRPr="00BB1766" w:rsidRDefault="00E773DC" w:rsidP="006600B4">
      <w:pPr>
        <w:numPr>
          <w:ilvl w:val="1"/>
          <w:numId w:val="32"/>
        </w:numPr>
        <w:tabs>
          <w:tab w:val="clear" w:pos="1920"/>
          <w:tab w:val="num" w:pos="0"/>
          <w:tab w:val="left" w:pos="851"/>
        </w:tabs>
        <w:spacing w:line="276" w:lineRule="auto"/>
        <w:ind w:left="363" w:firstLine="204"/>
        <w:jc w:val="both"/>
        <w:rPr>
          <w:rFonts w:ascii="Cambria" w:hAnsi="Cambria"/>
        </w:rPr>
      </w:pPr>
      <w:r w:rsidRPr="00BB1766">
        <w:rPr>
          <w:rFonts w:ascii="Cambria" w:hAnsi="Cambria"/>
          <w:b/>
        </w:rPr>
        <w:lastRenderedPageBreak/>
        <w:t>Sprawuje opiekę nad uczniami</w:t>
      </w:r>
      <w:r w:rsidRPr="00BB1766">
        <w:rPr>
          <w:rFonts w:ascii="Cambria" w:hAnsi="Cambria"/>
        </w:rPr>
        <w:t>:</w:t>
      </w:r>
    </w:p>
    <w:p w:rsidR="00E773DC" w:rsidRPr="00BB1766" w:rsidRDefault="00E773DC" w:rsidP="00E773DC">
      <w:pPr>
        <w:tabs>
          <w:tab w:val="left" w:pos="851"/>
        </w:tabs>
        <w:ind w:left="567"/>
        <w:jc w:val="both"/>
        <w:rPr>
          <w:rFonts w:ascii="Cambria" w:hAnsi="Cambria"/>
        </w:rPr>
      </w:pPr>
    </w:p>
    <w:p w:rsidR="00E773DC" w:rsidRPr="00BB1766" w:rsidRDefault="00E773DC" w:rsidP="006600B4">
      <w:pPr>
        <w:numPr>
          <w:ilvl w:val="4"/>
          <w:numId w:val="29"/>
        </w:numPr>
        <w:tabs>
          <w:tab w:val="clear" w:pos="4119"/>
          <w:tab w:val="left" w:pos="426"/>
        </w:tabs>
        <w:spacing w:line="276" w:lineRule="auto"/>
        <w:ind w:left="0" w:firstLine="0"/>
        <w:jc w:val="both"/>
        <w:rPr>
          <w:rFonts w:ascii="Cambria" w:hAnsi="Cambria"/>
        </w:rPr>
      </w:pPr>
      <w:r w:rsidRPr="00BB1766">
        <w:rPr>
          <w:rFonts w:ascii="Cambria" w:hAnsi="Cambria"/>
        </w:rPr>
        <w:t>tworzy warunki do samorządności, współpracuje z Samorządem Uczniowskim;</w:t>
      </w:r>
    </w:p>
    <w:p w:rsidR="00E773DC" w:rsidRPr="00BB1766" w:rsidRDefault="00E773DC" w:rsidP="006600B4">
      <w:pPr>
        <w:numPr>
          <w:ilvl w:val="4"/>
          <w:numId w:val="29"/>
        </w:numPr>
        <w:tabs>
          <w:tab w:val="clear" w:pos="4119"/>
          <w:tab w:val="left" w:pos="426"/>
        </w:tabs>
        <w:spacing w:line="276" w:lineRule="auto"/>
        <w:ind w:left="0" w:firstLine="0"/>
        <w:jc w:val="both"/>
        <w:rPr>
          <w:rFonts w:ascii="Cambria" w:hAnsi="Cambria"/>
        </w:rPr>
      </w:pPr>
      <w:r w:rsidRPr="00BB1766">
        <w:rPr>
          <w:rFonts w:ascii="Cambria" w:hAnsi="Cambria"/>
        </w:rPr>
        <w:t>powołuje zespół do spraw stypendiów;</w:t>
      </w:r>
    </w:p>
    <w:p w:rsidR="00E773DC" w:rsidRPr="00BB1766" w:rsidRDefault="00E773DC" w:rsidP="006600B4">
      <w:pPr>
        <w:numPr>
          <w:ilvl w:val="4"/>
          <w:numId w:val="29"/>
        </w:numPr>
        <w:tabs>
          <w:tab w:val="clear" w:pos="4119"/>
          <w:tab w:val="left" w:pos="426"/>
        </w:tabs>
        <w:spacing w:line="276" w:lineRule="auto"/>
        <w:ind w:left="0" w:firstLine="0"/>
        <w:jc w:val="both"/>
        <w:rPr>
          <w:rFonts w:ascii="Cambria" w:hAnsi="Cambria"/>
        </w:rPr>
      </w:pPr>
      <w:r w:rsidRPr="00BB1766">
        <w:rPr>
          <w:rFonts w:ascii="Cambria" w:hAnsi="Cambria"/>
        </w:rPr>
        <w:t>egzekwuje przestrzeganie przez ucz</w:t>
      </w:r>
      <w:r w:rsidR="00BC5179" w:rsidRPr="00BB1766">
        <w:rPr>
          <w:rFonts w:ascii="Cambria" w:hAnsi="Cambria"/>
        </w:rPr>
        <w:t>niów i nauczycieli postanowień Statutu S</w:t>
      </w:r>
      <w:r w:rsidRPr="00BB1766">
        <w:rPr>
          <w:rFonts w:ascii="Cambria" w:hAnsi="Cambria"/>
        </w:rPr>
        <w:t>zkoły;</w:t>
      </w:r>
    </w:p>
    <w:p w:rsidR="00E773DC" w:rsidRPr="00BB1766" w:rsidRDefault="00E773DC" w:rsidP="006600B4">
      <w:pPr>
        <w:numPr>
          <w:ilvl w:val="4"/>
          <w:numId w:val="29"/>
        </w:numPr>
        <w:tabs>
          <w:tab w:val="clear" w:pos="4119"/>
          <w:tab w:val="left" w:pos="426"/>
        </w:tabs>
        <w:spacing w:after="120" w:line="276" w:lineRule="auto"/>
        <w:ind w:left="0" w:firstLine="0"/>
        <w:jc w:val="both"/>
        <w:rPr>
          <w:rFonts w:ascii="Cambria" w:hAnsi="Cambria"/>
        </w:rPr>
      </w:pPr>
      <w:r w:rsidRPr="00BB1766">
        <w:rPr>
          <w:rFonts w:ascii="Cambria" w:hAnsi="Cambria"/>
        </w:rPr>
        <w:t>sprawuje opiekę nad uczniami oraz stwarza warunki do harmonijnego rozwoju psychofizycznego poprzez aktywne działania prozdrowotne i organizację opieki medycznej</w:t>
      </w:r>
      <w:r w:rsidR="000379AA">
        <w:rPr>
          <w:rFonts w:ascii="Cambria" w:hAnsi="Cambria"/>
        </w:rPr>
        <w:t xml:space="preserve">        </w:t>
      </w:r>
      <w:r w:rsidRPr="00BB1766">
        <w:rPr>
          <w:rFonts w:ascii="Cambria" w:hAnsi="Cambria"/>
        </w:rPr>
        <w:t xml:space="preserve"> w szkole.</w:t>
      </w:r>
    </w:p>
    <w:p w:rsidR="00E773DC" w:rsidRPr="00BB1766" w:rsidRDefault="005F1327" w:rsidP="005F1327">
      <w:pPr>
        <w:pStyle w:val="Akapitzlist"/>
        <w:tabs>
          <w:tab w:val="left" w:pos="851"/>
          <w:tab w:val="left" w:pos="1134"/>
        </w:tabs>
        <w:autoSpaceDE w:val="0"/>
        <w:autoSpaceDN w:val="0"/>
        <w:adjustRightInd w:val="0"/>
        <w:spacing w:after="120"/>
        <w:ind w:left="0"/>
        <w:contextualSpacing w:val="0"/>
        <w:jc w:val="both"/>
        <w:rPr>
          <w:rFonts w:ascii="Cambria" w:hAnsi="Cambria"/>
        </w:rPr>
      </w:pPr>
      <w:r w:rsidRPr="00BB1766">
        <w:rPr>
          <w:rFonts w:ascii="Cambria" w:hAnsi="Cambria" w:cs="Arial"/>
          <w:b/>
        </w:rPr>
        <w:t xml:space="preserve">            § 48.</w:t>
      </w:r>
      <w:r w:rsidR="00E773DC" w:rsidRPr="00BB1766">
        <w:rPr>
          <w:rFonts w:ascii="Cambria" w:hAnsi="Cambria"/>
        </w:rPr>
        <w:t> Dyrektor prowadzi zajęcia dydaktyczne w wymiarze ustalonym dla dyrektora szkoły. Dyrektor współpracuje z organem prowadzącym i nadzorującym w zakresie określonym ustawą i aktami wykonawczymi do ustawy.</w:t>
      </w:r>
    </w:p>
    <w:p w:rsidR="00E773DC" w:rsidRPr="00BB1766" w:rsidRDefault="00E773DC" w:rsidP="006600B4">
      <w:pPr>
        <w:pStyle w:val="Akapitzlist"/>
        <w:numPr>
          <w:ilvl w:val="0"/>
          <w:numId w:val="193"/>
        </w:numPr>
        <w:tabs>
          <w:tab w:val="left" w:pos="851"/>
          <w:tab w:val="left" w:pos="1134"/>
        </w:tabs>
        <w:autoSpaceDE w:val="0"/>
        <w:autoSpaceDN w:val="0"/>
        <w:adjustRightInd w:val="0"/>
        <w:spacing w:after="0" w:line="240" w:lineRule="auto"/>
        <w:ind w:left="0" w:firstLine="567"/>
        <w:contextualSpacing w:val="0"/>
        <w:jc w:val="both"/>
        <w:rPr>
          <w:rFonts w:ascii="Cambria" w:hAnsi="Cambria"/>
        </w:rPr>
      </w:pPr>
      <w:r w:rsidRPr="00BB1766">
        <w:rPr>
          <w:rFonts w:ascii="Cambria" w:hAnsi="Cambria"/>
        </w:rPr>
        <w:t>Dyrektor szkoły, po zasięgnięciu o</w:t>
      </w:r>
      <w:r w:rsidR="00BC5179" w:rsidRPr="00BB1766">
        <w:rPr>
          <w:rFonts w:ascii="Cambria" w:hAnsi="Cambria"/>
        </w:rPr>
        <w:t>pinii Rady Pedagogicznej, Rady R</w:t>
      </w:r>
      <w:r w:rsidRPr="00BB1766">
        <w:rPr>
          <w:rFonts w:ascii="Cambria" w:hAnsi="Cambria"/>
        </w:rPr>
        <w:t xml:space="preserve">odziców                            </w:t>
      </w:r>
      <w:r w:rsidR="00BC5179" w:rsidRPr="00BB1766">
        <w:rPr>
          <w:rFonts w:ascii="Cambria" w:hAnsi="Cambria"/>
        </w:rPr>
        <w:t>i Samorządu U</w:t>
      </w:r>
      <w:r w:rsidRPr="00BB1766">
        <w:rPr>
          <w:rFonts w:ascii="Cambria" w:hAnsi="Cambria"/>
        </w:rPr>
        <w:t>czniowskiego, biorąc pod uwagę warunki lokalowe i możliwości organizacyjne szkoły lub placówki, może, w danym roku szkolnym, ustalić dodatkowe dni wolne od zajęć dydaktyczn</w:t>
      </w:r>
      <w:r w:rsidR="00721193" w:rsidRPr="00BB1766">
        <w:rPr>
          <w:rFonts w:ascii="Cambria" w:hAnsi="Cambria"/>
        </w:rPr>
        <w:t>o-wych</w:t>
      </w:r>
      <w:r w:rsidR="00266AEB" w:rsidRPr="00BB1766">
        <w:rPr>
          <w:rFonts w:ascii="Cambria" w:hAnsi="Cambria"/>
        </w:rPr>
        <w:t>owawczych, w wymiarze do 10 dni</w:t>
      </w:r>
      <w:r w:rsidR="009F2F88" w:rsidRPr="00BB1766">
        <w:rPr>
          <w:rFonts w:ascii="Cambria" w:hAnsi="Cambria"/>
        </w:rPr>
        <w:t xml:space="preserve">. </w:t>
      </w:r>
    </w:p>
    <w:p w:rsidR="00846B9D" w:rsidRPr="00BB1766" w:rsidRDefault="00846B9D" w:rsidP="00E773DC">
      <w:pPr>
        <w:tabs>
          <w:tab w:val="left" w:pos="567"/>
        </w:tabs>
        <w:jc w:val="both"/>
        <w:rPr>
          <w:rFonts w:ascii="Cambria" w:hAnsi="Cambria" w:cs="Arial"/>
          <w:b/>
        </w:rPr>
      </w:pPr>
    </w:p>
    <w:p w:rsidR="00E773DC" w:rsidRPr="00BB1766" w:rsidRDefault="00405D03" w:rsidP="00E773DC">
      <w:pPr>
        <w:tabs>
          <w:tab w:val="left" w:pos="567"/>
        </w:tabs>
        <w:jc w:val="both"/>
        <w:rPr>
          <w:rFonts w:ascii="Cambria" w:hAnsi="Cambria" w:cs="Arial"/>
        </w:rPr>
      </w:pPr>
      <w:r w:rsidRPr="00BB1766">
        <w:rPr>
          <w:rFonts w:ascii="Cambria" w:hAnsi="Cambria" w:cs="Arial"/>
          <w:b/>
        </w:rPr>
        <w:t xml:space="preserve">       § 50</w:t>
      </w:r>
      <w:r w:rsidR="00E773DC" w:rsidRPr="00BB1766">
        <w:rPr>
          <w:rFonts w:ascii="Cambria" w:hAnsi="Cambria" w:cs="Arial"/>
          <w:b/>
        </w:rPr>
        <w:t xml:space="preserve"> . </w:t>
      </w:r>
      <w:r w:rsidR="00E773DC" w:rsidRPr="00BB1766">
        <w:rPr>
          <w:rFonts w:ascii="Cambria" w:hAnsi="Cambria" w:cs="Arial"/>
        </w:rPr>
        <w:t> </w:t>
      </w:r>
      <w:r w:rsidR="00E773DC" w:rsidRPr="00BB1766">
        <w:rPr>
          <w:rFonts w:ascii="Cambria" w:hAnsi="Cambria" w:cs="Arial"/>
          <w:b/>
        </w:rPr>
        <w:t>Rada Pedagogiczna</w:t>
      </w:r>
      <w:r w:rsidR="00E773DC" w:rsidRPr="00BB1766">
        <w:rPr>
          <w:rFonts w:ascii="Cambria" w:hAnsi="Cambria" w:cs="Arial"/>
        </w:rPr>
        <w:t xml:space="preserve"> </w:t>
      </w:r>
    </w:p>
    <w:p w:rsidR="00E773DC" w:rsidRPr="00BB1766" w:rsidRDefault="00E773DC"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 xml:space="preserve">Rada Pedagogiczna </w:t>
      </w:r>
      <w:r w:rsidR="00D91AEE" w:rsidRPr="00BB1766">
        <w:rPr>
          <w:rFonts w:ascii="Cambria" w:hAnsi="Cambria" w:cs="Arial"/>
        </w:rPr>
        <w:t>Liceum Ogólnokształcąc</w:t>
      </w:r>
      <w:r w:rsidR="00BC5179" w:rsidRPr="00BB1766">
        <w:rPr>
          <w:rFonts w:ascii="Cambria" w:hAnsi="Cambria" w:cs="Arial"/>
        </w:rPr>
        <w:t>ego</w:t>
      </w:r>
      <w:r w:rsidR="00D91AEE" w:rsidRPr="00BB1766">
        <w:rPr>
          <w:rFonts w:ascii="Cambria" w:hAnsi="Cambria" w:cs="Arial"/>
        </w:rPr>
        <w:t xml:space="preserve"> z Oddziałami Dwujęzycznymi </w:t>
      </w:r>
      <w:r w:rsidR="000379AA">
        <w:rPr>
          <w:rFonts w:ascii="Cambria" w:hAnsi="Cambria" w:cs="Arial"/>
        </w:rPr>
        <w:t xml:space="preserve">                    </w:t>
      </w:r>
      <w:r w:rsidR="00D91AEE" w:rsidRPr="00BB1766">
        <w:rPr>
          <w:rFonts w:ascii="Cambria" w:hAnsi="Cambria" w:cs="Arial"/>
        </w:rPr>
        <w:t>w Szprotawie</w:t>
      </w:r>
      <w:r w:rsidRPr="00BB1766">
        <w:rPr>
          <w:rFonts w:ascii="Cambria" w:hAnsi="Cambria" w:cs="Arial"/>
          <w:b/>
        </w:rPr>
        <w:t xml:space="preserve"> </w:t>
      </w:r>
      <w:r w:rsidRPr="00BB1766">
        <w:rPr>
          <w:rFonts w:ascii="Cambria" w:hAnsi="Cambria" w:cs="Arial"/>
        </w:rPr>
        <w:t xml:space="preserve">jest kolegialnym organem szkoły. </w:t>
      </w:r>
    </w:p>
    <w:p w:rsidR="00E773DC" w:rsidRPr="00BB1766" w:rsidRDefault="00E773DC"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 xml:space="preserve">W skład Rady Pedagogicznej wchodzą wszyscy nauczyciele zatrudnieni w </w:t>
      </w:r>
      <w:r w:rsidR="00C246B6" w:rsidRPr="00BB1766">
        <w:rPr>
          <w:rFonts w:ascii="Cambria" w:hAnsi="Cambria" w:cs="Arial"/>
        </w:rPr>
        <w:t xml:space="preserve"> Liceum Ogólnokształcącym </w:t>
      </w:r>
      <w:r w:rsidR="00D91AEE" w:rsidRPr="00BB1766">
        <w:rPr>
          <w:rFonts w:ascii="Cambria" w:hAnsi="Cambria" w:cs="Arial"/>
        </w:rPr>
        <w:t xml:space="preserve">z Oddziałami Dwujęzycznymi w Szprotawie. </w:t>
      </w:r>
    </w:p>
    <w:p w:rsidR="00E773DC" w:rsidRPr="00BB1766" w:rsidRDefault="00BC5179"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Przewodniczącym Rady P</w:t>
      </w:r>
      <w:r w:rsidR="00E773DC" w:rsidRPr="00BB1766">
        <w:rPr>
          <w:rFonts w:ascii="Cambria" w:hAnsi="Cambria" w:cs="Arial"/>
        </w:rPr>
        <w:t xml:space="preserve">edagogicznej jest dyrektor </w:t>
      </w:r>
      <w:r w:rsidR="00C246B6" w:rsidRPr="00BB1766">
        <w:rPr>
          <w:rFonts w:ascii="Cambria" w:hAnsi="Cambria" w:cs="Arial"/>
        </w:rPr>
        <w:t>Liceum Ogólnokształcącego</w:t>
      </w:r>
      <w:r w:rsidR="00D60707" w:rsidRPr="00BB1766">
        <w:rPr>
          <w:rFonts w:ascii="Cambria" w:hAnsi="Cambria" w:cs="Arial"/>
        </w:rPr>
        <w:t xml:space="preserve"> </w:t>
      </w:r>
      <w:r w:rsidR="000379AA">
        <w:rPr>
          <w:rFonts w:ascii="Cambria" w:hAnsi="Cambria" w:cs="Arial"/>
        </w:rPr>
        <w:t xml:space="preserve">               </w:t>
      </w:r>
      <w:r w:rsidR="00D60707" w:rsidRPr="00BB1766">
        <w:rPr>
          <w:rFonts w:ascii="Cambria" w:hAnsi="Cambria" w:cs="Arial"/>
        </w:rPr>
        <w:t>z Oddziałami Dwujęzycznymi w Szprotawie.</w:t>
      </w:r>
    </w:p>
    <w:p w:rsidR="00E773DC" w:rsidRPr="00BB1766" w:rsidRDefault="00E773DC"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Przewodniczący pr</w:t>
      </w:r>
      <w:r w:rsidR="00BC5179" w:rsidRPr="00BB1766">
        <w:rPr>
          <w:rFonts w:ascii="Cambria" w:hAnsi="Cambria" w:cs="Arial"/>
        </w:rPr>
        <w:t>zygotowuje i prowadzi zebrania Rady P</w:t>
      </w:r>
      <w:r w:rsidRPr="00BB1766">
        <w:rPr>
          <w:rFonts w:ascii="Cambria" w:hAnsi="Cambria" w:cs="Arial"/>
        </w:rPr>
        <w:t xml:space="preserve">edagogicznej oraz jest odpowiedzialny za zawiadomienie wszystkich jej członków o terminie i porządku </w:t>
      </w:r>
      <w:r w:rsidR="00BC5179" w:rsidRPr="00BB1766">
        <w:rPr>
          <w:rFonts w:ascii="Cambria" w:hAnsi="Cambria" w:cs="Arial"/>
        </w:rPr>
        <w:t>zebrania. Datę i godzinę obrad Rady P</w:t>
      </w:r>
      <w:r w:rsidRPr="00BB1766">
        <w:rPr>
          <w:rFonts w:ascii="Cambria" w:hAnsi="Cambria" w:cs="Arial"/>
        </w:rPr>
        <w:t xml:space="preserve">edagogicznej podaje przewodniczący do wiadomości zainteresowanym nie później niż </w:t>
      </w:r>
      <w:r w:rsidR="00D84A9C" w:rsidRPr="00BB1766">
        <w:rPr>
          <w:rFonts w:ascii="Cambria" w:hAnsi="Cambria" w:cs="Arial"/>
        </w:rPr>
        <w:t xml:space="preserve">tydzień </w:t>
      </w:r>
      <w:r w:rsidRPr="00BB1766">
        <w:rPr>
          <w:rFonts w:ascii="Cambria" w:hAnsi="Cambria" w:cs="Arial"/>
        </w:rPr>
        <w:t>przed posiedzeniem poprzez obwieszczenie na tablicy ogłoszeń w pokoju nauczycielskim</w:t>
      </w:r>
      <w:r w:rsidR="00D84A9C" w:rsidRPr="00BB1766">
        <w:t xml:space="preserve"> </w:t>
      </w:r>
      <w:r w:rsidR="00D84A9C" w:rsidRPr="00BB1766">
        <w:rPr>
          <w:rFonts w:ascii="Cambria" w:hAnsi="Cambria"/>
        </w:rPr>
        <w:t>lub za pośrednictwem poczty elektronicznej</w:t>
      </w:r>
      <w:r w:rsidR="00692493" w:rsidRPr="00BB1766">
        <w:rPr>
          <w:rFonts w:ascii="Cambria" w:hAnsi="Cambria" w:cs="Arial"/>
        </w:rPr>
        <w:t xml:space="preserve">. </w:t>
      </w:r>
      <w:r w:rsidRPr="00BB1766">
        <w:rPr>
          <w:rFonts w:ascii="Cambria" w:hAnsi="Cambria" w:cs="Arial"/>
        </w:rPr>
        <w:t xml:space="preserve">W przypadkach wyjątkowych termin </w:t>
      </w:r>
      <w:r w:rsidR="00D84A9C" w:rsidRPr="00BB1766">
        <w:rPr>
          <w:rFonts w:ascii="Cambria" w:hAnsi="Cambria" w:cs="Arial"/>
        </w:rPr>
        <w:t xml:space="preserve">tygodniowy </w:t>
      </w:r>
      <w:r w:rsidRPr="00BB1766">
        <w:rPr>
          <w:rFonts w:ascii="Cambria" w:hAnsi="Cambria" w:cs="Arial"/>
        </w:rPr>
        <w:t xml:space="preserve">nie musi być przestrzegany. Przewodniczący może wyznaczyć do wykonywania swoich zadań zastępcę. </w:t>
      </w:r>
    </w:p>
    <w:p w:rsidR="00E773DC" w:rsidRPr="00BB1766" w:rsidRDefault="00E773DC"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Do zawiadomienia o zwołaniu zebr</w:t>
      </w:r>
      <w:r w:rsidR="00BC5179" w:rsidRPr="00BB1766">
        <w:rPr>
          <w:rFonts w:ascii="Cambria" w:hAnsi="Cambria" w:cs="Arial"/>
        </w:rPr>
        <w:t>ania Rady P</w:t>
      </w:r>
      <w:r w:rsidRPr="00BB1766">
        <w:rPr>
          <w:rFonts w:ascii="Cambria" w:hAnsi="Cambria" w:cs="Arial"/>
        </w:rPr>
        <w:t>edagogicznej dołącza się porządek obrad wraz z projektami uchwał. Uzyskanie stosownych projektów i opinii od organów uprawnionych należy do przewo</w:t>
      </w:r>
      <w:r w:rsidR="00BC5179" w:rsidRPr="00BB1766">
        <w:rPr>
          <w:rFonts w:ascii="Cambria" w:hAnsi="Cambria" w:cs="Arial"/>
        </w:rPr>
        <w:t>dniczącego rady. Każdy członek Rady P</w:t>
      </w:r>
      <w:r w:rsidRPr="00BB1766">
        <w:rPr>
          <w:rFonts w:ascii="Cambria" w:hAnsi="Cambria" w:cs="Arial"/>
        </w:rPr>
        <w:t>edagogicznej przed podjęciem decyzji musi mieć możliwość zgłoszenia uwag i zastrzeżeń do projektowanych uchwał, jak również otrzymania wyjaśnień.</w:t>
      </w:r>
    </w:p>
    <w:p w:rsidR="00E773DC" w:rsidRPr="00BB1766" w:rsidRDefault="00BC5179"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W zebraniach Rady P</w:t>
      </w:r>
      <w:r w:rsidR="00E773DC" w:rsidRPr="00BB1766">
        <w:rPr>
          <w:rFonts w:ascii="Cambria" w:hAnsi="Cambria" w:cs="Arial"/>
        </w:rPr>
        <w:t>edagogicznej lub określonych punktach programu mogą także brać udział z głosem doradczym osoby zaproszone przez jej przewodniczącego za zgodą lub na wnio</w:t>
      </w:r>
      <w:r w:rsidR="00726FEA" w:rsidRPr="00BB1766">
        <w:rPr>
          <w:rFonts w:ascii="Cambria" w:hAnsi="Cambria" w:cs="Arial"/>
        </w:rPr>
        <w:t>sek Rady P</w:t>
      </w:r>
      <w:r w:rsidR="00E773DC" w:rsidRPr="00BB1766">
        <w:rPr>
          <w:rFonts w:ascii="Cambria" w:hAnsi="Cambria" w:cs="Arial"/>
        </w:rPr>
        <w:t xml:space="preserve">edagogicznej. Przedstawiciele organu sprawującego nadzór pedagogiczny </w:t>
      </w:r>
      <w:r w:rsidR="00726FEA" w:rsidRPr="00BB1766">
        <w:rPr>
          <w:rFonts w:ascii="Cambria" w:hAnsi="Cambria" w:cs="Arial"/>
        </w:rPr>
        <w:t>mogą brać udział w posiedzeniu Rady P</w:t>
      </w:r>
      <w:r w:rsidR="00E773DC" w:rsidRPr="00BB1766">
        <w:rPr>
          <w:rFonts w:ascii="Cambria" w:hAnsi="Cambria" w:cs="Arial"/>
        </w:rPr>
        <w:t>edagogicznej po uprzednim powiadomieniu dyrektora szkoły.</w:t>
      </w:r>
    </w:p>
    <w:p w:rsidR="00E773DC" w:rsidRPr="00BB1766" w:rsidRDefault="00726FEA"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Zebrania Rady Pedagogicznej s</w:t>
      </w:r>
      <w:r w:rsidR="00E773DC" w:rsidRPr="00BB1766">
        <w:rPr>
          <w:rFonts w:ascii="Cambria" w:hAnsi="Cambria" w:cs="Arial"/>
        </w:rPr>
        <w:t>zkoły  są organizowane przed rozpoczęciem roku szkoln</w:t>
      </w:r>
      <w:r w:rsidR="00D84A9C" w:rsidRPr="00BB1766">
        <w:rPr>
          <w:rFonts w:ascii="Cambria" w:hAnsi="Cambria" w:cs="Arial"/>
        </w:rPr>
        <w:t xml:space="preserve">ego, w każdym okresie w związku </w:t>
      </w:r>
      <w:r w:rsidR="00E773DC" w:rsidRPr="00BB1766">
        <w:rPr>
          <w:rFonts w:ascii="Cambria" w:hAnsi="Cambria" w:cs="Arial"/>
        </w:rPr>
        <w:t>z zatwierdzeniem wyników klasyfikowania i promowania uczniów, po zakończeniu rocznych zajęć szkolnych oraz w miarę bieżących potrzeb.</w:t>
      </w:r>
    </w:p>
    <w:p w:rsidR="00E773DC" w:rsidRPr="00BB1766" w:rsidRDefault="00726FEA" w:rsidP="006600B4">
      <w:pPr>
        <w:numPr>
          <w:ilvl w:val="0"/>
          <w:numId w:val="37"/>
        </w:numPr>
        <w:tabs>
          <w:tab w:val="left" w:pos="284"/>
        </w:tabs>
        <w:spacing w:before="240"/>
        <w:ind w:left="0" w:firstLine="426"/>
        <w:jc w:val="both"/>
        <w:rPr>
          <w:rFonts w:ascii="Cambria" w:hAnsi="Cambria" w:cs="Arial"/>
        </w:rPr>
      </w:pPr>
      <w:r w:rsidRPr="00BB1766">
        <w:rPr>
          <w:rFonts w:ascii="Cambria" w:hAnsi="Cambria" w:cs="Arial"/>
        </w:rPr>
        <w:t>Rada Pedagogiczna s</w:t>
      </w:r>
      <w:r w:rsidR="00E773DC" w:rsidRPr="00BB1766">
        <w:rPr>
          <w:rFonts w:ascii="Cambria" w:hAnsi="Cambria" w:cs="Arial"/>
        </w:rPr>
        <w:t xml:space="preserve">zkoły w ramach </w:t>
      </w:r>
      <w:r w:rsidR="00E773DC" w:rsidRPr="00BB1766">
        <w:rPr>
          <w:rFonts w:ascii="Cambria" w:hAnsi="Cambria" w:cs="Arial"/>
          <w:b/>
        </w:rPr>
        <w:t>kompetencji stanowiących:</w:t>
      </w:r>
    </w:p>
    <w:p w:rsidR="00E773DC" w:rsidRPr="00BB1766" w:rsidRDefault="00E773DC" w:rsidP="00784623">
      <w:pPr>
        <w:tabs>
          <w:tab w:val="left" w:pos="284"/>
        </w:tabs>
        <w:jc w:val="both"/>
        <w:rPr>
          <w:rFonts w:ascii="Cambria" w:hAnsi="Cambria" w:cs="Arial"/>
        </w:rPr>
      </w:pP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t>uchwala regulamin swojej działalności;</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t>podejmuje uchwały w sprawie klasyfikacji i promocji uczniów szkoły;</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lastRenderedPageBreak/>
        <w:t>podejmuje decyzje o przedłużeniu okresu nauki uczniowi niepełnosprawnemu po uzyskaniu pozytywnej opinii zespołu ds. pomocy psychologiczno-pedagogicznej i zgody rodziców;</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t>może jeden raz w ciągu danego etapu edukacyjnego promować ucznia, który nie zdał egzaminu poprawkowego z jednych zajęć edukacyjnych;</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rPr>
      </w:pPr>
      <w:r w:rsidRPr="00BB1766">
        <w:rPr>
          <w:rFonts w:ascii="Cambria" w:hAnsi="Cambria" w:cs="Arial"/>
        </w:rPr>
        <w:t>zatwierdza plan pracy szkoły na każdy rok szkolny;</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b/>
        </w:rPr>
      </w:pPr>
      <w:r w:rsidRPr="00BB1766">
        <w:rPr>
          <w:rFonts w:ascii="Cambria" w:hAnsi="Cambria" w:cs="Arial"/>
        </w:rPr>
        <w:t>podejmuje uchwały w sprawie innowacji i eksperymentu pedagogicznego;</w:t>
      </w:r>
    </w:p>
    <w:p w:rsidR="00E773DC" w:rsidRPr="00BB1766" w:rsidRDefault="00BF15AB" w:rsidP="006600B4">
      <w:pPr>
        <w:numPr>
          <w:ilvl w:val="0"/>
          <w:numId w:val="34"/>
        </w:numPr>
        <w:tabs>
          <w:tab w:val="clear" w:pos="1506"/>
          <w:tab w:val="num" w:pos="0"/>
          <w:tab w:val="left" w:pos="426"/>
        </w:tabs>
        <w:ind w:left="0" w:firstLine="0"/>
        <w:jc w:val="both"/>
        <w:rPr>
          <w:rFonts w:ascii="Cambria" w:hAnsi="Cambria" w:cs="Arial"/>
          <w:b/>
        </w:rPr>
      </w:pPr>
      <w:r>
        <w:rPr>
          <w:rFonts w:ascii="Cambria" w:hAnsi="Cambria" w:cs="Arial"/>
        </w:rPr>
        <w:t>podejmuje uchwał</w:t>
      </w:r>
      <w:r w:rsidR="00053C99">
        <w:rPr>
          <w:rFonts w:ascii="Cambria" w:hAnsi="Cambria" w:cs="Arial"/>
        </w:rPr>
        <w:t>y</w:t>
      </w:r>
      <w:r w:rsidR="00E773DC" w:rsidRPr="00BB1766">
        <w:rPr>
          <w:rFonts w:ascii="Cambria" w:hAnsi="Cambria" w:cs="Arial"/>
        </w:rPr>
        <w:t xml:space="preserve"> w sprawie </w:t>
      </w:r>
      <w:r>
        <w:rPr>
          <w:rFonts w:ascii="Cambria" w:hAnsi="Cambria" w:cs="Arial"/>
        </w:rPr>
        <w:t xml:space="preserve">skreślenia z listy uczniów lub </w:t>
      </w:r>
      <w:r w:rsidR="00D11ECA">
        <w:rPr>
          <w:rFonts w:ascii="Cambria" w:hAnsi="Cambria" w:cs="Arial"/>
        </w:rPr>
        <w:t>wniosku do k</w:t>
      </w:r>
      <w:r w:rsidR="00E773DC" w:rsidRPr="00BB1766">
        <w:rPr>
          <w:rFonts w:ascii="Cambria" w:hAnsi="Cambria" w:cs="Arial"/>
        </w:rPr>
        <w:t xml:space="preserve">uratora </w:t>
      </w:r>
      <w:r w:rsidR="000379AA">
        <w:rPr>
          <w:rFonts w:ascii="Cambria" w:hAnsi="Cambria" w:cs="Arial"/>
        </w:rPr>
        <w:t xml:space="preserve">                  </w:t>
      </w:r>
      <w:r w:rsidR="00E773DC" w:rsidRPr="00BB1766">
        <w:rPr>
          <w:rFonts w:ascii="Cambria" w:hAnsi="Cambria" w:cs="Arial"/>
        </w:rPr>
        <w:t>o przeniesienie ucznia do innej szkoły;</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b/>
        </w:rPr>
      </w:pPr>
      <w:r w:rsidRPr="00BB1766">
        <w:rPr>
          <w:rFonts w:ascii="Cambria" w:hAnsi="Cambria" w:cs="Arial"/>
        </w:rPr>
        <w:t>ustala organizację doskonalenia zawodowego nauczycieli;</w:t>
      </w:r>
    </w:p>
    <w:p w:rsidR="00E773DC" w:rsidRPr="00BB1766" w:rsidRDefault="00E773DC" w:rsidP="006600B4">
      <w:pPr>
        <w:numPr>
          <w:ilvl w:val="0"/>
          <w:numId w:val="34"/>
        </w:numPr>
        <w:tabs>
          <w:tab w:val="clear" w:pos="1506"/>
          <w:tab w:val="num" w:pos="0"/>
          <w:tab w:val="left" w:pos="426"/>
        </w:tabs>
        <w:ind w:left="0" w:firstLine="0"/>
        <w:jc w:val="both"/>
        <w:rPr>
          <w:rFonts w:ascii="Cambria" w:hAnsi="Cambria" w:cs="Arial"/>
          <w:b/>
        </w:rPr>
      </w:pPr>
      <w:r w:rsidRPr="00BB1766">
        <w:rPr>
          <w:rFonts w:ascii="Cambria" w:hAnsi="Cambria" w:cs="Arial"/>
        </w:rPr>
        <w:t>uchwala wprowadzane zmiany (nowelizacje) do statutu;</w:t>
      </w:r>
    </w:p>
    <w:p w:rsidR="00E773DC" w:rsidRPr="00BB1766" w:rsidRDefault="00E773DC" w:rsidP="006600B4">
      <w:pPr>
        <w:numPr>
          <w:ilvl w:val="0"/>
          <w:numId w:val="34"/>
        </w:numPr>
        <w:tabs>
          <w:tab w:val="clear" w:pos="1506"/>
          <w:tab w:val="left" w:pos="0"/>
          <w:tab w:val="num" w:pos="426"/>
        </w:tabs>
        <w:ind w:left="0" w:firstLine="0"/>
        <w:jc w:val="both"/>
        <w:rPr>
          <w:rFonts w:ascii="Cambria" w:hAnsi="Cambria" w:cs="Arial"/>
        </w:rPr>
      </w:pPr>
      <w:r w:rsidRPr="00BB1766">
        <w:rPr>
          <w:rFonts w:ascii="Cambria" w:hAnsi="Cambria" w:cs="Arial"/>
        </w:rPr>
        <w:t>ustala sposób wykorzystania wyników nadzoru pedagogicznego, w tym sprawowanego nad szkołą przez organ sprawujący nadzór pedagogiczny, w celu doskonalenia pracy szkoły.</w:t>
      </w:r>
    </w:p>
    <w:p w:rsidR="008C6532" w:rsidRPr="008C7EF4" w:rsidRDefault="00E773DC" w:rsidP="006600B4">
      <w:pPr>
        <w:numPr>
          <w:ilvl w:val="0"/>
          <w:numId w:val="42"/>
        </w:numPr>
        <w:tabs>
          <w:tab w:val="left" w:pos="709"/>
        </w:tabs>
        <w:spacing w:before="240"/>
        <w:ind w:left="284" w:firstLine="142"/>
        <w:jc w:val="both"/>
        <w:rPr>
          <w:rFonts w:ascii="Cambria" w:hAnsi="Cambria" w:cs="Arial"/>
        </w:rPr>
      </w:pPr>
      <w:r w:rsidRPr="00BB1766">
        <w:rPr>
          <w:rFonts w:ascii="Cambria" w:hAnsi="Cambria" w:cs="Arial"/>
        </w:rPr>
        <w:t xml:space="preserve">Rada Pedagogiczna Szkoły w ramach kompetencji </w:t>
      </w:r>
      <w:r w:rsidRPr="008C7EF4">
        <w:rPr>
          <w:rFonts w:ascii="Cambria" w:hAnsi="Cambria" w:cs="Arial"/>
          <w:b/>
        </w:rPr>
        <w:t>opiniującyc</w:t>
      </w:r>
      <w:r w:rsidR="008C7EF4" w:rsidRPr="008C7EF4">
        <w:rPr>
          <w:rFonts w:ascii="Cambria" w:hAnsi="Cambria" w:cs="Arial"/>
          <w:b/>
        </w:rPr>
        <w:t>h:</w:t>
      </w:r>
    </w:p>
    <w:p w:rsidR="00E773DC" w:rsidRPr="00BB1766" w:rsidRDefault="00E773DC" w:rsidP="00E773DC">
      <w:pPr>
        <w:tabs>
          <w:tab w:val="left" w:pos="709"/>
        </w:tabs>
        <w:ind w:left="284"/>
        <w:jc w:val="both"/>
        <w:rPr>
          <w:rFonts w:ascii="Cambria" w:hAnsi="Cambria" w:cs="Arial"/>
        </w:rPr>
      </w:pP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 xml:space="preserve"> opiniuje </w:t>
      </w:r>
      <w:r w:rsidRPr="00BB1766">
        <w:rPr>
          <w:rFonts w:ascii="Cambria" w:hAnsi="Cambria" w:cs="Arial"/>
          <w:b/>
        </w:rPr>
        <w:t xml:space="preserve"> </w:t>
      </w:r>
      <w:r w:rsidRPr="00BB1766">
        <w:rPr>
          <w:rFonts w:ascii="Cambria" w:hAnsi="Cambria" w:cs="Arial"/>
        </w:rPr>
        <w:t>programy z zakresu kształcenia ogólnego przed dopuszczeniem do użytku szkolnego;</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 xml:space="preserve">wskazuje sposób dostosowania warunków przeprowadzania egzaminu </w:t>
      </w:r>
      <w:r w:rsidR="00C246B6" w:rsidRPr="00BB1766">
        <w:rPr>
          <w:rFonts w:ascii="Cambria" w:hAnsi="Cambria" w:cs="Arial"/>
        </w:rPr>
        <w:t xml:space="preserve">maturalnego </w:t>
      </w:r>
      <w:r w:rsidRPr="00BB1766">
        <w:rPr>
          <w:rFonts w:ascii="Cambria" w:hAnsi="Cambria" w:cs="Arial"/>
        </w:rPr>
        <w:t>do rodzaju niepełnosprawności lub indywidualnych potrzeb rozwojowych i edukacyjnych oraz możliwości psychofizycznych ucznia uwzględniając posiadane przez ucznia orzeczenie o potrzebie kształcenia specjalnego;</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 xml:space="preserve">opiniuje wniosek do poradni psychologiczno – pedagogicznej o zdiagnozowanie przyczyn trudności w nauce u uczniów;  </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projekt innowacji do realizacji w szkole;</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 xml:space="preserve">opiniuje organizacje pracy szkoły, w tym tygodniowy rozkład zajęć edukacyjnych; </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propozycje dyrektora szkoły w sprawach przydziału nauczycielom stałych prac w ramach wynagrodzenia zasadniczego oraz w ramach godzin ponadwymiarowych;</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wnioski dyrektora o przyznanie nauczycielom odznaczeń, nagród i innych wyróżnień;</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projekt finansowy szkoły;</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wniosek o nagrodę kuratora oświaty dla dyrektora szkoły;</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podjęcie działalności stowarzyszeń, wolontariuszy oraz innych organizacji, których celem statutowym jest działalność dydaktyczna,  wychowawcza i opiekuńcza;</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wydaje opinie na okoliczność przedłużenia powierzenia stanowiska dyrektora;</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pracę dyrektora przy ustalaniu jego oceny pracy;</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formy realizacji  2 godzin wychowania fizycznego;</w:t>
      </w:r>
    </w:p>
    <w:p w:rsidR="00E773DC" w:rsidRPr="00BB1766" w:rsidRDefault="00E773DC" w:rsidP="006600B4">
      <w:pPr>
        <w:numPr>
          <w:ilvl w:val="1"/>
          <w:numId w:val="34"/>
        </w:numPr>
        <w:tabs>
          <w:tab w:val="clear" w:pos="1866"/>
          <w:tab w:val="num" w:pos="0"/>
          <w:tab w:val="left" w:pos="426"/>
        </w:tabs>
        <w:ind w:left="0" w:firstLine="0"/>
        <w:jc w:val="both"/>
        <w:rPr>
          <w:rFonts w:ascii="Cambria" w:hAnsi="Cambria" w:cs="Arial"/>
        </w:rPr>
      </w:pPr>
      <w:r w:rsidRPr="00BB1766">
        <w:rPr>
          <w:rFonts w:ascii="Cambria" w:hAnsi="Cambria" w:cs="Arial"/>
        </w:rPr>
        <w:t>opiniuje kandydatów na stanowisko wicedyrektora lub inne pedagogiczne stanowiska kierownicze;</w:t>
      </w:r>
    </w:p>
    <w:p w:rsidR="00E773DC" w:rsidRPr="00BB1766" w:rsidRDefault="00E773DC" w:rsidP="00E773DC">
      <w:pPr>
        <w:tabs>
          <w:tab w:val="left" w:pos="567"/>
        </w:tabs>
        <w:spacing w:before="240"/>
        <w:jc w:val="both"/>
        <w:rPr>
          <w:rFonts w:ascii="Cambria" w:hAnsi="Cambria" w:cs="Arial"/>
        </w:rPr>
      </w:pPr>
      <w:r w:rsidRPr="00BB1766">
        <w:rPr>
          <w:rFonts w:ascii="Cambria" w:hAnsi="Cambria" w:cs="Arial"/>
          <w:b/>
        </w:rPr>
        <w:t xml:space="preserve">      10. </w:t>
      </w:r>
      <w:r w:rsidRPr="00BB1766">
        <w:rPr>
          <w:rFonts w:ascii="Cambria" w:hAnsi="Cambria" w:cs="Arial"/>
        </w:rPr>
        <w:t xml:space="preserve"> Rada Pedagogiczna ponadto:</w:t>
      </w:r>
    </w:p>
    <w:p w:rsidR="00E773DC" w:rsidRPr="00BB1766" w:rsidRDefault="00E773DC" w:rsidP="00E773DC">
      <w:pPr>
        <w:tabs>
          <w:tab w:val="left" w:pos="567"/>
        </w:tabs>
        <w:ind w:firstLine="708"/>
        <w:jc w:val="both"/>
        <w:rPr>
          <w:rFonts w:ascii="Cambria" w:hAnsi="Cambria" w:cs="Arial"/>
        </w:rPr>
      </w:pP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 xml:space="preserve">przygotowuje projekt zmian (nowelizacji) do statutu; </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może występować z wnioskiem o odwołanie nauczyciela z funkcji dyrektora szkoły lub z innych funkcji kierowniczych w szkole;</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uczestniczy w rozwiązywaniu spraw wewnętrznych szkoły;</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głosuje nad wotum nieufności dla dyrektora szkoły;</w:t>
      </w:r>
    </w:p>
    <w:p w:rsidR="00E773DC" w:rsidRPr="00BB1766" w:rsidRDefault="008C6532"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ocenia</w:t>
      </w:r>
      <w:r w:rsidR="00E773DC" w:rsidRPr="00BB1766">
        <w:rPr>
          <w:rFonts w:ascii="Cambria" w:hAnsi="Cambria" w:cs="Arial"/>
        </w:rPr>
        <w:t xml:space="preserve"> z własnej inicjatywy sytuację oraz stan szkoły i występuje z wnioskami do organu prowadzącego;</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uczestniczy w tworzeniu planu doskonalenia nauczycieli;</w:t>
      </w:r>
    </w:p>
    <w:p w:rsidR="00E773DC" w:rsidRPr="00BB1766" w:rsidRDefault="008C6532"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rozpatruje wnioski i opinie Samorządu U</w:t>
      </w:r>
      <w:r w:rsidR="00E773DC" w:rsidRPr="00BB1766">
        <w:rPr>
          <w:rFonts w:ascii="Cambria" w:hAnsi="Cambria" w:cs="Arial"/>
        </w:rPr>
        <w:t>czniowskiego we wszystkich sprawach szkoły, w szczególności dotyczących realizacji podstawowych praw uczniów;</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ma prawo składania wniosku wspólnie z</w:t>
      </w:r>
      <w:r w:rsidR="008C6532" w:rsidRPr="00BB1766">
        <w:rPr>
          <w:rFonts w:ascii="Cambria" w:hAnsi="Cambria" w:cs="Arial"/>
        </w:rPr>
        <w:t xml:space="preserve"> Radami Rodziców i Samorządami U</w:t>
      </w:r>
      <w:r w:rsidRPr="00BB1766">
        <w:rPr>
          <w:rFonts w:ascii="Cambria" w:hAnsi="Cambria" w:cs="Arial"/>
        </w:rPr>
        <w:t>czniowskimi o zmianę nazwy szkoły i nadanie imienia szkole;</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może wybierać delegatów do Rady Szkoły, jeśli taka będzie powstawała;</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lastRenderedPageBreak/>
        <w:t>wybiera swoich przedstawicieli do udziału w konkursie na stanowisko dyrektora szkoły;</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wybiera przedstawiciela do zespołu rozpatrującego odwołanie nauczyciela od oceny pracy;</w:t>
      </w:r>
    </w:p>
    <w:p w:rsidR="00E773DC" w:rsidRPr="00BB1766" w:rsidRDefault="00E773DC" w:rsidP="006600B4">
      <w:pPr>
        <w:numPr>
          <w:ilvl w:val="0"/>
          <w:numId w:val="35"/>
        </w:numPr>
        <w:tabs>
          <w:tab w:val="clear" w:pos="1506"/>
          <w:tab w:val="num" w:pos="0"/>
          <w:tab w:val="left" w:pos="426"/>
        </w:tabs>
        <w:ind w:left="0" w:firstLine="0"/>
        <w:jc w:val="both"/>
        <w:rPr>
          <w:rFonts w:ascii="Cambria" w:hAnsi="Cambria" w:cs="Arial"/>
        </w:rPr>
      </w:pPr>
      <w:r w:rsidRPr="00BB1766">
        <w:rPr>
          <w:rFonts w:ascii="Cambria" w:hAnsi="Cambria" w:cs="Arial"/>
        </w:rPr>
        <w:t>zgłasza i opiniuje kandydatów na członków Komisji Dyscyplinarnej dla Nauczycieli.</w:t>
      </w:r>
    </w:p>
    <w:p w:rsidR="00E773DC" w:rsidRPr="00BB1766" w:rsidRDefault="00E773DC" w:rsidP="00E773DC">
      <w:pPr>
        <w:spacing w:before="240"/>
        <w:ind w:firstLine="426"/>
        <w:jc w:val="both"/>
        <w:rPr>
          <w:rFonts w:ascii="Cambria" w:hAnsi="Cambria" w:cs="Arial"/>
        </w:rPr>
      </w:pPr>
      <w:r w:rsidRPr="00BB1766">
        <w:rPr>
          <w:rFonts w:ascii="Cambria" w:hAnsi="Cambria" w:cs="Arial"/>
          <w:b/>
        </w:rPr>
        <w:t xml:space="preserve">11. </w:t>
      </w:r>
      <w:r w:rsidRPr="00BB176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773DC" w:rsidRPr="00BB1766" w:rsidRDefault="00E773DC" w:rsidP="00E773DC">
      <w:pPr>
        <w:spacing w:before="240"/>
        <w:ind w:firstLine="426"/>
        <w:jc w:val="both"/>
        <w:rPr>
          <w:rFonts w:ascii="Cambria" w:hAnsi="Cambria" w:cs="Arial"/>
        </w:rPr>
      </w:pPr>
      <w:r w:rsidRPr="00BB1766">
        <w:rPr>
          <w:rFonts w:ascii="Cambria" w:hAnsi="Cambria" w:cs="Arial"/>
          <w:b/>
        </w:rPr>
        <w:t xml:space="preserve">12. </w:t>
      </w:r>
      <w:r w:rsidRPr="00BB1766">
        <w:rPr>
          <w:rFonts w:ascii="Cambria" w:hAnsi="Cambria" w:cs="Arial"/>
        </w:rPr>
        <w:t>Rada Pedagogiczna podejmuje swoje decyzje w formie uchwał. Uchwały są podejmowane zwykłą większością  głosów w obecności co najmniej połowy jej członków.</w:t>
      </w:r>
    </w:p>
    <w:p w:rsidR="00E773DC" w:rsidRPr="00BB1766" w:rsidRDefault="00E773DC" w:rsidP="00E773DC">
      <w:pPr>
        <w:spacing w:before="240"/>
        <w:ind w:firstLine="426"/>
        <w:jc w:val="both"/>
        <w:rPr>
          <w:rFonts w:ascii="Cambria" w:hAnsi="Cambria" w:cs="Arial"/>
        </w:rPr>
      </w:pPr>
      <w:r w:rsidRPr="00BB1766">
        <w:rPr>
          <w:rFonts w:ascii="Cambria" w:hAnsi="Cambria" w:cs="Arial"/>
          <w:b/>
        </w:rPr>
        <w:t xml:space="preserve">13. </w:t>
      </w:r>
      <w:r w:rsidRPr="00BB1766">
        <w:rPr>
          <w:rFonts w:ascii="Cambria" w:hAnsi="Cambria" w:cs="Arial"/>
        </w:rPr>
        <w:t>Dyrektor szkoły wstrzymuje wykonanie uchwał niezgodnych z przepisami prawa.                     O</w:t>
      </w:r>
      <w:r w:rsidR="008C6532" w:rsidRPr="00BB1766">
        <w:rPr>
          <w:rFonts w:ascii="Cambria" w:hAnsi="Cambria" w:cs="Arial"/>
        </w:rPr>
        <w:t xml:space="preserve"> wstrzymaniu wykonania uchwały d</w:t>
      </w:r>
      <w:r w:rsidRPr="00BB1766">
        <w:rPr>
          <w:rFonts w:ascii="Cambria" w:hAnsi="Cambria" w:cs="Arial"/>
        </w:rPr>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773DC" w:rsidRPr="00BB1766" w:rsidRDefault="00E773DC" w:rsidP="00A14F89">
      <w:pPr>
        <w:ind w:firstLine="426"/>
        <w:jc w:val="both"/>
        <w:rPr>
          <w:rFonts w:ascii="Cambria" w:hAnsi="Cambria"/>
        </w:rPr>
      </w:pPr>
      <w:r w:rsidRPr="00BB1766">
        <w:rPr>
          <w:rFonts w:ascii="Cambria" w:hAnsi="Cambria" w:cs="Arial"/>
          <w:b/>
        </w:rPr>
        <w:t xml:space="preserve">14. </w:t>
      </w:r>
      <w:r w:rsidRPr="00BB1766">
        <w:rPr>
          <w:rFonts w:ascii="Cambria" w:hAnsi="Cambria" w:cs="Arial"/>
        </w:rPr>
        <w:t>Zebrania Rady Pedagogicznej są protokołowane w formie pap</w:t>
      </w:r>
      <w:r w:rsidR="00D84A9C" w:rsidRPr="00BB1766">
        <w:rPr>
          <w:rFonts w:ascii="Cambria" w:hAnsi="Cambria" w:cs="Arial"/>
        </w:rPr>
        <w:t>ierowej (</w:t>
      </w:r>
      <w:r w:rsidR="00AF6599" w:rsidRPr="00BB1766">
        <w:rPr>
          <w:rFonts w:ascii="Cambria" w:hAnsi="Cambria" w:cs="Arial"/>
        </w:rPr>
        <w:t>techniką komputerową</w:t>
      </w:r>
      <w:r w:rsidR="00D84A9C" w:rsidRPr="00BB1766">
        <w:rPr>
          <w:rFonts w:ascii="Cambria" w:hAnsi="Cambria" w:cs="Arial"/>
        </w:rPr>
        <w:t>)</w:t>
      </w:r>
      <w:r w:rsidR="00494AD9" w:rsidRPr="00BB1766">
        <w:rPr>
          <w:rFonts w:ascii="Cambria" w:hAnsi="Cambria" w:cs="Arial"/>
        </w:rPr>
        <w:t xml:space="preserve"> zgodnie z „</w:t>
      </w:r>
      <w:r w:rsidR="00494AD9" w:rsidRPr="00BB1766">
        <w:rPr>
          <w:rFonts w:ascii="Cambria" w:hAnsi="Cambria"/>
        </w:rPr>
        <w:t>Instrukcją pisania protokołów w formie elektronicznej w Zespole Szkół Ponadgimn</w:t>
      </w:r>
      <w:r w:rsidR="008C6532" w:rsidRPr="00BB1766">
        <w:rPr>
          <w:rFonts w:ascii="Cambria" w:hAnsi="Cambria"/>
        </w:rPr>
        <w:t>azjalnej w Szprotawie”, która s</w:t>
      </w:r>
      <w:r w:rsidR="00494AD9" w:rsidRPr="00BB1766">
        <w:rPr>
          <w:rFonts w:ascii="Cambria" w:hAnsi="Cambria"/>
        </w:rPr>
        <w:t>t</w:t>
      </w:r>
      <w:r w:rsidR="008C6532" w:rsidRPr="00BB1766">
        <w:rPr>
          <w:rFonts w:ascii="Cambria" w:hAnsi="Cambria"/>
        </w:rPr>
        <w:t>a</w:t>
      </w:r>
      <w:r w:rsidR="00494AD9" w:rsidRPr="00BB1766">
        <w:rPr>
          <w:rFonts w:ascii="Cambria" w:hAnsi="Cambria"/>
        </w:rPr>
        <w:t xml:space="preserve">nowi załącznik do </w:t>
      </w:r>
      <w:r w:rsidR="00494AD9" w:rsidRPr="00053C99">
        <w:rPr>
          <w:rFonts w:ascii="Cambria" w:hAnsi="Cambria"/>
          <w:b/>
        </w:rPr>
        <w:t>Regulaminu Rady Pedagogicznej w ZS</w:t>
      </w:r>
      <w:r w:rsidR="00FF4676">
        <w:rPr>
          <w:rFonts w:ascii="Cambria" w:hAnsi="Cambria"/>
          <w:b/>
        </w:rPr>
        <w:t>O</w:t>
      </w:r>
      <w:r w:rsidR="00494AD9" w:rsidRPr="00BB1766">
        <w:rPr>
          <w:rFonts w:ascii="Cambria" w:hAnsi="Cambria"/>
        </w:rPr>
        <w:t xml:space="preserve">. </w:t>
      </w:r>
    </w:p>
    <w:p w:rsidR="00E773DC" w:rsidRPr="00BB1766" w:rsidRDefault="00E773DC" w:rsidP="00E773DC">
      <w:pPr>
        <w:tabs>
          <w:tab w:val="left" w:pos="426"/>
        </w:tabs>
        <w:spacing w:before="240"/>
        <w:jc w:val="both"/>
        <w:rPr>
          <w:rFonts w:ascii="Cambria" w:hAnsi="Cambria" w:cs="Arial"/>
        </w:rPr>
      </w:pPr>
      <w:r w:rsidRPr="00BB1766">
        <w:rPr>
          <w:rFonts w:ascii="Cambria" w:hAnsi="Cambria" w:cs="Arial"/>
          <w:b/>
        </w:rPr>
        <w:t xml:space="preserve">        15. </w:t>
      </w:r>
      <w:r w:rsidR="008C6532" w:rsidRPr="00BB1766">
        <w:rPr>
          <w:rFonts w:ascii="Cambria" w:hAnsi="Cambria" w:cs="Arial"/>
        </w:rPr>
        <w:t>Protokół z zebrania Rady P</w:t>
      </w:r>
      <w:r w:rsidRPr="00BB1766">
        <w:rPr>
          <w:rFonts w:ascii="Cambria" w:hAnsi="Cambria" w:cs="Arial"/>
        </w:rPr>
        <w:t>edagogicznej powinien w szczególności zawierać:</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określenie numeru, daty zebrania i nazwiska przewodniczącego rady oraz osoby sporządzającej protokół;</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stwierdzenie prawomocności obrad;</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odnotowanie przyjęcia protokołu z poprzedniego zebrania;</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listę obecności nauczycieli;</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uchwalony porządek obrad;</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przebieg obrad, a w szczególności: treść lub streszczenie wystąpień, teksty zgłoszonych i uchwalonych wniosków, odnotowanie zgłoszenia pisemnych wystąpień;</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przebieg głosowania i je</w:t>
      </w:r>
      <w:r w:rsidR="008C6532" w:rsidRPr="00BB1766">
        <w:rPr>
          <w:rFonts w:ascii="Cambria" w:hAnsi="Cambria" w:cs="Arial"/>
        </w:rPr>
        <w:t>go</w:t>
      </w:r>
      <w:r w:rsidRPr="00BB1766">
        <w:rPr>
          <w:rFonts w:ascii="Cambria" w:hAnsi="Cambria" w:cs="Arial"/>
        </w:rPr>
        <w:t xml:space="preserve"> wyniki;</w:t>
      </w:r>
    </w:p>
    <w:p w:rsidR="00E773DC" w:rsidRPr="00BB1766" w:rsidRDefault="00E773DC" w:rsidP="00054185">
      <w:pPr>
        <w:numPr>
          <w:ilvl w:val="1"/>
          <w:numId w:val="20"/>
        </w:numPr>
        <w:tabs>
          <w:tab w:val="clear" w:pos="1440"/>
          <w:tab w:val="num" w:pos="0"/>
          <w:tab w:val="num" w:pos="426"/>
        </w:tabs>
        <w:ind w:left="0" w:firstLine="0"/>
        <w:jc w:val="both"/>
        <w:rPr>
          <w:rFonts w:ascii="Cambria" w:hAnsi="Cambria" w:cs="Arial"/>
        </w:rPr>
      </w:pPr>
      <w:r w:rsidRPr="00BB1766">
        <w:rPr>
          <w:rFonts w:ascii="Cambria" w:hAnsi="Cambria" w:cs="Arial"/>
        </w:rPr>
        <w:t>podpis przewodniczącego i protokolanta.</w:t>
      </w:r>
    </w:p>
    <w:p w:rsidR="00E773DC" w:rsidRPr="00BB1766" w:rsidRDefault="00E773DC" w:rsidP="00E773DC">
      <w:pPr>
        <w:tabs>
          <w:tab w:val="num" w:pos="1304"/>
        </w:tabs>
        <w:ind w:left="993"/>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cs="Arial"/>
        </w:rPr>
        <w:t>Do protokołu dołącza się: listę zaproszonych gości, teksty uchwał przyjętych przez radę, protokoły głosowań tajnych, zgłoszone na piśmie wnioski, oświadczenia  i inne dokumen</w:t>
      </w:r>
      <w:r w:rsidR="008C6532" w:rsidRPr="00BB1766">
        <w:rPr>
          <w:rFonts w:ascii="Cambria" w:hAnsi="Cambria" w:cs="Arial"/>
        </w:rPr>
        <w:t>ty złożone do przewodniczącego Rady P</w:t>
      </w:r>
      <w:r w:rsidRPr="00BB1766">
        <w:rPr>
          <w:rFonts w:ascii="Cambria" w:hAnsi="Cambria" w:cs="Arial"/>
        </w:rPr>
        <w:t>edagogicznej.</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cs="Arial"/>
        </w:rPr>
        <w:t>Protokół sporządza się w ciągu 14 dni po zakończeniu obrad.</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 xml:space="preserve">Każda strona wydrukowanego protokołu jest parafowana przez osobę wyznaczoną przez </w:t>
      </w:r>
      <w:r w:rsidR="008C6532" w:rsidRPr="00BB1766">
        <w:rPr>
          <w:rFonts w:ascii="Cambria" w:hAnsi="Cambria"/>
        </w:rPr>
        <w:t>p</w:t>
      </w:r>
      <w:r w:rsidRPr="00BB1766">
        <w:rPr>
          <w:rFonts w:ascii="Cambria" w:hAnsi="Cambria"/>
        </w:rPr>
        <w:t>rzewodniczącego.</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Za sporządzenie protokołu odpowiedzialny jest przewodniczący.</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Projekt protokołu udostępnia się członkom rady poprzez wyłożenie w sekretariacie szkoły w celu zapoznania się z jego treścią.</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Obowiązkiem członków rady jest zapoznanie się z każdym protokołem.</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Uczestnicy obrad mogą zgłaszać poprawki, uwagi i sprostowania do treści protokołu.</w:t>
      </w:r>
      <w:r w:rsidRPr="00BB1766">
        <w:rPr>
          <w:rFonts w:ascii="Cambria" w:hAnsi="Cambria" w:cs="Arial"/>
        </w:rPr>
        <w:t xml:space="preserve"> na co najmniej 3 dni przed terminem kolejnego zebrania.</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 xml:space="preserve">Ostateczny tekst protokołu zatwierdza rada w głosowaniu na następnym posiedzeniu. Rada rozstrzyga o wprowadzeniu do </w:t>
      </w:r>
      <w:r w:rsidR="00494AD9" w:rsidRPr="00BB1766">
        <w:rPr>
          <w:rFonts w:ascii="Cambria" w:hAnsi="Cambria"/>
        </w:rPr>
        <w:t>protokołu zgłaszanych poprawek</w:t>
      </w:r>
      <w:r w:rsidRPr="00BB1766">
        <w:rPr>
          <w:rFonts w:ascii="Cambria" w:hAnsi="Cambria"/>
        </w:rPr>
        <w:t xml:space="preserve">  i sprostowań.</w:t>
      </w:r>
    </w:p>
    <w:p w:rsidR="00E773DC" w:rsidRPr="00BB1766" w:rsidRDefault="00E773DC" w:rsidP="00E773DC">
      <w:pPr>
        <w:tabs>
          <w:tab w:val="left" w:pos="851"/>
        </w:tabs>
        <w:ind w:left="426"/>
        <w:jc w:val="both"/>
        <w:rPr>
          <w:rFonts w:ascii="Cambria" w:hAnsi="Cambria" w:cs="Arial"/>
        </w:rPr>
      </w:pPr>
    </w:p>
    <w:p w:rsidR="00E773DC" w:rsidRPr="00BB1766" w:rsidRDefault="00B74526" w:rsidP="006600B4">
      <w:pPr>
        <w:numPr>
          <w:ilvl w:val="0"/>
          <w:numId w:val="192"/>
        </w:numPr>
        <w:tabs>
          <w:tab w:val="left" w:pos="851"/>
        </w:tabs>
        <w:ind w:left="0" w:firstLine="426"/>
        <w:jc w:val="both"/>
        <w:rPr>
          <w:rFonts w:ascii="Cambria" w:hAnsi="Cambria" w:cs="Arial"/>
        </w:rPr>
      </w:pPr>
      <w:r w:rsidRPr="00BB1766">
        <w:rPr>
          <w:rFonts w:ascii="Cambria" w:hAnsi="Cambria"/>
        </w:rPr>
        <w:t>Protokoły z posiedzeń r</w:t>
      </w:r>
      <w:r w:rsidR="00E773DC" w:rsidRPr="00BB1766">
        <w:rPr>
          <w:rFonts w:ascii="Cambria" w:hAnsi="Cambria"/>
        </w:rPr>
        <w:t>ady organizowanych w trwającym roku szkolnym, przechowywane są w segregatorze pod opieką dyrektora szkoły.</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 xml:space="preserve">Protokoły z jednego roku szkolnego wraz z załącznikami tworzą księgę protokołów, którą po oprawieniu opatruje się klauzulą „Księga protokołów posiedzeń Rady Pedagogicznej </w:t>
      </w:r>
      <w:r w:rsidR="00C246B6" w:rsidRPr="00BB1766">
        <w:rPr>
          <w:rFonts w:ascii="Cambria" w:hAnsi="Cambria"/>
        </w:rPr>
        <w:t>Liceum Ogólnokształcącego</w:t>
      </w:r>
      <w:r w:rsidR="002F7AD1" w:rsidRPr="00BB1766">
        <w:rPr>
          <w:rFonts w:ascii="Cambria" w:hAnsi="Cambria"/>
        </w:rPr>
        <w:t xml:space="preserve"> z Oddziałami Dwujęzycznymi</w:t>
      </w:r>
      <w:r w:rsidR="00C246B6" w:rsidRPr="00BB1766">
        <w:rPr>
          <w:rFonts w:ascii="Cambria" w:hAnsi="Cambria"/>
        </w:rPr>
        <w:t xml:space="preserve"> </w:t>
      </w:r>
      <w:r w:rsidRPr="00BB1766">
        <w:rPr>
          <w:rFonts w:ascii="Cambria" w:hAnsi="Cambria"/>
        </w:rPr>
        <w:t>w</w:t>
      </w:r>
      <w:r w:rsidR="002F7AD1" w:rsidRPr="00BB1766">
        <w:rPr>
          <w:rFonts w:ascii="Cambria" w:hAnsi="Cambria"/>
        </w:rPr>
        <w:t xml:space="preserve"> Szprotawie </w:t>
      </w:r>
      <w:r w:rsidRPr="00BB1766">
        <w:rPr>
          <w:rFonts w:ascii="Cambria" w:hAnsi="Cambria"/>
        </w:rPr>
        <w:t>odbytych w</w:t>
      </w:r>
      <w:r w:rsidR="002F7AD1" w:rsidRPr="00BB1766">
        <w:rPr>
          <w:rFonts w:ascii="Cambria" w:hAnsi="Cambria"/>
        </w:rPr>
        <w:t xml:space="preserve"> danym </w:t>
      </w:r>
      <w:r w:rsidRPr="00BB1766">
        <w:rPr>
          <w:rFonts w:ascii="Cambria" w:hAnsi="Cambria"/>
        </w:rPr>
        <w:t xml:space="preserve"> roku szkolnym </w:t>
      </w:r>
      <w:r w:rsidR="00520852" w:rsidRPr="00BB1766">
        <w:rPr>
          <w:rFonts w:ascii="Cambria" w:hAnsi="Cambria"/>
        </w:rPr>
        <w:t xml:space="preserve">. </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Księga powstaje niezwłocznie po zakończeniu danego roku szkolnego, lecz nie później niż do 15 września następnego roku szkolnego.</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rPr>
        <w:t xml:space="preserve"> Każdy nauczyciel ma prawo wglądu do protokołów, robienia notatek  i wypisów. Księgi protokołów udostępnia się tylko na terenie szkoły.</w:t>
      </w:r>
    </w:p>
    <w:p w:rsidR="00E773DC" w:rsidRPr="00BB1766" w:rsidRDefault="00E773DC" w:rsidP="00E773DC">
      <w:pPr>
        <w:tabs>
          <w:tab w:val="left" w:pos="851"/>
        </w:tabs>
        <w:ind w:left="426"/>
        <w:jc w:val="both"/>
        <w:rPr>
          <w:rFonts w:ascii="Cambria" w:hAnsi="Cambria" w:cs="Arial"/>
        </w:rPr>
      </w:pPr>
    </w:p>
    <w:p w:rsidR="00E773DC" w:rsidRPr="00BB1766" w:rsidRDefault="00E773DC" w:rsidP="006600B4">
      <w:pPr>
        <w:numPr>
          <w:ilvl w:val="0"/>
          <w:numId w:val="192"/>
        </w:numPr>
        <w:tabs>
          <w:tab w:val="left" w:pos="851"/>
        </w:tabs>
        <w:ind w:left="0" w:firstLine="567"/>
        <w:jc w:val="both"/>
        <w:rPr>
          <w:rFonts w:ascii="Cambria" w:hAnsi="Cambria" w:cs="Arial"/>
        </w:rPr>
      </w:pPr>
      <w:r w:rsidRPr="00BB1766">
        <w:rPr>
          <w:rFonts w:ascii="Cambria" w:hAnsi="Cambria"/>
        </w:rPr>
        <w:t>W sprawach szczegółowych doty</w:t>
      </w:r>
      <w:r w:rsidR="00B74526" w:rsidRPr="00BB1766">
        <w:rPr>
          <w:rFonts w:ascii="Cambria" w:hAnsi="Cambria"/>
        </w:rPr>
        <w:t>czących sposobu funkcjonowania Rady P</w:t>
      </w:r>
      <w:r w:rsidRPr="00BB1766">
        <w:rPr>
          <w:rFonts w:ascii="Cambria" w:hAnsi="Cambria"/>
        </w:rPr>
        <w:t xml:space="preserve">edagogicznej, zakresu obowiązków, kompetencji i odpowiedzialności rady i zespołów stanowi </w:t>
      </w:r>
      <w:r w:rsidRPr="00BB1766">
        <w:rPr>
          <w:rFonts w:ascii="Cambria" w:hAnsi="Cambria"/>
          <w:b/>
        </w:rPr>
        <w:t xml:space="preserve">Regulamin Rady Pedagogicznej </w:t>
      </w:r>
      <w:r w:rsidR="00692493" w:rsidRPr="00BB1766">
        <w:rPr>
          <w:rFonts w:ascii="Cambria" w:hAnsi="Cambria"/>
          <w:b/>
        </w:rPr>
        <w:t>w ZS</w:t>
      </w:r>
      <w:r w:rsidR="00FF4676">
        <w:rPr>
          <w:rFonts w:ascii="Cambria" w:hAnsi="Cambria"/>
          <w:b/>
        </w:rPr>
        <w:t>O</w:t>
      </w:r>
      <w:r w:rsidR="00692493" w:rsidRPr="00BB1766">
        <w:rPr>
          <w:rFonts w:ascii="Cambria" w:hAnsi="Cambria"/>
        </w:rPr>
        <w:t>.</w:t>
      </w:r>
      <w:r w:rsidR="00494AD9" w:rsidRPr="00BB1766">
        <w:rPr>
          <w:rFonts w:ascii="Cambria" w:hAnsi="Cambria"/>
        </w:rPr>
        <w:t xml:space="preserve"> </w:t>
      </w:r>
    </w:p>
    <w:p w:rsidR="00E773DC" w:rsidRPr="00BB1766" w:rsidRDefault="00E773DC" w:rsidP="006600B4">
      <w:pPr>
        <w:numPr>
          <w:ilvl w:val="0"/>
          <w:numId w:val="192"/>
        </w:numPr>
        <w:tabs>
          <w:tab w:val="left" w:pos="851"/>
        </w:tabs>
        <w:ind w:left="0" w:firstLine="426"/>
        <w:jc w:val="both"/>
        <w:rPr>
          <w:rFonts w:ascii="Cambria" w:hAnsi="Cambria" w:cs="Arial"/>
        </w:rPr>
      </w:pPr>
      <w:r w:rsidRPr="00BB1766">
        <w:rPr>
          <w:rFonts w:ascii="Cambria" w:hAnsi="Cambria" w:cs="Arial"/>
        </w:rPr>
        <w:t>Nauczyciele są zobowiązani do nieujawniania spraw poruszanych na posiedzeniach Rady Pedagogicznej, które mogą naruszać dobro osobiste uczniów lub ich rodziców, a także nauczycieli i innych pracowników szkoły.</w:t>
      </w:r>
    </w:p>
    <w:p w:rsidR="00863A73" w:rsidRPr="00BB1766" w:rsidRDefault="00863A73" w:rsidP="00863A73">
      <w:pPr>
        <w:pStyle w:val="Akapitzlist"/>
        <w:rPr>
          <w:rFonts w:ascii="Cambria" w:hAnsi="Cambria" w:cs="Arial"/>
        </w:rPr>
      </w:pPr>
    </w:p>
    <w:p w:rsidR="00AF6599" w:rsidRPr="00BB1766" w:rsidRDefault="00AF6599" w:rsidP="00AF6599">
      <w:pPr>
        <w:spacing w:after="240"/>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w:t>
      </w:r>
      <w:r w:rsidR="00784623" w:rsidRPr="00BB1766">
        <w:rPr>
          <w:rFonts w:ascii="Cambria" w:eastAsia="Times New Roman" w:hAnsi="Cambria" w:cs="Arial"/>
          <w:b/>
          <w:noProof w:val="0"/>
          <w:lang w:eastAsia="pl-PL"/>
        </w:rPr>
        <w:t xml:space="preserve"> </w:t>
      </w:r>
      <w:r w:rsidR="00684F53" w:rsidRPr="00BB1766">
        <w:rPr>
          <w:rFonts w:ascii="Cambria" w:eastAsia="Times New Roman" w:hAnsi="Cambria" w:cs="Arial"/>
          <w:b/>
          <w:noProof w:val="0"/>
          <w:lang w:eastAsia="pl-PL"/>
        </w:rPr>
        <w:t xml:space="preserve">   § 51</w:t>
      </w:r>
      <w:r w:rsidRPr="00BB1766">
        <w:rPr>
          <w:rFonts w:ascii="Cambria" w:eastAsia="Times New Roman" w:hAnsi="Cambria" w:cs="Arial"/>
          <w:b/>
          <w:noProof w:val="0"/>
          <w:lang w:eastAsia="pl-PL"/>
        </w:rPr>
        <w:t>.  Rada Rodziców.</w:t>
      </w:r>
    </w:p>
    <w:p w:rsidR="00AF6599" w:rsidRPr="00BB1766" w:rsidRDefault="00AF6599" w:rsidP="006600B4">
      <w:pPr>
        <w:numPr>
          <w:ilvl w:val="0"/>
          <w:numId w:val="38"/>
        </w:numPr>
        <w:tabs>
          <w:tab w:val="left" w:pos="284"/>
        </w:tabs>
        <w:ind w:left="0" w:firstLine="426"/>
        <w:jc w:val="both"/>
        <w:rPr>
          <w:rFonts w:ascii="Cambria" w:eastAsia="Times New Roman" w:hAnsi="Cambria" w:cs="Arial"/>
          <w:strike/>
          <w:noProof w:val="0"/>
          <w:lang w:eastAsia="pl-PL"/>
        </w:rPr>
      </w:pPr>
      <w:r w:rsidRPr="00BB1766">
        <w:rPr>
          <w:rFonts w:ascii="Cambria" w:eastAsia="Times New Roman" w:hAnsi="Cambria" w:cs="Arial"/>
          <w:noProof w:val="0"/>
          <w:lang w:eastAsia="pl-PL"/>
        </w:rPr>
        <w:t xml:space="preserve"> Rada Rodziców jest kolegialnym organem szkoły.</w:t>
      </w:r>
    </w:p>
    <w:p w:rsidR="00AF6599" w:rsidRPr="00BB1766" w:rsidRDefault="00AF6599" w:rsidP="00AF6599">
      <w:pPr>
        <w:tabs>
          <w:tab w:val="left" w:pos="284"/>
        </w:tabs>
        <w:ind w:left="993" w:hanging="426"/>
        <w:jc w:val="both"/>
        <w:rPr>
          <w:rFonts w:ascii="Cambria" w:eastAsia="Times New Roman" w:hAnsi="Cambria" w:cs="Arial"/>
          <w:noProof w:val="0"/>
          <w:lang w:eastAsia="pl-PL"/>
        </w:rPr>
      </w:pPr>
    </w:p>
    <w:p w:rsidR="00AF6599" w:rsidRPr="00BB1766" w:rsidRDefault="00AF6599" w:rsidP="006600B4">
      <w:pPr>
        <w:numPr>
          <w:ilvl w:val="2"/>
          <w:numId w:val="34"/>
        </w:numPr>
        <w:tabs>
          <w:tab w:val="clear" w:pos="2766"/>
          <w:tab w:val="left" w:pos="360"/>
          <w:tab w:val="num" w:pos="709"/>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Rada Rodziców reprezentuje ogół rodziców uczniów </w:t>
      </w:r>
      <w:r w:rsidR="004B630D" w:rsidRPr="00BB1766">
        <w:rPr>
          <w:rFonts w:ascii="Cambria" w:eastAsia="Times New Roman" w:hAnsi="Cambria" w:cs="Arial"/>
          <w:noProof w:val="0"/>
          <w:lang w:eastAsia="pl-PL"/>
        </w:rPr>
        <w:t xml:space="preserve">Liceum Ogólnokształcącego </w:t>
      </w:r>
      <w:r w:rsidR="000379AA">
        <w:rPr>
          <w:rFonts w:ascii="Cambria" w:eastAsia="Times New Roman" w:hAnsi="Cambria" w:cs="Arial"/>
          <w:noProof w:val="0"/>
          <w:lang w:eastAsia="pl-PL"/>
        </w:rPr>
        <w:t xml:space="preserve">               </w:t>
      </w:r>
      <w:r w:rsidR="007B6D21" w:rsidRPr="00BB1766">
        <w:rPr>
          <w:rFonts w:ascii="Cambria" w:hAnsi="Cambria"/>
        </w:rPr>
        <w:t>z Oddziałami Dwujęzycznymi w Szprotawie</w:t>
      </w:r>
      <w:r w:rsidR="007B6D21"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przed innymi organami szkoły.</w:t>
      </w:r>
    </w:p>
    <w:p w:rsidR="00AF6599" w:rsidRPr="00BB1766" w:rsidRDefault="00AF6599" w:rsidP="00AF6599">
      <w:pPr>
        <w:tabs>
          <w:tab w:val="left" w:pos="360"/>
        </w:tabs>
        <w:ind w:left="993" w:hanging="426"/>
        <w:jc w:val="both"/>
        <w:rPr>
          <w:rFonts w:ascii="Cambria" w:eastAsia="Times New Roman" w:hAnsi="Cambria" w:cs="Arial"/>
          <w:noProof w:val="0"/>
          <w:lang w:eastAsia="pl-PL"/>
        </w:rPr>
      </w:pPr>
    </w:p>
    <w:p w:rsidR="00AF6599" w:rsidRPr="00BB1766" w:rsidRDefault="00AF6599" w:rsidP="006600B4">
      <w:pPr>
        <w:numPr>
          <w:ilvl w:val="2"/>
          <w:numId w:val="34"/>
        </w:numPr>
        <w:tabs>
          <w:tab w:val="left" w:pos="360"/>
          <w:tab w:val="left" w:pos="709"/>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 skład Rady Rodziców wchodzi jeden przedstawiciel rodziców/prawnych opiekunów z każdego oddziału szkolnego wchodzącego w skład </w:t>
      </w:r>
      <w:r w:rsidR="004B630D" w:rsidRPr="00BB1766">
        <w:rPr>
          <w:rFonts w:ascii="Cambria" w:eastAsia="Times New Roman" w:hAnsi="Cambria" w:cs="Arial"/>
          <w:noProof w:val="0"/>
          <w:lang w:eastAsia="pl-PL"/>
        </w:rPr>
        <w:t xml:space="preserve">Liceum Ogólnokształcącego </w:t>
      </w:r>
      <w:r w:rsidR="007B6D21" w:rsidRPr="00BB1766">
        <w:rPr>
          <w:rFonts w:ascii="Cambria" w:hAnsi="Cambria"/>
        </w:rPr>
        <w:t>z Oddziałami Dwujęzycznymi w Szprotawie</w:t>
      </w:r>
    </w:p>
    <w:p w:rsidR="00AF6599" w:rsidRPr="00BB1766" w:rsidRDefault="00AF6599" w:rsidP="00AF6599">
      <w:pPr>
        <w:tabs>
          <w:tab w:val="left" w:pos="360"/>
        </w:tabs>
        <w:ind w:left="993" w:hanging="426"/>
        <w:jc w:val="both"/>
        <w:rPr>
          <w:rFonts w:ascii="Cambria" w:eastAsia="Times New Roman" w:hAnsi="Cambria" w:cs="Arial"/>
          <w:noProof w:val="0"/>
          <w:lang w:eastAsia="pl-PL"/>
        </w:rPr>
      </w:pPr>
    </w:p>
    <w:p w:rsidR="00AF6599" w:rsidRPr="00BB1766" w:rsidRDefault="00AF6599" w:rsidP="006600B4">
      <w:pPr>
        <w:numPr>
          <w:ilvl w:val="2"/>
          <w:numId w:val="34"/>
        </w:numPr>
        <w:tabs>
          <w:tab w:val="clear" w:pos="2766"/>
          <w:tab w:val="left" w:pos="0"/>
          <w:tab w:val="num" w:pos="284"/>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Celem Rady Rodziców jes</w:t>
      </w:r>
      <w:r w:rsidR="00B74526" w:rsidRPr="00BB1766">
        <w:rPr>
          <w:rFonts w:ascii="Cambria" w:eastAsia="Times New Roman" w:hAnsi="Cambria" w:cs="Arial"/>
          <w:noProof w:val="0"/>
          <w:lang w:eastAsia="pl-PL"/>
        </w:rPr>
        <w:t>t reprezentowanie s</w:t>
      </w:r>
      <w:r w:rsidRPr="00BB1766">
        <w:rPr>
          <w:rFonts w:ascii="Cambria" w:eastAsia="Times New Roman" w:hAnsi="Cambria" w:cs="Arial"/>
          <w:noProof w:val="0"/>
          <w:lang w:eastAsia="pl-PL"/>
        </w:rPr>
        <w:t>zkoły oraz podejmowanie działań zmierzających do doskonalenia jej statutowej działalności.</w:t>
      </w:r>
    </w:p>
    <w:p w:rsidR="00AF6599" w:rsidRPr="00BB1766" w:rsidRDefault="00AF6599" w:rsidP="004B630D">
      <w:pPr>
        <w:tabs>
          <w:tab w:val="num" w:pos="284"/>
          <w:tab w:val="left" w:pos="360"/>
        </w:tabs>
        <w:ind w:left="993" w:hanging="426"/>
        <w:jc w:val="both"/>
        <w:rPr>
          <w:rFonts w:ascii="Cambria" w:eastAsia="Times New Roman" w:hAnsi="Cambria" w:cs="Arial"/>
          <w:noProof w:val="0"/>
          <w:lang w:eastAsia="pl-PL"/>
        </w:rPr>
      </w:pPr>
    </w:p>
    <w:p w:rsidR="00AF6599" w:rsidRPr="00BB1766" w:rsidRDefault="00AF6599" w:rsidP="006600B4">
      <w:pPr>
        <w:numPr>
          <w:ilvl w:val="2"/>
          <w:numId w:val="34"/>
        </w:numPr>
        <w:tabs>
          <w:tab w:val="clear" w:pos="2766"/>
          <w:tab w:val="num" w:pos="284"/>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Szczególnym celem Rady Rodziców jest działanie na rzecz opiekuńczej funkcji szkoły.</w:t>
      </w:r>
    </w:p>
    <w:p w:rsidR="00AF6599" w:rsidRPr="00BB1766" w:rsidRDefault="00AF6599" w:rsidP="004B630D">
      <w:pPr>
        <w:tabs>
          <w:tab w:val="num" w:pos="284"/>
          <w:tab w:val="left" w:pos="360"/>
        </w:tabs>
        <w:ind w:left="993" w:hanging="426"/>
        <w:jc w:val="both"/>
        <w:rPr>
          <w:rFonts w:ascii="Cambria" w:eastAsia="Times New Roman" w:hAnsi="Cambria" w:cs="Arial"/>
          <w:noProof w:val="0"/>
          <w:lang w:eastAsia="pl-PL"/>
        </w:rPr>
      </w:pPr>
    </w:p>
    <w:p w:rsidR="00AF6599" w:rsidRPr="00BB1766" w:rsidRDefault="00AF6599" w:rsidP="006600B4">
      <w:pPr>
        <w:numPr>
          <w:ilvl w:val="2"/>
          <w:numId w:val="34"/>
        </w:numPr>
        <w:tabs>
          <w:tab w:val="clear" w:pos="2766"/>
          <w:tab w:val="num" w:pos="284"/>
          <w:tab w:val="left" w:pos="360"/>
          <w:tab w:val="left" w:pos="567"/>
        </w:tabs>
        <w:ind w:left="709" w:hanging="283"/>
        <w:jc w:val="both"/>
        <w:rPr>
          <w:rFonts w:ascii="Cambria" w:eastAsia="Times New Roman" w:hAnsi="Cambria" w:cs="Arial"/>
          <w:noProof w:val="0"/>
          <w:lang w:eastAsia="pl-PL"/>
        </w:rPr>
      </w:pPr>
      <w:r w:rsidRPr="00BB1766">
        <w:rPr>
          <w:rFonts w:ascii="Cambria" w:eastAsia="Times New Roman" w:hAnsi="Cambria" w:cs="Arial"/>
          <w:noProof w:val="0"/>
          <w:lang w:eastAsia="pl-PL"/>
        </w:rPr>
        <w:t>Zadaniem Rady Rodziców jest w szczególności</w:t>
      </w:r>
      <w:r w:rsidRPr="00BB1766">
        <w:rPr>
          <w:rFonts w:ascii="Cambria" w:eastAsia="Times New Roman" w:hAnsi="Cambria" w:cs="Arial"/>
          <w:b/>
          <w:noProof w:val="0"/>
          <w:lang w:eastAsia="pl-PL"/>
        </w:rPr>
        <w:t>:</w:t>
      </w:r>
    </w:p>
    <w:p w:rsidR="00AF6599" w:rsidRPr="00BB1766" w:rsidRDefault="00AF6599" w:rsidP="00AF6599">
      <w:pPr>
        <w:tabs>
          <w:tab w:val="left" w:pos="360"/>
        </w:tabs>
        <w:ind w:left="993"/>
        <w:jc w:val="both"/>
        <w:rPr>
          <w:rFonts w:ascii="Cambria" w:eastAsia="Times New Roman" w:hAnsi="Cambria" w:cs="Arial"/>
          <w:noProof w:val="0"/>
          <w:lang w:eastAsia="pl-PL"/>
        </w:rPr>
      </w:pPr>
    </w:p>
    <w:p w:rsidR="00AF6599" w:rsidRPr="00BB1766" w:rsidRDefault="00AF6599" w:rsidP="006600B4">
      <w:pPr>
        <w:numPr>
          <w:ilvl w:val="0"/>
          <w:numId w:val="21"/>
        </w:numPr>
        <w:tabs>
          <w:tab w:val="num"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pobudzanie i organizowanie form aktywności rodziców na rzecz wspomagania realizacji celów i zadań szkoły;</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21"/>
        </w:numPr>
        <w:tabs>
          <w:tab w:val="num"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gromadzenie funduszy niezbędnych dla wspierania działalności szkoły, a także ustalanie zasad użytkowania tych funduszy;</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21"/>
        </w:numPr>
        <w:tabs>
          <w:tab w:val="num"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zapewnienie rodzicom we współdziałaniu z i</w:t>
      </w:r>
      <w:r w:rsidR="00D73D95" w:rsidRPr="00BB1766">
        <w:rPr>
          <w:rFonts w:ascii="Cambria" w:eastAsia="Times New Roman" w:hAnsi="Cambria" w:cs="Arial"/>
          <w:noProof w:val="0"/>
          <w:lang w:eastAsia="pl-PL"/>
        </w:rPr>
        <w:t>nnymi organami szkoły</w:t>
      </w:r>
      <w:r w:rsidRPr="00BB1766">
        <w:rPr>
          <w:rFonts w:ascii="Cambria" w:eastAsia="Times New Roman" w:hAnsi="Cambria" w:cs="Arial"/>
          <w:noProof w:val="0"/>
          <w:lang w:eastAsia="pl-PL"/>
        </w:rPr>
        <w:t xml:space="preserve"> rzeczywistego wpływu na działalność szkoły, wśród nich zaś:</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22"/>
        </w:numPr>
        <w:tabs>
          <w:tab w:val="num" w:pos="851"/>
        </w:tabs>
        <w:ind w:left="851"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znajomość zadań i zamierzeń dydaktyczno-wychowawczych w szkole i w klasie, uzyskania w każdym czasie rzetelnej informacji na temat swego dziecka i jego postępów lub trudności,</w:t>
      </w:r>
    </w:p>
    <w:p w:rsidR="00AF6599" w:rsidRPr="00BB1766" w:rsidRDefault="00D73D95" w:rsidP="006600B4">
      <w:pPr>
        <w:numPr>
          <w:ilvl w:val="0"/>
          <w:numId w:val="22"/>
        </w:numPr>
        <w:tabs>
          <w:tab w:val="num" w:pos="851"/>
        </w:tabs>
        <w:ind w:left="851"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znajomość Statutu Szkoły, regulaminów szkolnych, </w:t>
      </w:r>
      <w:r w:rsidR="00AF6599" w:rsidRPr="00BB1766">
        <w:rPr>
          <w:rFonts w:ascii="Cambria" w:eastAsia="Times New Roman" w:hAnsi="Cambria" w:cs="Arial"/>
          <w:noProof w:val="0"/>
          <w:lang w:eastAsia="pl-PL"/>
        </w:rPr>
        <w:t>We</w:t>
      </w:r>
      <w:r w:rsidRPr="00BB1766">
        <w:rPr>
          <w:rFonts w:ascii="Cambria" w:eastAsia="Times New Roman" w:hAnsi="Cambria" w:cs="Arial"/>
          <w:noProof w:val="0"/>
          <w:lang w:eastAsia="pl-PL"/>
        </w:rPr>
        <w:t>wnątrzszkolnych zasad oceniania</w:t>
      </w:r>
      <w:r w:rsidR="00AF6599" w:rsidRPr="00BB1766">
        <w:rPr>
          <w:rFonts w:ascii="Cambria" w:eastAsia="Times New Roman" w:hAnsi="Cambria" w:cs="Arial"/>
          <w:noProof w:val="0"/>
          <w:lang w:eastAsia="pl-PL"/>
        </w:rPr>
        <w:t xml:space="preserve">, </w:t>
      </w:r>
    </w:p>
    <w:p w:rsidR="00AF6599" w:rsidRPr="00BB1766" w:rsidRDefault="00AF6599" w:rsidP="006600B4">
      <w:pPr>
        <w:numPr>
          <w:ilvl w:val="0"/>
          <w:numId w:val="22"/>
        </w:numPr>
        <w:tabs>
          <w:tab w:val="num" w:pos="851"/>
        </w:tabs>
        <w:ind w:left="851"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uzyskiwania porad w sprawie wychowania i dalszego kształcenia swych dzieci,</w:t>
      </w:r>
    </w:p>
    <w:p w:rsidR="00AF6599" w:rsidRPr="00BB1766" w:rsidRDefault="00AF6599" w:rsidP="006600B4">
      <w:pPr>
        <w:numPr>
          <w:ilvl w:val="0"/>
          <w:numId w:val="22"/>
        </w:numPr>
        <w:tabs>
          <w:tab w:val="num" w:pos="851"/>
        </w:tabs>
        <w:ind w:left="851"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wyrażania i przekazywania opinii na temat pracy szkoły,</w:t>
      </w:r>
    </w:p>
    <w:p w:rsidR="00AF6599" w:rsidRPr="00BB1766" w:rsidRDefault="00AF6599" w:rsidP="006600B4">
      <w:pPr>
        <w:numPr>
          <w:ilvl w:val="0"/>
          <w:numId w:val="22"/>
        </w:numPr>
        <w:tabs>
          <w:tab w:val="num" w:pos="851"/>
        </w:tabs>
        <w:ind w:left="851"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określanie struktur działania ogółu rodziców oraz Rady Rodziców. </w:t>
      </w:r>
    </w:p>
    <w:p w:rsidR="00AF6599" w:rsidRPr="00BB1766" w:rsidRDefault="00AF6599" w:rsidP="00AF6599">
      <w:pPr>
        <w:ind w:left="1080"/>
        <w:jc w:val="both"/>
        <w:rPr>
          <w:rFonts w:ascii="Cambria" w:eastAsia="Times New Roman" w:hAnsi="Cambria" w:cs="Arial"/>
          <w:noProof w:val="0"/>
          <w:lang w:eastAsia="pl-PL"/>
        </w:rPr>
      </w:pPr>
    </w:p>
    <w:p w:rsidR="00AF6599" w:rsidRPr="00053C99" w:rsidRDefault="00AF6599" w:rsidP="006600B4">
      <w:pPr>
        <w:numPr>
          <w:ilvl w:val="0"/>
          <w:numId w:val="44"/>
        </w:numPr>
        <w:ind w:left="0" w:firstLine="426"/>
        <w:jc w:val="both"/>
        <w:rPr>
          <w:rFonts w:asciiTheme="majorHAnsi" w:eastAsia="Times New Roman" w:hAnsiTheme="majorHAnsi" w:cs="Arial"/>
          <w:b/>
          <w:noProof w:val="0"/>
        </w:rPr>
      </w:pPr>
      <w:r w:rsidRPr="00053C99">
        <w:rPr>
          <w:rFonts w:asciiTheme="majorHAnsi" w:eastAsia="Times New Roman" w:hAnsiTheme="majorHAnsi" w:cs="Arial"/>
          <w:noProof w:val="0"/>
        </w:rPr>
        <w:t xml:space="preserve">Rada Rodziców może występować do dyrektora i innych organów szkoły, organu prowadzącego szkołę oraz organu sprawującego nadzór pedagogiczny z wnioskami </w:t>
      </w:r>
      <w:r w:rsidRPr="00053C99">
        <w:rPr>
          <w:rFonts w:asciiTheme="majorHAnsi" w:eastAsia="Times New Roman" w:hAnsiTheme="majorHAnsi" w:cs="Arial"/>
          <w:noProof w:val="0"/>
        </w:rPr>
        <w:br/>
        <w:t>i opiniami we wszystkich sprawach szkoły.</w:t>
      </w:r>
    </w:p>
    <w:p w:rsidR="00AF6599" w:rsidRPr="00053C99" w:rsidRDefault="00AF6599" w:rsidP="00AF6599">
      <w:pPr>
        <w:spacing w:after="120"/>
        <w:ind w:left="426"/>
        <w:jc w:val="left"/>
        <w:rPr>
          <w:rFonts w:asciiTheme="majorHAnsi" w:eastAsia="Times New Roman" w:hAnsiTheme="majorHAnsi" w:cs="Arial"/>
          <w:b/>
          <w:noProof w:val="0"/>
        </w:rPr>
      </w:pPr>
    </w:p>
    <w:p w:rsidR="00AF6599" w:rsidRPr="00053C99" w:rsidRDefault="00AF6599" w:rsidP="006600B4">
      <w:pPr>
        <w:numPr>
          <w:ilvl w:val="0"/>
          <w:numId w:val="44"/>
        </w:numPr>
        <w:tabs>
          <w:tab w:val="left" w:pos="426"/>
        </w:tabs>
        <w:ind w:left="426" w:firstLine="0"/>
        <w:jc w:val="both"/>
        <w:rPr>
          <w:rFonts w:asciiTheme="majorHAnsi" w:eastAsia="Times New Roman" w:hAnsiTheme="majorHAnsi" w:cs="Arial"/>
          <w:b/>
          <w:noProof w:val="0"/>
        </w:rPr>
      </w:pPr>
      <w:r w:rsidRPr="00053C99">
        <w:rPr>
          <w:rFonts w:asciiTheme="majorHAnsi" w:eastAsia="Times New Roman" w:hAnsiTheme="majorHAnsi" w:cs="Arial"/>
          <w:noProof w:val="0"/>
        </w:rPr>
        <w:t>Do kompetencji Rady Rodziców należy:</w:t>
      </w:r>
    </w:p>
    <w:p w:rsidR="00AF6599" w:rsidRPr="00053C99" w:rsidRDefault="00AF6599" w:rsidP="00AF6599">
      <w:pPr>
        <w:tabs>
          <w:tab w:val="left" w:pos="426"/>
        </w:tabs>
        <w:ind w:left="426"/>
        <w:jc w:val="left"/>
        <w:rPr>
          <w:rFonts w:asciiTheme="majorHAnsi" w:eastAsia="Times New Roman" w:hAnsiTheme="majorHAnsi" w:cs="Arial"/>
          <w:b/>
          <w:noProof w:val="0"/>
        </w:rPr>
      </w:pPr>
    </w:p>
    <w:p w:rsidR="00AF6599" w:rsidRPr="00053C99" w:rsidRDefault="007E02E6" w:rsidP="006600B4">
      <w:pPr>
        <w:numPr>
          <w:ilvl w:val="0"/>
          <w:numId w:val="23"/>
        </w:numPr>
        <w:tabs>
          <w:tab w:val="num" w:pos="426"/>
        </w:tabs>
        <w:ind w:hanging="786"/>
        <w:jc w:val="both"/>
        <w:rPr>
          <w:rFonts w:asciiTheme="majorHAnsi" w:eastAsia="Times New Roman" w:hAnsiTheme="majorHAnsi" w:cs="Arial"/>
          <w:noProof w:val="0"/>
          <w:lang w:eastAsia="pl-PL"/>
        </w:rPr>
      </w:pPr>
      <w:r w:rsidRPr="00053C99">
        <w:rPr>
          <w:rFonts w:asciiTheme="majorHAnsi" w:eastAsia="Times New Roman" w:hAnsiTheme="majorHAnsi" w:cs="Arial"/>
          <w:noProof w:val="0"/>
          <w:lang w:eastAsia="pl-PL"/>
        </w:rPr>
        <w:t xml:space="preserve">Opiniowanie </w:t>
      </w:r>
      <w:r w:rsidR="00AF6599" w:rsidRPr="00053C99">
        <w:rPr>
          <w:rFonts w:asciiTheme="majorHAnsi" w:eastAsia="Times New Roman" w:hAnsiTheme="majorHAnsi" w:cs="Arial"/>
          <w:noProof w:val="0"/>
          <w:lang w:eastAsia="pl-PL"/>
        </w:rPr>
        <w:t xml:space="preserve"> w porozumieniu z Radą Pedagogiczną:</w:t>
      </w:r>
    </w:p>
    <w:p w:rsidR="00AF6599" w:rsidRPr="00BB1766" w:rsidRDefault="00823E96" w:rsidP="006600B4">
      <w:pPr>
        <w:numPr>
          <w:ilvl w:val="0"/>
          <w:numId w:val="24"/>
        </w:numPr>
        <w:tabs>
          <w:tab w:val="num" w:pos="851"/>
        </w:tabs>
        <w:ind w:left="851" w:hanging="425"/>
        <w:jc w:val="both"/>
        <w:rPr>
          <w:rFonts w:ascii="Cambria" w:eastAsia="Times New Roman" w:hAnsi="Cambria" w:cs="Arial"/>
          <w:noProof w:val="0"/>
          <w:lang w:eastAsia="pl-PL"/>
        </w:rPr>
      </w:pPr>
      <w:r w:rsidRPr="00053C99">
        <w:rPr>
          <w:rFonts w:asciiTheme="majorHAnsi" w:eastAsia="Times New Roman" w:hAnsiTheme="majorHAnsi" w:cs="Arial"/>
          <w:noProof w:val="0"/>
          <w:lang w:eastAsia="pl-PL"/>
        </w:rPr>
        <w:t>Programu w</w:t>
      </w:r>
      <w:r w:rsidR="00AF6599" w:rsidRPr="00053C99">
        <w:rPr>
          <w:rFonts w:asciiTheme="majorHAnsi" w:eastAsia="Times New Roman" w:hAnsiTheme="majorHAnsi" w:cs="Arial"/>
          <w:noProof w:val="0"/>
          <w:lang w:eastAsia="pl-PL"/>
        </w:rPr>
        <w:t>ychowawczo – profilaktycznego</w:t>
      </w:r>
      <w:r w:rsidR="00AF6599"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szkoły </w:t>
      </w:r>
      <w:r w:rsidR="00AF6599" w:rsidRPr="00BB1766">
        <w:rPr>
          <w:rFonts w:ascii="Cambria" w:eastAsia="Times New Roman" w:hAnsi="Cambria" w:cs="Arial"/>
          <w:noProof w:val="0"/>
          <w:lang w:eastAsia="pl-PL"/>
        </w:rPr>
        <w:t>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AF6599" w:rsidRPr="00BB1766" w:rsidRDefault="00AF6599" w:rsidP="00AF6599">
      <w:pPr>
        <w:ind w:left="851"/>
        <w:jc w:val="both"/>
        <w:rPr>
          <w:rFonts w:ascii="Cambria" w:eastAsia="Times New Roman" w:hAnsi="Cambria" w:cs="Arial"/>
          <w:noProof w:val="0"/>
          <w:lang w:eastAsia="pl-PL"/>
        </w:rPr>
      </w:pPr>
    </w:p>
    <w:p w:rsidR="00AF6599" w:rsidRPr="00BB1766" w:rsidRDefault="00AF6599" w:rsidP="006600B4">
      <w:pPr>
        <w:numPr>
          <w:ilvl w:val="0"/>
          <w:numId w:val="24"/>
        </w:numPr>
        <w:tabs>
          <w:tab w:val="num" w:pos="851"/>
        </w:tabs>
        <w:ind w:left="851"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w:t>
      </w:r>
      <w:r w:rsidR="000379AA">
        <w:rPr>
          <w:rFonts w:ascii="Cambria" w:eastAsia="Times New Roman" w:hAnsi="Cambria" w:cs="Arial"/>
          <w:noProof w:val="0"/>
          <w:lang w:eastAsia="pl-PL"/>
        </w:rPr>
        <w:t xml:space="preserve">         </w:t>
      </w:r>
      <w:r w:rsidRPr="00BB1766">
        <w:rPr>
          <w:rFonts w:ascii="Cambria" w:eastAsia="Times New Roman" w:hAnsi="Cambria" w:cs="Arial"/>
          <w:noProof w:val="0"/>
          <w:lang w:eastAsia="pl-PL"/>
        </w:rPr>
        <w:t>z Radą Pedagogiczną,</w:t>
      </w:r>
    </w:p>
    <w:p w:rsidR="00AF6599" w:rsidRPr="00BB1766" w:rsidRDefault="00AF6599" w:rsidP="00AF6599">
      <w:pPr>
        <w:tabs>
          <w:tab w:val="left" w:pos="426"/>
        </w:tabs>
        <w:spacing w:after="120"/>
        <w:jc w:val="left"/>
        <w:rPr>
          <w:rFonts w:ascii="Cambria" w:eastAsia="Times New Roman" w:hAnsi="Cambria" w:cs="Arial"/>
          <w:noProof w:val="0"/>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programu i harmonogramu poprawy efektywności kształcenia lub wychowania szkoły;</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projektów  planów  finansowych składanych przez dyrektora szkoły;</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pracy nauczyciela do ustalenia oceny dorobku zawodowego nauczyciela za okres stażu. Rada Rodziców przedstawia swoją opinię na piśmie w terminie 14 dni od dnia otrzymania zawiadomienia o dokonywanej</w:t>
      </w:r>
      <w:r w:rsidR="00214AB6" w:rsidRPr="00BB1766">
        <w:rPr>
          <w:rFonts w:ascii="Cambria" w:eastAsia="Times New Roman" w:hAnsi="Cambria" w:cs="Arial"/>
          <w:noProof w:val="0"/>
          <w:lang w:eastAsia="pl-PL"/>
        </w:rPr>
        <w:t xml:space="preserve"> ocenie dorobku zawodowego. Nie</w:t>
      </w:r>
      <w:r w:rsidRPr="00BB1766">
        <w:rPr>
          <w:rFonts w:ascii="Cambria" w:eastAsia="Times New Roman" w:hAnsi="Cambria" w:cs="Arial"/>
          <w:noProof w:val="0"/>
          <w:lang w:eastAsia="pl-PL"/>
        </w:rPr>
        <w:t>przedstawienie opinii nie wstrzymuje postępowania;</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opiniowanie decyzji dyrektora szkoły w sprawie wprowadzenia obowiązku noszenia przez uczniów na terenie szkoły jednolitego stroju. Wzór jednolitego stroju, określa dyrektor szkoły w porozumieniu z radą rodziców. </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formy realizacji 2 godzin wychowania fizycznego;</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 w:val="num" w:pos="851"/>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opiniowanie dodatkowych dni wolnych od zajęć dydaktyczno- wychowawczych;</w:t>
      </w:r>
    </w:p>
    <w:p w:rsidR="00AF6599" w:rsidRPr="00BB1766" w:rsidRDefault="00AF6599" w:rsidP="00AF6599">
      <w:pPr>
        <w:tabs>
          <w:tab w:val="left" w:pos="426"/>
          <w:tab w:val="num" w:pos="851"/>
        </w:tabs>
        <w:jc w:val="both"/>
        <w:rPr>
          <w:rFonts w:ascii="Cambria" w:eastAsia="Times New Roman" w:hAnsi="Cambria" w:cs="Arial"/>
          <w:noProof w:val="0"/>
          <w:lang w:eastAsia="pl-PL"/>
        </w:rPr>
      </w:pPr>
    </w:p>
    <w:p w:rsidR="00AF6599" w:rsidRPr="00BB1766" w:rsidRDefault="00AF6599" w:rsidP="006600B4">
      <w:pPr>
        <w:numPr>
          <w:ilvl w:val="0"/>
          <w:numId w:val="23"/>
        </w:numPr>
        <w:tabs>
          <w:tab w:val="left" w:pos="426"/>
          <w:tab w:val="num" w:pos="851"/>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opiniowanie ustalonych przez dyrektora podręczników i materiałów edukacyjnych, </w:t>
      </w:r>
      <w:r w:rsidRPr="00BB1766">
        <w:rPr>
          <w:rFonts w:ascii="Cambria" w:eastAsia="Times New Roman" w:hAnsi="Cambria" w:cs="Arial"/>
          <w:noProof w:val="0"/>
          <w:lang w:eastAsia="pl-PL"/>
        </w:rPr>
        <w:br/>
        <w:t xml:space="preserve">w przypadku braku zgody pomiędzy nauczycielami przedmiotu. </w:t>
      </w:r>
    </w:p>
    <w:p w:rsidR="00AF6599" w:rsidRPr="00BB1766" w:rsidRDefault="00AF6599" w:rsidP="00AF6599">
      <w:pPr>
        <w:tabs>
          <w:tab w:val="left" w:pos="426"/>
        </w:tabs>
        <w:spacing w:before="240"/>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9. </w:t>
      </w:r>
      <w:r w:rsidRPr="00BB1766">
        <w:rPr>
          <w:rFonts w:ascii="Cambria" w:eastAsia="Times New Roman" w:hAnsi="Cambria" w:cs="Arial"/>
          <w:noProof w:val="0"/>
          <w:lang w:eastAsia="pl-PL"/>
        </w:rPr>
        <w:t>Rada Rodziców może:</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4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wnioskować do dyrektora szkoły o dokonanie oceny </w:t>
      </w:r>
      <w:r w:rsidR="003404F7" w:rsidRPr="00BB1766">
        <w:rPr>
          <w:rFonts w:ascii="Cambria" w:eastAsia="Times New Roman" w:hAnsi="Cambria" w:cs="Arial"/>
          <w:noProof w:val="0"/>
          <w:lang w:eastAsia="pl-PL"/>
        </w:rPr>
        <w:t xml:space="preserve">pracy </w:t>
      </w:r>
      <w:r w:rsidRPr="00BB1766">
        <w:rPr>
          <w:rFonts w:ascii="Cambria" w:eastAsia="Times New Roman" w:hAnsi="Cambria" w:cs="Arial"/>
          <w:noProof w:val="0"/>
          <w:lang w:eastAsia="pl-PL"/>
        </w:rPr>
        <w:t>nauczyciela, z wyjątkiem nauczyciela stażysty;</w:t>
      </w:r>
    </w:p>
    <w:p w:rsidR="00214AB6" w:rsidRPr="00BB1766" w:rsidRDefault="00214AB6" w:rsidP="00214AB6">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4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występować do dyrektora szkoły, innych organów szkoły, organu sprawującego nadzór pedago</w:t>
      </w:r>
      <w:r w:rsidR="004D5922" w:rsidRPr="00BB1766">
        <w:rPr>
          <w:rFonts w:ascii="Cambria" w:eastAsia="Times New Roman" w:hAnsi="Cambria" w:cs="Arial"/>
          <w:noProof w:val="0"/>
          <w:lang w:eastAsia="pl-PL"/>
        </w:rPr>
        <w:t>giczny lub organu prowadzącego z</w:t>
      </w:r>
      <w:r w:rsidRPr="00BB1766">
        <w:rPr>
          <w:rFonts w:ascii="Cambria" w:eastAsia="Times New Roman" w:hAnsi="Cambria" w:cs="Arial"/>
          <w:noProof w:val="0"/>
          <w:lang w:eastAsia="pl-PL"/>
        </w:rPr>
        <w:t xml:space="preserve"> wnioskami i opiniami we wszystkich sprawach szkolnych;</w:t>
      </w:r>
    </w:p>
    <w:p w:rsidR="00214AB6" w:rsidRPr="00BB1766" w:rsidRDefault="00214AB6" w:rsidP="00214AB6">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4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delegować swojego przedstawiciela do komisji konkursowej wyłaniającej kandydata na stanowisko dyrektora szkoły;</w:t>
      </w:r>
    </w:p>
    <w:p w:rsidR="00AF6599" w:rsidRPr="00BB1766" w:rsidRDefault="00AF6599" w:rsidP="00AF6599">
      <w:pPr>
        <w:tabs>
          <w:tab w:val="left" w:pos="426"/>
        </w:tabs>
        <w:jc w:val="both"/>
        <w:rPr>
          <w:rFonts w:ascii="Cambria" w:eastAsia="Times New Roman" w:hAnsi="Cambria" w:cs="Arial"/>
          <w:noProof w:val="0"/>
          <w:lang w:eastAsia="pl-PL"/>
        </w:rPr>
      </w:pPr>
    </w:p>
    <w:p w:rsidR="00AF6599" w:rsidRPr="00BB1766" w:rsidRDefault="00AF6599" w:rsidP="006600B4">
      <w:pPr>
        <w:numPr>
          <w:ilvl w:val="0"/>
          <w:numId w:val="43"/>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delegować swojego przedstawiciela do Zespołu Oceniającego, powołanego przez organ nadzorujący do rozpatrzenia odwołania nauczyciela od oceny pracy.</w:t>
      </w:r>
    </w:p>
    <w:p w:rsidR="00AF6599" w:rsidRPr="00BB1766" w:rsidRDefault="00AF6599" w:rsidP="00AF6599">
      <w:pPr>
        <w:spacing w:after="120"/>
        <w:jc w:val="left"/>
        <w:rPr>
          <w:rFonts w:ascii="Cambria" w:eastAsia="Times New Roman" w:hAnsi="Cambria" w:cs="Arial"/>
          <w:b/>
          <w:noProof w:val="0"/>
        </w:rPr>
      </w:pPr>
    </w:p>
    <w:p w:rsidR="00AF6599" w:rsidRPr="00BB1766" w:rsidRDefault="00AF6599" w:rsidP="00AF6599">
      <w:pPr>
        <w:tabs>
          <w:tab w:val="left" w:pos="426"/>
        </w:tabs>
        <w:jc w:val="left"/>
        <w:rPr>
          <w:rFonts w:ascii="Cambria" w:eastAsia="Times New Roman" w:hAnsi="Cambria" w:cs="Arial"/>
          <w:b/>
          <w:noProof w:val="0"/>
        </w:rPr>
      </w:pPr>
      <w:r w:rsidRPr="00BB1766">
        <w:rPr>
          <w:rFonts w:ascii="Cambria" w:eastAsia="Times New Roman" w:hAnsi="Cambria" w:cs="Arial"/>
          <w:b/>
          <w:noProof w:val="0"/>
        </w:rPr>
        <w:t xml:space="preserve">     10.</w:t>
      </w:r>
      <w:r w:rsidRPr="00BB1766">
        <w:rPr>
          <w:rFonts w:ascii="Cambria" w:eastAsia="Times New Roman" w:hAnsi="Cambria" w:cs="Arial"/>
          <w:noProof w:val="0"/>
        </w:rPr>
        <w:t xml:space="preserve"> Rada Rodziców przeprowadza wybory rodziców, spośród swego grona, do komisji konkursowej na dyrektora szkoły.</w:t>
      </w:r>
    </w:p>
    <w:p w:rsidR="00AF6599" w:rsidRPr="00BB1766" w:rsidRDefault="00AF6599" w:rsidP="00AF6599">
      <w:pPr>
        <w:jc w:val="left"/>
        <w:rPr>
          <w:rFonts w:ascii="Cambria" w:eastAsia="Times New Roman" w:hAnsi="Cambria" w:cs="Arial"/>
          <w:b/>
          <w:noProof w:val="0"/>
        </w:rPr>
      </w:pPr>
    </w:p>
    <w:p w:rsidR="00AF6599" w:rsidRPr="00BB1766" w:rsidRDefault="00AF6599" w:rsidP="006600B4">
      <w:pPr>
        <w:numPr>
          <w:ilvl w:val="0"/>
          <w:numId w:val="195"/>
        </w:numPr>
        <w:tabs>
          <w:tab w:val="left" w:pos="426"/>
        </w:tabs>
        <w:ind w:left="0" w:firstLine="284"/>
        <w:jc w:val="both"/>
        <w:rPr>
          <w:rFonts w:ascii="Cambria" w:eastAsia="Times New Roman" w:hAnsi="Cambria" w:cs="Arial"/>
          <w:b/>
          <w:noProof w:val="0"/>
        </w:rPr>
      </w:pPr>
      <w:r w:rsidRPr="00BB1766">
        <w:rPr>
          <w:rFonts w:ascii="Cambria" w:eastAsia="Times New Roman" w:hAnsi="Cambria" w:cs="Arial"/>
          <w:noProof w:val="0"/>
        </w:rPr>
        <w:t>Rada Rodziców uchwala regulamin swojej działalności, w którym określa w szczególności:</w:t>
      </w:r>
    </w:p>
    <w:p w:rsidR="00AF6599" w:rsidRPr="00BB1766" w:rsidRDefault="00AF6599" w:rsidP="00AF6599">
      <w:pPr>
        <w:tabs>
          <w:tab w:val="left" w:pos="-426"/>
        </w:tabs>
        <w:spacing w:after="120"/>
        <w:jc w:val="left"/>
        <w:rPr>
          <w:rFonts w:ascii="Cambria" w:eastAsia="Times New Roman" w:hAnsi="Cambria" w:cs="Arial"/>
          <w:b/>
          <w:noProof w:val="0"/>
        </w:rPr>
      </w:pPr>
    </w:p>
    <w:p w:rsidR="00AF6599" w:rsidRPr="00BB1766" w:rsidRDefault="00AF6599" w:rsidP="006600B4">
      <w:pPr>
        <w:numPr>
          <w:ilvl w:val="0"/>
          <w:numId w:val="25"/>
        </w:numPr>
        <w:tabs>
          <w:tab w:val="clear" w:pos="786"/>
          <w:tab w:val="left" w:pos="-426"/>
          <w:tab w:val="num" w:pos="426"/>
        </w:tabs>
        <w:ind w:left="426" w:hanging="426"/>
        <w:jc w:val="both"/>
        <w:rPr>
          <w:rFonts w:ascii="Cambria" w:eastAsia="Times New Roman" w:hAnsi="Cambria" w:cs="Arial"/>
          <w:noProof w:val="0"/>
          <w:lang w:eastAsia="pl-PL"/>
        </w:rPr>
      </w:pPr>
      <w:r w:rsidRPr="00BB1766">
        <w:rPr>
          <w:rFonts w:ascii="Cambria" w:eastAsia="Times New Roman" w:hAnsi="Cambria" w:cs="Arial"/>
          <w:noProof w:val="0"/>
          <w:lang w:eastAsia="pl-PL"/>
        </w:rPr>
        <w:t>wewnętrzną strukturę i tryb pracy rady;</w:t>
      </w:r>
    </w:p>
    <w:p w:rsidR="00AF6599" w:rsidRPr="00BB1766" w:rsidRDefault="00AF6599" w:rsidP="006600B4">
      <w:pPr>
        <w:numPr>
          <w:ilvl w:val="0"/>
          <w:numId w:val="25"/>
        </w:numPr>
        <w:tabs>
          <w:tab w:val="clear" w:pos="786"/>
          <w:tab w:val="left" w:pos="-426"/>
          <w:tab w:val="num" w:pos="426"/>
        </w:tabs>
        <w:ind w:left="426" w:hanging="426"/>
        <w:jc w:val="both"/>
        <w:rPr>
          <w:rFonts w:ascii="Cambria" w:eastAsia="Times New Roman" w:hAnsi="Cambria" w:cs="Arial"/>
          <w:noProof w:val="0"/>
          <w:lang w:eastAsia="pl-PL"/>
        </w:rPr>
      </w:pPr>
      <w:r w:rsidRPr="00BB1766">
        <w:rPr>
          <w:rFonts w:ascii="Cambria" w:eastAsia="Times New Roman" w:hAnsi="Cambria" w:cs="Arial"/>
          <w:noProof w:val="0"/>
          <w:lang w:eastAsia="pl-PL"/>
        </w:rPr>
        <w:t>szczegółowy tryb</w:t>
      </w:r>
      <w:r w:rsidR="004D5922" w:rsidRPr="00BB1766">
        <w:rPr>
          <w:rFonts w:ascii="Cambria" w:eastAsia="Times New Roman" w:hAnsi="Cambria" w:cs="Arial"/>
          <w:noProof w:val="0"/>
          <w:lang w:eastAsia="pl-PL"/>
        </w:rPr>
        <w:t xml:space="preserve"> wyborów do rad oddziałowych i Rady R</w:t>
      </w:r>
      <w:r w:rsidRPr="00BB1766">
        <w:rPr>
          <w:rFonts w:ascii="Cambria" w:eastAsia="Times New Roman" w:hAnsi="Cambria" w:cs="Arial"/>
          <w:noProof w:val="0"/>
          <w:lang w:eastAsia="pl-PL"/>
        </w:rPr>
        <w:t>odziców;</w:t>
      </w:r>
    </w:p>
    <w:p w:rsidR="00AF6599" w:rsidRPr="00BB1766" w:rsidRDefault="004D5922" w:rsidP="006600B4">
      <w:pPr>
        <w:numPr>
          <w:ilvl w:val="0"/>
          <w:numId w:val="25"/>
        </w:numPr>
        <w:tabs>
          <w:tab w:val="left" w:pos="-426"/>
          <w:tab w:val="num" w:pos="426"/>
        </w:tabs>
        <w:ind w:hanging="786"/>
        <w:jc w:val="both"/>
        <w:rPr>
          <w:rFonts w:ascii="Cambria" w:eastAsia="Times New Roman" w:hAnsi="Cambria" w:cs="Arial"/>
          <w:noProof w:val="0"/>
          <w:lang w:eastAsia="pl-PL"/>
        </w:rPr>
      </w:pPr>
      <w:r w:rsidRPr="00BB1766">
        <w:rPr>
          <w:rFonts w:ascii="Cambria" w:eastAsia="Times New Roman" w:hAnsi="Cambria" w:cs="Arial"/>
          <w:noProof w:val="0"/>
          <w:lang w:eastAsia="pl-PL"/>
        </w:rPr>
        <w:t>zasady wydatkowania funduszy Rady R</w:t>
      </w:r>
      <w:r w:rsidR="00AF6599" w:rsidRPr="00BB1766">
        <w:rPr>
          <w:rFonts w:ascii="Cambria" w:eastAsia="Times New Roman" w:hAnsi="Cambria" w:cs="Arial"/>
          <w:noProof w:val="0"/>
          <w:lang w:eastAsia="pl-PL"/>
        </w:rPr>
        <w:t>odziców.</w:t>
      </w:r>
    </w:p>
    <w:p w:rsidR="00AF6599" w:rsidRPr="00BB1766" w:rsidRDefault="00AF6599" w:rsidP="00AF6599">
      <w:pPr>
        <w:ind w:left="786"/>
        <w:jc w:val="both"/>
        <w:rPr>
          <w:rFonts w:ascii="Cambria" w:eastAsia="Times New Roman" w:hAnsi="Cambria" w:cs="Arial"/>
          <w:noProof w:val="0"/>
          <w:lang w:eastAsia="pl-PL"/>
        </w:rPr>
      </w:pPr>
    </w:p>
    <w:p w:rsidR="00AF6599" w:rsidRPr="00BB1766" w:rsidRDefault="00AF6599" w:rsidP="00AF6599">
      <w:pPr>
        <w:tabs>
          <w:tab w:val="left" w:pos="284"/>
        </w:tabs>
        <w:spacing w:after="120"/>
        <w:jc w:val="left"/>
        <w:rPr>
          <w:rFonts w:ascii="Cambria" w:eastAsia="Times New Roman" w:hAnsi="Cambria" w:cs="Arial"/>
          <w:b/>
          <w:noProof w:val="0"/>
        </w:rPr>
      </w:pPr>
      <w:r w:rsidRPr="00BB1766">
        <w:rPr>
          <w:rFonts w:ascii="Cambria" w:eastAsia="Times New Roman" w:hAnsi="Cambria" w:cs="Arial"/>
          <w:b/>
          <w:noProof w:val="0"/>
        </w:rPr>
        <w:t xml:space="preserve">     12.</w:t>
      </w:r>
      <w:r w:rsidRPr="00BB1766">
        <w:rPr>
          <w:rFonts w:ascii="Cambria" w:eastAsia="Times New Roman" w:hAnsi="Cambria" w:cs="Arial"/>
          <w:noProof w:val="0"/>
        </w:rPr>
        <w:t xml:space="preserve"> Tryb wyboru członków rady:</w:t>
      </w:r>
    </w:p>
    <w:p w:rsidR="00AF6599" w:rsidRPr="00BB1766" w:rsidRDefault="00AF6599" w:rsidP="006600B4">
      <w:pPr>
        <w:numPr>
          <w:ilvl w:val="0"/>
          <w:numId w:val="26"/>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wybory przeprowadza się na pierwszym zebraniu rodziców w każdym roku szkolnym;</w:t>
      </w:r>
    </w:p>
    <w:p w:rsidR="00AF6599" w:rsidRPr="00BB1766" w:rsidRDefault="00AF6599" w:rsidP="006600B4">
      <w:pPr>
        <w:numPr>
          <w:ilvl w:val="0"/>
          <w:numId w:val="26"/>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datę wyboru do Rady Rodziców dyrektor podaje do wiadomości rodziców, nauczycieli </w:t>
      </w:r>
      <w:r w:rsidR="00784623"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i uczniów nie później niż na 10 dni przed terminem wyborów;</w:t>
      </w:r>
    </w:p>
    <w:p w:rsidR="00AF6599" w:rsidRPr="00BB1766" w:rsidRDefault="00AF6599" w:rsidP="006600B4">
      <w:pPr>
        <w:numPr>
          <w:ilvl w:val="0"/>
          <w:numId w:val="26"/>
        </w:numPr>
        <w:tabs>
          <w:tab w:val="num" w:pos="426"/>
        </w:tabs>
        <w:ind w:hanging="786"/>
        <w:jc w:val="both"/>
        <w:rPr>
          <w:rFonts w:ascii="Cambria" w:eastAsia="Times New Roman" w:hAnsi="Cambria" w:cs="Arial"/>
          <w:noProof w:val="0"/>
          <w:lang w:eastAsia="pl-PL"/>
        </w:rPr>
      </w:pPr>
      <w:r w:rsidRPr="00BB1766">
        <w:rPr>
          <w:rFonts w:ascii="Cambria" w:eastAsia="Times New Roman" w:hAnsi="Cambria" w:cs="Arial"/>
          <w:noProof w:val="0"/>
          <w:lang w:eastAsia="pl-PL"/>
        </w:rPr>
        <w:t>wybory do Rady Rodziców przeprowadza się według następujących zasad:</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wybory są powszechne, równe, tajne i większościowe,</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w wyborach czynne i bierne prawo wyborcze ma jeden rodzic lub opiekun ucznia szkoły,</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do Rady Rodziców wybiera się jednym przedstawicielu rad oddziałowych, </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komisję wyborczą powołują rodzice na zebraniu wyborczym rodziców, </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wychowawca klasy zapewnia odpowiednie warunki pracy komisji wyborczej i organizację wyborów,</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karty do głosowania na zebranie wyborcze rodziców przygotowuje wychowawca klasy, </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niezwłocznie po podliczeniu głosów, komisja wyborcza ogłasza wyniki wyborów,</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członkami Rady Rodziców zostają kandydaci</w:t>
      </w:r>
      <w:r w:rsidR="00A270CA" w:rsidRPr="00BB1766">
        <w:rPr>
          <w:rFonts w:ascii="Cambria" w:eastAsia="Times New Roman" w:hAnsi="Cambria" w:cs="Arial"/>
          <w:noProof w:val="0"/>
          <w:lang w:eastAsia="pl-PL"/>
        </w:rPr>
        <w:t>,</w:t>
      </w:r>
      <w:r w:rsidRPr="00BB1766">
        <w:rPr>
          <w:rFonts w:ascii="Cambria" w:eastAsia="Times New Roman" w:hAnsi="Cambria" w:cs="Arial"/>
          <w:noProof w:val="0"/>
          <w:lang w:eastAsia="pl-PL"/>
        </w:rPr>
        <w:t xml:space="preserve"> którzy otrzymali największą liczbę głosów,</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organem odwoławczym na działalność komisji wyborczych jest Dyrektor Szkoły,</w:t>
      </w:r>
    </w:p>
    <w:p w:rsidR="00AF6599" w:rsidRPr="00BB1766" w:rsidRDefault="00AF6599" w:rsidP="006600B4">
      <w:pPr>
        <w:numPr>
          <w:ilvl w:val="0"/>
          <w:numId w:val="27"/>
        </w:numPr>
        <w:tabs>
          <w:tab w:val="num" w:pos="1080"/>
          <w:tab w:val="num" w:pos="1353"/>
        </w:tabs>
        <w:ind w:left="1080"/>
        <w:jc w:val="both"/>
        <w:rPr>
          <w:rFonts w:ascii="Cambria" w:eastAsia="Times New Roman" w:hAnsi="Cambria" w:cs="Arial"/>
          <w:noProof w:val="0"/>
          <w:lang w:eastAsia="pl-PL"/>
        </w:rPr>
      </w:pPr>
      <w:r w:rsidRPr="00BB1766">
        <w:rPr>
          <w:rFonts w:ascii="Cambria" w:eastAsia="Times New Roman" w:hAnsi="Cambria" w:cs="Arial"/>
          <w:noProof w:val="0"/>
          <w:lang w:eastAsia="pl-PL"/>
        </w:rPr>
        <w:t>skargi i uwagi na działalność komisji wyborczych, wyborcy mogą składać do 3 dni po dacie wyborów.</w:t>
      </w:r>
    </w:p>
    <w:p w:rsidR="00AF6599" w:rsidRPr="00BB1766" w:rsidRDefault="00AF6599" w:rsidP="00AF6599">
      <w:pPr>
        <w:jc w:val="both"/>
        <w:rPr>
          <w:rFonts w:ascii="Cambria" w:eastAsia="Times New Roman" w:hAnsi="Cambria" w:cs="Arial"/>
          <w:noProof w:val="0"/>
          <w:lang w:eastAsia="pl-PL"/>
        </w:rPr>
      </w:pPr>
    </w:p>
    <w:p w:rsidR="00AF6599" w:rsidRPr="00BB1766" w:rsidRDefault="00745091" w:rsidP="00745091">
      <w:pPr>
        <w:tabs>
          <w:tab w:val="left" w:pos="284"/>
          <w:tab w:val="left" w:pos="567"/>
          <w:tab w:val="left" w:pos="709"/>
          <w:tab w:val="left" w:pos="993"/>
        </w:tabs>
        <w:ind w:left="360"/>
        <w:jc w:val="both"/>
        <w:rPr>
          <w:rFonts w:ascii="Cambria" w:eastAsia="Times New Roman" w:hAnsi="Cambria" w:cs="Arial"/>
          <w:b/>
          <w:noProof w:val="0"/>
        </w:rPr>
      </w:pPr>
      <w:r w:rsidRPr="00745091">
        <w:rPr>
          <w:rFonts w:ascii="Cambria" w:eastAsia="Times New Roman" w:hAnsi="Cambria" w:cs="Arial"/>
          <w:b/>
          <w:noProof w:val="0"/>
        </w:rPr>
        <w:t>13.</w:t>
      </w:r>
      <w:r>
        <w:rPr>
          <w:rFonts w:ascii="Cambria" w:eastAsia="Times New Roman" w:hAnsi="Cambria" w:cs="Arial"/>
          <w:noProof w:val="0"/>
        </w:rPr>
        <w:t xml:space="preserve"> </w:t>
      </w:r>
      <w:r w:rsidR="00AF6599" w:rsidRPr="00BB1766">
        <w:rPr>
          <w:rFonts w:ascii="Cambria" w:eastAsia="Times New Roman" w:hAnsi="Cambria" w:cs="Arial"/>
          <w:noProof w:val="0"/>
        </w:rPr>
        <w:t>W celu wspierania</w:t>
      </w:r>
      <w:r w:rsidR="00A270CA" w:rsidRPr="00BB1766">
        <w:rPr>
          <w:rFonts w:ascii="Cambria" w:eastAsia="Times New Roman" w:hAnsi="Cambria" w:cs="Arial"/>
          <w:noProof w:val="0"/>
        </w:rPr>
        <w:t xml:space="preserve"> działalności statutowej szkoły</w:t>
      </w:r>
      <w:r w:rsidR="00AF6599" w:rsidRPr="00BB1766">
        <w:rPr>
          <w:rFonts w:ascii="Cambria" w:eastAsia="Times New Roman" w:hAnsi="Cambria" w:cs="Arial"/>
          <w:noProof w:val="0"/>
        </w:rPr>
        <w:t xml:space="preserve"> Rada Rodziców może gromadzić fundusze z dobrowolnych składek rodziców oraz innych źródeł</w:t>
      </w:r>
      <w:r w:rsidR="00A270CA" w:rsidRPr="00BB1766">
        <w:rPr>
          <w:rFonts w:ascii="Cambria" w:eastAsia="Times New Roman" w:hAnsi="Cambria" w:cs="Arial"/>
          <w:noProof w:val="0"/>
        </w:rPr>
        <w:t>. Zasady wydatkowania funduszy Rady R</w:t>
      </w:r>
      <w:r w:rsidR="00AF6599" w:rsidRPr="00BB1766">
        <w:rPr>
          <w:rFonts w:ascii="Cambria" w:eastAsia="Times New Roman" w:hAnsi="Cambria" w:cs="Arial"/>
          <w:noProof w:val="0"/>
        </w:rPr>
        <w:t>odziców określa regulamin.</w:t>
      </w:r>
    </w:p>
    <w:p w:rsidR="00AF6599" w:rsidRPr="00BB1766" w:rsidRDefault="00AF6599" w:rsidP="00AF6599">
      <w:pPr>
        <w:tabs>
          <w:tab w:val="left" w:pos="284"/>
          <w:tab w:val="left" w:pos="567"/>
          <w:tab w:val="left" w:pos="993"/>
        </w:tabs>
        <w:ind w:left="284"/>
        <w:jc w:val="both"/>
        <w:rPr>
          <w:rFonts w:ascii="Cambria" w:eastAsia="Times New Roman" w:hAnsi="Cambria" w:cs="Arial"/>
          <w:b/>
          <w:noProof w:val="0"/>
        </w:rPr>
      </w:pP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AF6599">
      <w:pPr>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w:t>
      </w:r>
      <w:r w:rsidR="007D30FC" w:rsidRPr="00BB1766">
        <w:rPr>
          <w:rFonts w:ascii="Cambria" w:eastAsia="Times New Roman" w:hAnsi="Cambria" w:cs="Arial"/>
          <w:b/>
          <w:noProof w:val="0"/>
          <w:lang w:eastAsia="pl-PL"/>
        </w:rPr>
        <w:t xml:space="preserve">      </w:t>
      </w:r>
      <w:r w:rsidR="00684F53" w:rsidRPr="00BB1766">
        <w:rPr>
          <w:rFonts w:ascii="Cambria" w:eastAsia="Times New Roman" w:hAnsi="Cambria" w:cs="Arial"/>
          <w:b/>
          <w:noProof w:val="0"/>
          <w:lang w:eastAsia="pl-PL"/>
        </w:rPr>
        <w:t xml:space="preserve">  § 52</w:t>
      </w:r>
      <w:r w:rsidRPr="00BB1766">
        <w:rPr>
          <w:rFonts w:ascii="Cambria" w:eastAsia="Times New Roman" w:hAnsi="Cambria" w:cs="Arial"/>
          <w:b/>
          <w:noProof w:val="0"/>
          <w:lang w:eastAsia="pl-PL"/>
        </w:rPr>
        <w:t>.  Samorząd Uczniowski</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 </w:t>
      </w:r>
      <w:r w:rsidR="007D30FC" w:rsidRPr="00BB1766">
        <w:rPr>
          <w:rFonts w:ascii="Cambria" w:eastAsia="Times New Roman" w:hAnsi="Cambria" w:cs="Arial"/>
          <w:noProof w:val="0"/>
          <w:lang w:eastAsia="pl-PL"/>
        </w:rPr>
        <w:t xml:space="preserve">Liceum Ogólnokształcącym </w:t>
      </w:r>
      <w:r w:rsidR="00F557DB" w:rsidRPr="00BB1766">
        <w:rPr>
          <w:rFonts w:ascii="Cambria" w:hAnsi="Cambria"/>
        </w:rPr>
        <w:t>z Oddziałami Dwujęzycznymi w Szprotawie</w:t>
      </w:r>
      <w:r w:rsidR="00F557DB"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działa Sa</w:t>
      </w:r>
      <w:r w:rsidR="00A270CA" w:rsidRPr="00BB1766">
        <w:rPr>
          <w:rFonts w:ascii="Cambria" w:eastAsia="Times New Roman" w:hAnsi="Cambria" w:cs="Arial"/>
          <w:noProof w:val="0"/>
          <w:lang w:eastAsia="pl-PL"/>
        </w:rPr>
        <w:t>morząd Uczniowski, zwany dalej s</w:t>
      </w:r>
      <w:r w:rsidRPr="00BB1766">
        <w:rPr>
          <w:rFonts w:ascii="Cambria" w:eastAsia="Times New Roman" w:hAnsi="Cambria" w:cs="Arial"/>
          <w:noProof w:val="0"/>
          <w:lang w:eastAsia="pl-PL"/>
        </w:rPr>
        <w:t>amorządem.</w:t>
      </w:r>
    </w:p>
    <w:p w:rsidR="00AF6599" w:rsidRPr="00BB1766" w:rsidRDefault="00AF6599" w:rsidP="00AF6599">
      <w:pPr>
        <w:tabs>
          <w:tab w:val="left" w:pos="993"/>
        </w:tabs>
        <w:ind w:left="567"/>
        <w:jc w:val="both"/>
        <w:rPr>
          <w:rFonts w:ascii="Cambria" w:eastAsia="Times New Roman" w:hAnsi="Cambria" w:cs="Arial"/>
          <w:noProof w:val="0"/>
          <w:lang w:eastAsia="pl-PL"/>
        </w:rPr>
      </w:pPr>
    </w:p>
    <w:p w:rsidR="00AF6599" w:rsidRPr="00BB1766" w:rsidRDefault="00AF6599"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Samorząd tworzą wszyscy uczniowie </w:t>
      </w:r>
      <w:r w:rsidR="007D30FC" w:rsidRPr="00BB1766">
        <w:rPr>
          <w:rFonts w:ascii="Cambria" w:eastAsia="Times New Roman" w:hAnsi="Cambria" w:cs="Arial"/>
          <w:noProof w:val="0"/>
          <w:lang w:eastAsia="pl-PL"/>
        </w:rPr>
        <w:t>szkoły.</w:t>
      </w:r>
    </w:p>
    <w:p w:rsidR="00AF6599" w:rsidRPr="00BB1766" w:rsidRDefault="00AF6599" w:rsidP="00AF6599">
      <w:pPr>
        <w:tabs>
          <w:tab w:val="left" w:pos="993"/>
        </w:tabs>
        <w:ind w:left="567"/>
        <w:jc w:val="both"/>
        <w:rPr>
          <w:rFonts w:ascii="Cambria" w:eastAsia="Times New Roman" w:hAnsi="Cambria" w:cs="Arial"/>
          <w:noProof w:val="0"/>
          <w:lang w:eastAsia="pl-PL"/>
        </w:rPr>
      </w:pPr>
    </w:p>
    <w:p w:rsidR="00AF6599" w:rsidRPr="00BB1766" w:rsidRDefault="00A270CA"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Organy s</w:t>
      </w:r>
      <w:r w:rsidR="00AF6599" w:rsidRPr="00BB1766">
        <w:rPr>
          <w:rFonts w:ascii="Cambria" w:eastAsia="Times New Roman" w:hAnsi="Cambria" w:cs="Arial"/>
          <w:noProof w:val="0"/>
          <w:lang w:eastAsia="pl-PL"/>
        </w:rPr>
        <w:t>amorządu są jedynymi reprezentantami ogółu uczniów.</w:t>
      </w:r>
    </w:p>
    <w:p w:rsidR="00AF6599" w:rsidRPr="00BB1766" w:rsidRDefault="00AF6599" w:rsidP="00AF6599">
      <w:pPr>
        <w:tabs>
          <w:tab w:val="left" w:pos="993"/>
        </w:tabs>
        <w:ind w:firstLine="567"/>
        <w:jc w:val="both"/>
        <w:rPr>
          <w:rFonts w:ascii="Cambria" w:eastAsia="Times New Roman" w:hAnsi="Cambria" w:cs="Arial"/>
          <w:noProof w:val="0"/>
          <w:lang w:eastAsia="pl-PL"/>
        </w:rPr>
      </w:pPr>
    </w:p>
    <w:p w:rsidR="00AF6599" w:rsidRPr="00BB1766" w:rsidRDefault="00AF6599"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Zasady </w:t>
      </w:r>
      <w:r w:rsidR="00A270CA" w:rsidRPr="00BB1766">
        <w:rPr>
          <w:rFonts w:ascii="Cambria" w:eastAsia="Times New Roman" w:hAnsi="Cambria" w:cs="Arial"/>
          <w:noProof w:val="0"/>
          <w:lang w:eastAsia="pl-PL"/>
        </w:rPr>
        <w:t>wybierania i działania organów s</w:t>
      </w:r>
      <w:r w:rsidRPr="00BB1766">
        <w:rPr>
          <w:rFonts w:ascii="Cambria" w:eastAsia="Times New Roman" w:hAnsi="Cambria" w:cs="Arial"/>
          <w:noProof w:val="0"/>
          <w:lang w:eastAsia="pl-PL"/>
        </w:rPr>
        <w:t>amorządu określa regulamin uchwalany przez ogół uczniów w głosowaniu równym, tajnym i powszechnym.</w:t>
      </w:r>
    </w:p>
    <w:p w:rsidR="00AF6599" w:rsidRPr="00BB1766" w:rsidRDefault="00AF6599" w:rsidP="00AF6599">
      <w:pPr>
        <w:tabs>
          <w:tab w:val="left" w:pos="993"/>
        </w:tabs>
        <w:ind w:firstLine="567"/>
        <w:jc w:val="both"/>
        <w:rPr>
          <w:rFonts w:ascii="Cambria" w:eastAsia="Times New Roman" w:hAnsi="Cambria" w:cs="Arial"/>
          <w:noProof w:val="0"/>
          <w:lang w:eastAsia="pl-PL"/>
        </w:rPr>
      </w:pPr>
    </w:p>
    <w:p w:rsidR="00AF6599" w:rsidRPr="00BB1766" w:rsidRDefault="00A270CA"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Regulamin s</w:t>
      </w:r>
      <w:r w:rsidR="00AF6599" w:rsidRPr="00BB1766">
        <w:rPr>
          <w:rFonts w:ascii="Cambria" w:eastAsia="Times New Roman" w:hAnsi="Cambria" w:cs="Arial"/>
          <w:noProof w:val="0"/>
          <w:lang w:eastAsia="pl-PL"/>
        </w:rPr>
        <w:t>amorządu nie może być sprzeczny ze Statutem Szkoły.</w:t>
      </w:r>
    </w:p>
    <w:p w:rsidR="00AF6599" w:rsidRPr="00BB1766" w:rsidRDefault="00AF6599" w:rsidP="00AF6599">
      <w:pPr>
        <w:tabs>
          <w:tab w:val="left" w:pos="993"/>
        </w:tabs>
        <w:ind w:left="567"/>
        <w:jc w:val="both"/>
        <w:rPr>
          <w:rFonts w:ascii="Cambria" w:eastAsia="Times New Roman" w:hAnsi="Cambria" w:cs="Arial"/>
          <w:noProof w:val="0"/>
          <w:lang w:eastAsia="pl-PL"/>
        </w:rPr>
      </w:pPr>
    </w:p>
    <w:p w:rsidR="00AF6599" w:rsidRPr="00BB1766" w:rsidRDefault="00AF6599" w:rsidP="006600B4">
      <w:pPr>
        <w:numPr>
          <w:ilvl w:val="0"/>
          <w:numId w:val="39"/>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Samorząd może przedsta</w:t>
      </w:r>
      <w:r w:rsidR="00A270CA" w:rsidRPr="00BB1766">
        <w:rPr>
          <w:rFonts w:ascii="Cambria" w:eastAsia="Times New Roman" w:hAnsi="Cambria" w:cs="Arial"/>
          <w:noProof w:val="0"/>
          <w:lang w:eastAsia="pl-PL"/>
        </w:rPr>
        <w:t>wiać Radzie Pedagogicznej oraz d</w:t>
      </w:r>
      <w:r w:rsidRPr="00BB1766">
        <w:rPr>
          <w:rFonts w:ascii="Cambria" w:eastAsia="Times New Roman" w:hAnsi="Cambria" w:cs="Arial"/>
          <w:noProof w:val="0"/>
          <w:lang w:eastAsia="pl-PL"/>
        </w:rPr>
        <w:t>yrektorowi wnioski i</w:t>
      </w:r>
      <w:r w:rsidR="00A270CA" w:rsidRPr="00BB1766">
        <w:rPr>
          <w:rFonts w:ascii="Cambria" w:eastAsia="Times New Roman" w:hAnsi="Cambria" w:cs="Arial"/>
          <w:noProof w:val="0"/>
          <w:lang w:eastAsia="pl-PL"/>
        </w:rPr>
        <w:t> opinie we wszystkich sprawach s</w:t>
      </w:r>
      <w:r w:rsidRPr="00BB1766">
        <w:rPr>
          <w:rFonts w:ascii="Cambria" w:eastAsia="Times New Roman" w:hAnsi="Cambria" w:cs="Arial"/>
          <w:noProof w:val="0"/>
          <w:lang w:eastAsia="pl-PL"/>
        </w:rPr>
        <w:t>zkoły, w szczególności dotyczących realizacji podstawowych praw uczniów, takich jak:</w:t>
      </w:r>
    </w:p>
    <w:p w:rsidR="00AF6599" w:rsidRPr="00BB1766" w:rsidRDefault="00AF6599" w:rsidP="00AF6599">
      <w:pPr>
        <w:tabs>
          <w:tab w:val="left" w:pos="993"/>
        </w:tabs>
        <w:ind w:left="567"/>
        <w:jc w:val="both"/>
        <w:rPr>
          <w:rFonts w:ascii="Cambria" w:eastAsia="Times New Roman" w:hAnsi="Cambria" w:cs="Arial"/>
          <w:noProof w:val="0"/>
          <w:lang w:eastAsia="pl-PL"/>
        </w:rPr>
      </w:pPr>
    </w:p>
    <w:p w:rsidR="00AF6599" w:rsidRPr="00BB1766" w:rsidRDefault="00AF6599" w:rsidP="006600B4">
      <w:pPr>
        <w:numPr>
          <w:ilvl w:val="0"/>
          <w:numId w:val="40"/>
        </w:numPr>
        <w:tabs>
          <w:tab w:val="left" w:pos="284"/>
        </w:tabs>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prawo do zapoznawania się z programem nauczania, z jego treścią, celem i stawianymi wymaganiami;</w:t>
      </w:r>
    </w:p>
    <w:p w:rsidR="00AF6599" w:rsidRPr="00BB1766" w:rsidRDefault="00AF6599" w:rsidP="006600B4">
      <w:pPr>
        <w:numPr>
          <w:ilvl w:val="0"/>
          <w:numId w:val="40"/>
        </w:numPr>
        <w:tabs>
          <w:tab w:val="left" w:pos="284"/>
        </w:tabs>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 xml:space="preserve"> prawo do jawnej i umotywowanej oceny postępów w nauce i zachowaniu;</w:t>
      </w:r>
    </w:p>
    <w:p w:rsidR="00AF6599" w:rsidRPr="00BB1766" w:rsidRDefault="00AF6599" w:rsidP="006600B4">
      <w:pPr>
        <w:numPr>
          <w:ilvl w:val="0"/>
          <w:numId w:val="40"/>
        </w:numPr>
        <w:tabs>
          <w:tab w:val="left" w:pos="284"/>
        </w:tabs>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prawo do organizacji życia szkolnego, umożliwiające zachowanie właściwych proporcji między wysiłkiem szkolnym a możliwością rozwijania i zaspokajania własnych zainteresowań;</w:t>
      </w:r>
    </w:p>
    <w:p w:rsidR="00AF6599" w:rsidRPr="00BB1766" w:rsidRDefault="00AF6599" w:rsidP="006600B4">
      <w:pPr>
        <w:numPr>
          <w:ilvl w:val="0"/>
          <w:numId w:val="40"/>
        </w:numPr>
        <w:tabs>
          <w:tab w:val="left" w:pos="284"/>
        </w:tabs>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prawo redagowania i wydawania gazety szkolnej;</w:t>
      </w:r>
    </w:p>
    <w:p w:rsidR="00AF6599" w:rsidRPr="00BB1766" w:rsidRDefault="00AF6599" w:rsidP="006600B4">
      <w:pPr>
        <w:numPr>
          <w:ilvl w:val="0"/>
          <w:numId w:val="40"/>
        </w:numPr>
        <w:tabs>
          <w:tab w:val="left" w:pos="284"/>
        </w:tabs>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prawo organizowania działalności kulturalnej, oświatowej, sportowej oraz rozrywkowej zgodnie z własnymi potrzebami i możliwościami organizacyjnymi, w porozumien</w:t>
      </w:r>
      <w:r w:rsidR="00A270CA" w:rsidRPr="00BB1766">
        <w:rPr>
          <w:rFonts w:ascii="Cambria" w:eastAsia="Times New Roman" w:hAnsi="Cambria" w:cs="Arial"/>
          <w:noProof w:val="0"/>
          <w:lang w:eastAsia="pl-PL"/>
        </w:rPr>
        <w:t>iu z d</w:t>
      </w:r>
      <w:r w:rsidRPr="00BB1766">
        <w:rPr>
          <w:rFonts w:ascii="Cambria" w:eastAsia="Times New Roman" w:hAnsi="Cambria" w:cs="Arial"/>
          <w:noProof w:val="0"/>
          <w:lang w:eastAsia="pl-PL"/>
        </w:rPr>
        <w:t>yrektorem;</w:t>
      </w:r>
    </w:p>
    <w:p w:rsidR="00AF6599" w:rsidRPr="00BB1766" w:rsidRDefault="00AF6599" w:rsidP="006600B4">
      <w:pPr>
        <w:numPr>
          <w:ilvl w:val="0"/>
          <w:numId w:val="40"/>
        </w:numPr>
        <w:tabs>
          <w:tab w:val="left" w:pos="284"/>
        </w:tabs>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prawo wyboru nauczy</w:t>
      </w:r>
      <w:r w:rsidR="001F7D6C" w:rsidRPr="00BB1766">
        <w:rPr>
          <w:rFonts w:ascii="Cambria" w:eastAsia="Times New Roman" w:hAnsi="Cambria" w:cs="Arial"/>
          <w:noProof w:val="0"/>
          <w:lang w:eastAsia="pl-PL"/>
        </w:rPr>
        <w:t>ciela pełniącego rolę opiekuna s</w:t>
      </w:r>
      <w:r w:rsidRPr="00BB1766">
        <w:rPr>
          <w:rFonts w:ascii="Cambria" w:eastAsia="Times New Roman" w:hAnsi="Cambria" w:cs="Arial"/>
          <w:noProof w:val="0"/>
          <w:lang w:eastAsia="pl-PL"/>
        </w:rPr>
        <w:t>amorządu;</w:t>
      </w:r>
    </w:p>
    <w:p w:rsidR="00AF6599" w:rsidRPr="00BB1766" w:rsidRDefault="00AF6599" w:rsidP="006600B4">
      <w:pPr>
        <w:numPr>
          <w:ilvl w:val="0"/>
          <w:numId w:val="40"/>
        </w:numPr>
        <w:tabs>
          <w:tab w:val="left" w:pos="284"/>
        </w:tabs>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opiniowania organizacji szkoły, a szczególności dni wolnych od zajęć.</w:t>
      </w:r>
    </w:p>
    <w:p w:rsidR="00AF6599" w:rsidRPr="00BB1766" w:rsidRDefault="00AF6599" w:rsidP="00AF6599">
      <w:pPr>
        <w:jc w:val="left"/>
        <w:rPr>
          <w:rFonts w:ascii="Cambria" w:eastAsia="Times New Roman" w:hAnsi="Cambria" w:cs="Arial"/>
          <w:noProof w:val="0"/>
          <w:lang w:eastAsia="pl-PL"/>
        </w:rPr>
      </w:pPr>
    </w:p>
    <w:p w:rsidR="00AF6599" w:rsidRPr="00BB1766" w:rsidRDefault="00745091" w:rsidP="00AF6599">
      <w:pPr>
        <w:ind w:firstLine="567"/>
        <w:jc w:val="both"/>
        <w:rPr>
          <w:rFonts w:ascii="Cambria" w:eastAsia="Times New Roman" w:hAnsi="Cambria" w:cs="Arial"/>
          <w:noProof w:val="0"/>
          <w:lang w:eastAsia="pl-PL"/>
        </w:rPr>
      </w:pPr>
      <w:r>
        <w:rPr>
          <w:rFonts w:ascii="Cambria" w:eastAsia="Times New Roman" w:hAnsi="Cambria" w:cs="Arial"/>
          <w:b/>
          <w:noProof w:val="0"/>
          <w:lang w:eastAsia="pl-PL"/>
        </w:rPr>
        <w:t>7</w:t>
      </w:r>
      <w:r w:rsidR="00AF6599" w:rsidRPr="00BB1766">
        <w:rPr>
          <w:rFonts w:ascii="Cambria" w:eastAsia="Times New Roman" w:hAnsi="Cambria" w:cs="Arial"/>
          <w:noProof w:val="0"/>
          <w:lang w:eastAsia="pl-PL"/>
        </w:rPr>
        <w:t>. Samorząd ma prawo składać zapytania w sprawie szkolnej każdemu organowi szkoły.</w:t>
      </w:r>
    </w:p>
    <w:p w:rsidR="00AF6599" w:rsidRPr="00BB1766" w:rsidRDefault="00AF6599" w:rsidP="00AF6599">
      <w:pPr>
        <w:ind w:firstLine="567"/>
        <w:jc w:val="both"/>
        <w:rPr>
          <w:rFonts w:ascii="Cambria" w:eastAsia="Times New Roman" w:hAnsi="Cambria" w:cs="Arial"/>
          <w:noProof w:val="0"/>
          <w:lang w:eastAsia="pl-PL"/>
        </w:rPr>
      </w:pPr>
    </w:p>
    <w:p w:rsidR="00AF6599" w:rsidRPr="00BB1766" w:rsidRDefault="00745091" w:rsidP="00AF6599">
      <w:pPr>
        <w:ind w:firstLine="567"/>
        <w:jc w:val="both"/>
        <w:rPr>
          <w:rFonts w:ascii="Cambria" w:eastAsia="Times New Roman" w:hAnsi="Cambria" w:cs="Arial"/>
          <w:noProof w:val="0"/>
          <w:lang w:eastAsia="pl-PL"/>
        </w:rPr>
      </w:pPr>
      <w:r>
        <w:rPr>
          <w:rFonts w:ascii="Cambria" w:eastAsia="Times New Roman" w:hAnsi="Cambria" w:cs="Arial"/>
          <w:b/>
          <w:noProof w:val="0"/>
          <w:lang w:eastAsia="pl-PL"/>
        </w:rPr>
        <w:t>8</w:t>
      </w:r>
      <w:r w:rsidR="00AF6599" w:rsidRPr="00BB1766">
        <w:rPr>
          <w:rFonts w:ascii="Cambria" w:eastAsia="Times New Roman" w:hAnsi="Cambria" w:cs="Arial"/>
          <w:noProof w:val="0"/>
          <w:lang w:eastAsia="pl-PL"/>
        </w:rPr>
        <w:t>. Podmiot, do któreg</w:t>
      </w:r>
      <w:r w:rsidR="001F7D6C" w:rsidRPr="00BB1766">
        <w:rPr>
          <w:rFonts w:ascii="Cambria" w:eastAsia="Times New Roman" w:hAnsi="Cambria" w:cs="Arial"/>
          <w:noProof w:val="0"/>
          <w:lang w:eastAsia="pl-PL"/>
        </w:rPr>
        <w:t>o s</w:t>
      </w:r>
      <w:r w:rsidR="00AF6599" w:rsidRPr="00BB1766">
        <w:rPr>
          <w:rFonts w:ascii="Cambria" w:eastAsia="Times New Roman" w:hAnsi="Cambria" w:cs="Arial"/>
          <w:noProof w:val="0"/>
          <w:lang w:eastAsia="pl-PL"/>
        </w:rPr>
        <w:t>amorząd skierował zapytanie lub wniosek, winien ustosunkować się do treści zapytania lub wniosku w ciągu najpóźniej 14 dni. Sprawy pilne wymagają odpowiedzi niezwłocznej.</w:t>
      </w:r>
    </w:p>
    <w:p w:rsidR="00AF6599" w:rsidRPr="00BB1766" w:rsidRDefault="00AF6599" w:rsidP="00AF6599">
      <w:pPr>
        <w:ind w:firstLine="567"/>
        <w:jc w:val="both"/>
        <w:rPr>
          <w:rFonts w:ascii="Cambria" w:eastAsia="Times New Roman" w:hAnsi="Cambria" w:cs="Arial"/>
          <w:noProof w:val="0"/>
          <w:lang w:eastAsia="pl-PL"/>
        </w:rPr>
      </w:pPr>
    </w:p>
    <w:p w:rsidR="00AF6599" w:rsidRPr="00BB1766" w:rsidRDefault="00745091" w:rsidP="00AF6599">
      <w:pPr>
        <w:ind w:firstLine="567"/>
        <w:jc w:val="both"/>
        <w:rPr>
          <w:rFonts w:ascii="Cambria" w:eastAsia="Times New Roman" w:hAnsi="Cambria" w:cs="Arial"/>
          <w:noProof w:val="0"/>
          <w:lang w:eastAsia="pl-PL"/>
        </w:rPr>
      </w:pPr>
      <w:r>
        <w:rPr>
          <w:rFonts w:ascii="Cambria" w:eastAsia="Times New Roman" w:hAnsi="Cambria" w:cs="Arial"/>
          <w:b/>
          <w:noProof w:val="0"/>
          <w:lang w:eastAsia="pl-PL"/>
        </w:rPr>
        <w:t>9</w:t>
      </w:r>
      <w:r w:rsidR="00AF6599" w:rsidRPr="00BB1766">
        <w:rPr>
          <w:rFonts w:ascii="Cambria" w:eastAsia="Times New Roman" w:hAnsi="Cambria" w:cs="Arial"/>
          <w:noProof w:val="0"/>
          <w:lang w:eastAsia="pl-PL"/>
        </w:rPr>
        <w:t>. Samorząd ma prawo opiniować, na wniosek Dyrekt</w:t>
      </w:r>
      <w:r w:rsidR="001F2AFC" w:rsidRPr="00BB1766">
        <w:rPr>
          <w:rFonts w:ascii="Cambria" w:eastAsia="Times New Roman" w:hAnsi="Cambria" w:cs="Arial"/>
          <w:noProof w:val="0"/>
          <w:lang w:eastAsia="pl-PL"/>
        </w:rPr>
        <w:t>ora Szkoły — pracę nauczycieli szkoły, dla których d</w:t>
      </w:r>
      <w:r w:rsidR="00AF6599" w:rsidRPr="00BB1766">
        <w:rPr>
          <w:rFonts w:ascii="Cambria" w:eastAsia="Times New Roman" w:hAnsi="Cambria" w:cs="Arial"/>
          <w:noProof w:val="0"/>
          <w:lang w:eastAsia="pl-PL"/>
        </w:rPr>
        <w:t>yrektor doko</w:t>
      </w:r>
      <w:r w:rsidR="001F2AFC" w:rsidRPr="00BB1766">
        <w:rPr>
          <w:rFonts w:ascii="Cambria" w:eastAsia="Times New Roman" w:hAnsi="Cambria" w:cs="Arial"/>
          <w:noProof w:val="0"/>
          <w:lang w:eastAsia="pl-PL"/>
        </w:rPr>
        <w:t>nuje oceny ich pracy zawodowej.</w:t>
      </w:r>
    </w:p>
    <w:p w:rsidR="00AF6599" w:rsidRPr="00BB1766" w:rsidRDefault="00AF6599" w:rsidP="00AF6599">
      <w:pPr>
        <w:ind w:firstLine="567"/>
        <w:jc w:val="left"/>
        <w:rPr>
          <w:rFonts w:ascii="Cambria" w:eastAsia="Times New Roman" w:hAnsi="Cambria" w:cs="Arial"/>
          <w:noProof w:val="0"/>
          <w:lang w:eastAsia="pl-PL"/>
        </w:rPr>
      </w:pPr>
    </w:p>
    <w:p w:rsidR="00AF6599" w:rsidRPr="00BB1766" w:rsidRDefault="00745091" w:rsidP="00AF6599">
      <w:pPr>
        <w:ind w:firstLine="567"/>
        <w:jc w:val="both"/>
        <w:rPr>
          <w:rFonts w:ascii="Cambria" w:eastAsia="Times New Roman" w:hAnsi="Cambria" w:cs="Arial"/>
          <w:noProof w:val="0"/>
          <w:lang w:eastAsia="pl-PL"/>
        </w:rPr>
      </w:pPr>
      <w:r>
        <w:rPr>
          <w:rFonts w:ascii="Cambria" w:eastAsia="Times New Roman" w:hAnsi="Cambria" w:cs="Arial"/>
          <w:b/>
          <w:noProof w:val="0"/>
          <w:lang w:eastAsia="pl-PL"/>
        </w:rPr>
        <w:t>10</w:t>
      </w:r>
      <w:r w:rsidR="00AF6599" w:rsidRPr="00BB1766">
        <w:rPr>
          <w:rFonts w:ascii="Cambria" w:eastAsia="Times New Roman" w:hAnsi="Cambria" w:cs="Arial"/>
          <w:noProof w:val="0"/>
          <w:lang w:eastAsia="pl-PL"/>
        </w:rPr>
        <w:t>. Uczniowie mają pra</w:t>
      </w:r>
      <w:r w:rsidR="001F2AFC" w:rsidRPr="00BB1766">
        <w:rPr>
          <w:rFonts w:ascii="Cambria" w:eastAsia="Times New Roman" w:hAnsi="Cambria" w:cs="Arial"/>
          <w:noProof w:val="0"/>
          <w:lang w:eastAsia="pl-PL"/>
        </w:rPr>
        <w:t>wo odwołać organy s</w:t>
      </w:r>
      <w:r w:rsidR="00AF6599" w:rsidRPr="00BB1766">
        <w:rPr>
          <w:rFonts w:ascii="Cambria" w:eastAsia="Times New Roman" w:hAnsi="Cambria" w:cs="Arial"/>
          <w:noProof w:val="0"/>
          <w:lang w:eastAsia="pl-PL"/>
        </w:rPr>
        <w:t xml:space="preserve">amorządu na wniosek podpisany przez 20% uczniów szkoły. </w:t>
      </w:r>
    </w:p>
    <w:p w:rsidR="00AF6599" w:rsidRPr="00BB1766" w:rsidRDefault="00AF6599" w:rsidP="00AF6599">
      <w:pPr>
        <w:ind w:firstLine="567"/>
        <w:jc w:val="both"/>
        <w:rPr>
          <w:rFonts w:ascii="Cambria" w:eastAsia="Times New Roman" w:hAnsi="Cambria" w:cs="Arial"/>
          <w:noProof w:val="0"/>
          <w:lang w:eastAsia="pl-PL"/>
        </w:rPr>
      </w:pPr>
    </w:p>
    <w:p w:rsidR="00AF6599" w:rsidRPr="00BB1766" w:rsidRDefault="00AF6599" w:rsidP="00AF6599">
      <w:pPr>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1</w:t>
      </w:r>
      <w:r w:rsidR="00745091">
        <w:rPr>
          <w:rFonts w:ascii="Cambria" w:eastAsia="Times New Roman" w:hAnsi="Cambria" w:cs="Arial"/>
          <w:b/>
          <w:noProof w:val="0"/>
          <w:lang w:eastAsia="pl-PL"/>
        </w:rPr>
        <w:t>1</w:t>
      </w:r>
      <w:r w:rsidRPr="00BB1766">
        <w:rPr>
          <w:rFonts w:ascii="Cambria" w:eastAsia="Times New Roman" w:hAnsi="Cambria" w:cs="Arial"/>
          <w:noProof w:val="0"/>
          <w:lang w:eastAsia="pl-PL"/>
        </w:rPr>
        <w:t>. W razie zaistnie</w:t>
      </w:r>
      <w:r w:rsidR="001F2AFC" w:rsidRPr="00BB1766">
        <w:rPr>
          <w:rFonts w:ascii="Cambria" w:eastAsia="Times New Roman" w:hAnsi="Cambria" w:cs="Arial"/>
          <w:noProof w:val="0"/>
          <w:lang w:eastAsia="pl-PL"/>
        </w:rPr>
        <w:t xml:space="preserve">nia sytuacji opisanej w ust. 9 </w:t>
      </w:r>
      <w:r w:rsidRPr="00BB1766">
        <w:rPr>
          <w:rFonts w:ascii="Cambria" w:eastAsia="Times New Roman" w:hAnsi="Cambria" w:cs="Arial"/>
          <w:noProof w:val="0"/>
          <w:lang w:eastAsia="pl-PL"/>
        </w:rPr>
        <w:t>stosuje się następującą procedurę:</w:t>
      </w:r>
    </w:p>
    <w:p w:rsidR="00AF6599" w:rsidRPr="00BB1766" w:rsidRDefault="00AF6599" w:rsidP="00AF6599">
      <w:pPr>
        <w:tabs>
          <w:tab w:val="left" w:pos="-567"/>
          <w:tab w:val="left" w:pos="426"/>
        </w:tabs>
        <w:ind w:hanging="709"/>
        <w:jc w:val="left"/>
        <w:rPr>
          <w:rFonts w:ascii="Cambria" w:eastAsia="Times New Roman" w:hAnsi="Cambria" w:cs="Arial"/>
          <w:noProof w:val="0"/>
          <w:lang w:eastAsia="pl-PL"/>
        </w:rPr>
      </w:pPr>
    </w:p>
    <w:p w:rsidR="00AF6599" w:rsidRPr="00BB1766" w:rsidRDefault="00AF6599" w:rsidP="006600B4">
      <w:pPr>
        <w:numPr>
          <w:ilvl w:val="0"/>
          <w:numId w:val="41"/>
        </w:numPr>
        <w:tabs>
          <w:tab w:val="left" w:pos="-567"/>
          <w:tab w:val="left" w:pos="426"/>
        </w:tabs>
        <w:ind w:left="426" w:hanging="415"/>
        <w:jc w:val="both"/>
        <w:rPr>
          <w:rFonts w:ascii="Cambria" w:eastAsia="Times New Roman" w:hAnsi="Cambria" w:cs="Arial"/>
          <w:noProof w:val="0"/>
          <w:lang w:eastAsia="pl-PL"/>
        </w:rPr>
      </w:pPr>
      <w:r w:rsidRPr="00BB1766">
        <w:rPr>
          <w:rFonts w:ascii="Cambria" w:eastAsia="Times New Roman" w:hAnsi="Cambria" w:cs="Arial"/>
          <w:noProof w:val="0"/>
          <w:lang w:eastAsia="pl-PL"/>
        </w:rPr>
        <w:t>wniosek poparty przez stosowną liczbę uczniów — wraz z propozycjami kandydatów do objęcia s</w:t>
      </w:r>
      <w:r w:rsidR="001F2AFC" w:rsidRPr="00BB1766">
        <w:rPr>
          <w:rFonts w:ascii="Cambria" w:eastAsia="Times New Roman" w:hAnsi="Cambria" w:cs="Arial"/>
          <w:noProof w:val="0"/>
          <w:lang w:eastAsia="pl-PL"/>
        </w:rPr>
        <w:t>tanowisk w organach s</w:t>
      </w:r>
      <w:r w:rsidRPr="00BB1766">
        <w:rPr>
          <w:rFonts w:ascii="Cambria" w:eastAsia="Times New Roman" w:hAnsi="Cambria" w:cs="Arial"/>
          <w:noProof w:val="0"/>
          <w:lang w:eastAsia="pl-PL"/>
        </w:rPr>
        <w:t>amorzą</w:t>
      </w:r>
      <w:r w:rsidR="001F2AFC" w:rsidRPr="00BB1766">
        <w:rPr>
          <w:rFonts w:ascii="Cambria" w:eastAsia="Times New Roman" w:hAnsi="Cambria" w:cs="Arial"/>
          <w:noProof w:val="0"/>
          <w:lang w:eastAsia="pl-PL"/>
        </w:rPr>
        <w:t>du — wnioskodawcy przedkładają dyrektorowi s</w:t>
      </w:r>
      <w:r w:rsidRPr="00BB1766">
        <w:rPr>
          <w:rFonts w:ascii="Cambria" w:eastAsia="Times New Roman" w:hAnsi="Cambria" w:cs="Arial"/>
          <w:noProof w:val="0"/>
          <w:lang w:eastAsia="pl-PL"/>
        </w:rPr>
        <w:t>zkoły;</w:t>
      </w:r>
    </w:p>
    <w:p w:rsidR="00AF6599" w:rsidRPr="00BB1766" w:rsidRDefault="00AF6599" w:rsidP="006600B4">
      <w:pPr>
        <w:numPr>
          <w:ilvl w:val="0"/>
          <w:numId w:val="41"/>
        </w:numPr>
        <w:tabs>
          <w:tab w:val="left" w:pos="-567"/>
          <w:tab w:val="left" w:pos="426"/>
        </w:tabs>
        <w:ind w:left="426" w:hanging="41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Dyrektor </w:t>
      </w:r>
      <w:r w:rsidR="001F2AFC" w:rsidRPr="00BB1766">
        <w:rPr>
          <w:rFonts w:ascii="Cambria" w:eastAsia="Times New Roman" w:hAnsi="Cambria" w:cs="Arial"/>
          <w:noProof w:val="0"/>
          <w:lang w:eastAsia="pl-PL"/>
        </w:rPr>
        <w:t>s</w:t>
      </w:r>
      <w:r w:rsidRPr="00BB1766">
        <w:rPr>
          <w:rFonts w:ascii="Cambria" w:eastAsia="Times New Roman" w:hAnsi="Cambria" w:cs="Arial"/>
          <w:noProof w:val="0"/>
          <w:lang w:eastAsia="pl-PL"/>
        </w:rPr>
        <w:t>zkoły może podjąć się mediacji w celu zażegnania sporu wynikłego wśród uczniów; mo</w:t>
      </w:r>
      <w:r w:rsidR="001F2AFC" w:rsidRPr="00BB1766">
        <w:rPr>
          <w:rFonts w:ascii="Cambria" w:eastAsia="Times New Roman" w:hAnsi="Cambria" w:cs="Arial"/>
          <w:noProof w:val="0"/>
          <w:lang w:eastAsia="pl-PL"/>
        </w:rPr>
        <w:t>że to zadanie zlecić opiekunom s</w:t>
      </w:r>
      <w:r w:rsidRPr="00BB1766">
        <w:rPr>
          <w:rFonts w:ascii="Cambria" w:eastAsia="Times New Roman" w:hAnsi="Cambria" w:cs="Arial"/>
          <w:noProof w:val="0"/>
          <w:lang w:eastAsia="pl-PL"/>
        </w:rPr>
        <w:t>amorządu lub nauczycielom pełniącym funkcje kierownicze w szkole;</w:t>
      </w:r>
    </w:p>
    <w:p w:rsidR="00AF6599" w:rsidRPr="00BB1766" w:rsidRDefault="00AF6599" w:rsidP="006600B4">
      <w:pPr>
        <w:numPr>
          <w:ilvl w:val="0"/>
          <w:numId w:val="41"/>
        </w:numPr>
        <w:tabs>
          <w:tab w:val="left" w:pos="-567"/>
          <w:tab w:val="left" w:pos="426"/>
        </w:tabs>
        <w:ind w:hanging="709"/>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jeśli sporu nie udało się zażegnać, ogł</w:t>
      </w:r>
      <w:r w:rsidR="001F2AFC" w:rsidRPr="00BB1766">
        <w:rPr>
          <w:rFonts w:ascii="Cambria" w:eastAsia="Times New Roman" w:hAnsi="Cambria" w:cs="Arial"/>
          <w:noProof w:val="0"/>
          <w:lang w:eastAsia="pl-PL"/>
        </w:rPr>
        <w:t>asza się wybory nowych organów s</w:t>
      </w:r>
      <w:r w:rsidRPr="00BB1766">
        <w:rPr>
          <w:rFonts w:ascii="Cambria" w:eastAsia="Times New Roman" w:hAnsi="Cambria" w:cs="Arial"/>
          <w:noProof w:val="0"/>
          <w:lang w:eastAsia="pl-PL"/>
        </w:rPr>
        <w:t>amorządu;</w:t>
      </w:r>
    </w:p>
    <w:p w:rsidR="00AF6599" w:rsidRPr="00BB1766" w:rsidRDefault="00AF6599" w:rsidP="006600B4">
      <w:pPr>
        <w:numPr>
          <w:ilvl w:val="0"/>
          <w:numId w:val="41"/>
        </w:numPr>
        <w:tabs>
          <w:tab w:val="left" w:pos="-567"/>
          <w:tab w:val="left" w:pos="426"/>
        </w:tabs>
        <w:ind w:hanging="709"/>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wybory winny się odbyć w ciągu dwóch tygodni od ich ogłoszenia;</w:t>
      </w:r>
    </w:p>
    <w:p w:rsidR="00AF6599" w:rsidRPr="00BB1766" w:rsidRDefault="00AF6599" w:rsidP="006600B4">
      <w:pPr>
        <w:numPr>
          <w:ilvl w:val="0"/>
          <w:numId w:val="41"/>
        </w:numPr>
        <w:tabs>
          <w:tab w:val="left" w:pos="-567"/>
          <w:tab w:val="left" w:pos="426"/>
        </w:tabs>
        <w:spacing w:after="240"/>
        <w:ind w:left="426" w:hanging="41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regulacje dotycz</w:t>
      </w:r>
      <w:r w:rsidR="001F2AFC" w:rsidRPr="00BB1766">
        <w:rPr>
          <w:rFonts w:ascii="Cambria" w:eastAsia="Times New Roman" w:hAnsi="Cambria" w:cs="Arial"/>
          <w:noProof w:val="0"/>
          <w:lang w:eastAsia="pl-PL"/>
        </w:rPr>
        <w:t>ące zwyczajnego wyboru organów samorządu obowiązujące w s</w:t>
      </w:r>
      <w:r w:rsidRPr="00BB1766">
        <w:rPr>
          <w:rFonts w:ascii="Cambria" w:eastAsia="Times New Roman" w:hAnsi="Cambria" w:cs="Arial"/>
          <w:noProof w:val="0"/>
          <w:lang w:eastAsia="pl-PL"/>
        </w:rPr>
        <w:t>zkole stosuje się odpowiednio.</w:t>
      </w:r>
    </w:p>
    <w:p w:rsidR="00AF6599" w:rsidRPr="00BB1766" w:rsidRDefault="000D3E04" w:rsidP="00AF6599">
      <w:pPr>
        <w:spacing w:before="240"/>
        <w:jc w:val="both"/>
        <w:rPr>
          <w:rFonts w:ascii="Cambria" w:eastAsia="Times New Roman" w:hAnsi="Cambria" w:cs="Arial"/>
          <w:b/>
          <w:noProof w:val="0"/>
          <w:lang w:eastAsia="pl-PL"/>
        </w:rPr>
      </w:pPr>
      <w:r w:rsidRPr="00BB1766">
        <w:rPr>
          <w:rFonts w:ascii="Cambria" w:eastAsia="Times New Roman" w:hAnsi="Cambria" w:cs="Arial"/>
          <w:b/>
          <w:noProof w:val="0"/>
          <w:lang w:eastAsia="pl-PL"/>
        </w:rPr>
        <w:t xml:space="preserve">          § 53</w:t>
      </w:r>
      <w:r w:rsidR="00AF6599" w:rsidRPr="00BB1766">
        <w:rPr>
          <w:rFonts w:ascii="Cambria" w:eastAsia="Times New Roman" w:hAnsi="Cambria" w:cs="Arial"/>
          <w:b/>
          <w:noProof w:val="0"/>
          <w:lang w:eastAsia="pl-PL"/>
        </w:rPr>
        <w:t>.  Z</w:t>
      </w:r>
      <w:r w:rsidR="00D11ECA">
        <w:rPr>
          <w:rFonts w:ascii="Cambria" w:eastAsia="Times New Roman" w:hAnsi="Cambria" w:cs="Arial"/>
          <w:b/>
          <w:noProof w:val="0"/>
          <w:lang w:eastAsia="pl-PL"/>
        </w:rPr>
        <w:t>asady współpracy organów szkoły</w:t>
      </w:r>
      <w:r w:rsidR="00AF6599" w:rsidRPr="00BB1766">
        <w:rPr>
          <w:rFonts w:ascii="Cambria" w:eastAsia="Times New Roman" w:hAnsi="Cambria" w:cs="Arial"/>
          <w:b/>
          <w:noProof w:val="0"/>
          <w:lang w:eastAsia="pl-PL"/>
        </w:rPr>
        <w:t xml:space="preserve"> </w:t>
      </w:r>
    </w:p>
    <w:p w:rsidR="00AF6599" w:rsidRPr="00BB1766" w:rsidRDefault="00AF6599" w:rsidP="00AF6599">
      <w:pPr>
        <w:ind w:firstLine="426"/>
        <w:jc w:val="both"/>
        <w:rPr>
          <w:rFonts w:ascii="Cambria" w:eastAsia="Times New Roman" w:hAnsi="Cambria" w:cs="Arial"/>
          <w:b/>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Wszystkie organa szkoły współpracują w duchu porozumienia i wzajemnego szacunku, umożliwiając swobodne działanie i podejmowanie decyzji przez każdy organ w granicach swoich kompetencji.</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Każdy organ po analizie planów</w:t>
      </w:r>
      <w:r w:rsidR="001F2AFC" w:rsidRPr="00BB1766">
        <w:rPr>
          <w:rFonts w:ascii="Cambria" w:eastAsia="Times New Roman" w:hAnsi="Cambria" w:cs="Arial"/>
          <w:noProof w:val="0"/>
          <w:lang w:eastAsia="pl-PL"/>
        </w:rPr>
        <w:t xml:space="preserve"> działania pozostałych organów </w:t>
      </w:r>
      <w:r w:rsidRPr="00BB1766">
        <w:rPr>
          <w:rFonts w:ascii="Cambria" w:eastAsia="Times New Roman" w:hAnsi="Cambria" w:cs="Arial"/>
          <w:noProof w:val="0"/>
          <w:lang w:eastAsia="pl-PL"/>
        </w:rPr>
        <w:t>może włączyć się do realizacji konkretnych zadań, proponując swoją opinię lub stanowisko w danej sprawie, nie naruszając kompetencji organu uprawnionego.</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Organa szkoły mogą zapraszać na swoje planowane lub doraźne zebrania przedstawicieli innych organów w celu wymiany poglądów i informacji.</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Rodzice i uczniowie przedstawiają swoje wnioski i opinie dyrektorowi szkoły poprzez swoją reprezentację, tj. Radę Rodzi</w:t>
      </w:r>
      <w:r w:rsidR="001F2AFC" w:rsidRPr="00BB1766">
        <w:rPr>
          <w:rFonts w:ascii="Cambria" w:eastAsia="Times New Roman" w:hAnsi="Cambria" w:cs="Arial"/>
          <w:noProof w:val="0"/>
          <w:lang w:eastAsia="pl-PL"/>
        </w:rPr>
        <w:t xml:space="preserve">ców i Samorząd </w:t>
      </w:r>
      <w:r w:rsidR="008A0924" w:rsidRPr="00BB1766">
        <w:rPr>
          <w:rFonts w:ascii="Cambria" w:eastAsia="Times New Roman" w:hAnsi="Cambria" w:cs="Arial"/>
          <w:noProof w:val="0"/>
          <w:lang w:eastAsia="pl-PL"/>
        </w:rPr>
        <w:t>U</w:t>
      </w:r>
      <w:r w:rsidR="001F2AFC" w:rsidRPr="00BB1766">
        <w:rPr>
          <w:rFonts w:ascii="Cambria" w:eastAsia="Times New Roman" w:hAnsi="Cambria" w:cs="Arial"/>
          <w:noProof w:val="0"/>
          <w:lang w:eastAsia="pl-PL"/>
        </w:rPr>
        <w:t>czniowski</w:t>
      </w:r>
      <w:r w:rsidR="008A0924" w:rsidRPr="00BB1766">
        <w:rPr>
          <w:rFonts w:ascii="Cambria" w:eastAsia="Times New Roman" w:hAnsi="Cambria" w:cs="Arial"/>
          <w:noProof w:val="0"/>
          <w:lang w:eastAsia="pl-PL"/>
        </w:rPr>
        <w:t xml:space="preserve"> w formie pisemnej, a </w:t>
      </w:r>
      <w:r w:rsidRPr="00BB1766">
        <w:rPr>
          <w:rFonts w:ascii="Cambria" w:eastAsia="Times New Roman" w:hAnsi="Cambria" w:cs="Arial"/>
          <w:noProof w:val="0"/>
          <w:lang w:eastAsia="pl-PL"/>
        </w:rPr>
        <w:t>Radzie Pedagogicznej w formie ustnej  na jej posiedzeniu.</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Wnioski i opinie rozpatrywane są zgodnie z procedurą rozpatrywania skarg i wniosków.</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Rodzice i nauczyciele współdziałają ze sobą w sprawach wychowania, opieki                                     i kształcenia dzieci według zasad ujętych w § 5</w:t>
      </w:r>
      <w:r w:rsidR="0057364D" w:rsidRPr="00BB1766">
        <w:rPr>
          <w:rFonts w:ascii="Cambria" w:eastAsia="Times New Roman" w:hAnsi="Cambria" w:cs="Arial"/>
          <w:noProof w:val="0"/>
          <w:lang w:eastAsia="pl-PL"/>
        </w:rPr>
        <w:t>4</w:t>
      </w:r>
      <w:r w:rsidRPr="00BB1766">
        <w:rPr>
          <w:rFonts w:ascii="Cambria" w:eastAsia="Times New Roman" w:hAnsi="Cambria" w:cs="Arial"/>
          <w:noProof w:val="0"/>
          <w:lang w:eastAsia="pl-PL"/>
        </w:rPr>
        <w:t xml:space="preserve"> ust. 1</w:t>
      </w:r>
      <w:r w:rsidR="001F2AFC" w:rsidRPr="00BB1766">
        <w:rPr>
          <w:rFonts w:ascii="Cambria" w:eastAsia="Times New Roman" w:hAnsi="Cambria" w:cs="Arial"/>
          <w:noProof w:val="0"/>
          <w:lang w:eastAsia="pl-PL"/>
        </w:rPr>
        <w:t xml:space="preserve"> Statutu S</w:t>
      </w:r>
      <w:r w:rsidRPr="00BB1766">
        <w:rPr>
          <w:rFonts w:ascii="Cambria" w:eastAsia="Times New Roman" w:hAnsi="Cambria" w:cs="Arial"/>
          <w:noProof w:val="0"/>
          <w:lang w:eastAsia="pl-PL"/>
        </w:rPr>
        <w:t>zkoły.</w:t>
      </w:r>
    </w:p>
    <w:p w:rsidR="00AF6599" w:rsidRPr="00BB1766" w:rsidRDefault="00AF6599" w:rsidP="00AF6599">
      <w:pPr>
        <w:tabs>
          <w:tab w:val="left" w:pos="360"/>
        </w:tabs>
        <w:ind w:firstLine="426"/>
        <w:jc w:val="both"/>
        <w:rPr>
          <w:rFonts w:ascii="Cambria" w:eastAsia="Times New Roman" w:hAnsi="Cambria" w:cs="Arial"/>
          <w:noProof w:val="0"/>
          <w:lang w:eastAsia="pl-PL"/>
        </w:rPr>
      </w:pPr>
    </w:p>
    <w:p w:rsidR="00AF6599" w:rsidRPr="00BB1766" w:rsidRDefault="00AF6599" w:rsidP="00AF6599">
      <w:pPr>
        <w:numPr>
          <w:ilvl w:val="3"/>
          <w:numId w:val="7"/>
        </w:numPr>
        <w:tabs>
          <w:tab w:val="left" w:pos="360"/>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Wszelkie sprawy sporne rozwiązywane są wewnątrz szkoły, z zachowaniem drogi służbowej i zasad ujętych w § </w:t>
      </w:r>
      <w:r w:rsidR="00C01196" w:rsidRPr="00BB1766">
        <w:rPr>
          <w:rFonts w:ascii="Cambria" w:eastAsia="Times New Roman" w:hAnsi="Cambria" w:cs="Arial"/>
          <w:noProof w:val="0"/>
          <w:lang w:eastAsia="pl-PL"/>
        </w:rPr>
        <w:t>5</w:t>
      </w:r>
      <w:r w:rsidR="00B22A0C" w:rsidRPr="00BB1766">
        <w:rPr>
          <w:rFonts w:ascii="Cambria" w:eastAsia="Times New Roman" w:hAnsi="Cambria" w:cs="Arial"/>
          <w:noProof w:val="0"/>
          <w:lang w:eastAsia="pl-PL"/>
        </w:rPr>
        <w:t>5</w:t>
      </w:r>
      <w:r w:rsidRPr="00BB1766">
        <w:rPr>
          <w:rFonts w:ascii="Cambria" w:eastAsia="Times New Roman" w:hAnsi="Cambria" w:cs="Arial"/>
          <w:noProof w:val="0"/>
          <w:lang w:eastAsia="pl-PL"/>
        </w:rPr>
        <w:t xml:space="preserve"> niniejszego statutu.</w:t>
      </w:r>
    </w:p>
    <w:p w:rsidR="00AF6599" w:rsidRPr="00BB1766" w:rsidRDefault="00AF6599" w:rsidP="00AF6599">
      <w:pPr>
        <w:ind w:firstLine="426"/>
        <w:jc w:val="both"/>
        <w:rPr>
          <w:rFonts w:ascii="Cambria" w:eastAsia="Times New Roman" w:hAnsi="Cambria" w:cs="Arial"/>
          <w:noProof w:val="0"/>
          <w:lang w:eastAsia="pl-PL"/>
        </w:rPr>
      </w:pPr>
    </w:p>
    <w:p w:rsidR="00AF6599" w:rsidRPr="00BB1766" w:rsidRDefault="00E26050" w:rsidP="00AF6599">
      <w:pPr>
        <w:tabs>
          <w:tab w:val="left" w:pos="567"/>
        </w:tabs>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 54</w:t>
      </w:r>
      <w:r w:rsidR="00AF6599" w:rsidRPr="00BB1766">
        <w:rPr>
          <w:rFonts w:ascii="Cambria" w:eastAsia="Times New Roman" w:hAnsi="Cambria" w:cs="Arial"/>
          <w:b/>
          <w:noProof w:val="0"/>
          <w:lang w:eastAsia="pl-PL"/>
        </w:rPr>
        <w:t>. 1</w:t>
      </w:r>
      <w:r w:rsidR="00AF6599" w:rsidRPr="00BB1766">
        <w:rPr>
          <w:rFonts w:ascii="Cambria" w:eastAsia="Times New Roman" w:hAnsi="Cambria" w:cs="Arial"/>
          <w:noProof w:val="0"/>
          <w:lang w:eastAsia="pl-PL"/>
        </w:rPr>
        <w:t>. Rodzice i nauczyciele współdziałają ze szkołą w sprawach wychowania                                        i kształcenia dzieci.</w:t>
      </w:r>
    </w:p>
    <w:p w:rsidR="00AF6599" w:rsidRPr="00BB1766" w:rsidRDefault="00AF6599" w:rsidP="00AF6599">
      <w:pPr>
        <w:ind w:firstLine="426"/>
        <w:jc w:val="left"/>
        <w:rPr>
          <w:rFonts w:ascii="Cambria" w:eastAsia="Times New Roman" w:hAnsi="Cambria" w:cs="Arial"/>
          <w:noProof w:val="0"/>
          <w:lang w:eastAsia="pl-PL"/>
        </w:rPr>
      </w:pPr>
    </w:p>
    <w:p w:rsidR="00AF6599" w:rsidRPr="00BB1766" w:rsidRDefault="00AF6599" w:rsidP="00054185">
      <w:pPr>
        <w:numPr>
          <w:ilvl w:val="0"/>
          <w:numId w:val="19"/>
        </w:numPr>
        <w:tabs>
          <w:tab w:val="num" w:pos="284"/>
        </w:tabs>
        <w:ind w:hanging="254"/>
        <w:jc w:val="both"/>
        <w:rPr>
          <w:rFonts w:ascii="Cambria" w:eastAsia="Times New Roman" w:hAnsi="Cambria" w:cs="Arial"/>
          <w:lang w:eastAsia="pl-PL"/>
        </w:rPr>
      </w:pPr>
      <w:r w:rsidRPr="00BB1766">
        <w:rPr>
          <w:rFonts w:ascii="Cambria" w:eastAsia="Times New Roman" w:hAnsi="Cambria" w:cs="Arial"/>
          <w:lang w:eastAsia="pl-PL"/>
        </w:rPr>
        <w:t>Rodzice</w:t>
      </w:r>
      <w:r w:rsidR="003069BF" w:rsidRPr="00BB1766">
        <w:rPr>
          <w:rFonts w:ascii="Cambria" w:eastAsia="Times New Roman" w:hAnsi="Cambria" w:cs="Arial"/>
          <w:lang w:eastAsia="pl-PL"/>
        </w:rPr>
        <w:t>,</w:t>
      </w:r>
      <w:r w:rsidRPr="00BB1766">
        <w:rPr>
          <w:rFonts w:ascii="Cambria" w:eastAsia="Times New Roman" w:hAnsi="Cambria" w:cs="Arial"/>
          <w:lang w:eastAsia="pl-PL"/>
        </w:rPr>
        <w:t xml:space="preserve"> współpracując ze szkołą </w:t>
      </w:r>
      <w:r w:rsidR="003069BF" w:rsidRPr="00BB1766">
        <w:rPr>
          <w:rFonts w:ascii="Cambria" w:eastAsia="Times New Roman" w:hAnsi="Cambria" w:cs="Arial"/>
          <w:lang w:eastAsia="pl-PL"/>
        </w:rPr>
        <w:t>,</w:t>
      </w:r>
      <w:r w:rsidRPr="00BB1766">
        <w:rPr>
          <w:rFonts w:ascii="Cambria" w:eastAsia="Times New Roman" w:hAnsi="Cambria" w:cs="Arial"/>
          <w:lang w:eastAsia="pl-PL"/>
        </w:rPr>
        <w:t>mają prawo do:</w:t>
      </w:r>
    </w:p>
    <w:p w:rsidR="00AF6599" w:rsidRPr="00BB1766" w:rsidRDefault="00AF6599" w:rsidP="00AF6599">
      <w:pPr>
        <w:ind w:left="680"/>
        <w:jc w:val="both"/>
        <w:rPr>
          <w:rFonts w:ascii="Cambria" w:eastAsia="Times New Roman" w:hAnsi="Cambria" w:cs="Arial"/>
          <w:lang w:eastAsia="pl-PL"/>
        </w:rPr>
      </w:pPr>
    </w:p>
    <w:p w:rsidR="00AF6599" w:rsidRPr="00BB1766" w:rsidRDefault="003069BF"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znajomości Statutu S</w:t>
      </w:r>
      <w:r w:rsidR="00AF6599" w:rsidRPr="00BB1766">
        <w:rPr>
          <w:rFonts w:ascii="Cambria" w:eastAsia="Times New Roman" w:hAnsi="Cambria" w:cs="Arial"/>
          <w:lang w:eastAsia="pl-PL"/>
        </w:rPr>
        <w:t>zkoły, a w</w:t>
      </w:r>
      <w:r w:rsidRPr="00BB1766">
        <w:rPr>
          <w:rFonts w:ascii="Cambria" w:eastAsia="Times New Roman" w:hAnsi="Cambria" w:cs="Arial"/>
          <w:lang w:eastAsia="pl-PL"/>
        </w:rPr>
        <w:t xml:space="preserve"> </w:t>
      </w:r>
      <w:r w:rsidR="00AF6599" w:rsidRPr="00BB1766">
        <w:rPr>
          <w:rFonts w:ascii="Cambria" w:eastAsia="Times New Roman" w:hAnsi="Cambria" w:cs="Arial"/>
          <w:lang w:eastAsia="pl-PL"/>
        </w:rPr>
        <w:t>szczególności do znajomości celów i zadań szkoły, Programu wychowawczo-profilaktycznego szkoły;</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zgłas</w:t>
      </w:r>
      <w:r w:rsidR="008A0924" w:rsidRPr="00BB1766">
        <w:rPr>
          <w:rFonts w:ascii="Cambria" w:eastAsia="Times New Roman" w:hAnsi="Cambria" w:cs="Arial"/>
          <w:lang w:eastAsia="pl-PL"/>
        </w:rPr>
        <w:t>zania do  Programu w</w:t>
      </w:r>
      <w:r w:rsidRPr="00BB1766">
        <w:rPr>
          <w:rFonts w:ascii="Cambria" w:eastAsia="Times New Roman" w:hAnsi="Cambria" w:cs="Arial"/>
          <w:lang w:eastAsia="pl-PL"/>
        </w:rPr>
        <w:t xml:space="preserve">ychowawczo-profilaktycznego swoich propozycji; wnioski                         i propozycje przekazują za pośrednictwem </w:t>
      </w:r>
      <w:r w:rsidR="003069BF" w:rsidRPr="00BB1766">
        <w:rPr>
          <w:rFonts w:ascii="Cambria" w:eastAsia="Times New Roman" w:hAnsi="Cambria" w:cs="Arial"/>
          <w:lang w:eastAsia="pl-PL"/>
        </w:rPr>
        <w:t>wychowawcy do przewodniczącego Rady P</w:t>
      </w:r>
      <w:r w:rsidRPr="00BB1766">
        <w:rPr>
          <w:rFonts w:ascii="Cambria" w:eastAsia="Times New Roman" w:hAnsi="Cambria" w:cs="Arial"/>
          <w:lang w:eastAsia="pl-PL"/>
        </w:rPr>
        <w:t>edagogicznej;</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współudziału w pracy wychowawczej;</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znajomości organizacji pracy szkoły w danym roku szkolnym. Informacje te przekazu</w:t>
      </w:r>
      <w:r w:rsidR="003069BF" w:rsidRPr="00BB1766">
        <w:rPr>
          <w:rFonts w:ascii="Cambria" w:eastAsia="Times New Roman" w:hAnsi="Cambria" w:cs="Arial"/>
          <w:lang w:eastAsia="pl-PL"/>
        </w:rPr>
        <w:t>je dyrektor szkoły po zebraniu Rady P</w:t>
      </w:r>
      <w:r w:rsidRPr="00BB1766">
        <w:rPr>
          <w:rFonts w:ascii="Cambria" w:eastAsia="Times New Roman" w:hAnsi="Cambria" w:cs="Arial"/>
          <w:lang w:eastAsia="pl-PL"/>
        </w:rPr>
        <w:t>edagogicznej;</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znajomości przepisów dotyczących oceniania, klasyfikowania i promowania oraz przeprowadzania egzaminów. Przepisy te są omówione na pierwszym zebraniu rodziców</w:t>
      </w:r>
      <w:r w:rsidR="000379AA">
        <w:rPr>
          <w:rFonts w:ascii="Cambria" w:eastAsia="Times New Roman" w:hAnsi="Cambria" w:cs="Arial"/>
          <w:lang w:eastAsia="pl-PL"/>
        </w:rPr>
        <w:t xml:space="preserve">              </w:t>
      </w:r>
      <w:r w:rsidRPr="00BB1766">
        <w:rPr>
          <w:rFonts w:ascii="Cambria" w:eastAsia="Times New Roman" w:hAnsi="Cambria" w:cs="Arial"/>
          <w:lang w:eastAsia="pl-PL"/>
        </w:rPr>
        <w:t xml:space="preserve"> i w przypadkach wymagających ich dodatkowego omówienia;</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 xml:space="preserve">uzyskiwania informacji na temat swojego dziecka - jego zachowania, postępów w nauce </w:t>
      </w:r>
      <w:r w:rsidR="00C01196" w:rsidRPr="00BB1766">
        <w:rPr>
          <w:rFonts w:ascii="Cambria" w:eastAsia="Times New Roman" w:hAnsi="Cambria" w:cs="Arial"/>
          <w:lang w:eastAsia="pl-PL"/>
        </w:rPr>
        <w:t xml:space="preserve">                             </w:t>
      </w:r>
      <w:r w:rsidRPr="00BB1766">
        <w:rPr>
          <w:rFonts w:ascii="Cambria" w:eastAsia="Times New Roman" w:hAnsi="Cambria" w:cs="Arial"/>
          <w:lang w:eastAsia="pl-PL"/>
        </w:rPr>
        <w:t>i przyczyn trudności (uzyskiwanie informacji ma miejsce w czasie zebrań rodziców, indywidualnego spotkania się z nauczycielem po uprzednim określeniu terminu i miejsca spotkania, telefonicznie lub pisemnie o frekwencji ucznia);</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uzyskiwania porad i informacji w sprawach wychowania i dalszego kształcenia dziecka - porad udziela wychowawca, pedagog szkolny i na ich wniosek Poradnia Psychologiczno- Pedagogiczna;</w:t>
      </w:r>
    </w:p>
    <w:p w:rsidR="00AF6599" w:rsidRPr="00BB1766" w:rsidRDefault="00AF6599" w:rsidP="00AF6599">
      <w:pPr>
        <w:jc w:val="both"/>
        <w:rPr>
          <w:rFonts w:ascii="Cambria" w:eastAsia="Times New Roman" w:hAnsi="Cambria" w:cs="Arial"/>
          <w:lang w:eastAsia="pl-PL"/>
        </w:rPr>
      </w:pPr>
    </w:p>
    <w:p w:rsidR="00AF6599" w:rsidRPr="00BB1766" w:rsidRDefault="00AF6599" w:rsidP="00054185">
      <w:pPr>
        <w:numPr>
          <w:ilvl w:val="1"/>
          <w:numId w:val="19"/>
        </w:numPr>
        <w:tabs>
          <w:tab w:val="num" w:pos="426"/>
        </w:tabs>
        <w:ind w:left="0" w:firstLine="0"/>
        <w:jc w:val="both"/>
        <w:rPr>
          <w:rFonts w:ascii="Cambria" w:eastAsia="Times New Roman" w:hAnsi="Cambria" w:cs="Arial"/>
          <w:lang w:eastAsia="pl-PL"/>
        </w:rPr>
      </w:pPr>
      <w:r w:rsidRPr="00BB1766">
        <w:rPr>
          <w:rFonts w:ascii="Cambria" w:eastAsia="Times New Roman" w:hAnsi="Cambria" w:cs="Arial"/>
          <w:lang w:eastAsia="pl-PL"/>
        </w:rPr>
        <w:t>wyrażania i przekazywania</w:t>
      </w:r>
      <w:r w:rsidR="003069BF" w:rsidRPr="00BB1766">
        <w:rPr>
          <w:rFonts w:ascii="Cambria" w:eastAsia="Times New Roman" w:hAnsi="Cambria" w:cs="Arial"/>
          <w:lang w:eastAsia="pl-PL"/>
        </w:rPr>
        <w:t xml:space="preserve"> opinii na temat pracy szkoły: d</w:t>
      </w:r>
      <w:r w:rsidRPr="00BB1766">
        <w:rPr>
          <w:rFonts w:ascii="Cambria" w:eastAsia="Times New Roman" w:hAnsi="Cambria" w:cs="Arial"/>
          <w:lang w:eastAsia="pl-PL"/>
        </w:rPr>
        <w:t>yrektorowi, organowi sprawującemu nadzór pedagogiczny za pośrednictwem Rady Rodziców.</w:t>
      </w:r>
    </w:p>
    <w:p w:rsidR="00AF6599" w:rsidRPr="00BB1766" w:rsidRDefault="00AF6599" w:rsidP="00AF6599">
      <w:pPr>
        <w:ind w:left="900"/>
        <w:jc w:val="both"/>
        <w:rPr>
          <w:rFonts w:ascii="Cambria" w:eastAsia="Times New Roman" w:hAnsi="Cambria" w:cs="Arial"/>
          <w:lang w:eastAsia="pl-PL"/>
        </w:rPr>
      </w:pPr>
    </w:p>
    <w:p w:rsidR="00AF6599" w:rsidRPr="00BB1766" w:rsidRDefault="00AF6599" w:rsidP="00AF6599">
      <w:pPr>
        <w:spacing w:before="240"/>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w:t>
      </w:r>
      <w:r w:rsidR="00C01196" w:rsidRPr="00BB1766">
        <w:rPr>
          <w:rFonts w:ascii="Cambria" w:eastAsia="Times New Roman" w:hAnsi="Cambria" w:cs="Arial"/>
          <w:b/>
          <w:noProof w:val="0"/>
          <w:lang w:eastAsia="pl-PL"/>
        </w:rPr>
        <w:t xml:space="preserve"> </w:t>
      </w:r>
      <w:r w:rsidR="00CC72FE" w:rsidRPr="00BB1766">
        <w:rPr>
          <w:rFonts w:ascii="Cambria" w:eastAsia="Times New Roman" w:hAnsi="Cambria" w:cs="Arial"/>
          <w:b/>
          <w:noProof w:val="0"/>
          <w:lang w:eastAsia="pl-PL"/>
        </w:rPr>
        <w:t>§ 55</w:t>
      </w:r>
      <w:r w:rsidRPr="00BB1766">
        <w:rPr>
          <w:rFonts w:ascii="Cambria" w:eastAsia="Times New Roman" w:hAnsi="Cambria" w:cs="Arial"/>
          <w:b/>
          <w:noProof w:val="0"/>
          <w:lang w:eastAsia="pl-PL"/>
        </w:rPr>
        <w:t>.   Rozstrzyganie sporów pomiędzy organami szkoły</w:t>
      </w:r>
    </w:p>
    <w:p w:rsidR="00AF6599" w:rsidRPr="00BB1766" w:rsidRDefault="00AF6599" w:rsidP="006600B4">
      <w:pPr>
        <w:numPr>
          <w:ilvl w:val="0"/>
          <w:numId w:val="30"/>
        </w:numPr>
        <w:tabs>
          <w:tab w:val="num" w:pos="284"/>
        </w:tabs>
        <w:spacing w:before="240"/>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W przypadku sp</w:t>
      </w:r>
      <w:r w:rsidR="003069BF" w:rsidRPr="00BB1766">
        <w:rPr>
          <w:rFonts w:ascii="Cambria" w:eastAsia="Times New Roman" w:hAnsi="Cambria" w:cs="Arial"/>
          <w:noProof w:val="0"/>
          <w:lang w:eastAsia="pl-PL"/>
        </w:rPr>
        <w:t xml:space="preserve">oru pomiędzy Radą Pedagogiczną </w:t>
      </w:r>
      <w:r w:rsidRPr="00BB1766">
        <w:rPr>
          <w:rFonts w:ascii="Cambria" w:eastAsia="Times New Roman" w:hAnsi="Cambria" w:cs="Arial"/>
          <w:noProof w:val="0"/>
          <w:lang w:eastAsia="pl-PL"/>
        </w:rPr>
        <w:t xml:space="preserve">a Radą Rodziców: </w:t>
      </w:r>
    </w:p>
    <w:p w:rsidR="00AF6599" w:rsidRPr="00BB1766" w:rsidRDefault="00AF6599" w:rsidP="00AF6599">
      <w:pPr>
        <w:ind w:left="426"/>
        <w:jc w:val="both"/>
        <w:rPr>
          <w:rFonts w:ascii="Cambria" w:eastAsia="Times New Roman" w:hAnsi="Cambria" w:cs="Arial"/>
          <w:noProof w:val="0"/>
          <w:lang w:eastAsia="pl-PL"/>
        </w:rPr>
      </w:pPr>
    </w:p>
    <w:p w:rsidR="00AF6599" w:rsidRPr="00BB1766" w:rsidRDefault="00AF6599" w:rsidP="006600B4">
      <w:pPr>
        <w:numPr>
          <w:ilvl w:val="0"/>
          <w:numId w:val="31"/>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prowadzenie mediacji w sprawie spornej i podejmowanie ostatecznych decyzji należy do dyrektora szkoły;</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31"/>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przed rozstrzygnięciem sporu dyrektor jest zobowiązany zapoznać się ze stanowiskiem każdej ze stron, zachowując bezstronność w ocenie tych stanowisk;</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31"/>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dyrektor szkoły podejmuje działanie na pisemny wniosek któregoś z organów – strony sporu;</w:t>
      </w:r>
    </w:p>
    <w:p w:rsidR="00AF6599" w:rsidRPr="00BB1766" w:rsidRDefault="00AF6599" w:rsidP="00AF6599">
      <w:pPr>
        <w:jc w:val="both"/>
        <w:rPr>
          <w:rFonts w:ascii="Cambria" w:eastAsia="Times New Roman" w:hAnsi="Cambria" w:cs="Arial"/>
          <w:noProof w:val="0"/>
          <w:lang w:eastAsia="pl-PL"/>
        </w:rPr>
      </w:pPr>
    </w:p>
    <w:p w:rsidR="00AF6599" w:rsidRPr="00BB1766" w:rsidRDefault="00AF6599" w:rsidP="006600B4">
      <w:pPr>
        <w:numPr>
          <w:ilvl w:val="0"/>
          <w:numId w:val="31"/>
        </w:numPr>
        <w:tabs>
          <w:tab w:val="num"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o swoim rozstrzygnięciu wraz z uzasadnieniem dyrektor informuje</w:t>
      </w:r>
      <w:r w:rsidR="003069BF" w:rsidRPr="00BB1766">
        <w:rPr>
          <w:rFonts w:ascii="Cambria" w:eastAsia="Times New Roman" w:hAnsi="Cambria" w:cs="Arial"/>
          <w:noProof w:val="0"/>
          <w:lang w:eastAsia="pl-PL"/>
        </w:rPr>
        <w:t xml:space="preserve"> zainteresowanych</w:t>
      </w:r>
      <w:r w:rsidRPr="00BB1766">
        <w:rPr>
          <w:rFonts w:ascii="Cambria" w:eastAsia="Times New Roman" w:hAnsi="Cambria" w:cs="Arial"/>
          <w:noProof w:val="0"/>
          <w:lang w:eastAsia="pl-PL"/>
        </w:rPr>
        <w:t xml:space="preserve"> na piśmie w ciągu 14 dni od złożenia informacji o sporze.</w:t>
      </w:r>
    </w:p>
    <w:p w:rsidR="00AF6599" w:rsidRPr="00BB1766" w:rsidRDefault="00AF6599" w:rsidP="006600B4">
      <w:pPr>
        <w:numPr>
          <w:ilvl w:val="0"/>
          <w:numId w:val="30"/>
        </w:numPr>
        <w:tabs>
          <w:tab w:val="num" w:pos="284"/>
        </w:tabs>
        <w:spacing w:before="240"/>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 przypadku sporu między organami szkoły, w którym stroną jest dyrektor, powoływany jest Zespół Mediacyjny. W skład Zespołu Mediacyjnego wchodzi po jednym </w:t>
      </w:r>
      <w:r w:rsidRPr="00BB1766">
        <w:rPr>
          <w:rFonts w:ascii="Cambria" w:eastAsia="Times New Roman" w:hAnsi="Cambria" w:cs="Arial"/>
          <w:noProof w:val="0"/>
          <w:lang w:eastAsia="pl-PL"/>
        </w:rPr>
        <w:lastRenderedPageBreak/>
        <w:t>przedstawicielu organów szkoły</w:t>
      </w:r>
      <w:r w:rsidR="003069BF" w:rsidRPr="00BB1766">
        <w:rPr>
          <w:rFonts w:ascii="Cambria" w:eastAsia="Times New Roman" w:hAnsi="Cambria" w:cs="Arial"/>
          <w:noProof w:val="0"/>
          <w:lang w:eastAsia="pl-PL"/>
        </w:rPr>
        <w:t>. D</w:t>
      </w:r>
      <w:r w:rsidRPr="00BB1766">
        <w:rPr>
          <w:rFonts w:ascii="Cambria" w:eastAsia="Times New Roman" w:hAnsi="Cambria" w:cs="Arial"/>
          <w:noProof w:val="0"/>
          <w:lang w:eastAsia="pl-PL"/>
        </w:rPr>
        <w:t xml:space="preserve">yrektor szkoły wyznacza swojego przedstawiciela do pracy </w:t>
      </w:r>
      <w:r w:rsidR="000379AA">
        <w:rPr>
          <w:rFonts w:ascii="Cambria" w:eastAsia="Times New Roman" w:hAnsi="Cambria" w:cs="Arial"/>
          <w:noProof w:val="0"/>
          <w:lang w:eastAsia="pl-PL"/>
        </w:rPr>
        <w:t xml:space="preserve">  </w:t>
      </w:r>
      <w:r w:rsidRPr="00BB1766">
        <w:rPr>
          <w:rFonts w:ascii="Cambria" w:eastAsia="Times New Roman" w:hAnsi="Cambria" w:cs="Arial"/>
          <w:noProof w:val="0"/>
          <w:lang w:eastAsia="pl-PL"/>
        </w:rPr>
        <w:t>w zespole.</w:t>
      </w:r>
    </w:p>
    <w:p w:rsidR="00AF6599" w:rsidRPr="00BB1766" w:rsidRDefault="00AF6599" w:rsidP="006600B4">
      <w:pPr>
        <w:numPr>
          <w:ilvl w:val="0"/>
          <w:numId w:val="30"/>
        </w:numPr>
        <w:tabs>
          <w:tab w:val="num" w:pos="284"/>
        </w:tabs>
        <w:spacing w:before="240"/>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Zespół Mediacyjny w pierwszej kolejności powinien prowadzić postępowanie mediacyjne, a w przypadku niemożności rozwiązania sporu, podejmuje decyzję w drodze głosowania.</w:t>
      </w:r>
    </w:p>
    <w:p w:rsidR="00AF6599" w:rsidRPr="00BB1766" w:rsidRDefault="00AF6599" w:rsidP="006600B4">
      <w:pPr>
        <w:numPr>
          <w:ilvl w:val="0"/>
          <w:numId w:val="30"/>
        </w:numPr>
        <w:tabs>
          <w:tab w:val="num" w:pos="284"/>
        </w:tabs>
        <w:spacing w:before="240"/>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Strony sporu są zobowiązane przyjąć rozstrzygnięcie Zespołu Mediacyjnego jako rozwiązanie ostateczne.  Każdej ze stron przysługuje wniesienie zażalenia do organu prowadzącego</w:t>
      </w:r>
      <w:r w:rsidR="003069BF" w:rsidRPr="00BB1766">
        <w:rPr>
          <w:rFonts w:ascii="Cambria" w:eastAsia="Times New Roman" w:hAnsi="Cambria" w:cs="Arial"/>
          <w:noProof w:val="0"/>
          <w:lang w:eastAsia="pl-PL"/>
        </w:rPr>
        <w:t>.</w:t>
      </w:r>
    </w:p>
    <w:p w:rsidR="00AF6599" w:rsidRPr="00BB1766" w:rsidRDefault="00AF6599" w:rsidP="00AF6599">
      <w:pPr>
        <w:spacing w:before="240"/>
        <w:jc w:val="both"/>
        <w:rPr>
          <w:rFonts w:ascii="Cambria" w:eastAsia="Times New Roman" w:hAnsi="Cambria" w:cs="Arial"/>
          <w:noProof w:val="0"/>
          <w:lang w:eastAsia="pl-PL"/>
        </w:rPr>
      </w:pPr>
      <w:r w:rsidRPr="00BB1766">
        <w:rPr>
          <w:rFonts w:ascii="Cambria" w:eastAsia="Times New Roman" w:hAnsi="Cambria"/>
          <w:b/>
          <w:noProof w:val="0"/>
          <w:lang w:eastAsia="pl-PL"/>
        </w:rPr>
        <w:t xml:space="preserve">      </w:t>
      </w:r>
      <w:r w:rsidR="00F11DB8" w:rsidRPr="00BB1766">
        <w:rPr>
          <w:rFonts w:ascii="Cambria" w:eastAsia="Times New Roman" w:hAnsi="Cambria"/>
          <w:b/>
          <w:noProof w:val="0"/>
          <w:lang w:eastAsia="pl-PL"/>
        </w:rPr>
        <w:t xml:space="preserve">    </w:t>
      </w:r>
      <w:r w:rsidR="002A2522" w:rsidRPr="00BB1766">
        <w:rPr>
          <w:rFonts w:ascii="Cambria" w:eastAsia="Times New Roman" w:hAnsi="Cambria"/>
          <w:b/>
          <w:noProof w:val="0"/>
          <w:lang w:eastAsia="pl-PL"/>
        </w:rPr>
        <w:t xml:space="preserve"> § 56</w:t>
      </w:r>
      <w:r w:rsidRPr="00BB1766">
        <w:rPr>
          <w:rFonts w:ascii="Cambria" w:eastAsia="Times New Roman" w:hAnsi="Cambria"/>
          <w:b/>
          <w:noProof w:val="0"/>
          <w:lang w:eastAsia="pl-PL"/>
        </w:rPr>
        <w:t>.</w:t>
      </w:r>
      <w:r w:rsidRPr="00BB1766">
        <w:rPr>
          <w:rFonts w:ascii="Cambria" w:eastAsia="Times New Roman" w:hAnsi="Cambria" w:cs="Arial"/>
          <w:b/>
          <w:noProof w:val="0"/>
          <w:lang w:eastAsia="pl-PL"/>
        </w:rPr>
        <w:t xml:space="preserve"> </w:t>
      </w:r>
      <w:r w:rsidRPr="00BB1766">
        <w:rPr>
          <w:rFonts w:ascii="Cambria" w:eastAsia="Times New Roman" w:hAnsi="Cambria" w:cs="Arial"/>
          <w:noProof w:val="0"/>
          <w:lang w:eastAsia="pl-PL"/>
        </w:rPr>
        <w:t>Bieżącą wymianę informacji o podejmowanych i planowanych działaniach lub decyzjach poszczególnych organów szkoły organizuje dyrektor szkoły.</w:t>
      </w:r>
    </w:p>
    <w:p w:rsidR="00AF6599" w:rsidRPr="00BB1766" w:rsidRDefault="00AF6599" w:rsidP="00AF6599">
      <w:pPr>
        <w:spacing w:before="240"/>
        <w:jc w:val="both"/>
        <w:rPr>
          <w:rFonts w:ascii="Cambria" w:eastAsia="Times New Roman" w:hAnsi="Cambria" w:cs="Arial"/>
          <w:noProof w:val="0"/>
          <w:lang w:eastAsia="pl-PL"/>
        </w:rPr>
      </w:pPr>
      <w:r w:rsidRPr="00BB1766">
        <w:rPr>
          <w:rFonts w:ascii="Cambria" w:eastAsia="Times New Roman" w:hAnsi="Cambria"/>
          <w:b/>
          <w:noProof w:val="0"/>
          <w:lang w:eastAsia="pl-PL"/>
        </w:rPr>
        <w:t xml:space="preserve">       </w:t>
      </w:r>
      <w:r w:rsidR="00F11DB8" w:rsidRPr="00BB1766">
        <w:rPr>
          <w:rFonts w:ascii="Cambria" w:eastAsia="Times New Roman" w:hAnsi="Cambria"/>
          <w:b/>
          <w:noProof w:val="0"/>
          <w:lang w:eastAsia="pl-PL"/>
        </w:rPr>
        <w:t xml:space="preserve">   </w:t>
      </w:r>
      <w:r w:rsidR="002A2522" w:rsidRPr="00BB1766">
        <w:rPr>
          <w:rFonts w:ascii="Cambria" w:eastAsia="Times New Roman" w:hAnsi="Cambria"/>
          <w:b/>
          <w:noProof w:val="0"/>
          <w:lang w:eastAsia="pl-PL"/>
        </w:rPr>
        <w:t xml:space="preserve"> § 57</w:t>
      </w:r>
      <w:r w:rsidRPr="00BB1766">
        <w:rPr>
          <w:rFonts w:ascii="Cambria" w:eastAsia="Times New Roman" w:hAnsi="Cambria"/>
          <w:b/>
          <w:noProof w:val="0"/>
          <w:lang w:eastAsia="pl-PL"/>
        </w:rPr>
        <w:t>. 1.</w:t>
      </w:r>
      <w:r w:rsidRPr="00BB1766">
        <w:rPr>
          <w:rFonts w:ascii="Cambria" w:eastAsia="Times New Roman" w:hAnsi="Cambria" w:cs="Arial"/>
          <w:b/>
          <w:noProof w:val="0"/>
          <w:lang w:eastAsia="pl-PL"/>
        </w:rPr>
        <w:t xml:space="preserve"> </w:t>
      </w:r>
      <w:r w:rsidRPr="00BB1766">
        <w:rPr>
          <w:rFonts w:ascii="Cambria" w:eastAsia="Times New Roman" w:hAnsi="Cambria" w:cs="Arial"/>
          <w:noProof w:val="0"/>
          <w:lang w:eastAsia="pl-PL"/>
        </w:rPr>
        <w:t xml:space="preserve">Dla zapewnienia prawidłowego funkcjonowania </w:t>
      </w:r>
      <w:r w:rsidR="00F11DB8" w:rsidRPr="00BB1766">
        <w:rPr>
          <w:rFonts w:ascii="Cambria" w:eastAsia="Times New Roman" w:hAnsi="Cambria" w:cs="Arial"/>
          <w:noProof w:val="0"/>
          <w:lang w:eastAsia="pl-PL"/>
        </w:rPr>
        <w:t>Liceum Ogólnokształcącego</w:t>
      </w:r>
      <w:r w:rsidR="00F557DB" w:rsidRPr="00BB1766">
        <w:rPr>
          <w:rFonts w:ascii="Cambria" w:hAnsi="Cambria"/>
        </w:rPr>
        <w:t xml:space="preserve"> </w:t>
      </w:r>
      <w:r w:rsidR="000379AA">
        <w:rPr>
          <w:rFonts w:ascii="Cambria" w:hAnsi="Cambria"/>
        </w:rPr>
        <w:t xml:space="preserve">           </w:t>
      </w:r>
      <w:r w:rsidR="00F557DB" w:rsidRPr="00BB1766">
        <w:rPr>
          <w:rFonts w:ascii="Cambria" w:hAnsi="Cambria"/>
        </w:rPr>
        <w:t>z Oddziałami Dwujęzycznymi w Szprotawie</w:t>
      </w:r>
      <w:r w:rsidR="00F557DB"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szkoły t</w:t>
      </w:r>
      <w:r w:rsidR="00F557DB" w:rsidRPr="00BB1766">
        <w:rPr>
          <w:rFonts w:ascii="Cambria" w:eastAsia="Times New Roman" w:hAnsi="Cambria" w:cs="Arial"/>
          <w:noProof w:val="0"/>
          <w:lang w:eastAsia="pl-PL"/>
        </w:rPr>
        <w:t>worzy się następujące stanowisko</w:t>
      </w:r>
      <w:r w:rsidRPr="00BB1766">
        <w:rPr>
          <w:rFonts w:ascii="Cambria" w:eastAsia="Times New Roman" w:hAnsi="Cambria" w:cs="Arial"/>
          <w:noProof w:val="0"/>
          <w:lang w:eastAsia="pl-PL"/>
        </w:rPr>
        <w:t xml:space="preserve"> kierownicze:</w:t>
      </w:r>
    </w:p>
    <w:p w:rsidR="00AF6599" w:rsidRPr="00BB1766" w:rsidRDefault="00AF6599" w:rsidP="00AF6599">
      <w:pPr>
        <w:jc w:val="both"/>
        <w:rPr>
          <w:rFonts w:ascii="Cambria" w:eastAsia="Times New Roman" w:hAnsi="Cambria" w:cs="Arial"/>
          <w:noProof w:val="0"/>
          <w:lang w:eastAsia="pl-PL"/>
        </w:rPr>
      </w:pPr>
    </w:p>
    <w:p w:rsidR="00AF6599" w:rsidRPr="00BB1766" w:rsidRDefault="00B22A0C" w:rsidP="006600B4">
      <w:pPr>
        <w:numPr>
          <w:ilvl w:val="0"/>
          <w:numId w:val="194"/>
        </w:numPr>
        <w:tabs>
          <w:tab w:val="num" w:pos="426"/>
        </w:tabs>
        <w:ind w:left="896" w:hanging="896"/>
        <w:jc w:val="both"/>
        <w:rPr>
          <w:rFonts w:ascii="Cambria" w:eastAsia="Times New Roman" w:hAnsi="Cambria" w:cs="Arial"/>
          <w:noProof w:val="0"/>
          <w:lang w:eastAsia="pl-PL"/>
        </w:rPr>
      </w:pPr>
      <w:r w:rsidRPr="00BB1766">
        <w:rPr>
          <w:rFonts w:ascii="Cambria" w:eastAsia="Times New Roman" w:hAnsi="Cambria" w:cs="Arial"/>
          <w:noProof w:val="0"/>
          <w:lang w:eastAsia="pl-PL"/>
        </w:rPr>
        <w:t>Główny księgowy.</w:t>
      </w:r>
    </w:p>
    <w:p w:rsidR="00AF6599" w:rsidRPr="00BB1766" w:rsidRDefault="00AF6599" w:rsidP="00AF6599">
      <w:pPr>
        <w:spacing w:before="240"/>
        <w:jc w:val="both"/>
        <w:rPr>
          <w:rFonts w:ascii="Cambria" w:eastAsia="Times New Roman" w:hAnsi="Cambria" w:cs="Arial"/>
          <w:b/>
          <w:noProof w:val="0"/>
          <w:lang w:eastAsia="pl-PL"/>
        </w:rPr>
      </w:pPr>
      <w:r w:rsidRPr="00BB1766">
        <w:rPr>
          <w:rFonts w:ascii="Cambria" w:eastAsia="Times New Roman" w:hAnsi="Cambria"/>
          <w:b/>
          <w:noProof w:val="0"/>
          <w:lang w:eastAsia="pl-PL"/>
        </w:rPr>
        <w:t xml:space="preserve">      </w:t>
      </w:r>
      <w:r w:rsidR="002A2522" w:rsidRPr="00BB1766">
        <w:rPr>
          <w:rFonts w:ascii="Cambria" w:eastAsia="Times New Roman" w:hAnsi="Cambria"/>
          <w:b/>
          <w:noProof w:val="0"/>
          <w:lang w:eastAsia="pl-PL"/>
        </w:rPr>
        <w:t xml:space="preserve">  § 58</w:t>
      </w:r>
      <w:r w:rsidRPr="00BB1766">
        <w:rPr>
          <w:rFonts w:ascii="Cambria" w:eastAsia="Times New Roman" w:hAnsi="Cambria"/>
          <w:b/>
          <w:noProof w:val="0"/>
          <w:lang w:eastAsia="pl-PL"/>
        </w:rPr>
        <w:t>.</w:t>
      </w:r>
      <w:r w:rsidRPr="00BB1766">
        <w:rPr>
          <w:rFonts w:ascii="Cambria" w:eastAsia="Times New Roman" w:hAnsi="Cambria" w:cs="Arial"/>
          <w:b/>
          <w:noProof w:val="0"/>
          <w:lang w:eastAsia="pl-PL"/>
        </w:rPr>
        <w:t xml:space="preserve"> </w:t>
      </w:r>
      <w:r w:rsidRPr="00BB1766">
        <w:rPr>
          <w:rFonts w:ascii="Cambria" w:eastAsia="Times New Roman" w:hAnsi="Cambria" w:cs="Arial"/>
          <w:noProof w:val="0"/>
          <w:lang w:eastAsia="pl-PL"/>
        </w:rPr>
        <w:t>Dla stanowisk</w:t>
      </w:r>
      <w:r w:rsidR="00F557DB" w:rsidRPr="00BB1766">
        <w:rPr>
          <w:rFonts w:ascii="Cambria" w:eastAsia="Times New Roman" w:hAnsi="Cambria" w:cs="Arial"/>
          <w:noProof w:val="0"/>
          <w:lang w:eastAsia="pl-PL"/>
        </w:rPr>
        <w:t>a</w:t>
      </w:r>
      <w:r w:rsidRPr="00BB1766">
        <w:rPr>
          <w:rFonts w:ascii="Cambria" w:eastAsia="Times New Roman" w:hAnsi="Cambria" w:cs="Arial"/>
          <w:noProof w:val="0"/>
          <w:lang w:eastAsia="pl-PL"/>
        </w:rPr>
        <w:t xml:space="preserve"> kie</w:t>
      </w:r>
      <w:r w:rsidR="00F557DB" w:rsidRPr="00BB1766">
        <w:rPr>
          <w:rFonts w:ascii="Cambria" w:eastAsia="Times New Roman" w:hAnsi="Cambria" w:cs="Arial"/>
          <w:noProof w:val="0"/>
          <w:lang w:eastAsia="pl-PL"/>
        </w:rPr>
        <w:t>rowniczego wymienionego</w:t>
      </w:r>
      <w:r w:rsidRPr="00BB1766">
        <w:rPr>
          <w:rFonts w:ascii="Cambria" w:eastAsia="Times New Roman" w:hAnsi="Cambria" w:cs="Arial"/>
          <w:noProof w:val="0"/>
          <w:lang w:eastAsia="pl-PL"/>
        </w:rPr>
        <w:t xml:space="preserve"> w </w:t>
      </w:r>
      <w:r w:rsidR="00425922" w:rsidRPr="00BB1766">
        <w:rPr>
          <w:rFonts w:ascii="Cambria" w:eastAsia="Times New Roman" w:hAnsi="Cambria"/>
          <w:b/>
          <w:noProof w:val="0"/>
          <w:lang w:eastAsia="pl-PL"/>
        </w:rPr>
        <w:t>§ 57. 1.</w:t>
      </w:r>
      <w:r w:rsidR="00425922" w:rsidRPr="00BB1766">
        <w:rPr>
          <w:rFonts w:ascii="Cambria" w:eastAsia="Times New Roman" w:hAnsi="Cambria" w:cs="Arial"/>
          <w:b/>
          <w:noProof w:val="0"/>
          <w:lang w:eastAsia="pl-PL"/>
        </w:rPr>
        <w:t xml:space="preserve"> </w:t>
      </w:r>
      <w:r w:rsidRPr="00BB1766">
        <w:rPr>
          <w:rFonts w:ascii="Cambria" w:eastAsia="Times New Roman" w:hAnsi="Cambria" w:cs="Arial"/>
          <w:noProof w:val="0"/>
          <w:lang w:eastAsia="pl-PL"/>
        </w:rPr>
        <w:t xml:space="preserve">ust. 1 dyrektor szkoły opracowuje szczegółowy przydział czynności, uprawnień i odpowiedzialności, zgodnie </w:t>
      </w:r>
      <w:r w:rsidR="000379AA">
        <w:rPr>
          <w:rFonts w:ascii="Cambria" w:eastAsia="Times New Roman" w:hAnsi="Cambria" w:cs="Arial"/>
          <w:noProof w:val="0"/>
          <w:lang w:eastAsia="pl-PL"/>
        </w:rPr>
        <w:t xml:space="preserve">                  </w:t>
      </w:r>
      <w:r w:rsidRPr="00BB1766">
        <w:rPr>
          <w:rFonts w:ascii="Cambria" w:eastAsia="Times New Roman" w:hAnsi="Cambria" w:cs="Arial"/>
          <w:noProof w:val="0"/>
          <w:lang w:eastAsia="pl-PL"/>
        </w:rPr>
        <w:t>z potrze</w:t>
      </w:r>
      <w:r w:rsidR="00425922" w:rsidRPr="00BB1766">
        <w:rPr>
          <w:rFonts w:ascii="Cambria" w:eastAsia="Times New Roman" w:hAnsi="Cambria" w:cs="Arial"/>
          <w:noProof w:val="0"/>
          <w:lang w:eastAsia="pl-PL"/>
        </w:rPr>
        <w:t>bami</w:t>
      </w:r>
      <w:r w:rsidRPr="00BB1766">
        <w:rPr>
          <w:rFonts w:ascii="Cambria" w:eastAsia="Times New Roman" w:hAnsi="Cambria" w:cs="Arial"/>
          <w:noProof w:val="0"/>
          <w:lang w:eastAsia="pl-PL"/>
        </w:rPr>
        <w:t xml:space="preserve">  i organizacją szkoły.</w:t>
      </w:r>
    </w:p>
    <w:p w:rsidR="00794153" w:rsidRPr="00BB1766" w:rsidRDefault="00794153" w:rsidP="00862CB4">
      <w:pPr>
        <w:pStyle w:val="Nagwek2"/>
        <w:spacing w:before="0"/>
        <w:jc w:val="both"/>
        <w:rPr>
          <w:rFonts w:cs="Arial"/>
          <w:bCs w:val="0"/>
          <w:color w:val="auto"/>
          <w:sz w:val="22"/>
          <w:szCs w:val="22"/>
        </w:rPr>
      </w:pPr>
    </w:p>
    <w:p w:rsidR="00D858F9" w:rsidRPr="00BB1766" w:rsidRDefault="00D858F9" w:rsidP="00D858F9">
      <w:pPr>
        <w:pStyle w:val="Nagwek2"/>
        <w:rPr>
          <w:rFonts w:cs="Arial"/>
          <w:bCs w:val="0"/>
          <w:color w:val="auto"/>
          <w:sz w:val="22"/>
          <w:szCs w:val="22"/>
        </w:rPr>
      </w:pPr>
      <w:r w:rsidRPr="00BB1766">
        <w:rPr>
          <w:rFonts w:cs="Arial"/>
          <w:bCs w:val="0"/>
          <w:color w:val="auto"/>
          <w:sz w:val="22"/>
          <w:szCs w:val="22"/>
        </w:rPr>
        <w:t>DZIAŁ IV</w:t>
      </w:r>
    </w:p>
    <w:p w:rsidR="00D858F9" w:rsidRPr="00BB1766" w:rsidRDefault="00D858F9" w:rsidP="00B72DE1">
      <w:pPr>
        <w:pStyle w:val="Nagwek2"/>
        <w:spacing w:before="0"/>
        <w:rPr>
          <w:rFonts w:cs="Arial"/>
          <w:bCs w:val="0"/>
          <w:color w:val="auto"/>
          <w:sz w:val="22"/>
          <w:szCs w:val="22"/>
        </w:rPr>
      </w:pPr>
      <w:r w:rsidRPr="00BB1766">
        <w:rPr>
          <w:rFonts w:cs="Arial"/>
          <w:bCs w:val="0"/>
          <w:color w:val="auto"/>
          <w:sz w:val="22"/>
          <w:szCs w:val="22"/>
        </w:rPr>
        <w:t>Rozdział 1</w:t>
      </w:r>
    </w:p>
    <w:p w:rsidR="00D858F9" w:rsidRPr="00BB1766" w:rsidRDefault="00D858F9" w:rsidP="00B72DE1">
      <w:pPr>
        <w:pStyle w:val="Nagwek2"/>
        <w:spacing w:before="0"/>
        <w:rPr>
          <w:rFonts w:cs="Arial"/>
          <w:bCs w:val="0"/>
          <w:color w:val="auto"/>
          <w:sz w:val="22"/>
          <w:szCs w:val="22"/>
        </w:rPr>
      </w:pPr>
      <w:r w:rsidRPr="00BB1766">
        <w:rPr>
          <w:rFonts w:cs="Arial"/>
          <w:bCs w:val="0"/>
          <w:color w:val="auto"/>
          <w:sz w:val="22"/>
          <w:szCs w:val="22"/>
        </w:rPr>
        <w:t xml:space="preserve">Organizacja  </w:t>
      </w:r>
      <w:r w:rsidR="002A5E10">
        <w:rPr>
          <w:rFonts w:cs="Arial"/>
          <w:bCs w:val="0"/>
          <w:color w:val="auto"/>
          <w:sz w:val="22"/>
          <w:szCs w:val="22"/>
        </w:rPr>
        <w:t xml:space="preserve">procesu </w:t>
      </w:r>
      <w:r w:rsidRPr="00BB1766">
        <w:rPr>
          <w:rFonts w:cs="Arial"/>
          <w:bCs w:val="0"/>
          <w:color w:val="auto"/>
          <w:sz w:val="22"/>
          <w:szCs w:val="22"/>
        </w:rPr>
        <w:t>nauczania</w:t>
      </w:r>
    </w:p>
    <w:p w:rsidR="00D858F9" w:rsidRPr="00BB1766" w:rsidRDefault="00D858F9" w:rsidP="00D858F9">
      <w:pPr>
        <w:rPr>
          <w:rFonts w:ascii="Cambria" w:hAnsi="Cambria" w:cs="Arial"/>
        </w:rPr>
      </w:pPr>
    </w:p>
    <w:p w:rsidR="0059202F" w:rsidRDefault="00D858F9" w:rsidP="00D858F9">
      <w:pPr>
        <w:tabs>
          <w:tab w:val="num" w:pos="1620"/>
        </w:tabs>
        <w:autoSpaceDE w:val="0"/>
        <w:autoSpaceDN w:val="0"/>
        <w:adjustRightInd w:val="0"/>
        <w:jc w:val="both"/>
        <w:rPr>
          <w:rFonts w:ascii="Cambria" w:hAnsi="Cambria" w:cs="Arial"/>
          <w:bCs/>
        </w:rPr>
      </w:pPr>
      <w:r w:rsidRPr="00BB1766">
        <w:rPr>
          <w:rFonts w:ascii="Cambria" w:hAnsi="Cambria" w:cs="Arial"/>
          <w:b/>
          <w:bCs/>
        </w:rPr>
        <w:t xml:space="preserve">       </w:t>
      </w:r>
      <w:r w:rsidR="00B72DE1" w:rsidRPr="00BB1766">
        <w:rPr>
          <w:rFonts w:ascii="Cambria" w:hAnsi="Cambria" w:cs="Arial"/>
          <w:b/>
          <w:bCs/>
        </w:rPr>
        <w:t xml:space="preserve">§ </w:t>
      </w:r>
      <w:r w:rsidR="003E1D9E" w:rsidRPr="00BB1766">
        <w:rPr>
          <w:rFonts w:ascii="Cambria" w:hAnsi="Cambria" w:cs="Arial"/>
          <w:b/>
          <w:bCs/>
        </w:rPr>
        <w:t>59</w:t>
      </w:r>
      <w:r w:rsidR="003263CC" w:rsidRPr="00BB1766">
        <w:rPr>
          <w:rFonts w:ascii="Cambria" w:hAnsi="Cambria" w:cs="Arial"/>
          <w:b/>
          <w:bCs/>
        </w:rPr>
        <w:t>.</w:t>
      </w:r>
      <w:r w:rsidRPr="00BB1766">
        <w:rPr>
          <w:rFonts w:ascii="Cambria" w:hAnsi="Cambria" w:cs="Arial"/>
          <w:b/>
          <w:bCs/>
        </w:rPr>
        <w:t xml:space="preserve"> 1</w:t>
      </w:r>
      <w:r w:rsidRPr="00BB1766">
        <w:rPr>
          <w:rFonts w:ascii="Cambria" w:hAnsi="Cambria" w:cs="Arial"/>
          <w:bCs/>
        </w:rPr>
        <w:t xml:space="preserve">. </w:t>
      </w:r>
      <w:r w:rsidR="0059202F" w:rsidRPr="0059202F">
        <w:rPr>
          <w:rFonts w:ascii="Cambria" w:hAnsi="Cambria" w:cs="Arial"/>
          <w:b/>
          <w:bCs/>
        </w:rPr>
        <w:t>Formy działalności dydaktyczno - wychowawczej</w:t>
      </w:r>
    </w:p>
    <w:p w:rsidR="00D858F9" w:rsidRPr="00BB1766" w:rsidRDefault="00D858F9" w:rsidP="00D858F9">
      <w:pPr>
        <w:tabs>
          <w:tab w:val="num" w:pos="1620"/>
        </w:tabs>
        <w:autoSpaceDE w:val="0"/>
        <w:autoSpaceDN w:val="0"/>
        <w:adjustRightInd w:val="0"/>
        <w:jc w:val="both"/>
        <w:rPr>
          <w:rFonts w:ascii="Cambria" w:hAnsi="Cambria" w:cs="Arial"/>
          <w:bCs/>
        </w:rPr>
      </w:pPr>
      <w:r w:rsidRPr="00BB1766">
        <w:rPr>
          <w:rFonts w:ascii="Cambria" w:hAnsi="Cambria" w:cs="Arial"/>
          <w:bCs/>
        </w:rPr>
        <w:t xml:space="preserve">Podstawowymi formami działalności dydaktyczno – wychowawczej są: </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bCs/>
        </w:rPr>
        <w:t xml:space="preserve">  obowiązkowe zajęcia edukacyjne realizowane zgodnie z ramowym planem nauczania;</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bCs/>
        </w:rPr>
        <w:t xml:space="preserve">  zajęcia rozwijające zainteresowania i uzdolnienia uczniów; </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bCs/>
        </w:rPr>
        <w:t xml:space="preserve">  zajęcia prowadzone w ramach pomocy psychologiczno-pedagogicznej, w tym:</w:t>
      </w:r>
    </w:p>
    <w:p w:rsidR="00D858F9" w:rsidRPr="00BB1766" w:rsidRDefault="00D858F9" w:rsidP="006600B4">
      <w:pPr>
        <w:numPr>
          <w:ilvl w:val="0"/>
          <w:numId w:val="160"/>
        </w:numPr>
        <w:autoSpaceDE w:val="0"/>
        <w:autoSpaceDN w:val="0"/>
        <w:adjustRightInd w:val="0"/>
        <w:spacing w:before="240"/>
        <w:jc w:val="both"/>
        <w:rPr>
          <w:rFonts w:ascii="Cambria" w:hAnsi="Cambria" w:cs="Arial"/>
          <w:bCs/>
        </w:rPr>
      </w:pPr>
      <w:r w:rsidRPr="00BB1766">
        <w:rPr>
          <w:rFonts w:ascii="Cambria" w:hAnsi="Cambria" w:cs="Arial"/>
          <w:bCs/>
        </w:rPr>
        <w:t>dydaktyczno –wyrównawcze,</w:t>
      </w:r>
    </w:p>
    <w:p w:rsidR="00D858F9" w:rsidRPr="00A42DB5" w:rsidRDefault="00D858F9" w:rsidP="00A42DB5">
      <w:pPr>
        <w:pStyle w:val="Akapitzlist"/>
        <w:numPr>
          <w:ilvl w:val="0"/>
          <w:numId w:val="160"/>
        </w:numPr>
        <w:autoSpaceDE w:val="0"/>
        <w:autoSpaceDN w:val="0"/>
        <w:adjustRightInd w:val="0"/>
        <w:jc w:val="both"/>
        <w:rPr>
          <w:rFonts w:ascii="Cambria" w:hAnsi="Cambria" w:cs="Arial"/>
          <w:bCs/>
        </w:rPr>
      </w:pPr>
      <w:r w:rsidRPr="00A42DB5">
        <w:rPr>
          <w:rFonts w:ascii="Cambria" w:hAnsi="Cambria" w:cs="Arial"/>
          <w:bCs/>
        </w:rPr>
        <w:t>zajęcia specjalistyczne dla uczniów wymagających szczególnego wsparcia</w:t>
      </w:r>
      <w:r w:rsidR="000379AA" w:rsidRPr="00A42DB5">
        <w:rPr>
          <w:rFonts w:ascii="Cambria" w:hAnsi="Cambria" w:cs="Arial"/>
          <w:bCs/>
        </w:rPr>
        <w:t xml:space="preserve">                                 </w:t>
      </w:r>
      <w:r w:rsidRPr="00A42DB5">
        <w:rPr>
          <w:rFonts w:ascii="Cambria" w:hAnsi="Cambria" w:cs="Arial"/>
          <w:bCs/>
        </w:rPr>
        <w:t xml:space="preserve"> w</w:t>
      </w:r>
      <w:r w:rsidR="000379AA" w:rsidRPr="00A42DB5">
        <w:rPr>
          <w:rFonts w:ascii="Cambria" w:hAnsi="Cambria" w:cs="Arial"/>
          <w:bCs/>
        </w:rPr>
        <w:t xml:space="preserve">  </w:t>
      </w:r>
      <w:r w:rsidRPr="00A42DB5">
        <w:rPr>
          <w:rFonts w:ascii="Cambria" w:hAnsi="Cambria" w:cs="Arial"/>
          <w:bCs/>
        </w:rPr>
        <w:t>rozwoju lub pomocy psychologiczno –pedagogicznej;</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bCs/>
        </w:rPr>
        <w:t xml:space="preserve"> zajęcia rewalidacyjne dla uczniów niepełnosprawnych;</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bCs/>
        </w:rPr>
        <w:t xml:space="preserve"> zajęcia </w:t>
      </w:r>
      <w:r w:rsidRPr="00BB1766">
        <w:rPr>
          <w:rFonts w:ascii="Cambria" w:hAnsi="Cambria" w:cs="Arial"/>
        </w:rPr>
        <w:t>edukacyjne, o których mowa w przepisach wyda</w:t>
      </w:r>
      <w:r w:rsidR="003069BF" w:rsidRPr="00BB1766">
        <w:rPr>
          <w:rFonts w:ascii="Cambria" w:hAnsi="Cambria" w:cs="Arial"/>
        </w:rPr>
        <w:t>nych na podstawie art. 12  ust.,</w:t>
      </w:r>
      <w:r w:rsidR="00AE17EA" w:rsidRPr="00BB1766">
        <w:rPr>
          <w:rFonts w:ascii="Cambria" w:hAnsi="Cambria" w:cs="Arial"/>
        </w:rPr>
        <w:t xml:space="preserve">                    </w:t>
      </w:r>
      <w:r w:rsidRPr="00BB1766">
        <w:rPr>
          <w:rFonts w:ascii="Cambria" w:hAnsi="Cambria" w:cs="Arial"/>
        </w:rPr>
        <w:t>o których mowa w przepisach wydanych na podstawie art. 4 ust. 3 z 1993 r. o planowaniu rodziny, ochronie płodu ludzkiego i warunkach dopuszczalności przerywania ciąży (Dz. U. Nr 17, poz. 78, z późn. zm.4)), organizowane w trybie określonym w tych przepisach;</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rPr>
        <w:t xml:space="preserve">zajęcia edukacyjne, które organizuje dyrektor szkoły, za zgodą organu prowadzącego szkołę i </w:t>
      </w:r>
      <w:r w:rsidR="003069BF" w:rsidRPr="00BB1766">
        <w:rPr>
          <w:rFonts w:ascii="Cambria" w:hAnsi="Cambria" w:cs="Arial"/>
        </w:rPr>
        <w:t>po zasięgnięciu opinii Rady Pedagogicznej  i Rady R</w:t>
      </w:r>
      <w:r w:rsidRPr="00BB1766">
        <w:rPr>
          <w:rFonts w:ascii="Cambria" w:hAnsi="Cambria" w:cs="Arial"/>
        </w:rPr>
        <w:t>odziców;</w:t>
      </w:r>
    </w:p>
    <w:p w:rsidR="00D858F9" w:rsidRPr="00BB1766" w:rsidRDefault="00D858F9" w:rsidP="006600B4">
      <w:pPr>
        <w:numPr>
          <w:ilvl w:val="0"/>
          <w:numId w:val="54"/>
        </w:numPr>
        <w:autoSpaceDE w:val="0"/>
        <w:autoSpaceDN w:val="0"/>
        <w:adjustRightInd w:val="0"/>
        <w:spacing w:before="240"/>
        <w:ind w:left="426" w:hanging="426"/>
        <w:jc w:val="both"/>
        <w:rPr>
          <w:rFonts w:ascii="Cambria" w:hAnsi="Cambria" w:cs="Arial"/>
          <w:bCs/>
        </w:rPr>
      </w:pPr>
      <w:r w:rsidRPr="00BB1766">
        <w:rPr>
          <w:rFonts w:ascii="Cambria" w:hAnsi="Cambria" w:cs="Arial"/>
        </w:rPr>
        <w:t>dodatkowe zajęcia edukacyjne, do których zalicza się:</w:t>
      </w:r>
    </w:p>
    <w:p w:rsidR="00D858F9" w:rsidRPr="00BB1766" w:rsidRDefault="00D858F9" w:rsidP="00D858F9">
      <w:pPr>
        <w:autoSpaceDE w:val="0"/>
        <w:autoSpaceDN w:val="0"/>
        <w:adjustRightInd w:val="0"/>
        <w:ind w:left="426"/>
        <w:jc w:val="both"/>
        <w:rPr>
          <w:rFonts w:ascii="Cambria" w:hAnsi="Cambria" w:cs="Arial"/>
          <w:bCs/>
        </w:rPr>
      </w:pPr>
    </w:p>
    <w:p w:rsidR="00D858F9" w:rsidRPr="00BB1766" w:rsidRDefault="00D858F9" w:rsidP="006600B4">
      <w:pPr>
        <w:numPr>
          <w:ilvl w:val="0"/>
          <w:numId w:val="159"/>
        </w:numPr>
        <w:autoSpaceDE w:val="0"/>
        <w:autoSpaceDN w:val="0"/>
        <w:adjustRightInd w:val="0"/>
        <w:ind w:left="567" w:hanging="283"/>
        <w:jc w:val="both"/>
        <w:rPr>
          <w:rFonts w:ascii="Cambria" w:hAnsi="Cambria" w:cs="Arial"/>
        </w:rPr>
      </w:pPr>
      <w:r w:rsidRPr="00BB1766">
        <w:rPr>
          <w:rFonts w:ascii="Cambria" w:hAnsi="Cambria" w:cs="Arial"/>
        </w:rPr>
        <w:t>zajęcia z języka obcego nowożytnego innego niż język obcy nowożytny nauczany</w:t>
      </w:r>
      <w:r w:rsidR="00A42DB5">
        <w:rPr>
          <w:rFonts w:ascii="Cambria" w:hAnsi="Cambria" w:cs="Arial"/>
        </w:rPr>
        <w:t xml:space="preserve">                 </w:t>
      </w:r>
      <w:r w:rsidRPr="00BB1766">
        <w:rPr>
          <w:rFonts w:ascii="Cambria" w:hAnsi="Cambria" w:cs="Arial"/>
        </w:rPr>
        <w:t xml:space="preserve"> w  ramach o</w:t>
      </w:r>
      <w:r w:rsidR="003069BF" w:rsidRPr="00BB1766">
        <w:rPr>
          <w:rFonts w:ascii="Cambria" w:hAnsi="Cambria" w:cs="Arial"/>
        </w:rPr>
        <w:t>bowiązkowych zajęć edukacyjnych,</w:t>
      </w:r>
    </w:p>
    <w:p w:rsidR="00D858F9" w:rsidRPr="00BB1766" w:rsidRDefault="00D858F9" w:rsidP="00D858F9">
      <w:pPr>
        <w:autoSpaceDE w:val="0"/>
        <w:autoSpaceDN w:val="0"/>
        <w:adjustRightInd w:val="0"/>
        <w:ind w:left="567"/>
        <w:jc w:val="both"/>
        <w:rPr>
          <w:rFonts w:ascii="Cambria" w:hAnsi="Cambria" w:cs="Arial"/>
        </w:rPr>
      </w:pPr>
    </w:p>
    <w:p w:rsidR="00794153" w:rsidRPr="00BB1766" w:rsidRDefault="00D858F9" w:rsidP="00A43A6F">
      <w:pPr>
        <w:autoSpaceDE w:val="0"/>
        <w:autoSpaceDN w:val="0"/>
        <w:adjustRightInd w:val="0"/>
        <w:ind w:left="567" w:hanging="283"/>
        <w:jc w:val="both"/>
        <w:rPr>
          <w:rFonts w:ascii="Cambria" w:hAnsi="Cambria" w:cs="Arial"/>
        </w:rPr>
      </w:pPr>
      <w:r w:rsidRPr="00BB1766">
        <w:rPr>
          <w:rFonts w:ascii="Cambria" w:hAnsi="Cambria" w:cs="Arial"/>
        </w:rPr>
        <w:t>b) zajęcia, dla których nie została ustalona podstawa programowa, lecz program nauczania tych zajęć został włączony do szkoln</w:t>
      </w:r>
      <w:r w:rsidR="003069BF" w:rsidRPr="00BB1766">
        <w:rPr>
          <w:rFonts w:ascii="Cambria" w:hAnsi="Cambria" w:cs="Arial"/>
        </w:rPr>
        <w:t>ego zestawu programów nauczania.</w:t>
      </w:r>
    </w:p>
    <w:p w:rsidR="00A43A6F" w:rsidRPr="00BB1766" w:rsidRDefault="00A43A6F" w:rsidP="00A43A6F">
      <w:pPr>
        <w:autoSpaceDE w:val="0"/>
        <w:autoSpaceDN w:val="0"/>
        <w:adjustRightInd w:val="0"/>
        <w:jc w:val="both"/>
        <w:rPr>
          <w:rFonts w:ascii="Cambria" w:hAnsi="Cambria" w:cs="Arial"/>
          <w:b/>
        </w:rPr>
      </w:pPr>
    </w:p>
    <w:p w:rsidR="00794153" w:rsidRPr="00BB1766" w:rsidRDefault="0059202F" w:rsidP="0059202F">
      <w:pPr>
        <w:tabs>
          <w:tab w:val="left" w:pos="426"/>
        </w:tabs>
        <w:autoSpaceDE w:val="0"/>
        <w:autoSpaceDN w:val="0"/>
        <w:adjustRightInd w:val="0"/>
        <w:ind w:left="360"/>
        <w:jc w:val="both"/>
        <w:rPr>
          <w:rFonts w:ascii="Cambria" w:hAnsi="Cambria" w:cs="Arial"/>
        </w:rPr>
      </w:pPr>
      <w:r w:rsidRPr="0059202F">
        <w:rPr>
          <w:rFonts w:ascii="Cambria" w:hAnsi="Cambria" w:cs="Arial"/>
          <w:b/>
        </w:rPr>
        <w:t>2.</w:t>
      </w:r>
      <w:r>
        <w:rPr>
          <w:rFonts w:ascii="Cambria" w:hAnsi="Cambria" w:cs="Arial"/>
        </w:rPr>
        <w:t xml:space="preserve"> </w:t>
      </w:r>
      <w:r w:rsidR="00794153" w:rsidRPr="00BB1766">
        <w:rPr>
          <w:rFonts w:ascii="Cambria" w:hAnsi="Cambria" w:cs="Arial"/>
        </w:rPr>
        <w:t xml:space="preserve">Zajęcia w szkole prowadzone są: </w:t>
      </w:r>
    </w:p>
    <w:p w:rsidR="003263CC" w:rsidRPr="00BB1766" w:rsidRDefault="003263CC" w:rsidP="003263CC">
      <w:pPr>
        <w:tabs>
          <w:tab w:val="left" w:pos="426"/>
        </w:tabs>
        <w:autoSpaceDE w:val="0"/>
        <w:autoSpaceDN w:val="0"/>
        <w:adjustRightInd w:val="0"/>
        <w:ind w:left="720"/>
        <w:jc w:val="both"/>
        <w:rPr>
          <w:rFonts w:ascii="Cambria" w:hAnsi="Cambria" w:cs="Arial"/>
        </w:rPr>
      </w:pP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794153" w:rsidRPr="00BB1766" w:rsidRDefault="00794153" w:rsidP="00794153">
      <w:pPr>
        <w:tabs>
          <w:tab w:val="left" w:pos="426"/>
        </w:tabs>
        <w:autoSpaceDE w:val="0"/>
        <w:autoSpaceDN w:val="0"/>
        <w:adjustRightInd w:val="0"/>
        <w:jc w:val="both"/>
        <w:rPr>
          <w:rFonts w:ascii="Cambria" w:hAnsi="Cambria" w:cs="Arial"/>
        </w:rPr>
      </w:pPr>
      <w:r w:rsidRPr="00BB1766">
        <w:rPr>
          <w:rFonts w:ascii="Cambria" w:hAnsi="Cambria" w:cs="Arial"/>
        </w:rPr>
        <w:t xml:space="preserve"> </w:t>
      </w: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grupach  tworzonych z poszczególnych oddziałów, z zachowaniem zasad podziału na grupy, opisanych w niniejszym statucie</w:t>
      </w:r>
      <w:r w:rsidR="004C3462" w:rsidRPr="00BB1766">
        <w:rPr>
          <w:rFonts w:ascii="Cambria" w:hAnsi="Cambria" w:cs="Arial"/>
        </w:rPr>
        <w:t xml:space="preserve"> w </w:t>
      </w:r>
      <w:r w:rsidR="004C3462" w:rsidRPr="0059202F">
        <w:rPr>
          <w:rFonts w:ascii="Cambria" w:hAnsi="Cambria" w:cs="Arial"/>
          <w:b/>
          <w:bCs/>
        </w:rPr>
        <w:t>§ 60</w:t>
      </w:r>
      <w:r w:rsidRPr="00BB1766">
        <w:rPr>
          <w:rFonts w:ascii="Cambria" w:hAnsi="Cambria" w:cs="Arial"/>
        </w:rPr>
        <w:t>;</w:t>
      </w:r>
    </w:p>
    <w:p w:rsidR="00794153" w:rsidRPr="00BB1766" w:rsidRDefault="00794153" w:rsidP="00794153">
      <w:pPr>
        <w:tabs>
          <w:tab w:val="left" w:pos="426"/>
        </w:tabs>
        <w:autoSpaceDE w:val="0"/>
        <w:autoSpaceDN w:val="0"/>
        <w:adjustRightInd w:val="0"/>
        <w:jc w:val="both"/>
        <w:rPr>
          <w:rFonts w:ascii="Cambria" w:hAnsi="Cambria" w:cs="Arial"/>
        </w:rPr>
      </w:pP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strukturach międzyoddziałowych, tworzonych z uczniów z t</w:t>
      </w:r>
      <w:r w:rsidR="003069BF" w:rsidRPr="00BB1766">
        <w:rPr>
          <w:rFonts w:ascii="Cambria" w:hAnsi="Cambria" w:cs="Arial"/>
        </w:rPr>
        <w:t>ego samego etapu edukacyjnego;</w:t>
      </w:r>
      <w:r w:rsidRPr="00BB1766">
        <w:rPr>
          <w:rFonts w:ascii="Cambria" w:hAnsi="Cambria" w:cs="Arial"/>
        </w:rPr>
        <w:t xml:space="preserve">  </w:t>
      </w:r>
    </w:p>
    <w:p w:rsidR="00E37F57"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strukturach międzyklasowych, tworzonych z uczniów z różnych poziomów edukacyjnych</w:t>
      </w:r>
      <w:r w:rsidR="003069BF" w:rsidRPr="00BB1766">
        <w:rPr>
          <w:rFonts w:ascii="Cambria" w:hAnsi="Cambria" w:cs="Arial"/>
        </w:rPr>
        <w:t xml:space="preserve">; </w:t>
      </w: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w toku nauczania indywidualnego; </w:t>
      </w:r>
    </w:p>
    <w:p w:rsidR="00794153" w:rsidRPr="00BB1766" w:rsidRDefault="00794153" w:rsidP="00794153">
      <w:pPr>
        <w:tabs>
          <w:tab w:val="left" w:pos="426"/>
        </w:tabs>
        <w:autoSpaceDE w:val="0"/>
        <w:autoSpaceDN w:val="0"/>
        <w:adjustRightInd w:val="0"/>
        <w:jc w:val="both"/>
        <w:rPr>
          <w:rFonts w:ascii="Cambria" w:hAnsi="Cambria" w:cs="Arial"/>
        </w:rPr>
      </w:pP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formie realizacji indywidualnego toku nauczania lub programu nauczania;</w:t>
      </w:r>
    </w:p>
    <w:p w:rsidR="00794153" w:rsidRPr="00BB1766" w:rsidRDefault="00794153" w:rsidP="00794153">
      <w:pPr>
        <w:tabs>
          <w:tab w:val="left" w:pos="426"/>
        </w:tabs>
        <w:autoSpaceDE w:val="0"/>
        <w:autoSpaceDN w:val="0"/>
        <w:adjustRightInd w:val="0"/>
        <w:jc w:val="both"/>
        <w:rPr>
          <w:rFonts w:ascii="Cambria" w:hAnsi="Cambria" w:cs="Arial"/>
        </w:rPr>
      </w:pP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formie zblokowanych zajęć dla oddziału lub grupy międzyoddziałowej w wymiarze wynikającym z ramowego planu nauczania, ustalonego dla d</w:t>
      </w:r>
      <w:r w:rsidR="003069BF" w:rsidRPr="00BB1766">
        <w:rPr>
          <w:rFonts w:ascii="Cambria" w:hAnsi="Cambria" w:cs="Arial"/>
        </w:rPr>
        <w:t>anej klasy w cyklu kształcenia;</w:t>
      </w:r>
    </w:p>
    <w:p w:rsidR="00794153" w:rsidRPr="00BB1766" w:rsidRDefault="00794153" w:rsidP="00794153">
      <w:pPr>
        <w:tabs>
          <w:tab w:val="left" w:pos="426"/>
        </w:tabs>
        <w:autoSpaceDE w:val="0"/>
        <w:autoSpaceDN w:val="0"/>
        <w:adjustRightInd w:val="0"/>
        <w:jc w:val="both"/>
        <w:rPr>
          <w:rFonts w:ascii="Cambria" w:hAnsi="Cambria" w:cs="Arial"/>
        </w:rPr>
      </w:pPr>
    </w:p>
    <w:p w:rsidR="00794153" w:rsidRPr="00BB1766" w:rsidRDefault="00794153" w:rsidP="006600B4">
      <w:pPr>
        <w:numPr>
          <w:ilvl w:val="0"/>
          <w:numId w:val="53"/>
        </w:numPr>
        <w:tabs>
          <w:tab w:val="clear" w:pos="720"/>
          <w:tab w:val="left" w:pos="426"/>
        </w:tabs>
        <w:autoSpaceDE w:val="0"/>
        <w:autoSpaceDN w:val="0"/>
        <w:adjustRightInd w:val="0"/>
        <w:ind w:left="0" w:firstLine="0"/>
        <w:jc w:val="both"/>
        <w:rPr>
          <w:rFonts w:ascii="Cambria" w:hAnsi="Cambria" w:cs="Arial"/>
        </w:rPr>
      </w:pPr>
      <w:r w:rsidRPr="00BB1766">
        <w:rPr>
          <w:rFonts w:ascii="Cambria" w:hAnsi="Cambria" w:cs="Arial"/>
        </w:rPr>
        <w:t>w systemie wyjazdowym o strukturze międzyoddziałowej i międzyklasowej: obozy naukowe, wycieczki  turystyczne i krajoznawcze, wymiany międzynarodowe, obozy szkoleniowo- wypoc</w:t>
      </w:r>
      <w:r w:rsidR="003069BF" w:rsidRPr="00BB1766">
        <w:rPr>
          <w:rFonts w:ascii="Cambria" w:hAnsi="Cambria" w:cs="Arial"/>
        </w:rPr>
        <w:t>zynkowe w okresie ferii letnich.</w:t>
      </w:r>
      <w:r w:rsidRPr="00BB1766">
        <w:rPr>
          <w:rFonts w:ascii="Cambria" w:hAnsi="Cambria" w:cs="Arial"/>
        </w:rPr>
        <w:t xml:space="preserve"> </w:t>
      </w:r>
    </w:p>
    <w:p w:rsidR="00794153" w:rsidRPr="00BB1766" w:rsidRDefault="00794153" w:rsidP="00794153">
      <w:pPr>
        <w:jc w:val="both"/>
        <w:rPr>
          <w:rFonts w:ascii="Cambria" w:hAnsi="Cambria" w:cs="Arial"/>
          <w:lang w:eastAsia="ar-SA"/>
        </w:rPr>
      </w:pPr>
    </w:p>
    <w:p w:rsidR="00794153" w:rsidRPr="00BB1766" w:rsidRDefault="00794153" w:rsidP="006600B4">
      <w:pPr>
        <w:numPr>
          <w:ilvl w:val="0"/>
          <w:numId w:val="55"/>
        </w:numPr>
        <w:tabs>
          <w:tab w:val="left" w:pos="0"/>
          <w:tab w:val="left" w:pos="284"/>
        </w:tabs>
        <w:ind w:left="0" w:firstLine="426"/>
        <w:jc w:val="both"/>
        <w:rPr>
          <w:rFonts w:ascii="Cambria" w:hAnsi="Cambria" w:cs="Arial"/>
          <w:lang w:eastAsia="ar-SA"/>
        </w:rPr>
      </w:pPr>
      <w:r w:rsidRPr="00BB1766">
        <w:rPr>
          <w:rFonts w:ascii="Cambria" w:hAnsi="Cambria" w:cs="Arial"/>
          <w:lang w:eastAsia="ar-SA"/>
        </w:rPr>
        <w:t>Dyrektor szkoły na wniosek Rady Rodziców i Rady Pedagogicznej może wzbogacić proces dydaktyczny o inne formy zajęć, niewymienione w ust.2.</w:t>
      </w:r>
    </w:p>
    <w:p w:rsidR="000263E8" w:rsidRPr="00BB1766" w:rsidRDefault="000263E8" w:rsidP="000263E8">
      <w:pPr>
        <w:tabs>
          <w:tab w:val="left" w:pos="0"/>
          <w:tab w:val="left" w:pos="284"/>
        </w:tabs>
        <w:ind w:left="426"/>
        <w:jc w:val="both"/>
        <w:rPr>
          <w:rFonts w:ascii="Cambria" w:hAnsi="Cambria" w:cs="Arial"/>
          <w:lang w:eastAsia="ar-SA"/>
        </w:rPr>
      </w:pPr>
    </w:p>
    <w:p w:rsidR="00D11ECA" w:rsidRDefault="000263E8" w:rsidP="002F2E53">
      <w:pPr>
        <w:jc w:val="both"/>
        <w:rPr>
          <w:rFonts w:ascii="Cambria" w:hAnsi="Cambria" w:cs="Arial"/>
          <w:b/>
          <w:lang w:eastAsia="ar-SA"/>
        </w:rPr>
      </w:pPr>
      <w:r w:rsidRPr="00A60FED">
        <w:rPr>
          <w:rFonts w:ascii="Cambria" w:hAnsi="Cambria" w:cs="Arial"/>
          <w:b/>
          <w:bCs/>
        </w:rPr>
        <w:t>§ 60</w:t>
      </w:r>
      <w:r w:rsidRPr="00A60FED">
        <w:rPr>
          <w:rFonts w:ascii="Cambria" w:hAnsi="Cambria" w:cs="Arial"/>
          <w:b/>
          <w:lang w:eastAsia="ar-SA"/>
        </w:rPr>
        <w:t>.</w:t>
      </w:r>
      <w:r w:rsidRPr="00BB1766">
        <w:rPr>
          <w:rFonts w:ascii="Cambria" w:hAnsi="Cambria" w:cs="Arial"/>
          <w:lang w:eastAsia="ar-SA"/>
        </w:rPr>
        <w:t xml:space="preserve"> </w:t>
      </w:r>
      <w:r w:rsidR="0036639B" w:rsidRPr="0036639B">
        <w:rPr>
          <w:rFonts w:ascii="Cambria" w:hAnsi="Cambria" w:cs="Arial"/>
          <w:b/>
          <w:lang w:eastAsia="ar-SA"/>
        </w:rPr>
        <w:t xml:space="preserve">Zasady podziału na grupy i tworzenia struktur międzyddziałowych </w:t>
      </w:r>
      <w:r w:rsidR="00A42DB5">
        <w:rPr>
          <w:rFonts w:ascii="Cambria" w:hAnsi="Cambria" w:cs="Arial"/>
          <w:b/>
          <w:lang w:eastAsia="ar-SA"/>
        </w:rPr>
        <w:t xml:space="preserve">                                    </w:t>
      </w:r>
      <w:r w:rsidR="0036639B" w:rsidRPr="0036639B">
        <w:rPr>
          <w:rFonts w:ascii="Cambria" w:hAnsi="Cambria" w:cs="Arial"/>
          <w:b/>
          <w:lang w:eastAsia="ar-SA"/>
        </w:rPr>
        <w:t>i międzyklasowych</w:t>
      </w:r>
    </w:p>
    <w:p w:rsidR="0036639B" w:rsidRDefault="0036639B" w:rsidP="002F2E53">
      <w:pPr>
        <w:jc w:val="both"/>
        <w:rPr>
          <w:rFonts w:ascii="Cambria" w:hAnsi="Cambria" w:cs="Arial"/>
          <w:lang w:eastAsia="ar-SA"/>
        </w:rPr>
      </w:pPr>
      <w:r w:rsidRPr="0036639B">
        <w:rPr>
          <w:rFonts w:ascii="Cambria" w:hAnsi="Cambria" w:cs="Arial"/>
          <w:b/>
          <w:lang w:eastAsia="ar-SA"/>
        </w:rPr>
        <w:t xml:space="preserve"> </w:t>
      </w:r>
    </w:p>
    <w:p w:rsidR="00794153" w:rsidRPr="00BB1766" w:rsidRDefault="0092182D" w:rsidP="006600B4">
      <w:pPr>
        <w:numPr>
          <w:ilvl w:val="0"/>
          <w:numId w:val="56"/>
        </w:numPr>
        <w:tabs>
          <w:tab w:val="left" w:pos="360"/>
        </w:tabs>
        <w:ind w:left="0" w:firstLine="426"/>
        <w:jc w:val="both"/>
        <w:rPr>
          <w:rFonts w:ascii="Cambria" w:hAnsi="Cambria" w:cs="Arial"/>
          <w:lang w:eastAsia="ar-SA"/>
        </w:rPr>
      </w:pPr>
      <w:r w:rsidRPr="00BB1766">
        <w:rPr>
          <w:rFonts w:ascii="Cambria" w:hAnsi="Cambria" w:cs="Arial"/>
          <w:lang w:eastAsia="ar-SA"/>
        </w:rPr>
        <w:t>R</w:t>
      </w:r>
      <w:r w:rsidR="00794153" w:rsidRPr="00BB1766">
        <w:rPr>
          <w:rFonts w:ascii="Cambria" w:hAnsi="Cambria" w:cs="Arial"/>
          <w:lang w:eastAsia="ar-SA"/>
        </w:rPr>
        <w:t>odzice uczniów klas pierwszych wraz z podaniem o przyjęcie do szkoły s</w:t>
      </w:r>
      <w:r w:rsidR="00AD3D75" w:rsidRPr="00BB1766">
        <w:rPr>
          <w:rFonts w:ascii="Cambria" w:hAnsi="Cambria" w:cs="Arial"/>
          <w:lang w:eastAsia="ar-SA"/>
        </w:rPr>
        <w:t>kładają deklarację wyboru języków obcych</w:t>
      </w:r>
      <w:r w:rsidR="00743907" w:rsidRPr="00BB1766">
        <w:rPr>
          <w:rFonts w:ascii="Cambria" w:hAnsi="Cambria" w:cs="Arial"/>
          <w:lang w:eastAsia="ar-SA"/>
        </w:rPr>
        <w:t>.</w:t>
      </w:r>
    </w:p>
    <w:p w:rsidR="00794153" w:rsidRPr="00BB1766" w:rsidRDefault="00794153" w:rsidP="0092182D">
      <w:pPr>
        <w:tabs>
          <w:tab w:val="left" w:pos="360"/>
        </w:tabs>
        <w:ind w:firstLine="426"/>
        <w:jc w:val="both"/>
        <w:rPr>
          <w:rFonts w:ascii="Cambria" w:hAnsi="Cambria" w:cs="Arial"/>
          <w:lang w:eastAsia="ar-SA"/>
        </w:rPr>
      </w:pPr>
    </w:p>
    <w:p w:rsidR="00794153" w:rsidRPr="00BB1766" w:rsidRDefault="0092182D" w:rsidP="006600B4">
      <w:pPr>
        <w:numPr>
          <w:ilvl w:val="0"/>
          <w:numId w:val="56"/>
        </w:numPr>
        <w:tabs>
          <w:tab w:val="left" w:pos="284"/>
        </w:tabs>
        <w:ind w:left="0" w:firstLine="426"/>
        <w:jc w:val="both"/>
        <w:rPr>
          <w:rFonts w:ascii="Cambria" w:hAnsi="Cambria" w:cs="Arial"/>
          <w:lang w:eastAsia="ar-SA"/>
        </w:rPr>
      </w:pPr>
      <w:r w:rsidRPr="00BB1766">
        <w:rPr>
          <w:rFonts w:ascii="Cambria" w:hAnsi="Cambria" w:cs="Arial"/>
          <w:lang w:eastAsia="ar-SA"/>
        </w:rPr>
        <w:t>W</w:t>
      </w:r>
      <w:r w:rsidR="00794153" w:rsidRPr="00BB1766">
        <w:rPr>
          <w:rFonts w:ascii="Cambria" w:hAnsi="Cambria" w:cs="Arial"/>
          <w:lang w:eastAsia="ar-SA"/>
        </w:rPr>
        <w:t xml:space="preserve"> pierwszym tygodniu września każdego roku szkolnego przeprowadza się s</w:t>
      </w:r>
      <w:r w:rsidR="00AD3D75" w:rsidRPr="00BB1766">
        <w:rPr>
          <w:rFonts w:ascii="Cambria" w:hAnsi="Cambria" w:cs="Arial"/>
          <w:lang w:eastAsia="ar-SA"/>
        </w:rPr>
        <w:t>prawdzian kompetencyjny z języków nowożytnych</w:t>
      </w:r>
      <w:r w:rsidR="00794153" w:rsidRPr="00BB1766">
        <w:rPr>
          <w:rFonts w:ascii="Cambria" w:hAnsi="Cambria" w:cs="Arial"/>
          <w:lang w:eastAsia="ar-SA"/>
        </w:rPr>
        <w:t>. Na podstawie jego wyników dokonuje się tworzenia grup międzyoddziałowych o określonym poziomie znaj</w:t>
      </w:r>
      <w:r w:rsidR="00743907" w:rsidRPr="00BB1766">
        <w:rPr>
          <w:rFonts w:ascii="Cambria" w:hAnsi="Cambria" w:cs="Arial"/>
          <w:lang w:eastAsia="ar-SA"/>
        </w:rPr>
        <w:t>omości języka.</w:t>
      </w:r>
    </w:p>
    <w:p w:rsidR="00794153" w:rsidRPr="00BB1766" w:rsidRDefault="00794153" w:rsidP="0092182D">
      <w:pPr>
        <w:ind w:left="720" w:firstLine="426"/>
        <w:jc w:val="both"/>
        <w:rPr>
          <w:rFonts w:ascii="Cambria" w:hAnsi="Cambria" w:cs="Arial"/>
          <w:lang w:eastAsia="ar-SA"/>
        </w:rPr>
      </w:pPr>
    </w:p>
    <w:p w:rsidR="00794153" w:rsidRPr="00BB1766" w:rsidRDefault="0092182D" w:rsidP="006600B4">
      <w:pPr>
        <w:numPr>
          <w:ilvl w:val="0"/>
          <w:numId w:val="56"/>
        </w:numPr>
        <w:tabs>
          <w:tab w:val="left" w:pos="284"/>
        </w:tabs>
        <w:ind w:left="0" w:firstLine="426"/>
        <w:jc w:val="both"/>
        <w:rPr>
          <w:rFonts w:ascii="Cambria" w:hAnsi="Cambria" w:cs="Arial"/>
          <w:lang w:eastAsia="ar-SA"/>
        </w:rPr>
      </w:pPr>
      <w:r w:rsidRPr="00BB1766">
        <w:rPr>
          <w:rFonts w:ascii="Cambria" w:hAnsi="Cambria" w:cs="Arial"/>
          <w:lang w:eastAsia="ar-SA"/>
        </w:rPr>
        <w:t>U</w:t>
      </w:r>
      <w:r w:rsidR="00794153" w:rsidRPr="00BB1766">
        <w:rPr>
          <w:rFonts w:ascii="Cambria" w:hAnsi="Cambria" w:cs="Arial"/>
          <w:lang w:eastAsia="ar-SA"/>
        </w:rPr>
        <w:t xml:space="preserve">czniowie klas w pierwszym tygodniu roku szkolnego dokonują wyboru form realizacji </w:t>
      </w:r>
      <w:r w:rsidR="00135CD1" w:rsidRPr="00BB1766">
        <w:rPr>
          <w:rFonts w:ascii="Cambria" w:hAnsi="Cambria" w:cs="Arial"/>
          <w:lang w:eastAsia="ar-SA"/>
        </w:rPr>
        <w:br/>
      </w:r>
      <w:r w:rsidR="00743907" w:rsidRPr="00BB1766">
        <w:rPr>
          <w:rFonts w:ascii="Cambria" w:hAnsi="Cambria" w:cs="Arial"/>
          <w:lang w:eastAsia="ar-SA"/>
        </w:rPr>
        <w:t>2</w:t>
      </w:r>
      <w:r w:rsidR="00794153" w:rsidRPr="00BB1766">
        <w:rPr>
          <w:rFonts w:ascii="Cambria" w:hAnsi="Cambria" w:cs="Arial"/>
          <w:lang w:eastAsia="ar-SA"/>
        </w:rPr>
        <w:t xml:space="preserve"> godzin wychowania fizycznego z ofert tych zajęć zaproponowanych przez dyrektora szkoły </w:t>
      </w:r>
      <w:r w:rsidR="00135CD1" w:rsidRPr="00BB1766">
        <w:rPr>
          <w:rFonts w:ascii="Cambria" w:hAnsi="Cambria" w:cs="Arial"/>
          <w:lang w:eastAsia="ar-SA"/>
        </w:rPr>
        <w:br/>
      </w:r>
      <w:r w:rsidR="00794153" w:rsidRPr="00BB1766">
        <w:rPr>
          <w:rFonts w:ascii="Cambria" w:hAnsi="Cambria" w:cs="Arial"/>
          <w:lang w:eastAsia="ar-SA"/>
        </w:rPr>
        <w:t>w porozumieniu z organem prowadzącym i zaopiniowaniu przez  Radę Pedagogiczną i Radę Rodziców  i uwzględnieniu bazy sportowej szkoły, możliwości kadrowych, miejsca zamieszkania uczniów oraz tradycji sportowy</w:t>
      </w:r>
      <w:r w:rsidR="00743907" w:rsidRPr="00BB1766">
        <w:rPr>
          <w:rFonts w:ascii="Cambria" w:hAnsi="Cambria" w:cs="Arial"/>
          <w:lang w:eastAsia="ar-SA"/>
        </w:rPr>
        <w:t>ch danego środowiska lub szkoły.</w:t>
      </w:r>
    </w:p>
    <w:p w:rsidR="00794153" w:rsidRPr="00BB1766" w:rsidRDefault="00794153" w:rsidP="0092182D">
      <w:pPr>
        <w:ind w:left="720" w:firstLine="426"/>
        <w:jc w:val="both"/>
        <w:rPr>
          <w:rFonts w:ascii="Cambria" w:hAnsi="Cambria" w:cs="Arial"/>
          <w:lang w:eastAsia="ar-SA"/>
        </w:rPr>
      </w:pPr>
    </w:p>
    <w:p w:rsidR="00794153" w:rsidRPr="00BB1766" w:rsidRDefault="0092182D" w:rsidP="006600B4">
      <w:pPr>
        <w:numPr>
          <w:ilvl w:val="0"/>
          <w:numId w:val="56"/>
        </w:numPr>
        <w:tabs>
          <w:tab w:val="left" w:pos="284"/>
        </w:tabs>
        <w:ind w:left="0" w:firstLine="426"/>
        <w:jc w:val="both"/>
        <w:rPr>
          <w:rFonts w:ascii="Cambria" w:hAnsi="Cambria" w:cs="Arial"/>
          <w:lang w:eastAsia="ar-SA"/>
        </w:rPr>
      </w:pPr>
      <w:r w:rsidRPr="00BB1766">
        <w:rPr>
          <w:rFonts w:ascii="Cambria" w:hAnsi="Cambria" w:cs="Arial"/>
          <w:lang w:eastAsia="ar-SA"/>
        </w:rPr>
        <w:t>Z</w:t>
      </w:r>
      <w:r w:rsidR="00794153" w:rsidRPr="00BB1766">
        <w:rPr>
          <w:rFonts w:ascii="Cambria" w:hAnsi="Cambria" w:cs="Arial"/>
          <w:lang w:eastAsia="ar-SA"/>
        </w:rPr>
        <w:t>ajęcia, o których mowa w pkt 3 mogą być realizowane jako zajęcia lekcyjne, pozalekcyjne lub pozaszkolne w formach:</w:t>
      </w:r>
    </w:p>
    <w:p w:rsidR="00794153" w:rsidRPr="00BB1766" w:rsidRDefault="00794153" w:rsidP="0092182D">
      <w:pPr>
        <w:numPr>
          <w:ilvl w:val="4"/>
          <w:numId w:val="7"/>
        </w:numPr>
        <w:ind w:left="426" w:hanging="426"/>
        <w:jc w:val="both"/>
        <w:rPr>
          <w:rFonts w:ascii="Cambria" w:hAnsi="Cambria" w:cs="Arial"/>
          <w:lang w:eastAsia="ar-SA"/>
        </w:rPr>
      </w:pPr>
      <w:r w:rsidRPr="00BB1766">
        <w:rPr>
          <w:rFonts w:ascii="Cambria" w:hAnsi="Cambria" w:cs="Arial"/>
          <w:lang w:eastAsia="ar-SA"/>
        </w:rPr>
        <w:t>zajęć sportowych;</w:t>
      </w:r>
    </w:p>
    <w:p w:rsidR="00794153" w:rsidRPr="00BB1766" w:rsidRDefault="00794153" w:rsidP="0092182D">
      <w:pPr>
        <w:numPr>
          <w:ilvl w:val="4"/>
          <w:numId w:val="7"/>
        </w:numPr>
        <w:ind w:left="426" w:hanging="426"/>
        <w:jc w:val="both"/>
        <w:rPr>
          <w:rFonts w:ascii="Cambria" w:hAnsi="Cambria" w:cs="Arial"/>
          <w:lang w:eastAsia="ar-SA"/>
        </w:rPr>
      </w:pPr>
      <w:r w:rsidRPr="00BB1766">
        <w:rPr>
          <w:rFonts w:ascii="Cambria" w:hAnsi="Cambria" w:cs="Arial"/>
          <w:lang w:eastAsia="ar-SA"/>
        </w:rPr>
        <w:t>zajęć rekreacyjno-zdrowotnych;</w:t>
      </w:r>
    </w:p>
    <w:p w:rsidR="00794153" w:rsidRPr="00BB1766" w:rsidRDefault="00794153" w:rsidP="0092182D">
      <w:pPr>
        <w:numPr>
          <w:ilvl w:val="4"/>
          <w:numId w:val="7"/>
        </w:numPr>
        <w:ind w:left="426" w:hanging="426"/>
        <w:jc w:val="both"/>
        <w:rPr>
          <w:rFonts w:ascii="Cambria" w:hAnsi="Cambria" w:cs="Arial"/>
          <w:lang w:eastAsia="ar-SA"/>
        </w:rPr>
      </w:pPr>
      <w:r w:rsidRPr="00BB1766">
        <w:rPr>
          <w:rFonts w:ascii="Cambria" w:hAnsi="Cambria" w:cs="Arial"/>
          <w:lang w:eastAsia="ar-SA"/>
        </w:rPr>
        <w:t>zajęć tanecznych;</w:t>
      </w:r>
    </w:p>
    <w:p w:rsidR="00794153" w:rsidRPr="00BB1766" w:rsidRDefault="00794153" w:rsidP="0092182D">
      <w:pPr>
        <w:numPr>
          <w:ilvl w:val="4"/>
          <w:numId w:val="7"/>
        </w:numPr>
        <w:ind w:left="426" w:hanging="426"/>
        <w:jc w:val="both"/>
        <w:rPr>
          <w:rFonts w:ascii="Cambria" w:hAnsi="Cambria" w:cs="Arial"/>
          <w:lang w:eastAsia="ar-SA"/>
        </w:rPr>
      </w:pPr>
      <w:r w:rsidRPr="00BB1766">
        <w:rPr>
          <w:rFonts w:ascii="Cambria" w:hAnsi="Cambria" w:cs="Arial"/>
          <w:lang w:eastAsia="ar-SA"/>
        </w:rPr>
        <w:t>aktywnych form turystyki.</w:t>
      </w:r>
    </w:p>
    <w:p w:rsidR="00794153" w:rsidRPr="00BB1766" w:rsidRDefault="00794153" w:rsidP="00794153">
      <w:pPr>
        <w:ind w:left="720"/>
        <w:jc w:val="both"/>
        <w:rPr>
          <w:rFonts w:ascii="Cambria" w:hAnsi="Cambria" w:cs="Arial"/>
          <w:lang w:eastAsia="ar-SA"/>
        </w:rPr>
      </w:pPr>
    </w:p>
    <w:p w:rsidR="00794153" w:rsidRPr="00BB1766" w:rsidRDefault="0092182D" w:rsidP="00794153">
      <w:pPr>
        <w:tabs>
          <w:tab w:val="left" w:pos="426"/>
        </w:tabs>
        <w:ind w:firstLine="426"/>
        <w:jc w:val="both"/>
        <w:rPr>
          <w:rFonts w:ascii="Cambria" w:hAnsi="Cambria" w:cs="Arial"/>
          <w:lang w:eastAsia="ar-SA"/>
        </w:rPr>
      </w:pPr>
      <w:r w:rsidRPr="00BB1766">
        <w:rPr>
          <w:rFonts w:ascii="Cambria" w:hAnsi="Cambria" w:cs="Arial"/>
          <w:b/>
          <w:lang w:eastAsia="ar-SA"/>
        </w:rPr>
        <w:t>5</w:t>
      </w:r>
      <w:r w:rsidR="0021776A" w:rsidRPr="00BB1766">
        <w:rPr>
          <w:rFonts w:ascii="Cambria" w:hAnsi="Cambria" w:cs="Arial"/>
          <w:lang w:eastAsia="ar-SA"/>
        </w:rPr>
        <w:t xml:space="preserve">. Dopuszcza się łączenie jednej </w:t>
      </w:r>
      <w:r w:rsidR="00794153" w:rsidRPr="00BB1766">
        <w:rPr>
          <w:rFonts w:ascii="Cambria" w:hAnsi="Cambria" w:cs="Arial"/>
          <w:lang w:eastAsia="ar-SA"/>
        </w:rPr>
        <w:t xml:space="preserve"> godzin</w:t>
      </w:r>
      <w:r w:rsidR="0021776A" w:rsidRPr="00BB1766">
        <w:rPr>
          <w:rFonts w:ascii="Cambria" w:hAnsi="Cambria" w:cs="Arial"/>
          <w:lang w:eastAsia="ar-SA"/>
        </w:rPr>
        <w:t>y</w:t>
      </w:r>
      <w:r w:rsidR="00794153" w:rsidRPr="00BB1766">
        <w:rPr>
          <w:rFonts w:ascii="Cambria" w:hAnsi="Cambria" w:cs="Arial"/>
          <w:lang w:eastAsia="ar-SA"/>
        </w:rPr>
        <w:t xml:space="preserve"> obowiązkowych zajęć wychowania fizycznego                w f</w:t>
      </w:r>
      <w:r w:rsidR="00EF69C6" w:rsidRPr="00BB1766">
        <w:rPr>
          <w:rFonts w:ascii="Cambria" w:hAnsi="Cambria" w:cs="Arial"/>
          <w:lang w:eastAsia="ar-SA"/>
        </w:rPr>
        <w:t>ormie zajęć określonych w ust. 4</w:t>
      </w:r>
      <w:r w:rsidR="00794153" w:rsidRPr="00BB1766">
        <w:rPr>
          <w:rFonts w:ascii="Cambria" w:hAnsi="Cambria" w:cs="Arial"/>
          <w:lang w:eastAsia="ar-SA"/>
        </w:rPr>
        <w:t xml:space="preserve"> pkt 4 z zachowaniem liczby godzin przeznaczonych na te zajęcia w okresie nie dłuższym niż 4 tygodnie</w:t>
      </w:r>
      <w:r w:rsidR="00EF69C6" w:rsidRPr="00BB1766">
        <w:rPr>
          <w:rFonts w:ascii="Cambria" w:hAnsi="Cambria" w:cs="Arial"/>
          <w:lang w:eastAsia="ar-SA"/>
        </w:rPr>
        <w:t>.</w:t>
      </w:r>
    </w:p>
    <w:p w:rsidR="0092182D" w:rsidRPr="00BB1766" w:rsidRDefault="0092182D" w:rsidP="0021776A">
      <w:pPr>
        <w:tabs>
          <w:tab w:val="left" w:pos="0"/>
        </w:tabs>
        <w:jc w:val="both"/>
        <w:rPr>
          <w:rFonts w:ascii="Cambria" w:hAnsi="Cambria" w:cs="Arial"/>
          <w:i/>
          <w:lang w:eastAsia="ar-SA"/>
        </w:rPr>
      </w:pPr>
    </w:p>
    <w:p w:rsidR="00794153" w:rsidRPr="00BB1766" w:rsidRDefault="00794153" w:rsidP="006600B4">
      <w:pPr>
        <w:numPr>
          <w:ilvl w:val="0"/>
          <w:numId w:val="162"/>
        </w:numPr>
        <w:tabs>
          <w:tab w:val="clear" w:pos="360"/>
          <w:tab w:val="left" w:pos="0"/>
        </w:tabs>
        <w:ind w:left="0" w:firstLine="426"/>
        <w:jc w:val="both"/>
        <w:rPr>
          <w:rFonts w:ascii="Cambria" w:hAnsi="Cambria" w:cs="Arial"/>
          <w:i/>
          <w:lang w:eastAsia="ar-SA"/>
        </w:rPr>
      </w:pPr>
      <w:r w:rsidRPr="00BB1766">
        <w:rPr>
          <w:rFonts w:ascii="Cambria" w:hAnsi="Cambria" w:cs="Arial"/>
          <w:lang w:eastAsia="ar-SA"/>
        </w:rPr>
        <w:t>Na obowiązkowych zajęciach edukacyjnych  z języków obcych, w grupach o różnym stopniu zaawansowania znajomoś</w:t>
      </w:r>
      <w:r w:rsidR="0021776A" w:rsidRPr="00BB1766">
        <w:rPr>
          <w:rFonts w:ascii="Cambria" w:hAnsi="Cambria" w:cs="Arial"/>
          <w:lang w:eastAsia="ar-SA"/>
        </w:rPr>
        <w:t>ci języka, zajęcia mogą być prowadzone</w:t>
      </w:r>
      <w:r w:rsidRPr="00BB1766">
        <w:rPr>
          <w:rFonts w:ascii="Cambria" w:hAnsi="Cambria" w:cs="Arial"/>
          <w:lang w:eastAsia="ar-SA"/>
        </w:rPr>
        <w:t xml:space="preserve"> w grupach oddziałowych, międzyoddziałowych i międzyklasowych</w:t>
      </w:r>
      <w:r w:rsidR="0021776A" w:rsidRPr="00BB1766">
        <w:rPr>
          <w:rFonts w:ascii="Cambria" w:hAnsi="Cambria" w:cs="Arial"/>
          <w:lang w:eastAsia="ar-SA"/>
        </w:rPr>
        <w:t>.</w:t>
      </w:r>
    </w:p>
    <w:p w:rsidR="0092182D" w:rsidRPr="00BB1766" w:rsidRDefault="0092182D" w:rsidP="0092182D">
      <w:pPr>
        <w:tabs>
          <w:tab w:val="left" w:pos="0"/>
        </w:tabs>
        <w:ind w:left="426"/>
        <w:jc w:val="both"/>
        <w:rPr>
          <w:rFonts w:ascii="Cambria" w:hAnsi="Cambria" w:cs="Arial"/>
          <w:i/>
          <w:lang w:eastAsia="ar-SA"/>
        </w:rPr>
      </w:pPr>
    </w:p>
    <w:p w:rsidR="00EF69C6" w:rsidRPr="00BB1766" w:rsidRDefault="00794153" w:rsidP="006600B4">
      <w:pPr>
        <w:numPr>
          <w:ilvl w:val="0"/>
          <w:numId w:val="162"/>
        </w:numPr>
        <w:tabs>
          <w:tab w:val="clear" w:pos="360"/>
          <w:tab w:val="left" w:pos="0"/>
        </w:tabs>
        <w:ind w:left="0" w:firstLine="426"/>
        <w:jc w:val="both"/>
        <w:rPr>
          <w:rFonts w:ascii="Cambria" w:hAnsi="Cambria" w:cs="Arial"/>
          <w:i/>
          <w:lang w:eastAsia="ar-SA"/>
        </w:rPr>
      </w:pPr>
      <w:r w:rsidRPr="00BB1766">
        <w:rPr>
          <w:rFonts w:ascii="Cambria" w:hAnsi="Cambria" w:cs="Arial"/>
          <w:lang w:eastAsia="ar-SA"/>
        </w:rPr>
        <w:t>Dopuszcza się tworzenie grup międzyoddziałowych lub międzyklasowych.</w:t>
      </w:r>
    </w:p>
    <w:p w:rsidR="00EC5CE6" w:rsidRPr="00BB1766" w:rsidRDefault="00EC5CE6" w:rsidP="00EC5CE6">
      <w:pPr>
        <w:tabs>
          <w:tab w:val="left" w:pos="0"/>
        </w:tabs>
        <w:jc w:val="both"/>
        <w:rPr>
          <w:rFonts w:ascii="Cambria" w:hAnsi="Cambria" w:cs="Arial"/>
          <w:i/>
          <w:lang w:eastAsia="ar-SA"/>
        </w:rPr>
      </w:pPr>
    </w:p>
    <w:p w:rsidR="00794153" w:rsidRPr="00BB1766" w:rsidRDefault="00794153" w:rsidP="006600B4">
      <w:pPr>
        <w:numPr>
          <w:ilvl w:val="0"/>
          <w:numId w:val="162"/>
        </w:numPr>
        <w:tabs>
          <w:tab w:val="clear" w:pos="360"/>
          <w:tab w:val="left" w:pos="0"/>
        </w:tabs>
        <w:ind w:left="0" w:firstLine="426"/>
        <w:jc w:val="both"/>
        <w:rPr>
          <w:rFonts w:ascii="Cambria" w:hAnsi="Cambria" w:cs="Arial"/>
          <w:i/>
          <w:lang w:eastAsia="ar-SA"/>
        </w:rPr>
      </w:pPr>
      <w:r w:rsidRPr="00BB1766">
        <w:rPr>
          <w:rFonts w:ascii="Cambria" w:hAnsi="Cambria" w:cs="Arial"/>
          <w:lang w:eastAsia="ar-SA"/>
        </w:rPr>
        <w:t>Zajęcia wychowania</w:t>
      </w:r>
      <w:r w:rsidR="0036639B">
        <w:rPr>
          <w:rFonts w:ascii="Cambria" w:hAnsi="Cambria" w:cs="Arial"/>
          <w:lang w:eastAsia="ar-SA"/>
        </w:rPr>
        <w:t xml:space="preserve"> fizycznego</w:t>
      </w:r>
      <w:r w:rsidRPr="00BB1766">
        <w:rPr>
          <w:rFonts w:ascii="Cambria" w:hAnsi="Cambria" w:cs="Arial"/>
          <w:lang w:eastAsia="ar-SA"/>
        </w:rPr>
        <w:t xml:space="preserve"> mogą być prowadzone łącznie dla dziewcząt                          i chłopców.</w:t>
      </w:r>
    </w:p>
    <w:p w:rsidR="0092182D" w:rsidRPr="00BB1766" w:rsidRDefault="0092182D" w:rsidP="0092182D">
      <w:pPr>
        <w:tabs>
          <w:tab w:val="left" w:pos="0"/>
        </w:tabs>
        <w:ind w:left="426"/>
        <w:jc w:val="both"/>
        <w:rPr>
          <w:rFonts w:ascii="Cambria" w:hAnsi="Cambria" w:cs="Arial"/>
          <w:i/>
          <w:lang w:eastAsia="ar-SA"/>
        </w:rPr>
      </w:pPr>
    </w:p>
    <w:p w:rsidR="00794153" w:rsidRDefault="00794153" w:rsidP="006600B4">
      <w:pPr>
        <w:numPr>
          <w:ilvl w:val="0"/>
          <w:numId w:val="162"/>
        </w:numPr>
        <w:tabs>
          <w:tab w:val="clear" w:pos="360"/>
          <w:tab w:val="left" w:pos="0"/>
          <w:tab w:val="left" w:pos="851"/>
        </w:tabs>
        <w:ind w:left="0" w:firstLine="426"/>
        <w:jc w:val="both"/>
        <w:rPr>
          <w:rFonts w:ascii="Cambria" w:hAnsi="Cambria" w:cs="Arial"/>
          <w:lang w:eastAsia="ar-SA"/>
        </w:rPr>
      </w:pPr>
      <w:r w:rsidRPr="00BB1766">
        <w:rPr>
          <w:rFonts w:ascii="Cambria" w:hAnsi="Cambria" w:cs="Arial"/>
          <w:lang w:eastAsia="ar-SA"/>
        </w:rPr>
        <w:t>W szkole może być utworzony oddział integracyjny</w:t>
      </w:r>
      <w:r w:rsidR="002D71B7" w:rsidRPr="00BB1766">
        <w:rPr>
          <w:rFonts w:ascii="Cambria" w:hAnsi="Cambria" w:cs="Arial"/>
          <w:lang w:eastAsia="ar-SA"/>
        </w:rPr>
        <w:t>.</w:t>
      </w:r>
    </w:p>
    <w:p w:rsidR="0036639B" w:rsidRPr="00FF4676" w:rsidRDefault="0036639B" w:rsidP="006600B4">
      <w:pPr>
        <w:pStyle w:val="Akapitzlist"/>
        <w:numPr>
          <w:ilvl w:val="0"/>
          <w:numId w:val="162"/>
        </w:numPr>
        <w:jc w:val="both"/>
        <w:rPr>
          <w:i/>
          <w:color w:val="FF0000"/>
          <w:sz w:val="24"/>
          <w:szCs w:val="24"/>
        </w:rPr>
      </w:pPr>
      <w:r w:rsidRPr="00FF4676">
        <w:rPr>
          <w:rFonts w:ascii="Cambria" w:hAnsi="Cambria" w:cs="Arial"/>
          <w:color w:val="FF0000"/>
          <w:lang w:eastAsia="ar-SA"/>
        </w:rPr>
        <w:t xml:space="preserve">Zasady organizowania zajęć realizowanych w zakresie rozszerzonym, uzupełniających </w:t>
      </w:r>
      <w:r w:rsidR="00A42DB5" w:rsidRPr="00FF4676">
        <w:rPr>
          <w:rFonts w:ascii="Cambria" w:hAnsi="Cambria" w:cs="Arial"/>
          <w:color w:val="FF0000"/>
          <w:lang w:eastAsia="ar-SA"/>
        </w:rPr>
        <w:t xml:space="preserve">     </w:t>
      </w:r>
      <w:r w:rsidRPr="00FF4676">
        <w:rPr>
          <w:rFonts w:ascii="Cambria" w:hAnsi="Cambria" w:cs="Arial"/>
          <w:color w:val="FF0000"/>
          <w:lang w:eastAsia="ar-SA"/>
        </w:rPr>
        <w:t xml:space="preserve">i dodatkowych określa </w:t>
      </w:r>
      <w:r w:rsidRPr="00FF4676">
        <w:rPr>
          <w:rFonts w:asciiTheme="majorHAnsi" w:hAnsiTheme="majorHAnsi"/>
          <w:b/>
          <w:i/>
          <w:color w:val="FF0000"/>
          <w:sz w:val="24"/>
          <w:szCs w:val="24"/>
        </w:rPr>
        <w:t xml:space="preserve">Regulamin organizowania zajęć </w:t>
      </w:r>
      <w:proofErr w:type="spellStart"/>
      <w:r w:rsidRPr="00FF4676">
        <w:rPr>
          <w:rFonts w:asciiTheme="majorHAnsi" w:hAnsiTheme="majorHAnsi"/>
          <w:b/>
          <w:i/>
          <w:color w:val="FF0000"/>
          <w:sz w:val="24"/>
          <w:szCs w:val="24"/>
        </w:rPr>
        <w:t>międzyoddziałowych</w:t>
      </w:r>
      <w:proofErr w:type="spellEnd"/>
      <w:r w:rsidRPr="00FF4676">
        <w:rPr>
          <w:rFonts w:asciiTheme="majorHAnsi" w:hAnsiTheme="majorHAnsi"/>
          <w:b/>
          <w:i/>
          <w:color w:val="FF0000"/>
          <w:sz w:val="24"/>
          <w:szCs w:val="24"/>
        </w:rPr>
        <w:t xml:space="preserve"> </w:t>
      </w:r>
      <w:r w:rsidR="00A42DB5" w:rsidRPr="00FF4676">
        <w:rPr>
          <w:rFonts w:asciiTheme="majorHAnsi" w:hAnsiTheme="majorHAnsi"/>
          <w:b/>
          <w:i/>
          <w:color w:val="FF0000"/>
          <w:sz w:val="24"/>
          <w:szCs w:val="24"/>
        </w:rPr>
        <w:t xml:space="preserve">             </w:t>
      </w:r>
      <w:r w:rsidRPr="00FF4676">
        <w:rPr>
          <w:rFonts w:asciiTheme="majorHAnsi" w:hAnsiTheme="majorHAnsi"/>
          <w:b/>
          <w:i/>
          <w:color w:val="FF0000"/>
          <w:sz w:val="24"/>
          <w:szCs w:val="24"/>
        </w:rPr>
        <w:t>z przedmiotów realizowanych w zakresie rozszerzonym</w:t>
      </w:r>
      <w:r w:rsidRPr="00FF4676">
        <w:rPr>
          <w:i/>
          <w:color w:val="FF0000"/>
          <w:sz w:val="24"/>
          <w:szCs w:val="24"/>
        </w:rPr>
        <w:t>.</w:t>
      </w:r>
      <w:r w:rsidR="00FF4676">
        <w:rPr>
          <w:i/>
          <w:color w:val="FF0000"/>
          <w:sz w:val="24"/>
          <w:szCs w:val="24"/>
        </w:rPr>
        <w:t xml:space="preserve">( czy dodać do 2021 </w:t>
      </w:r>
      <w:proofErr w:type="spellStart"/>
      <w:r w:rsidR="00FF4676">
        <w:rPr>
          <w:i/>
          <w:color w:val="FF0000"/>
          <w:sz w:val="24"/>
          <w:szCs w:val="24"/>
        </w:rPr>
        <w:t>r</w:t>
      </w:r>
      <w:proofErr w:type="spellEnd"/>
      <w:r w:rsidR="00FF4676">
        <w:rPr>
          <w:i/>
          <w:color w:val="FF0000"/>
          <w:sz w:val="24"/>
          <w:szCs w:val="24"/>
        </w:rPr>
        <w:t>????)</w:t>
      </w:r>
      <w:r w:rsidR="001C12C5">
        <w:rPr>
          <w:i/>
          <w:color w:val="FF0000"/>
          <w:sz w:val="24"/>
          <w:szCs w:val="24"/>
        </w:rPr>
        <w:t xml:space="preserve"> </w:t>
      </w:r>
    </w:p>
    <w:p w:rsidR="0036639B" w:rsidRPr="00BB1766" w:rsidRDefault="0036639B" w:rsidP="0036639B">
      <w:pPr>
        <w:tabs>
          <w:tab w:val="left" w:pos="0"/>
          <w:tab w:val="left" w:pos="851"/>
        </w:tabs>
        <w:ind w:left="426"/>
        <w:jc w:val="both"/>
        <w:rPr>
          <w:rFonts w:ascii="Cambria" w:hAnsi="Cambria" w:cs="Arial"/>
          <w:lang w:eastAsia="ar-SA"/>
        </w:rPr>
      </w:pPr>
    </w:p>
    <w:p w:rsidR="00794153" w:rsidRPr="00BB1766" w:rsidRDefault="00B72DE1" w:rsidP="00794153">
      <w:pPr>
        <w:tabs>
          <w:tab w:val="left" w:pos="360"/>
          <w:tab w:val="left" w:pos="426"/>
        </w:tabs>
        <w:ind w:firstLine="426"/>
        <w:jc w:val="both"/>
        <w:rPr>
          <w:rFonts w:ascii="Cambria" w:hAnsi="Cambria" w:cs="Arial"/>
          <w:lang w:eastAsia="ar-SA"/>
        </w:rPr>
      </w:pPr>
      <w:r w:rsidRPr="00BB1766">
        <w:rPr>
          <w:rFonts w:ascii="Cambria" w:hAnsi="Cambria" w:cs="Arial"/>
          <w:b/>
          <w:bCs/>
        </w:rPr>
        <w:t xml:space="preserve">§ </w:t>
      </w:r>
      <w:r w:rsidR="009A67C3" w:rsidRPr="00BB1766">
        <w:rPr>
          <w:rFonts w:ascii="Cambria" w:hAnsi="Cambria" w:cs="Arial"/>
          <w:b/>
          <w:bCs/>
        </w:rPr>
        <w:t>61</w:t>
      </w:r>
      <w:r w:rsidR="00794153" w:rsidRPr="00BB1766">
        <w:rPr>
          <w:rFonts w:ascii="Cambria" w:hAnsi="Cambria" w:cs="Arial"/>
          <w:b/>
          <w:bCs/>
        </w:rPr>
        <w:t>.</w:t>
      </w:r>
      <w:r w:rsidR="00794153" w:rsidRPr="00BB1766">
        <w:rPr>
          <w:rFonts w:ascii="Cambria" w:hAnsi="Cambria" w:cs="Arial"/>
          <w:bCs/>
        </w:rPr>
        <w:t xml:space="preserve"> Dyre</w:t>
      </w:r>
      <w:r w:rsidR="00794153" w:rsidRPr="00BB1766">
        <w:rPr>
          <w:rFonts w:ascii="Cambria" w:hAnsi="Cambria" w:cs="Arial"/>
          <w:lang w:eastAsia="ar-SA"/>
        </w:rPr>
        <w:t xml:space="preserve">ktor szkoły opracowuje ramowy plan nauczania dla danego oddziału lub klas na cały okres kształcenia z zachowaniem minimalnej liczby godzin edukacyjnych określonych   </w:t>
      </w:r>
      <w:r w:rsidR="00135CD1" w:rsidRPr="00BB1766">
        <w:rPr>
          <w:rFonts w:ascii="Cambria" w:hAnsi="Cambria" w:cs="Arial"/>
          <w:lang w:eastAsia="ar-SA"/>
        </w:rPr>
        <w:br/>
      </w:r>
      <w:r w:rsidR="00794153" w:rsidRPr="00BB1766">
        <w:rPr>
          <w:rFonts w:ascii="Cambria" w:hAnsi="Cambria" w:cs="Arial"/>
          <w:lang w:eastAsia="ar-SA"/>
        </w:rPr>
        <w:t>w przepisach prawa.</w:t>
      </w:r>
    </w:p>
    <w:p w:rsidR="00794153" w:rsidRPr="00BB1766" w:rsidRDefault="00794153" w:rsidP="00794153">
      <w:pPr>
        <w:tabs>
          <w:tab w:val="left" w:pos="360"/>
        </w:tabs>
        <w:jc w:val="both"/>
        <w:rPr>
          <w:rFonts w:ascii="Cambria" w:hAnsi="Cambria" w:cs="Arial"/>
          <w:lang w:eastAsia="ar-SA"/>
        </w:rPr>
      </w:pPr>
    </w:p>
    <w:p w:rsidR="00277AED" w:rsidRPr="00BB1766" w:rsidRDefault="00794153" w:rsidP="00277AED">
      <w:pPr>
        <w:tabs>
          <w:tab w:val="left" w:pos="360"/>
        </w:tabs>
        <w:ind w:firstLine="426"/>
        <w:jc w:val="both"/>
        <w:rPr>
          <w:rFonts w:ascii="Cambria" w:hAnsi="Cambria" w:cs="Arial"/>
          <w:bCs/>
        </w:rPr>
      </w:pPr>
      <w:r w:rsidRPr="00BB1766">
        <w:rPr>
          <w:rFonts w:ascii="Cambria" w:hAnsi="Cambria" w:cs="Arial"/>
          <w:b/>
          <w:bCs/>
        </w:rPr>
        <w:t xml:space="preserve">§ </w:t>
      </w:r>
      <w:r w:rsidR="00433692" w:rsidRPr="00BB1766">
        <w:rPr>
          <w:rFonts w:ascii="Cambria" w:hAnsi="Cambria" w:cs="Arial"/>
          <w:b/>
          <w:bCs/>
        </w:rPr>
        <w:t>6</w:t>
      </w:r>
      <w:r w:rsidR="009A67C3" w:rsidRPr="00BB1766">
        <w:rPr>
          <w:rFonts w:ascii="Cambria" w:hAnsi="Cambria" w:cs="Arial"/>
          <w:b/>
          <w:bCs/>
        </w:rPr>
        <w:t>2</w:t>
      </w:r>
      <w:r w:rsidRPr="00BB1766">
        <w:rPr>
          <w:rFonts w:ascii="Cambria" w:hAnsi="Cambria" w:cs="Arial"/>
          <w:bCs/>
        </w:rPr>
        <w:t xml:space="preserve">.  </w:t>
      </w:r>
      <w:r w:rsidR="00277AED" w:rsidRPr="00BB1766">
        <w:rPr>
          <w:rFonts w:ascii="Cambria" w:hAnsi="Cambria" w:cs="Arial"/>
          <w:b/>
          <w:bCs/>
        </w:rPr>
        <w:t>Organizacja nauki religii/etyki i WDŻ-u</w:t>
      </w:r>
    </w:p>
    <w:p w:rsidR="00277AED" w:rsidRPr="00BB1766" w:rsidRDefault="00277AED" w:rsidP="00794153">
      <w:pPr>
        <w:tabs>
          <w:tab w:val="left" w:pos="360"/>
        </w:tabs>
        <w:ind w:firstLine="426"/>
        <w:jc w:val="both"/>
        <w:rPr>
          <w:rFonts w:ascii="Cambria" w:hAnsi="Cambria" w:cs="Arial"/>
          <w:bCs/>
        </w:rPr>
      </w:pPr>
    </w:p>
    <w:p w:rsidR="00794153" w:rsidRPr="00BB1766" w:rsidRDefault="008030A2" w:rsidP="00794153">
      <w:pPr>
        <w:tabs>
          <w:tab w:val="left" w:pos="360"/>
        </w:tabs>
        <w:ind w:firstLine="426"/>
        <w:jc w:val="both"/>
        <w:rPr>
          <w:rFonts w:ascii="Cambria" w:hAnsi="Cambria" w:cs="Arial"/>
          <w:lang w:eastAsia="ar-SA"/>
        </w:rPr>
      </w:pPr>
      <w:r w:rsidRPr="00BB1766">
        <w:rPr>
          <w:rFonts w:ascii="Cambria" w:hAnsi="Cambria" w:cs="Arial"/>
          <w:bCs/>
        </w:rPr>
        <w:t xml:space="preserve">    </w:t>
      </w:r>
      <w:r w:rsidR="00794153" w:rsidRPr="00BB1766">
        <w:rPr>
          <w:rFonts w:ascii="Cambria" w:hAnsi="Cambria" w:cs="Arial"/>
          <w:b/>
          <w:bCs/>
        </w:rPr>
        <w:t>1</w:t>
      </w:r>
      <w:r w:rsidR="00794153" w:rsidRPr="00BB1766">
        <w:rPr>
          <w:rFonts w:ascii="Cambria" w:hAnsi="Cambria" w:cs="Arial"/>
          <w:bCs/>
        </w:rPr>
        <w:t xml:space="preserve">. </w:t>
      </w:r>
      <w:r w:rsidR="00794153" w:rsidRPr="00BB1766">
        <w:rPr>
          <w:rFonts w:ascii="Cambria" w:hAnsi="Cambria" w:cs="Arial"/>
          <w:lang w:eastAsia="ar-SA"/>
        </w:rPr>
        <w:t>Uczniom niepeł</w:t>
      </w:r>
      <w:r w:rsidR="00135CD1" w:rsidRPr="00BB1766">
        <w:rPr>
          <w:rFonts w:ascii="Cambria" w:hAnsi="Cambria" w:cs="Arial"/>
          <w:lang w:eastAsia="ar-SA"/>
        </w:rPr>
        <w:t>noletnim na życzenie rodziców (</w:t>
      </w:r>
      <w:r w:rsidR="00794153" w:rsidRPr="00BB1766">
        <w:rPr>
          <w:rFonts w:ascii="Cambria" w:hAnsi="Cambria" w:cs="Arial"/>
          <w:lang w:eastAsia="ar-SA"/>
        </w:rPr>
        <w:t>prawnych opiekunów) lub życzenie uczniów pełnoletnich szkoła organizuje naukę religii/etyki zgodnie z odrębnymi przepisami.</w:t>
      </w:r>
    </w:p>
    <w:p w:rsidR="00794153" w:rsidRPr="00BB1766" w:rsidRDefault="00794153" w:rsidP="00794153">
      <w:pPr>
        <w:tabs>
          <w:tab w:val="left" w:pos="360"/>
        </w:tabs>
        <w:ind w:firstLine="567"/>
        <w:jc w:val="both"/>
        <w:rPr>
          <w:rFonts w:ascii="Cambria" w:hAnsi="Cambria" w:cs="Arial"/>
          <w:lang w:eastAsia="ar-SA"/>
        </w:rPr>
      </w:pPr>
    </w:p>
    <w:p w:rsidR="00794153" w:rsidRPr="00BB1766" w:rsidRDefault="00BB6593" w:rsidP="00794153">
      <w:pPr>
        <w:tabs>
          <w:tab w:val="left" w:pos="360"/>
        </w:tabs>
        <w:ind w:firstLine="567"/>
        <w:jc w:val="both"/>
        <w:rPr>
          <w:rFonts w:ascii="Cambria" w:hAnsi="Cambria" w:cs="Arial"/>
          <w:lang w:eastAsia="ar-SA"/>
        </w:rPr>
      </w:pPr>
      <w:r>
        <w:rPr>
          <w:rFonts w:ascii="Cambria" w:hAnsi="Cambria" w:cs="Arial"/>
          <w:b/>
          <w:lang w:eastAsia="ar-SA"/>
        </w:rPr>
        <w:t>2</w:t>
      </w:r>
      <w:r w:rsidR="00794153" w:rsidRPr="00BB1766">
        <w:rPr>
          <w:rFonts w:ascii="Cambria" w:hAnsi="Cambria" w:cs="Arial"/>
          <w:b/>
          <w:lang w:eastAsia="ar-SA"/>
        </w:rPr>
        <w:t>.</w:t>
      </w:r>
      <w:r w:rsidR="00794153" w:rsidRPr="00BB1766">
        <w:rPr>
          <w:rFonts w:ascii="Cambria" w:hAnsi="Cambria" w:cs="Arial"/>
          <w:lang w:eastAsia="ar-SA"/>
        </w:rPr>
        <w:t xml:space="preserve"> Udział ucznia w zajęciach religii/ etyki jest dobrowolny. Uczeń może uczestniczyć </w:t>
      </w:r>
      <w:r w:rsidR="00135CD1" w:rsidRPr="00BB1766">
        <w:rPr>
          <w:rFonts w:ascii="Cambria" w:hAnsi="Cambria" w:cs="Arial"/>
          <w:lang w:eastAsia="ar-SA"/>
        </w:rPr>
        <w:br/>
      </w:r>
      <w:r w:rsidR="00794153" w:rsidRPr="00BB1766">
        <w:rPr>
          <w:rFonts w:ascii="Cambria" w:hAnsi="Cambria" w:cs="Arial"/>
          <w:lang w:eastAsia="ar-SA"/>
        </w:rPr>
        <w:t xml:space="preserve">w dwóch rodzajach zajęć.  </w:t>
      </w:r>
    </w:p>
    <w:p w:rsidR="00794153" w:rsidRPr="00BB1766" w:rsidRDefault="00794153" w:rsidP="00794153">
      <w:pPr>
        <w:tabs>
          <w:tab w:val="left" w:pos="360"/>
        </w:tabs>
        <w:ind w:firstLine="567"/>
        <w:jc w:val="both"/>
        <w:rPr>
          <w:rFonts w:ascii="Cambria" w:hAnsi="Cambria" w:cs="Arial"/>
          <w:lang w:eastAsia="ar-SA"/>
        </w:rPr>
      </w:pPr>
    </w:p>
    <w:p w:rsidR="00794153" w:rsidRPr="00BB1766" w:rsidRDefault="00BB6593" w:rsidP="00794153">
      <w:pPr>
        <w:tabs>
          <w:tab w:val="left" w:pos="360"/>
        </w:tabs>
        <w:ind w:firstLine="567"/>
        <w:jc w:val="both"/>
        <w:rPr>
          <w:rFonts w:ascii="Cambria" w:hAnsi="Cambria" w:cs="Arial"/>
          <w:lang w:eastAsia="ar-SA"/>
        </w:rPr>
      </w:pPr>
      <w:r>
        <w:rPr>
          <w:rFonts w:ascii="Cambria" w:hAnsi="Cambria" w:cs="Arial"/>
          <w:b/>
          <w:lang w:eastAsia="ar-SA"/>
        </w:rPr>
        <w:t>3</w:t>
      </w:r>
      <w:r w:rsidR="00794153" w:rsidRPr="00BB1766">
        <w:rPr>
          <w:rFonts w:ascii="Cambria" w:hAnsi="Cambria" w:cs="Arial"/>
          <w:b/>
          <w:lang w:eastAsia="ar-SA"/>
        </w:rPr>
        <w:t>.</w:t>
      </w:r>
      <w:r w:rsidR="00794153" w:rsidRPr="00BB1766">
        <w:rPr>
          <w:rFonts w:ascii="Cambria" w:hAnsi="Cambria" w:cs="Arial"/>
          <w:lang w:eastAsia="ar-SA"/>
        </w:rPr>
        <w:t xml:space="preserve"> W przypadkach, gdy uczeń uczestniczy w dwóch rodzajach edukacji tj. religii i etyki na świadectwie i w arkuszu ocen umieszcza się </w:t>
      </w:r>
      <w:r w:rsidR="00830881" w:rsidRPr="00BB1766">
        <w:rPr>
          <w:rFonts w:ascii="Cambria" w:hAnsi="Cambria" w:cs="Arial"/>
          <w:lang w:eastAsia="ar-SA"/>
        </w:rPr>
        <w:t>obie oceny.</w:t>
      </w:r>
    </w:p>
    <w:p w:rsidR="0008343F" w:rsidRPr="00BB1766" w:rsidRDefault="0008343F" w:rsidP="00BB6593">
      <w:pPr>
        <w:tabs>
          <w:tab w:val="left" w:pos="360"/>
        </w:tabs>
        <w:jc w:val="both"/>
        <w:rPr>
          <w:rFonts w:ascii="Cambria" w:hAnsi="Cambria" w:cs="Arial"/>
          <w:u w:val="single"/>
          <w:lang w:eastAsia="ar-SA"/>
        </w:rPr>
      </w:pPr>
    </w:p>
    <w:p w:rsidR="00794153" w:rsidRPr="00BB1766" w:rsidRDefault="00BB6593" w:rsidP="0008343F">
      <w:pPr>
        <w:tabs>
          <w:tab w:val="left" w:pos="360"/>
        </w:tabs>
        <w:ind w:firstLine="567"/>
        <w:jc w:val="both"/>
        <w:rPr>
          <w:rFonts w:ascii="Cambria" w:hAnsi="Cambria" w:cs="Arial"/>
          <w:b/>
          <w:lang w:eastAsia="ar-SA"/>
        </w:rPr>
      </w:pPr>
      <w:r>
        <w:rPr>
          <w:rFonts w:ascii="Cambria" w:hAnsi="Cambria" w:cs="Arial"/>
          <w:b/>
          <w:lang w:eastAsia="ar-SA"/>
        </w:rPr>
        <w:t>4</w:t>
      </w:r>
      <w:r w:rsidR="0008343F" w:rsidRPr="00BB1766">
        <w:rPr>
          <w:rFonts w:ascii="Cambria" w:hAnsi="Cambria" w:cs="Arial"/>
          <w:b/>
          <w:lang w:eastAsia="ar-SA"/>
        </w:rPr>
        <w:t xml:space="preserve">. </w:t>
      </w:r>
      <w:r w:rsidR="00794153" w:rsidRPr="00BB1766">
        <w:rPr>
          <w:rFonts w:ascii="Cambria" w:hAnsi="Cambria" w:cs="Arial"/>
          <w:bCs/>
        </w:rPr>
        <w:t>Uc</w:t>
      </w:r>
      <w:r w:rsidR="00794153" w:rsidRPr="00BB1766">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08343F" w:rsidRPr="00BB1766" w:rsidRDefault="0008343F" w:rsidP="0008343F">
      <w:pPr>
        <w:tabs>
          <w:tab w:val="left" w:pos="360"/>
        </w:tabs>
        <w:jc w:val="both"/>
        <w:rPr>
          <w:rFonts w:ascii="Cambria" w:hAnsi="Cambria" w:cs="Arial"/>
          <w:b/>
          <w:u w:val="single"/>
          <w:lang w:eastAsia="ar-SA"/>
        </w:rPr>
      </w:pPr>
    </w:p>
    <w:p w:rsidR="007D560A" w:rsidRPr="00BB1766" w:rsidRDefault="00BB6593" w:rsidP="007D560A">
      <w:pPr>
        <w:tabs>
          <w:tab w:val="left" w:pos="360"/>
        </w:tabs>
        <w:ind w:firstLine="567"/>
        <w:jc w:val="both"/>
        <w:rPr>
          <w:rFonts w:ascii="Cambria" w:hAnsi="Cambria" w:cs="Arial"/>
          <w:lang w:eastAsia="ar-SA"/>
        </w:rPr>
      </w:pPr>
      <w:r>
        <w:rPr>
          <w:rFonts w:ascii="Cambria" w:hAnsi="Cambria" w:cs="Arial"/>
          <w:b/>
          <w:lang w:eastAsia="ar-SA"/>
        </w:rPr>
        <w:t>5</w:t>
      </w:r>
      <w:r w:rsidR="0008343F" w:rsidRPr="00BB1766">
        <w:rPr>
          <w:rFonts w:ascii="Cambria" w:hAnsi="Cambria" w:cs="Arial"/>
          <w:b/>
          <w:lang w:eastAsia="ar-SA"/>
        </w:rPr>
        <w:t xml:space="preserve">. </w:t>
      </w:r>
      <w:r w:rsidR="00794153" w:rsidRPr="00BB1766">
        <w:rPr>
          <w:rFonts w:ascii="Cambria" w:hAnsi="Cambria" w:cs="Arial"/>
          <w:lang w:eastAsia="ar-SA"/>
        </w:rPr>
        <w:t>Uczeń niepełnoletni nie bierze udziału  w zajęciach, o których mowa</w:t>
      </w:r>
      <w:r w:rsidR="00DD6CFD">
        <w:rPr>
          <w:rFonts w:ascii="Cambria" w:hAnsi="Cambria" w:cs="Arial"/>
          <w:lang w:eastAsia="ar-SA"/>
        </w:rPr>
        <w:t xml:space="preserve"> w ust.4</w:t>
      </w:r>
      <w:r w:rsidR="00EA6256" w:rsidRPr="00BB1766">
        <w:rPr>
          <w:rFonts w:ascii="Cambria" w:hAnsi="Cambria" w:cs="Arial"/>
          <w:lang w:eastAsia="ar-SA"/>
        </w:rPr>
        <w:t>, jeżeli jego rodzice (</w:t>
      </w:r>
      <w:r w:rsidR="00794153" w:rsidRPr="00BB1766">
        <w:rPr>
          <w:rFonts w:ascii="Cambria" w:hAnsi="Cambria" w:cs="Arial"/>
          <w:lang w:eastAsia="ar-SA"/>
        </w:rPr>
        <w:t>prawni opiekunowie) zgłoszą dyrektorowi szkoły w formie pisemnej sprzeciw wobec udziału ucznia w zajęciach.</w:t>
      </w:r>
      <w:r w:rsidR="007D560A" w:rsidRPr="00BB1766">
        <w:rPr>
          <w:rFonts w:ascii="Cambria" w:hAnsi="Cambria" w:cs="Arial"/>
          <w:lang w:eastAsia="ar-SA"/>
        </w:rPr>
        <w:t xml:space="preserve"> </w:t>
      </w:r>
      <w:r w:rsidR="007D560A" w:rsidRPr="00DD6CFD">
        <w:rPr>
          <w:rFonts w:ascii="alegreya-regular" w:eastAsia="Times New Roman" w:hAnsi="alegreya-regular"/>
          <w:noProof w:val="0"/>
          <w:lang w:eastAsia="pl-PL"/>
        </w:rPr>
        <w:t>Uczeń pełnoletni nie bierze udziału w zajęciach, jeżeli zgłosi dyrektorowi szkoły w formie pisemnej rezygnację ze swojego udziału w zajęciach.</w:t>
      </w:r>
    </w:p>
    <w:p w:rsidR="0008343F" w:rsidRPr="00BB1766" w:rsidRDefault="0008343F" w:rsidP="0008343F">
      <w:pPr>
        <w:tabs>
          <w:tab w:val="left" w:pos="360"/>
        </w:tabs>
        <w:jc w:val="both"/>
        <w:rPr>
          <w:rFonts w:ascii="Cambria" w:hAnsi="Cambria" w:cs="Arial"/>
          <w:b/>
          <w:lang w:eastAsia="ar-SA"/>
        </w:rPr>
      </w:pPr>
    </w:p>
    <w:p w:rsidR="00794153" w:rsidRPr="00BB1766" w:rsidRDefault="00BB6593" w:rsidP="0008343F">
      <w:pPr>
        <w:tabs>
          <w:tab w:val="left" w:pos="360"/>
        </w:tabs>
        <w:ind w:firstLine="567"/>
        <w:jc w:val="both"/>
        <w:rPr>
          <w:rFonts w:ascii="Cambria" w:hAnsi="Cambria" w:cs="Arial"/>
          <w:b/>
          <w:lang w:eastAsia="ar-SA"/>
        </w:rPr>
      </w:pPr>
      <w:r>
        <w:rPr>
          <w:rFonts w:ascii="Cambria" w:hAnsi="Cambria" w:cs="Arial"/>
          <w:b/>
          <w:lang w:eastAsia="ar-SA"/>
        </w:rPr>
        <w:t>6</w:t>
      </w:r>
      <w:r w:rsidR="0008343F" w:rsidRPr="00BB1766">
        <w:rPr>
          <w:rFonts w:ascii="Cambria" w:hAnsi="Cambria" w:cs="Arial"/>
          <w:b/>
          <w:lang w:eastAsia="ar-SA"/>
        </w:rPr>
        <w:t xml:space="preserve">. </w:t>
      </w:r>
      <w:r w:rsidR="0008343F" w:rsidRPr="00BB1766">
        <w:rPr>
          <w:rFonts w:ascii="Cambria" w:hAnsi="Cambria" w:cs="Arial"/>
          <w:lang w:eastAsia="ar-SA"/>
        </w:rPr>
        <w:t>Zajęcia, o których mo</w:t>
      </w:r>
      <w:r>
        <w:rPr>
          <w:rFonts w:ascii="Cambria" w:hAnsi="Cambria" w:cs="Arial"/>
          <w:lang w:eastAsia="ar-SA"/>
        </w:rPr>
        <w:t>wa w ust. 4</w:t>
      </w:r>
      <w:r w:rsidR="00EC5CE6" w:rsidRPr="00BB1766">
        <w:rPr>
          <w:rFonts w:ascii="Cambria" w:hAnsi="Cambria" w:cs="Arial"/>
          <w:lang w:eastAsia="ar-SA"/>
        </w:rPr>
        <w:t>,</w:t>
      </w:r>
      <w:r w:rsidR="00794153" w:rsidRPr="00BB1766">
        <w:rPr>
          <w:rFonts w:ascii="Cambria" w:hAnsi="Cambria" w:cs="Arial"/>
          <w:lang w:eastAsia="ar-SA"/>
        </w:rPr>
        <w:t xml:space="preserve">  nie podlegają ocenie i nie mają wpływu na promocję ucznia do klasy programowo wyższej ani na ukończenie szkoły przez ucznia.</w:t>
      </w:r>
    </w:p>
    <w:p w:rsidR="00A43A6F" w:rsidRPr="00BB1766" w:rsidRDefault="00A43A6F" w:rsidP="00A43A6F">
      <w:pPr>
        <w:jc w:val="both"/>
        <w:rPr>
          <w:rFonts w:ascii="Cambria" w:hAnsi="Cambria" w:cs="Arial"/>
          <w:lang w:eastAsia="ar-SA"/>
        </w:rPr>
      </w:pPr>
    </w:p>
    <w:p w:rsidR="00A43A6F" w:rsidRPr="00BB1766" w:rsidRDefault="008030A2" w:rsidP="00A43A6F">
      <w:pPr>
        <w:pStyle w:val="Tekstpodstawowy"/>
        <w:ind w:firstLine="426"/>
        <w:rPr>
          <w:rFonts w:ascii="Cambria" w:hAnsi="Cambria" w:cs="Arial"/>
          <w:b/>
          <w:sz w:val="22"/>
          <w:szCs w:val="22"/>
        </w:rPr>
      </w:pPr>
      <w:r w:rsidRPr="00BB1766">
        <w:rPr>
          <w:rFonts w:ascii="Cambria" w:hAnsi="Cambria" w:cs="Arial"/>
          <w:bCs/>
          <w:sz w:val="22"/>
          <w:szCs w:val="22"/>
        </w:rPr>
        <w:t xml:space="preserve">   </w:t>
      </w:r>
      <w:r w:rsidR="00A43A6F" w:rsidRPr="00BB1766">
        <w:rPr>
          <w:rFonts w:ascii="Cambria" w:hAnsi="Cambria" w:cs="Arial"/>
          <w:b/>
          <w:bCs/>
          <w:sz w:val="22"/>
          <w:szCs w:val="22"/>
        </w:rPr>
        <w:t xml:space="preserve">§ </w:t>
      </w:r>
      <w:r w:rsidR="00760802" w:rsidRPr="00BB1766">
        <w:rPr>
          <w:rFonts w:ascii="Cambria" w:hAnsi="Cambria" w:cs="Arial"/>
          <w:b/>
          <w:bCs/>
          <w:sz w:val="22"/>
          <w:szCs w:val="22"/>
        </w:rPr>
        <w:t>63</w:t>
      </w:r>
      <w:r w:rsidR="00A43A6F" w:rsidRPr="00BB1766">
        <w:rPr>
          <w:rFonts w:ascii="Cambria" w:hAnsi="Cambria" w:cs="Arial"/>
          <w:b/>
          <w:bCs/>
          <w:sz w:val="22"/>
          <w:szCs w:val="22"/>
        </w:rPr>
        <w:t xml:space="preserve">. </w:t>
      </w:r>
      <w:r w:rsidR="00A43A6F" w:rsidRPr="00BB1766">
        <w:rPr>
          <w:rFonts w:ascii="Cambria" w:hAnsi="Cambria" w:cs="Arial"/>
          <w:b/>
          <w:sz w:val="22"/>
          <w:szCs w:val="22"/>
        </w:rPr>
        <w:t>1</w:t>
      </w:r>
      <w:r w:rsidR="00A43A6F" w:rsidRPr="00BB1766">
        <w:rPr>
          <w:rFonts w:ascii="Cambria" w:hAnsi="Cambria" w:cs="Arial"/>
          <w:sz w:val="22"/>
          <w:szCs w:val="22"/>
        </w:rPr>
        <w:t>.</w:t>
      </w:r>
      <w:r w:rsidR="00A43A6F" w:rsidRPr="00BB1766">
        <w:rPr>
          <w:rFonts w:ascii="Cambria" w:hAnsi="Cambria" w:cs="Arial"/>
          <w:bCs/>
          <w:sz w:val="22"/>
          <w:szCs w:val="22"/>
        </w:rPr>
        <w:t xml:space="preserve"> </w:t>
      </w:r>
      <w:r w:rsidR="00A43A6F" w:rsidRPr="00BB1766">
        <w:rPr>
          <w:rFonts w:ascii="Cambria" w:hAnsi="Cambria" w:cs="Arial"/>
          <w:b/>
          <w:sz w:val="22"/>
          <w:szCs w:val="22"/>
        </w:rPr>
        <w:t>Zasady zwalniania ucznia na zajęciach wychowania fizycznego:</w:t>
      </w:r>
    </w:p>
    <w:p w:rsidR="00A43A6F" w:rsidRPr="00BB1766" w:rsidRDefault="00A43A6F" w:rsidP="00A43A6F">
      <w:pPr>
        <w:pStyle w:val="Tekstpodstawowy"/>
        <w:spacing w:line="276" w:lineRule="auto"/>
        <w:ind w:firstLine="426"/>
        <w:rPr>
          <w:rFonts w:ascii="Cambria" w:hAnsi="Cambria" w:cs="Arial"/>
          <w:sz w:val="22"/>
          <w:szCs w:val="22"/>
        </w:rPr>
      </w:pPr>
    </w:p>
    <w:p w:rsidR="00A43A6F" w:rsidRPr="00BB1766" w:rsidRDefault="00A43A6F" w:rsidP="006600B4">
      <w:pPr>
        <w:pStyle w:val="Tekstpodstawowy"/>
        <w:numPr>
          <w:ilvl w:val="0"/>
          <w:numId w:val="161"/>
        </w:numPr>
        <w:tabs>
          <w:tab w:val="left" w:pos="426"/>
        </w:tabs>
        <w:ind w:left="0" w:firstLine="0"/>
        <w:rPr>
          <w:rFonts w:ascii="Cambria" w:hAnsi="Cambria" w:cs="Arial"/>
          <w:sz w:val="22"/>
          <w:szCs w:val="22"/>
        </w:rPr>
      </w:pPr>
      <w:r w:rsidRPr="00BB1766">
        <w:rPr>
          <w:rFonts w:ascii="Cambria" w:hAnsi="Cambria" w:cs="Arial"/>
          <w:sz w:val="22"/>
          <w:szCs w:val="22"/>
        </w:rPr>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w:t>
      </w:r>
      <w:r w:rsidR="00A40A00" w:rsidRPr="00BB1766">
        <w:rPr>
          <w:rFonts w:ascii="Cambria" w:hAnsi="Cambria" w:cs="Arial"/>
          <w:sz w:val="22"/>
          <w:szCs w:val="22"/>
        </w:rPr>
        <w:t>rte w  statucie szkoły -dział</w:t>
      </w:r>
      <w:r w:rsidRPr="00BB1766">
        <w:rPr>
          <w:rFonts w:ascii="Cambria" w:hAnsi="Cambria" w:cs="Arial"/>
          <w:sz w:val="22"/>
          <w:szCs w:val="22"/>
        </w:rPr>
        <w:t xml:space="preserve"> V</w:t>
      </w:r>
      <w:r w:rsidR="00A40A00" w:rsidRPr="00BB1766">
        <w:rPr>
          <w:rFonts w:ascii="Cambria" w:hAnsi="Cambria" w:cs="Arial"/>
          <w:sz w:val="22"/>
          <w:szCs w:val="22"/>
        </w:rPr>
        <w:t>III</w:t>
      </w:r>
      <w:r w:rsidRPr="00BB1766">
        <w:rPr>
          <w:rFonts w:ascii="Cambria" w:hAnsi="Cambria" w:cs="Arial"/>
          <w:sz w:val="22"/>
          <w:szCs w:val="22"/>
        </w:rPr>
        <w:t xml:space="preserve"> – </w:t>
      </w:r>
      <w:r w:rsidRPr="00BB1766">
        <w:rPr>
          <w:rFonts w:ascii="Cambria" w:hAnsi="Cambria" w:cs="Arial"/>
          <w:i/>
          <w:sz w:val="22"/>
          <w:szCs w:val="22"/>
        </w:rPr>
        <w:t>Wewnątrzszkolne zasady oceniania.</w:t>
      </w:r>
      <w:r w:rsidRPr="00BB1766">
        <w:rPr>
          <w:rFonts w:ascii="Cambria" w:hAnsi="Cambria" w:cs="Arial"/>
          <w:sz w:val="22"/>
          <w:szCs w:val="22"/>
        </w:rPr>
        <w:t xml:space="preserve"> </w:t>
      </w:r>
    </w:p>
    <w:p w:rsidR="00A43A6F" w:rsidRPr="00BB1766" w:rsidRDefault="00A43A6F" w:rsidP="00A43A6F">
      <w:pPr>
        <w:pStyle w:val="Tekstpodstawowy"/>
        <w:tabs>
          <w:tab w:val="left" w:pos="426"/>
        </w:tabs>
        <w:rPr>
          <w:rFonts w:ascii="Cambria" w:hAnsi="Cambria" w:cs="Arial"/>
          <w:sz w:val="22"/>
          <w:szCs w:val="22"/>
        </w:rPr>
      </w:pPr>
    </w:p>
    <w:p w:rsidR="00A43A6F" w:rsidRPr="00BB1766" w:rsidRDefault="00A43A6F" w:rsidP="006600B4">
      <w:pPr>
        <w:pStyle w:val="Tekstpodstawowy"/>
        <w:numPr>
          <w:ilvl w:val="0"/>
          <w:numId w:val="161"/>
        </w:numPr>
        <w:tabs>
          <w:tab w:val="left" w:pos="426"/>
        </w:tabs>
        <w:ind w:left="0" w:firstLine="0"/>
        <w:rPr>
          <w:rFonts w:ascii="Cambria" w:hAnsi="Cambria" w:cs="Arial"/>
          <w:sz w:val="22"/>
          <w:szCs w:val="22"/>
        </w:rPr>
      </w:pPr>
      <w:r w:rsidRPr="00BB1766">
        <w:rPr>
          <w:rFonts w:ascii="Cambria" w:hAnsi="Cambria" w:cs="Arial"/>
          <w:sz w:val="22"/>
          <w:szCs w:val="22"/>
        </w:rPr>
        <w:t xml:space="preserve">w przypadku posiadania przez ucznia opinii lekarza o braku możliwości uczestniczenia ucznia na </w:t>
      </w:r>
      <w:r w:rsidR="00EC5CE6" w:rsidRPr="00BB1766">
        <w:rPr>
          <w:rFonts w:ascii="Cambria" w:hAnsi="Cambria" w:cs="Arial"/>
          <w:sz w:val="22"/>
          <w:szCs w:val="22"/>
        </w:rPr>
        <w:t>zajęciach wychowania fizycznego</w:t>
      </w:r>
      <w:r w:rsidRPr="00BB1766">
        <w:rPr>
          <w:rFonts w:ascii="Cambria" w:hAnsi="Cambria" w:cs="Arial"/>
          <w:sz w:val="22"/>
          <w:szCs w:val="22"/>
        </w:rPr>
        <w:t xml:space="preserve"> dyrektor szkoły zwalania ucznia z realizacji zajęć wychowania fizycznego. Uczeń jest obowiązany przebywać na zajęciac</w:t>
      </w:r>
      <w:r w:rsidR="00EC5CE6" w:rsidRPr="00BB1766">
        <w:rPr>
          <w:rFonts w:ascii="Cambria" w:hAnsi="Cambria" w:cs="Arial"/>
          <w:sz w:val="22"/>
          <w:szCs w:val="22"/>
        </w:rPr>
        <w:t>h pod opieką nauczyciela, chyba</w:t>
      </w:r>
      <w:r w:rsidRPr="00BB1766">
        <w:rPr>
          <w:rFonts w:ascii="Cambria" w:hAnsi="Cambria" w:cs="Arial"/>
          <w:sz w:val="22"/>
          <w:szCs w:val="22"/>
        </w:rPr>
        <w:t xml:space="preserve"> że rodzice ucznia złożą oświadczenie o zapewnieniu dziecku opieki na czas trwania lekcji wychowania fizycznego (zwolnienia z pierwszych i ostatnich lekcji w planie zajęć).  </w:t>
      </w:r>
      <w:r w:rsidR="00A42DB5">
        <w:rPr>
          <w:rFonts w:ascii="Cambria" w:hAnsi="Cambria" w:cs="Arial"/>
          <w:sz w:val="22"/>
          <w:szCs w:val="22"/>
        </w:rPr>
        <w:t xml:space="preserve">                       </w:t>
      </w:r>
      <w:r w:rsidRPr="00BB1766">
        <w:rPr>
          <w:rFonts w:ascii="Cambria" w:hAnsi="Cambria" w:cs="Arial"/>
          <w:sz w:val="22"/>
          <w:szCs w:val="22"/>
        </w:rPr>
        <w:t>W dokumentacji przebiegu nauczania zamiast oceny klasyfikacyjnej wpisuje się „ zwolniony” albo</w:t>
      </w:r>
      <w:r w:rsidR="00EC5CE6" w:rsidRPr="00BB1766">
        <w:rPr>
          <w:rFonts w:ascii="Cambria" w:hAnsi="Cambria" w:cs="Arial"/>
          <w:sz w:val="22"/>
          <w:szCs w:val="22"/>
        </w:rPr>
        <w:t xml:space="preserve">  </w:t>
      </w:r>
      <w:r w:rsidRPr="00BB1766">
        <w:rPr>
          <w:rFonts w:ascii="Cambria" w:hAnsi="Cambria" w:cs="Arial"/>
          <w:sz w:val="22"/>
          <w:szCs w:val="22"/>
        </w:rPr>
        <w:t xml:space="preserve"> „ zwolniona”.</w:t>
      </w:r>
    </w:p>
    <w:p w:rsidR="00A43A6F" w:rsidRPr="00BB1766" w:rsidRDefault="00A43A6F" w:rsidP="00A43A6F">
      <w:pPr>
        <w:pStyle w:val="Tekstpodstawowy"/>
        <w:tabs>
          <w:tab w:val="left" w:pos="426"/>
        </w:tabs>
        <w:rPr>
          <w:rFonts w:ascii="Cambria" w:hAnsi="Cambria" w:cs="Arial"/>
          <w:sz w:val="22"/>
          <w:szCs w:val="22"/>
        </w:rPr>
      </w:pPr>
    </w:p>
    <w:p w:rsidR="00A43A6F" w:rsidRPr="00BB1766" w:rsidRDefault="00A43A6F" w:rsidP="006600B4">
      <w:pPr>
        <w:pStyle w:val="Tekstpodstawowy"/>
        <w:numPr>
          <w:ilvl w:val="0"/>
          <w:numId w:val="161"/>
        </w:numPr>
        <w:tabs>
          <w:tab w:val="left" w:pos="426"/>
        </w:tabs>
        <w:ind w:left="0" w:firstLine="0"/>
        <w:rPr>
          <w:rFonts w:ascii="Cambria" w:hAnsi="Cambria" w:cs="Arial"/>
          <w:sz w:val="22"/>
          <w:szCs w:val="22"/>
        </w:rPr>
      </w:pPr>
      <w:r w:rsidRPr="00BB1766">
        <w:rPr>
          <w:rFonts w:ascii="Cambria" w:hAnsi="Cambria" w:cs="Arial"/>
          <w:sz w:val="22"/>
          <w:szCs w:val="22"/>
        </w:rPr>
        <w:lastRenderedPageBreak/>
        <w:t>uczeń nabiera prawo do zwolnienia z określonych ćwiczeń fizycznych lub zwolnienia z zajęć wychowania fi</w:t>
      </w:r>
      <w:r w:rsidR="00EC5CE6" w:rsidRPr="00BB1766">
        <w:rPr>
          <w:rFonts w:ascii="Cambria" w:hAnsi="Cambria" w:cs="Arial"/>
          <w:sz w:val="22"/>
          <w:szCs w:val="22"/>
        </w:rPr>
        <w:t>zycznego po otrzymaniu decyzji d</w:t>
      </w:r>
      <w:r w:rsidRPr="00BB1766">
        <w:rPr>
          <w:rFonts w:ascii="Cambria" w:hAnsi="Cambria" w:cs="Arial"/>
          <w:sz w:val="22"/>
          <w:szCs w:val="22"/>
        </w:rPr>
        <w:t>yrektora szkoły.</w:t>
      </w:r>
    </w:p>
    <w:p w:rsidR="00A43A6F" w:rsidRPr="00BB1766" w:rsidRDefault="00A43A6F" w:rsidP="00A43A6F">
      <w:pPr>
        <w:pStyle w:val="Tekstpodstawowy"/>
        <w:tabs>
          <w:tab w:val="left" w:pos="284"/>
        </w:tabs>
        <w:rPr>
          <w:rFonts w:ascii="Cambria" w:hAnsi="Cambria" w:cs="Arial"/>
          <w:sz w:val="22"/>
          <w:szCs w:val="22"/>
        </w:rPr>
      </w:pPr>
    </w:p>
    <w:p w:rsidR="00A43A6F" w:rsidRPr="00BB1766" w:rsidRDefault="008030A2" w:rsidP="00A43A6F">
      <w:pPr>
        <w:pStyle w:val="Tekstpodstawowy"/>
        <w:ind w:firstLine="426"/>
        <w:rPr>
          <w:rFonts w:ascii="Cambria" w:hAnsi="Cambria" w:cs="Arial"/>
          <w:sz w:val="22"/>
          <w:szCs w:val="22"/>
        </w:rPr>
      </w:pPr>
      <w:r w:rsidRPr="00BB1766">
        <w:rPr>
          <w:rFonts w:ascii="Cambria" w:hAnsi="Cambria" w:cs="Arial"/>
          <w:b/>
          <w:bCs/>
          <w:sz w:val="22"/>
          <w:szCs w:val="22"/>
        </w:rPr>
        <w:t>§ 6</w:t>
      </w:r>
      <w:r w:rsidR="00760802" w:rsidRPr="00BB1766">
        <w:rPr>
          <w:rFonts w:ascii="Cambria" w:hAnsi="Cambria" w:cs="Arial"/>
          <w:b/>
          <w:bCs/>
          <w:sz w:val="22"/>
          <w:szCs w:val="22"/>
        </w:rPr>
        <w:t>4</w:t>
      </w:r>
      <w:r w:rsidR="00A43A6F" w:rsidRPr="00BB1766">
        <w:rPr>
          <w:rFonts w:ascii="Cambria" w:hAnsi="Cambria" w:cs="Arial"/>
          <w:sz w:val="22"/>
          <w:szCs w:val="22"/>
        </w:rPr>
        <w:t>. Dyrektor szkoły na wniosek rodziców albo pełnoletniego ucznia oraz na podstawie opinii poradni psychologiczno-pedagogicznej, w tym poradni specjalistycznej oraz na podstawie orzeczenia o potrzebie kształcenia specjalnego i orzeczenia o potrzebie</w:t>
      </w:r>
      <w:r w:rsidR="00EC5CE6" w:rsidRPr="00BB1766">
        <w:rPr>
          <w:rFonts w:ascii="Cambria" w:hAnsi="Cambria" w:cs="Arial"/>
          <w:sz w:val="22"/>
          <w:szCs w:val="22"/>
        </w:rPr>
        <w:t xml:space="preserve"> indywidualnego nauczania  zwal</w:t>
      </w:r>
      <w:r w:rsidR="00A43A6F" w:rsidRPr="00BB1766">
        <w:rPr>
          <w:rFonts w:ascii="Cambria" w:hAnsi="Cambria" w:cs="Arial"/>
          <w:sz w:val="22"/>
          <w:szCs w:val="22"/>
        </w:rPr>
        <w:t xml:space="preserve">nia do końca danego etapu edukacyjnego ucznia z wadą słuchu, z głęboką dysleksją rozwojową, z afazją, z </w:t>
      </w:r>
      <w:proofErr w:type="spellStart"/>
      <w:r w:rsidR="00A43A6F" w:rsidRPr="00BB1766">
        <w:rPr>
          <w:rFonts w:ascii="Cambria" w:hAnsi="Cambria" w:cs="Arial"/>
          <w:sz w:val="22"/>
          <w:szCs w:val="22"/>
        </w:rPr>
        <w:t>niepełnosprawnościami</w:t>
      </w:r>
      <w:proofErr w:type="spellEnd"/>
      <w:r w:rsidR="00A43A6F" w:rsidRPr="00BB1766">
        <w:rPr>
          <w:rFonts w:ascii="Cambria" w:hAnsi="Cambria" w:cs="Arial"/>
          <w:sz w:val="22"/>
          <w:szCs w:val="22"/>
        </w:rPr>
        <w:t xml:space="preserve"> sprzężonymi lub z autyzmem z nauki drugiego języka nowożytnego. W dokumentacji przebiegu nauczania zamiast oceny klasyfikacyjnej wpisuje się „zwolniony” albo „zwolniona”.</w:t>
      </w:r>
    </w:p>
    <w:p w:rsidR="00A43A6F" w:rsidRPr="00BB1766" w:rsidRDefault="00A43A6F" w:rsidP="00DF52C6">
      <w:pPr>
        <w:jc w:val="both"/>
        <w:rPr>
          <w:rFonts w:ascii="Cambria" w:hAnsi="Cambria" w:cs="Arial"/>
        </w:rPr>
      </w:pPr>
    </w:p>
    <w:p w:rsidR="00A43A6F" w:rsidRPr="00BB1766" w:rsidRDefault="008030A2" w:rsidP="00A43A6F">
      <w:pPr>
        <w:ind w:firstLine="426"/>
        <w:jc w:val="both"/>
        <w:rPr>
          <w:rFonts w:ascii="Cambria" w:hAnsi="Cambria" w:cs="Arial"/>
        </w:rPr>
      </w:pPr>
      <w:r w:rsidRPr="00BB1766">
        <w:rPr>
          <w:rFonts w:ascii="Cambria" w:hAnsi="Cambria" w:cs="Arial"/>
          <w:b/>
          <w:bCs/>
        </w:rPr>
        <w:t>§ 6</w:t>
      </w:r>
      <w:r w:rsidR="00760802" w:rsidRPr="00BB1766">
        <w:rPr>
          <w:rFonts w:ascii="Cambria" w:hAnsi="Cambria" w:cs="Arial"/>
          <w:b/>
          <w:bCs/>
        </w:rPr>
        <w:t>5</w:t>
      </w:r>
      <w:r w:rsidR="00A43A6F" w:rsidRPr="00BB1766">
        <w:rPr>
          <w:rFonts w:ascii="Cambria" w:hAnsi="Cambria" w:cs="Arial"/>
          <w:bCs/>
        </w:rPr>
        <w:t xml:space="preserve">. </w:t>
      </w:r>
      <w:r w:rsidR="00A43A6F" w:rsidRPr="00BB1766">
        <w:rPr>
          <w:rFonts w:ascii="Cambria" w:hAnsi="Cambria" w:cs="Arial"/>
        </w:rPr>
        <w:t>Dyrektor szkoły, na wniosek rodziców (prawnych opiekunów) ucznia, w drodze decyzji administracyjnej może zezwolić, po spełnieniu wymaganych warunków</w:t>
      </w:r>
      <w:r w:rsidR="00EC5CE6" w:rsidRPr="00BB1766">
        <w:rPr>
          <w:rFonts w:ascii="Cambria" w:hAnsi="Cambria" w:cs="Arial"/>
        </w:rPr>
        <w:t>,</w:t>
      </w:r>
      <w:r w:rsidR="00A43A6F" w:rsidRPr="00BB1766">
        <w:rPr>
          <w:rFonts w:ascii="Cambria" w:hAnsi="Cambria" w:cs="Arial"/>
        </w:rPr>
        <w:t xml:space="preserve"> na spełnianie obowiązku szkolnego poza szkołą.</w:t>
      </w:r>
    </w:p>
    <w:p w:rsidR="00794153" w:rsidRPr="00BB1766" w:rsidRDefault="00794153" w:rsidP="00B72DE1">
      <w:pPr>
        <w:pStyle w:val="Tekstpodstawowy"/>
        <w:rPr>
          <w:rFonts w:ascii="Cambria" w:hAnsi="Cambria" w:cs="Arial"/>
          <w:bCs/>
          <w:sz w:val="22"/>
          <w:szCs w:val="22"/>
        </w:rPr>
      </w:pPr>
    </w:p>
    <w:p w:rsidR="00794153" w:rsidRPr="00BB1766" w:rsidRDefault="00794153" w:rsidP="00794153">
      <w:pPr>
        <w:pStyle w:val="Tekstpodstawowy"/>
        <w:ind w:firstLine="426"/>
        <w:rPr>
          <w:rFonts w:ascii="Cambria" w:hAnsi="Cambria" w:cs="Arial"/>
          <w:bCs/>
          <w:sz w:val="22"/>
          <w:szCs w:val="22"/>
        </w:rPr>
      </w:pPr>
      <w:r w:rsidRPr="00BB1766">
        <w:rPr>
          <w:rFonts w:ascii="Cambria" w:hAnsi="Cambria" w:cs="Arial"/>
          <w:b/>
          <w:bCs/>
          <w:sz w:val="22"/>
          <w:szCs w:val="22"/>
        </w:rPr>
        <w:t xml:space="preserve">§ </w:t>
      </w:r>
      <w:r w:rsidR="008030A2" w:rsidRPr="00BB1766">
        <w:rPr>
          <w:rFonts w:ascii="Cambria" w:hAnsi="Cambria" w:cs="Arial"/>
          <w:b/>
          <w:bCs/>
          <w:sz w:val="22"/>
          <w:szCs w:val="22"/>
        </w:rPr>
        <w:t>6</w:t>
      </w:r>
      <w:r w:rsidR="00760802" w:rsidRPr="00BB1766">
        <w:rPr>
          <w:rFonts w:ascii="Cambria" w:hAnsi="Cambria" w:cs="Arial"/>
          <w:b/>
          <w:bCs/>
          <w:sz w:val="22"/>
          <w:szCs w:val="22"/>
        </w:rPr>
        <w:t>6</w:t>
      </w:r>
      <w:r w:rsidRPr="00BB1766">
        <w:rPr>
          <w:rFonts w:ascii="Cambria" w:hAnsi="Cambria" w:cs="Arial"/>
          <w:bCs/>
          <w:sz w:val="22"/>
          <w:szCs w:val="22"/>
        </w:rPr>
        <w:t xml:space="preserve">. </w:t>
      </w:r>
      <w:r w:rsidRPr="00BB1766">
        <w:rPr>
          <w:rFonts w:ascii="Cambria" w:hAnsi="Cambria" w:cs="Arial"/>
          <w:sz w:val="22"/>
          <w:szCs w:val="22"/>
        </w:rPr>
        <w:t xml:space="preserve"> Dyrektor szkoły, na wniosek rodziców ( prawnych opiekunów) oraz na podstawie opinii poradni publicznej, w tym publicznej poradni psychologiczno-pedagogicznej albo niepublicznej poradni psychologiczno-pedagogicznej, w tym niepublicznej poradni specjalistycznej, spełniającej warunki, o których mowa w art.71 b ust.3b ustawy o systemie oświaty, zwalnia ucznia </w:t>
      </w:r>
      <w:r w:rsidR="00A66A7E">
        <w:rPr>
          <w:rFonts w:ascii="Cambria" w:hAnsi="Cambria" w:cs="Arial"/>
          <w:sz w:val="22"/>
          <w:szCs w:val="22"/>
        </w:rPr>
        <w:t>z wadą słuchu, z głęboką dysleks</w:t>
      </w:r>
      <w:r w:rsidRPr="00BB1766">
        <w:rPr>
          <w:rFonts w:ascii="Cambria" w:hAnsi="Cambria" w:cs="Arial"/>
          <w:sz w:val="22"/>
          <w:szCs w:val="22"/>
        </w:rPr>
        <w:t xml:space="preserve">ją rozwojową, ze sprzężonymi </w:t>
      </w:r>
      <w:proofErr w:type="spellStart"/>
      <w:r w:rsidRPr="00BB1766">
        <w:rPr>
          <w:rFonts w:ascii="Cambria" w:hAnsi="Cambria" w:cs="Arial"/>
          <w:sz w:val="22"/>
          <w:szCs w:val="22"/>
        </w:rPr>
        <w:t>niepełnosprawnościami</w:t>
      </w:r>
      <w:proofErr w:type="spellEnd"/>
      <w:r w:rsidRPr="00BB1766">
        <w:rPr>
          <w:rFonts w:ascii="Cambria" w:hAnsi="Cambria" w:cs="Arial"/>
          <w:sz w:val="22"/>
          <w:szCs w:val="22"/>
        </w:rPr>
        <w:t xml:space="preserve"> lub z autyzmem z nauki drugiego języka obcego. Zwolnienie może dotyczyć części lub całego okresu kształcenia w danym typie szkoły.</w:t>
      </w:r>
    </w:p>
    <w:p w:rsidR="00690942" w:rsidRPr="00BB1766" w:rsidRDefault="00690942" w:rsidP="00576496">
      <w:pPr>
        <w:jc w:val="both"/>
        <w:rPr>
          <w:rFonts w:ascii="Cambria" w:hAnsi="Cambria" w:cs="Arial"/>
        </w:rPr>
      </w:pPr>
    </w:p>
    <w:p w:rsidR="00794153" w:rsidRPr="00BB1766" w:rsidRDefault="00794153" w:rsidP="00794153">
      <w:pPr>
        <w:ind w:firstLine="426"/>
        <w:jc w:val="both"/>
        <w:rPr>
          <w:rFonts w:ascii="Cambria" w:hAnsi="Cambria" w:cs="Arial"/>
        </w:rPr>
      </w:pPr>
      <w:r w:rsidRPr="00BB1766">
        <w:rPr>
          <w:rFonts w:ascii="Cambria" w:hAnsi="Cambria" w:cs="Arial"/>
          <w:b/>
          <w:bCs/>
        </w:rPr>
        <w:t xml:space="preserve">§ </w:t>
      </w:r>
      <w:r w:rsidR="008030A2" w:rsidRPr="00BB1766">
        <w:rPr>
          <w:rFonts w:ascii="Cambria" w:hAnsi="Cambria" w:cs="Arial"/>
          <w:b/>
          <w:bCs/>
        </w:rPr>
        <w:t>6</w:t>
      </w:r>
      <w:r w:rsidR="00760802" w:rsidRPr="00BB1766">
        <w:rPr>
          <w:rFonts w:ascii="Cambria" w:hAnsi="Cambria" w:cs="Arial"/>
          <w:b/>
          <w:bCs/>
        </w:rPr>
        <w:t>7</w:t>
      </w:r>
      <w:r w:rsidRPr="00BB1766">
        <w:rPr>
          <w:rFonts w:ascii="Cambria" w:hAnsi="Cambria" w:cs="Arial"/>
          <w:bCs/>
        </w:rPr>
        <w:t xml:space="preserve">. </w:t>
      </w:r>
      <w:r w:rsidRPr="00BB1766">
        <w:rPr>
          <w:rFonts w:ascii="Cambria" w:hAnsi="Cambria" w:cs="Arial"/>
        </w:rPr>
        <w:t>Szkoła zapewnia uczniom dostęp do Internetu</w:t>
      </w:r>
      <w:r w:rsidR="00EC5CE6" w:rsidRPr="00BB1766">
        <w:rPr>
          <w:rFonts w:ascii="Cambria" w:hAnsi="Cambria" w:cs="Arial"/>
        </w:rPr>
        <w:t>,</w:t>
      </w:r>
      <w:r w:rsidRPr="00BB1766">
        <w:rPr>
          <w:rFonts w:ascii="Cambria" w:hAnsi="Cambria" w:cs="Arial"/>
        </w:rPr>
        <w:t xml:space="preserve"> zabezpieczają</w:t>
      </w:r>
      <w:r w:rsidR="00EC5CE6" w:rsidRPr="00BB1766">
        <w:rPr>
          <w:rFonts w:ascii="Cambria" w:hAnsi="Cambria" w:cs="Arial"/>
        </w:rPr>
        <w:t>c</w:t>
      </w:r>
      <w:r w:rsidRPr="00BB1766">
        <w:rPr>
          <w:rFonts w:ascii="Cambria" w:hAnsi="Cambria" w:cs="Arial"/>
        </w:rPr>
        <w:t xml:space="preserve"> dostęp do treści, które mogą stanowić zagrożenie dla ich prawidłowego rozwoju poprzez instalowanie oprogramowania zabezpieczającego i ciągłą jego aktualizację.</w:t>
      </w:r>
    </w:p>
    <w:p w:rsidR="00794153" w:rsidRPr="00BB1766" w:rsidRDefault="00794153" w:rsidP="00794153">
      <w:pPr>
        <w:ind w:firstLine="426"/>
        <w:jc w:val="both"/>
        <w:rPr>
          <w:rFonts w:ascii="Cambria" w:hAnsi="Cambria" w:cs="Arial"/>
        </w:rPr>
      </w:pPr>
    </w:p>
    <w:p w:rsidR="00794153" w:rsidRPr="00BB1766" w:rsidRDefault="00760802" w:rsidP="00794153">
      <w:pPr>
        <w:ind w:firstLine="426"/>
        <w:jc w:val="both"/>
        <w:rPr>
          <w:rFonts w:ascii="Cambria" w:hAnsi="Cambria" w:cs="Arial"/>
        </w:rPr>
      </w:pPr>
      <w:r w:rsidRPr="00BB1766">
        <w:rPr>
          <w:rFonts w:ascii="Cambria" w:hAnsi="Cambria" w:cs="Arial"/>
          <w:b/>
          <w:bCs/>
        </w:rPr>
        <w:t>§ 68</w:t>
      </w:r>
      <w:r w:rsidR="00794153" w:rsidRPr="00BB1766">
        <w:rPr>
          <w:rFonts w:ascii="Cambria" w:hAnsi="Cambria" w:cs="Arial"/>
          <w:b/>
          <w:bCs/>
        </w:rPr>
        <w:t xml:space="preserve">. </w:t>
      </w:r>
      <w:r w:rsidR="00B72DE1" w:rsidRPr="00BB1766">
        <w:rPr>
          <w:rFonts w:ascii="Cambria" w:hAnsi="Cambria" w:cs="Arial"/>
          <w:b/>
          <w:bCs/>
        </w:rPr>
        <w:t>1</w:t>
      </w:r>
      <w:r w:rsidR="00B72DE1" w:rsidRPr="00BB1766">
        <w:rPr>
          <w:rFonts w:ascii="Cambria" w:hAnsi="Cambria" w:cs="Arial"/>
          <w:bCs/>
        </w:rPr>
        <w:t xml:space="preserve">. </w:t>
      </w:r>
      <w:r w:rsidR="00794153" w:rsidRPr="00BB1766">
        <w:rPr>
          <w:rFonts w:ascii="Cambria" w:hAnsi="Cambria" w:cs="Arial"/>
          <w:bCs/>
        </w:rPr>
        <w:t>W szkole obowiązuje 5 – dniowy tydzień nauki.</w:t>
      </w:r>
    </w:p>
    <w:p w:rsidR="00B72DE1" w:rsidRPr="00BB1766" w:rsidRDefault="00B72DE1" w:rsidP="00794153">
      <w:pPr>
        <w:ind w:firstLine="426"/>
        <w:jc w:val="both"/>
        <w:rPr>
          <w:rFonts w:ascii="Cambria" w:hAnsi="Cambria" w:cs="Arial"/>
        </w:rPr>
      </w:pPr>
    </w:p>
    <w:p w:rsidR="00794153" w:rsidRPr="00BB1766" w:rsidRDefault="00B72DE1" w:rsidP="00B72DE1">
      <w:pPr>
        <w:ind w:firstLine="426"/>
        <w:jc w:val="both"/>
        <w:rPr>
          <w:rFonts w:ascii="Cambria" w:hAnsi="Cambria" w:cs="Arial"/>
        </w:rPr>
      </w:pPr>
      <w:r w:rsidRPr="00BB1766">
        <w:rPr>
          <w:rFonts w:ascii="Cambria" w:hAnsi="Cambria" w:cs="Arial"/>
          <w:b/>
        </w:rPr>
        <w:t>2.</w:t>
      </w:r>
      <w:r w:rsidRPr="00BB1766">
        <w:rPr>
          <w:rFonts w:ascii="Cambria" w:hAnsi="Cambria" w:cs="Arial"/>
        </w:rPr>
        <w:t xml:space="preserve">  </w:t>
      </w:r>
      <w:r w:rsidR="00794153" w:rsidRPr="00BB1766">
        <w:rPr>
          <w:rFonts w:ascii="Cambria" w:hAnsi="Cambria" w:cs="Arial"/>
        </w:rPr>
        <w:t xml:space="preserve">Przerwy lekcyjne trwają  5 i 10 minut, w tym </w:t>
      </w:r>
      <w:r w:rsidR="00CD4882" w:rsidRPr="00BB1766">
        <w:rPr>
          <w:rFonts w:ascii="Cambria" w:hAnsi="Cambria" w:cs="Arial"/>
        </w:rPr>
        <w:t>jedna</w:t>
      </w:r>
      <w:r w:rsidR="00794153" w:rsidRPr="00BB1766">
        <w:rPr>
          <w:rFonts w:ascii="Cambria" w:hAnsi="Cambria" w:cs="Arial"/>
        </w:rPr>
        <w:t xml:space="preserve">  20 minut</w:t>
      </w:r>
      <w:r w:rsidR="00EC5CE6" w:rsidRPr="00BB1766">
        <w:rPr>
          <w:rFonts w:ascii="Cambria" w:hAnsi="Cambria" w:cs="Arial"/>
        </w:rPr>
        <w:t>-</w:t>
      </w:r>
      <w:r w:rsidR="00794153" w:rsidRPr="00BB1766">
        <w:rPr>
          <w:rFonts w:ascii="Cambria" w:hAnsi="Cambria" w:cs="Arial"/>
        </w:rPr>
        <w:t xml:space="preserve"> w zależności od organizacji zajęć.</w:t>
      </w:r>
    </w:p>
    <w:p w:rsidR="00794153" w:rsidRPr="00BB1766" w:rsidRDefault="00794153" w:rsidP="00794153">
      <w:pPr>
        <w:autoSpaceDE w:val="0"/>
        <w:autoSpaceDN w:val="0"/>
        <w:adjustRightInd w:val="0"/>
        <w:jc w:val="both"/>
        <w:rPr>
          <w:rFonts w:ascii="Cambria" w:hAnsi="Cambria" w:cs="Arial"/>
          <w:strike/>
        </w:rPr>
      </w:pPr>
    </w:p>
    <w:p w:rsidR="001F0F96" w:rsidRPr="00BB1766" w:rsidRDefault="001F0F96" w:rsidP="00794153">
      <w:pPr>
        <w:pStyle w:val="Tytu"/>
        <w:ind w:firstLine="0"/>
        <w:rPr>
          <w:rFonts w:ascii="Cambria" w:hAnsi="Cambria" w:cs="Arial"/>
          <w:sz w:val="22"/>
          <w:szCs w:val="22"/>
        </w:rPr>
      </w:pPr>
    </w:p>
    <w:p w:rsidR="00794153" w:rsidRPr="00BB1766" w:rsidRDefault="00130D14" w:rsidP="00794153">
      <w:pPr>
        <w:pStyle w:val="Tytu"/>
        <w:ind w:firstLine="0"/>
        <w:rPr>
          <w:rFonts w:ascii="Cambria" w:hAnsi="Cambria" w:cs="Arial"/>
          <w:b w:val="0"/>
          <w:sz w:val="22"/>
          <w:szCs w:val="22"/>
        </w:rPr>
      </w:pPr>
      <w:r w:rsidRPr="00BB1766">
        <w:rPr>
          <w:rFonts w:ascii="Cambria" w:hAnsi="Cambria" w:cs="Arial"/>
          <w:sz w:val="22"/>
          <w:szCs w:val="22"/>
        </w:rPr>
        <w:t>Rozdział 2</w:t>
      </w:r>
      <w:r w:rsidR="00794153" w:rsidRPr="00BB1766">
        <w:rPr>
          <w:rFonts w:ascii="Cambria" w:hAnsi="Cambria" w:cs="Arial"/>
          <w:b w:val="0"/>
          <w:sz w:val="22"/>
          <w:szCs w:val="22"/>
        </w:rPr>
        <w:t xml:space="preserve"> </w:t>
      </w:r>
    </w:p>
    <w:p w:rsidR="00794153" w:rsidRPr="00BB1766" w:rsidRDefault="00794153" w:rsidP="00794153">
      <w:pPr>
        <w:pStyle w:val="Tytu"/>
        <w:ind w:firstLine="0"/>
        <w:rPr>
          <w:rFonts w:ascii="Cambria" w:hAnsi="Cambria" w:cs="Arial"/>
          <w:sz w:val="22"/>
          <w:szCs w:val="22"/>
        </w:rPr>
      </w:pPr>
      <w:r w:rsidRPr="00BB1766">
        <w:rPr>
          <w:rFonts w:ascii="Cambria" w:hAnsi="Cambria" w:cs="Arial"/>
          <w:sz w:val="22"/>
          <w:szCs w:val="22"/>
        </w:rPr>
        <w:t>Dokumentowanie przebiegu nauczania, wychowania i opieki</w:t>
      </w:r>
    </w:p>
    <w:p w:rsidR="00794153" w:rsidRPr="00BB1766" w:rsidRDefault="00794153" w:rsidP="00794153">
      <w:pPr>
        <w:pStyle w:val="Tytu"/>
        <w:ind w:firstLine="0"/>
        <w:rPr>
          <w:rFonts w:ascii="Cambria" w:hAnsi="Cambria" w:cs="Arial"/>
          <w:sz w:val="22"/>
          <w:szCs w:val="22"/>
        </w:rPr>
      </w:pPr>
    </w:p>
    <w:p w:rsidR="00794153" w:rsidRPr="00BB1766" w:rsidRDefault="00794153" w:rsidP="00794153">
      <w:pPr>
        <w:pStyle w:val="Bezodstpw"/>
        <w:jc w:val="both"/>
        <w:rPr>
          <w:rFonts w:ascii="Cambria" w:hAnsi="Cambria" w:cs="Arial"/>
        </w:rPr>
      </w:pPr>
      <w:r w:rsidRPr="00BB1766">
        <w:rPr>
          <w:rFonts w:ascii="Cambria" w:hAnsi="Cambria" w:cs="Arial"/>
        </w:rPr>
        <w:t xml:space="preserve">       </w:t>
      </w:r>
      <w:r w:rsidR="00760802" w:rsidRPr="00BB1766">
        <w:rPr>
          <w:rFonts w:ascii="Cambria" w:hAnsi="Cambria" w:cs="Arial"/>
          <w:b/>
        </w:rPr>
        <w:t>§ 69</w:t>
      </w:r>
      <w:r w:rsidRPr="00BB1766">
        <w:rPr>
          <w:rFonts w:ascii="Cambria" w:hAnsi="Cambria" w:cs="Arial"/>
          <w:b/>
        </w:rPr>
        <w:t>.  1.</w:t>
      </w:r>
      <w:r w:rsidRPr="00BB1766">
        <w:rPr>
          <w:rFonts w:ascii="Cambria" w:hAnsi="Cambria" w:cs="Arial"/>
        </w:rPr>
        <w:t xml:space="preserve"> Szkoła prowadzi dokumentację nauczania i działalności wychowawczej                                     i opiekuńczej zgodnie z obowiązującymi przepisami w tym zakresie.</w:t>
      </w:r>
    </w:p>
    <w:p w:rsidR="00794153" w:rsidRPr="00BB1766" w:rsidRDefault="00794153" w:rsidP="00794153">
      <w:pPr>
        <w:autoSpaceDE w:val="0"/>
        <w:autoSpaceDN w:val="0"/>
        <w:adjustRightInd w:val="0"/>
        <w:ind w:firstLine="426"/>
        <w:rPr>
          <w:rFonts w:ascii="Cambria" w:hAnsi="Cambria" w:cs="Arial"/>
          <w:bCs/>
        </w:rPr>
      </w:pPr>
    </w:p>
    <w:p w:rsidR="00794153" w:rsidRPr="00BB1766" w:rsidRDefault="00794153" w:rsidP="006600B4">
      <w:pPr>
        <w:numPr>
          <w:ilvl w:val="0"/>
          <w:numId w:val="155"/>
        </w:numPr>
        <w:tabs>
          <w:tab w:val="left" w:pos="709"/>
        </w:tabs>
        <w:autoSpaceDE w:val="0"/>
        <w:autoSpaceDN w:val="0"/>
        <w:adjustRightInd w:val="0"/>
        <w:ind w:left="0" w:firstLine="426"/>
        <w:jc w:val="left"/>
        <w:rPr>
          <w:rFonts w:ascii="Cambria" w:hAnsi="Cambria" w:cs="Arial"/>
          <w:bCs/>
        </w:rPr>
      </w:pPr>
      <w:r w:rsidRPr="00BB1766">
        <w:rPr>
          <w:rFonts w:ascii="Cambria" w:hAnsi="Cambria" w:cs="Arial"/>
          <w:bCs/>
        </w:rPr>
        <w:t>W szkole wprowadza się dodatkową dokumentację:</w:t>
      </w:r>
    </w:p>
    <w:p w:rsidR="00794153" w:rsidRPr="00BB1766" w:rsidRDefault="00794153" w:rsidP="00794153">
      <w:pPr>
        <w:autoSpaceDE w:val="0"/>
        <w:autoSpaceDN w:val="0"/>
        <w:adjustRightInd w:val="0"/>
        <w:rPr>
          <w:rFonts w:ascii="Cambria" w:hAnsi="Cambria" w:cs="Arial"/>
          <w:bCs/>
        </w:rPr>
      </w:pPr>
    </w:p>
    <w:p w:rsidR="00794153" w:rsidRPr="00BB1766" w:rsidRDefault="000E5C8C" w:rsidP="006600B4">
      <w:pPr>
        <w:numPr>
          <w:ilvl w:val="1"/>
          <w:numId w:val="155"/>
        </w:numPr>
        <w:autoSpaceDE w:val="0"/>
        <w:autoSpaceDN w:val="0"/>
        <w:adjustRightInd w:val="0"/>
        <w:ind w:left="426" w:hanging="426"/>
        <w:jc w:val="left"/>
        <w:rPr>
          <w:rFonts w:ascii="Cambria" w:hAnsi="Cambria" w:cs="Arial"/>
          <w:bCs/>
        </w:rPr>
      </w:pPr>
      <w:r w:rsidRPr="00BB1766">
        <w:rPr>
          <w:rFonts w:ascii="Cambria" w:hAnsi="Cambria" w:cs="Arial"/>
          <w:bCs/>
        </w:rPr>
        <w:t>Teczkę</w:t>
      </w:r>
      <w:r w:rsidR="00794153" w:rsidRPr="00BB1766">
        <w:rPr>
          <w:rFonts w:ascii="Cambria" w:hAnsi="Cambria" w:cs="Arial"/>
          <w:bCs/>
        </w:rPr>
        <w:t xml:space="preserve"> Wychowawcy klasy;</w:t>
      </w:r>
    </w:p>
    <w:p w:rsidR="00DB4DC4" w:rsidRPr="00BB1766" w:rsidRDefault="00942B94" w:rsidP="006600B4">
      <w:pPr>
        <w:numPr>
          <w:ilvl w:val="1"/>
          <w:numId w:val="155"/>
        </w:numPr>
        <w:autoSpaceDE w:val="0"/>
        <w:autoSpaceDN w:val="0"/>
        <w:adjustRightInd w:val="0"/>
        <w:ind w:left="426" w:hanging="426"/>
        <w:jc w:val="left"/>
        <w:rPr>
          <w:rFonts w:ascii="Cambria" w:hAnsi="Cambria" w:cs="Arial"/>
          <w:bCs/>
        </w:rPr>
      </w:pPr>
      <w:r w:rsidRPr="00BB1766">
        <w:rPr>
          <w:rFonts w:ascii="Cambria" w:hAnsi="Cambria" w:cs="Arial"/>
          <w:bCs/>
        </w:rPr>
        <w:t>Teczkę  organizacji</w:t>
      </w:r>
      <w:r w:rsidR="00DB4DC4" w:rsidRPr="00BB1766">
        <w:rPr>
          <w:rFonts w:ascii="Cambria" w:hAnsi="Cambria" w:cs="Arial"/>
          <w:bCs/>
        </w:rPr>
        <w:t xml:space="preserve"> zajęć z wychowania do życia w rodzinie;</w:t>
      </w:r>
    </w:p>
    <w:p w:rsidR="00DB4DC4" w:rsidRPr="00BB1766" w:rsidRDefault="00942B94" w:rsidP="006600B4">
      <w:pPr>
        <w:numPr>
          <w:ilvl w:val="1"/>
          <w:numId w:val="155"/>
        </w:numPr>
        <w:autoSpaceDE w:val="0"/>
        <w:autoSpaceDN w:val="0"/>
        <w:adjustRightInd w:val="0"/>
        <w:ind w:left="426" w:hanging="426"/>
        <w:jc w:val="left"/>
        <w:rPr>
          <w:rFonts w:ascii="Cambria" w:hAnsi="Cambria" w:cs="Arial"/>
          <w:bCs/>
        </w:rPr>
      </w:pPr>
      <w:r w:rsidRPr="00BB1766">
        <w:rPr>
          <w:rFonts w:ascii="Cambria" w:hAnsi="Cambria" w:cs="Arial"/>
          <w:bCs/>
        </w:rPr>
        <w:t>Teczkę organizacji</w:t>
      </w:r>
      <w:r w:rsidR="00DB4DC4" w:rsidRPr="00BB1766">
        <w:rPr>
          <w:rFonts w:ascii="Cambria" w:hAnsi="Cambria" w:cs="Arial"/>
          <w:bCs/>
        </w:rPr>
        <w:t xml:space="preserve"> zajęć z religii/etyki.</w:t>
      </w:r>
    </w:p>
    <w:p w:rsidR="00794153" w:rsidRPr="00BB1766" w:rsidRDefault="00794153" w:rsidP="00C053CA">
      <w:pPr>
        <w:autoSpaceDE w:val="0"/>
        <w:autoSpaceDN w:val="0"/>
        <w:adjustRightInd w:val="0"/>
        <w:jc w:val="both"/>
        <w:rPr>
          <w:rFonts w:ascii="Cambria" w:hAnsi="Cambria" w:cs="Arial"/>
          <w:bCs/>
        </w:rPr>
      </w:pPr>
    </w:p>
    <w:p w:rsidR="00794153" w:rsidRPr="00BB1766" w:rsidRDefault="00CD4882" w:rsidP="006600B4">
      <w:pPr>
        <w:numPr>
          <w:ilvl w:val="0"/>
          <w:numId w:val="155"/>
        </w:numPr>
        <w:tabs>
          <w:tab w:val="left" w:pos="709"/>
        </w:tabs>
        <w:autoSpaceDE w:val="0"/>
        <w:autoSpaceDN w:val="0"/>
        <w:adjustRightInd w:val="0"/>
        <w:ind w:left="0" w:firstLine="426"/>
        <w:jc w:val="both"/>
        <w:rPr>
          <w:rFonts w:ascii="Cambria" w:hAnsi="Cambria" w:cs="Arial"/>
          <w:bCs/>
        </w:rPr>
      </w:pPr>
      <w:r w:rsidRPr="00BB1766">
        <w:rPr>
          <w:rFonts w:ascii="Cambria" w:hAnsi="Cambria" w:cs="Arial"/>
          <w:bCs/>
        </w:rPr>
        <w:t>Teczkę</w:t>
      </w:r>
      <w:r w:rsidR="00794153" w:rsidRPr="00BB1766">
        <w:rPr>
          <w:rFonts w:ascii="Cambria" w:hAnsi="Cambria" w:cs="Arial"/>
          <w:bCs/>
        </w:rPr>
        <w:t xml:space="preserve"> Wychowawcy klasy zakłada się dla każdego oddziału.  Za jego prowadzenie odpowiada wychowawca klasy. </w:t>
      </w:r>
    </w:p>
    <w:p w:rsidR="00794153" w:rsidRPr="00BB1766" w:rsidRDefault="00794153" w:rsidP="00794153">
      <w:pPr>
        <w:autoSpaceDE w:val="0"/>
        <w:autoSpaceDN w:val="0"/>
        <w:adjustRightInd w:val="0"/>
        <w:ind w:firstLine="426"/>
        <w:rPr>
          <w:rFonts w:ascii="Cambria" w:hAnsi="Cambria" w:cs="Arial"/>
          <w:bCs/>
        </w:rPr>
      </w:pPr>
    </w:p>
    <w:p w:rsidR="00794153" w:rsidRPr="00BB1766" w:rsidRDefault="00CD4882" w:rsidP="006600B4">
      <w:pPr>
        <w:numPr>
          <w:ilvl w:val="0"/>
          <w:numId w:val="155"/>
        </w:numPr>
        <w:tabs>
          <w:tab w:val="clear" w:pos="1800"/>
          <w:tab w:val="num" w:pos="709"/>
        </w:tabs>
        <w:autoSpaceDE w:val="0"/>
        <w:autoSpaceDN w:val="0"/>
        <w:adjustRightInd w:val="0"/>
        <w:ind w:left="0" w:firstLine="426"/>
        <w:jc w:val="left"/>
        <w:rPr>
          <w:rFonts w:ascii="Cambria" w:hAnsi="Cambria" w:cs="Arial"/>
          <w:bCs/>
        </w:rPr>
      </w:pPr>
      <w:r w:rsidRPr="00BB1766">
        <w:rPr>
          <w:rFonts w:ascii="Cambria" w:hAnsi="Cambria" w:cs="Arial"/>
          <w:bCs/>
        </w:rPr>
        <w:t>Teczka</w:t>
      </w:r>
      <w:r w:rsidR="00794153" w:rsidRPr="00BB1766">
        <w:rPr>
          <w:rFonts w:ascii="Cambria" w:hAnsi="Cambria" w:cs="Arial"/>
          <w:bCs/>
        </w:rPr>
        <w:t xml:space="preserve"> Wychowawcy klasy zawiera:</w:t>
      </w:r>
      <w:r w:rsidR="00F04705" w:rsidRPr="00BB1766">
        <w:rPr>
          <w:rFonts w:ascii="Cambria" w:hAnsi="Cambria" w:cs="Arial"/>
          <w:bCs/>
        </w:rPr>
        <w:t xml:space="preserve"> </w:t>
      </w:r>
    </w:p>
    <w:p w:rsidR="00794153"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listę uczniów w oddziale;</w:t>
      </w:r>
    </w:p>
    <w:p w:rsidR="007D7240"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plan pracy wychowawczej na I i II okres;</w:t>
      </w:r>
    </w:p>
    <w:p w:rsidR="00794153" w:rsidRPr="00BB1766" w:rsidRDefault="009D6E5B"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Times New Roman" w:hAnsi="Times New Roman"/>
          <w:sz w:val="24"/>
          <w:szCs w:val="24"/>
        </w:rPr>
        <w:t>dokumentację związaną z organizacją pomocy psychologiczno – pedagogicznej uczniom swojej klasy, np. kserokopie opinii PP,</w:t>
      </w:r>
      <w:r w:rsidR="00137719" w:rsidRPr="00BB1766">
        <w:rPr>
          <w:rFonts w:ascii="Times New Roman" w:hAnsi="Times New Roman"/>
          <w:sz w:val="24"/>
          <w:szCs w:val="24"/>
        </w:rPr>
        <w:t xml:space="preserve"> </w:t>
      </w:r>
      <w:r w:rsidR="007D7240" w:rsidRPr="00BB1766">
        <w:rPr>
          <w:rFonts w:ascii="Times New Roman" w:hAnsi="Times New Roman"/>
          <w:sz w:val="24"/>
          <w:szCs w:val="24"/>
        </w:rPr>
        <w:t xml:space="preserve">wniosków nauczycieli, </w:t>
      </w:r>
      <w:r w:rsidR="007D7240" w:rsidRPr="00BB1766">
        <w:rPr>
          <w:rFonts w:ascii="Cambria" w:hAnsi="Cambria" w:cs="Arial"/>
          <w:bCs/>
        </w:rPr>
        <w:t xml:space="preserve">zgód rodziców (prawnych opiekunów) na udział w zajęciach wyrównawczych, socjoterapeutycznych oraz innych w zakresie pomocy psychologiczno-pedagogicznej organizowanej przez szkołę, </w:t>
      </w:r>
      <w:r w:rsidR="00137719" w:rsidRPr="00BB1766">
        <w:rPr>
          <w:rFonts w:ascii="Times New Roman" w:hAnsi="Times New Roman"/>
          <w:sz w:val="24"/>
          <w:szCs w:val="24"/>
        </w:rPr>
        <w:t>arkusz</w:t>
      </w:r>
      <w:r w:rsidR="00EA026F" w:rsidRPr="00BB1766">
        <w:rPr>
          <w:rFonts w:ascii="Times New Roman" w:hAnsi="Times New Roman"/>
          <w:sz w:val="24"/>
          <w:szCs w:val="24"/>
        </w:rPr>
        <w:t>e</w:t>
      </w:r>
      <w:r w:rsidR="00137719" w:rsidRPr="00BB1766">
        <w:rPr>
          <w:rFonts w:ascii="Times New Roman" w:hAnsi="Times New Roman"/>
          <w:sz w:val="24"/>
          <w:szCs w:val="24"/>
        </w:rPr>
        <w:t xml:space="preserve"> oceny potrzeb ucznia, </w:t>
      </w:r>
      <w:r w:rsidRPr="00BB1766">
        <w:rPr>
          <w:rFonts w:ascii="Times New Roman" w:hAnsi="Times New Roman"/>
          <w:sz w:val="24"/>
          <w:szCs w:val="24"/>
        </w:rPr>
        <w:t xml:space="preserve"> </w:t>
      </w:r>
      <w:r w:rsidR="00137719" w:rsidRPr="00BB1766">
        <w:rPr>
          <w:rFonts w:ascii="Cambria" w:hAnsi="Cambria" w:cs="Arial"/>
          <w:bCs/>
        </w:rPr>
        <w:t xml:space="preserve">rejestr uczniów objętych pomocą psychologiczno </w:t>
      </w:r>
      <w:r w:rsidR="00EA026F" w:rsidRPr="00BB1766">
        <w:rPr>
          <w:rFonts w:ascii="Cambria" w:hAnsi="Cambria" w:cs="Arial"/>
          <w:bCs/>
        </w:rPr>
        <w:t>–</w:t>
      </w:r>
      <w:r w:rsidR="00137719" w:rsidRPr="00BB1766">
        <w:rPr>
          <w:rFonts w:ascii="Cambria" w:hAnsi="Cambria" w:cs="Arial"/>
          <w:bCs/>
        </w:rPr>
        <w:t xml:space="preserve"> pedagogiczną</w:t>
      </w:r>
      <w:r w:rsidR="00EA026F" w:rsidRPr="00BB1766">
        <w:rPr>
          <w:rFonts w:ascii="Cambria" w:hAnsi="Cambria" w:cs="Arial"/>
          <w:bCs/>
        </w:rPr>
        <w:t xml:space="preserve">, </w:t>
      </w:r>
      <w:r w:rsidRPr="00BB1766">
        <w:rPr>
          <w:rFonts w:ascii="Cambria" w:hAnsi="Cambria" w:cs="Arial"/>
          <w:bCs/>
        </w:rPr>
        <w:t xml:space="preserve"> inne wg załączników</w:t>
      </w:r>
      <w:r w:rsidR="00123CA5" w:rsidRPr="00BB1766">
        <w:rPr>
          <w:rFonts w:ascii="Cambria" w:hAnsi="Cambria" w:cs="Arial"/>
          <w:bCs/>
        </w:rPr>
        <w:t xml:space="preserve"> </w:t>
      </w:r>
      <w:r w:rsidR="007D7240" w:rsidRPr="00BB1766">
        <w:rPr>
          <w:rFonts w:ascii="Cambria" w:hAnsi="Cambria" w:cs="Arial"/>
          <w:bCs/>
        </w:rPr>
        <w:t xml:space="preserve">„Systemu pomocy psychologiczno – pedagogicznej oraz wspierania uczniów </w:t>
      </w:r>
      <w:r w:rsidR="00A42DB5">
        <w:rPr>
          <w:rFonts w:ascii="Cambria" w:hAnsi="Cambria" w:cs="Arial"/>
          <w:bCs/>
        </w:rPr>
        <w:t xml:space="preserve">       </w:t>
      </w:r>
      <w:r w:rsidR="007D7240" w:rsidRPr="00BB1766">
        <w:rPr>
          <w:rFonts w:ascii="Cambria" w:hAnsi="Cambria" w:cs="Arial"/>
          <w:bCs/>
        </w:rPr>
        <w:t>z orzeczeniami”</w:t>
      </w:r>
    </w:p>
    <w:p w:rsidR="00794153"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lastRenderedPageBreak/>
        <w:t>tematykę zebrań z rodzicami;</w:t>
      </w:r>
    </w:p>
    <w:p w:rsidR="00794153"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listę obecności rodziców na zebraniach;</w:t>
      </w:r>
    </w:p>
    <w:p w:rsidR="00794153"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kontakty indywidualne z rodzicami;</w:t>
      </w:r>
    </w:p>
    <w:p w:rsidR="00794153" w:rsidRPr="00BB1766" w:rsidRDefault="00794153"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przydział uczniów do grup międz</w:t>
      </w:r>
      <w:r w:rsidR="007D7240" w:rsidRPr="00BB1766">
        <w:rPr>
          <w:rFonts w:ascii="Cambria" w:hAnsi="Cambria" w:cs="Arial"/>
          <w:bCs/>
        </w:rPr>
        <w:t>yoddziałowych i międzyklasowych,</w:t>
      </w:r>
    </w:p>
    <w:p w:rsidR="007D7240" w:rsidRPr="00BB1766" w:rsidRDefault="007D7240"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listę uczniów zwolnionych z zajęć wychowania fizycznego,</w:t>
      </w:r>
    </w:p>
    <w:p w:rsidR="007D7240" w:rsidRPr="00BB1766" w:rsidRDefault="007D7240"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listę uczniów uczęsz</w:t>
      </w:r>
      <w:r w:rsidR="001300CE">
        <w:rPr>
          <w:rFonts w:ascii="Cambria" w:hAnsi="Cambria" w:cs="Arial"/>
          <w:bCs/>
        </w:rPr>
        <w:t>czających na religię</w:t>
      </w:r>
      <w:r w:rsidR="00DB4DC4" w:rsidRPr="00BB1766">
        <w:rPr>
          <w:rFonts w:ascii="Cambria" w:hAnsi="Cambria" w:cs="Arial"/>
          <w:bCs/>
        </w:rPr>
        <w:t>/etykę, WDŻ,</w:t>
      </w:r>
    </w:p>
    <w:p w:rsidR="00624CA8" w:rsidRPr="00BB1766" w:rsidRDefault="00624CA8" w:rsidP="006600B4">
      <w:pPr>
        <w:numPr>
          <w:ilvl w:val="0"/>
          <w:numId w:val="81"/>
        </w:numPr>
        <w:tabs>
          <w:tab w:val="clear" w:pos="3693"/>
          <w:tab w:val="left" w:pos="567"/>
        </w:tabs>
        <w:autoSpaceDE w:val="0"/>
        <w:autoSpaceDN w:val="0"/>
        <w:adjustRightInd w:val="0"/>
        <w:ind w:left="0" w:firstLine="0"/>
        <w:jc w:val="both"/>
        <w:rPr>
          <w:rFonts w:ascii="Cambria" w:hAnsi="Cambria" w:cs="Arial"/>
          <w:bCs/>
        </w:rPr>
      </w:pPr>
      <w:r w:rsidRPr="00BB1766">
        <w:rPr>
          <w:rFonts w:ascii="Cambria" w:hAnsi="Cambria" w:cs="Arial"/>
          <w:bCs/>
        </w:rPr>
        <w:t>karty samooceny zachowania uczniów.</w:t>
      </w:r>
    </w:p>
    <w:p w:rsidR="001F0F96" w:rsidRPr="00BB1766" w:rsidRDefault="001F0F96" w:rsidP="00F04705">
      <w:pPr>
        <w:tabs>
          <w:tab w:val="left" w:pos="567"/>
          <w:tab w:val="left" w:pos="851"/>
        </w:tabs>
        <w:autoSpaceDE w:val="0"/>
        <w:autoSpaceDN w:val="0"/>
        <w:adjustRightInd w:val="0"/>
        <w:jc w:val="left"/>
        <w:rPr>
          <w:rFonts w:ascii="Cambria" w:hAnsi="Cambria" w:cs="Arial"/>
          <w:bCs/>
        </w:rPr>
      </w:pPr>
    </w:p>
    <w:p w:rsidR="00942B94" w:rsidRPr="00BB1766" w:rsidRDefault="00942B94"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Teczkę organizacji zajęć z wychowania do życia w rodzinie zakłada i prowadzi pedagog szkolny.</w:t>
      </w:r>
    </w:p>
    <w:p w:rsidR="00942B94" w:rsidRPr="00BB1766" w:rsidRDefault="00942B94"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Teczka organizacji zajęć z wychowa</w:t>
      </w:r>
      <w:r w:rsidR="00EC5CE6" w:rsidRPr="00BB1766">
        <w:rPr>
          <w:rFonts w:ascii="Cambria" w:hAnsi="Cambria"/>
          <w:color w:val="auto"/>
          <w:sz w:val="22"/>
          <w:szCs w:val="22"/>
        </w:rPr>
        <w:t>nia do życia w rodzinie zawiera:</w:t>
      </w:r>
      <w:r w:rsidR="00BA0813" w:rsidRPr="00BB1766">
        <w:rPr>
          <w:rFonts w:ascii="Cambria" w:hAnsi="Cambria"/>
          <w:color w:val="auto"/>
          <w:sz w:val="22"/>
          <w:szCs w:val="22"/>
        </w:rPr>
        <w:t xml:space="preserve"> listy uczniów </w:t>
      </w:r>
      <w:r w:rsidR="00A42DB5">
        <w:rPr>
          <w:rFonts w:ascii="Cambria" w:hAnsi="Cambria"/>
          <w:color w:val="auto"/>
          <w:sz w:val="22"/>
          <w:szCs w:val="22"/>
        </w:rPr>
        <w:t xml:space="preserve">           </w:t>
      </w:r>
      <w:r w:rsidR="00BA0813" w:rsidRPr="00BB1766">
        <w:rPr>
          <w:rFonts w:ascii="Cambria" w:hAnsi="Cambria"/>
          <w:color w:val="auto"/>
          <w:sz w:val="22"/>
          <w:szCs w:val="22"/>
        </w:rPr>
        <w:t>z poszczególnych klas uczęszczających na zajęcia z wychowania do życia w rodzinie, pisemne deklaracje rezygnacji z tych zajęć.</w:t>
      </w:r>
    </w:p>
    <w:p w:rsidR="00BA0813" w:rsidRPr="00BB1766" w:rsidRDefault="00BA0813" w:rsidP="00BA0813">
      <w:pPr>
        <w:pStyle w:val="Default"/>
        <w:tabs>
          <w:tab w:val="left" w:pos="426"/>
          <w:tab w:val="left" w:pos="851"/>
        </w:tabs>
        <w:ind w:left="426"/>
        <w:jc w:val="both"/>
        <w:rPr>
          <w:rFonts w:ascii="Cambria" w:hAnsi="Cambria"/>
          <w:color w:val="auto"/>
          <w:sz w:val="22"/>
          <w:szCs w:val="22"/>
        </w:rPr>
      </w:pPr>
    </w:p>
    <w:p w:rsidR="00B06A0B" w:rsidRPr="00BB1766" w:rsidRDefault="00B06A0B"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 xml:space="preserve">Wychowawcy klas </w:t>
      </w:r>
      <w:r w:rsidR="00BF02D5" w:rsidRPr="00BB1766">
        <w:rPr>
          <w:rFonts w:ascii="Cambria" w:hAnsi="Cambria"/>
          <w:color w:val="auto"/>
          <w:sz w:val="22"/>
          <w:szCs w:val="22"/>
        </w:rPr>
        <w:t xml:space="preserve">pierwszych </w:t>
      </w:r>
      <w:r w:rsidRPr="00BB1766">
        <w:rPr>
          <w:rFonts w:ascii="Cambria" w:hAnsi="Cambria"/>
          <w:color w:val="auto"/>
          <w:sz w:val="22"/>
          <w:szCs w:val="22"/>
        </w:rPr>
        <w:t>są odpowiedzialni za skompletowanie ewentualnych pisemnych rezygnac</w:t>
      </w:r>
      <w:r w:rsidR="001300CE">
        <w:rPr>
          <w:rFonts w:ascii="Cambria" w:hAnsi="Cambria"/>
          <w:color w:val="auto"/>
          <w:sz w:val="22"/>
          <w:szCs w:val="22"/>
        </w:rPr>
        <w:t xml:space="preserve">ji, o których mowa w § 62 ust. </w:t>
      </w:r>
      <w:r w:rsidR="00DD6CFD">
        <w:rPr>
          <w:rFonts w:ascii="Cambria" w:hAnsi="Cambria"/>
          <w:color w:val="auto"/>
          <w:sz w:val="22"/>
          <w:szCs w:val="22"/>
        </w:rPr>
        <w:t>5</w:t>
      </w:r>
      <w:r w:rsidRPr="00BB1766">
        <w:rPr>
          <w:rFonts w:ascii="Cambria" w:hAnsi="Cambria"/>
          <w:color w:val="auto"/>
          <w:sz w:val="22"/>
          <w:szCs w:val="22"/>
        </w:rPr>
        <w:t xml:space="preserve"> i przek</w:t>
      </w:r>
      <w:r w:rsidR="00BF02D5" w:rsidRPr="00BB1766">
        <w:rPr>
          <w:rFonts w:ascii="Cambria" w:hAnsi="Cambria"/>
          <w:color w:val="auto"/>
          <w:sz w:val="22"/>
          <w:szCs w:val="22"/>
        </w:rPr>
        <w:t>azanie ich pedagogowi szkolnemu</w:t>
      </w:r>
      <w:r w:rsidR="00A42DB5">
        <w:rPr>
          <w:rFonts w:ascii="Cambria" w:hAnsi="Cambria"/>
          <w:color w:val="auto"/>
          <w:sz w:val="22"/>
          <w:szCs w:val="22"/>
        </w:rPr>
        <w:t xml:space="preserve">    </w:t>
      </w:r>
      <w:r w:rsidR="00BF02D5" w:rsidRPr="00BB1766">
        <w:rPr>
          <w:rFonts w:ascii="Cambria" w:hAnsi="Cambria"/>
          <w:color w:val="auto"/>
          <w:sz w:val="22"/>
          <w:szCs w:val="22"/>
        </w:rPr>
        <w:t xml:space="preserve"> w terminie do 15 września. </w:t>
      </w:r>
    </w:p>
    <w:p w:rsidR="00E71700" w:rsidRDefault="00E71700"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W pr</w:t>
      </w:r>
      <w:r w:rsidR="001300CE">
        <w:rPr>
          <w:rFonts w:ascii="Cambria" w:hAnsi="Cambria"/>
          <w:color w:val="auto"/>
          <w:sz w:val="22"/>
          <w:szCs w:val="22"/>
        </w:rPr>
        <w:t xml:space="preserve">zypadku rezygnacji ucznia z </w:t>
      </w:r>
      <w:r w:rsidRPr="00BB1766">
        <w:rPr>
          <w:rFonts w:ascii="Cambria" w:hAnsi="Cambria"/>
          <w:color w:val="auto"/>
          <w:sz w:val="22"/>
          <w:szCs w:val="22"/>
        </w:rPr>
        <w:t xml:space="preserve"> zajęć </w:t>
      </w:r>
      <w:r w:rsidR="001300CE">
        <w:rPr>
          <w:rFonts w:ascii="Cambria" w:hAnsi="Cambria"/>
          <w:color w:val="auto"/>
          <w:sz w:val="22"/>
          <w:szCs w:val="22"/>
        </w:rPr>
        <w:t xml:space="preserve">wychowania do życia w rodzinie </w:t>
      </w:r>
      <w:r w:rsidRPr="00BB1766">
        <w:rPr>
          <w:rFonts w:ascii="Cambria" w:hAnsi="Cambria"/>
          <w:color w:val="auto"/>
          <w:sz w:val="22"/>
          <w:szCs w:val="22"/>
        </w:rPr>
        <w:t>w trakcie roku szkolnego, uczeń pełnoletni lub rodzice ucznia niepełnoletniego składają wymagany dokument bezpośrednio pedagogowi szkolnemu.</w:t>
      </w:r>
    </w:p>
    <w:p w:rsidR="00DD6CFD" w:rsidRPr="00BB1766" w:rsidRDefault="00DD6CFD" w:rsidP="00DD6CFD">
      <w:pPr>
        <w:pStyle w:val="Default"/>
        <w:tabs>
          <w:tab w:val="left" w:pos="426"/>
          <w:tab w:val="left" w:pos="851"/>
        </w:tabs>
        <w:ind w:left="426"/>
        <w:jc w:val="both"/>
        <w:rPr>
          <w:rFonts w:ascii="Cambria" w:hAnsi="Cambria"/>
          <w:color w:val="auto"/>
          <w:sz w:val="22"/>
          <w:szCs w:val="22"/>
        </w:rPr>
      </w:pPr>
    </w:p>
    <w:p w:rsidR="00942B94" w:rsidRPr="00BB1766" w:rsidRDefault="00B06A0B"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Teczkę organizacji zajęć z religii/etyki prowadzi sekretariat szkoły.</w:t>
      </w:r>
    </w:p>
    <w:p w:rsidR="00B06A0B" w:rsidRPr="00182F07" w:rsidRDefault="00B06A0B"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Teczka organizacji zajęć z religii/etyki zawiera:</w:t>
      </w:r>
      <w:r w:rsidR="00BA0813" w:rsidRPr="00BB1766">
        <w:rPr>
          <w:rFonts w:ascii="Cambria" w:hAnsi="Cambria"/>
          <w:color w:val="auto"/>
          <w:sz w:val="22"/>
          <w:szCs w:val="22"/>
        </w:rPr>
        <w:t xml:space="preserve"> listy uczniów z poszczególnych klas uczęszczających na zajęcia z religii/etyki</w:t>
      </w:r>
      <w:r w:rsidR="000960B2" w:rsidRPr="00BB1766">
        <w:rPr>
          <w:rFonts w:ascii="Cambria" w:hAnsi="Cambria"/>
          <w:color w:val="auto"/>
          <w:sz w:val="22"/>
          <w:szCs w:val="22"/>
        </w:rPr>
        <w:t xml:space="preserve"> oraz pisemne deklaracje zawierające życzenie  uczestnictwa w tych zajęciach.</w:t>
      </w:r>
    </w:p>
    <w:p w:rsidR="000960B2" w:rsidRPr="00182F07" w:rsidRDefault="00BF02D5"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Wychowawcy klas są odpowiedzialni z</w:t>
      </w:r>
      <w:r w:rsidR="000B2F39" w:rsidRPr="00BB1766">
        <w:rPr>
          <w:rFonts w:ascii="Cambria" w:hAnsi="Cambria"/>
          <w:color w:val="auto"/>
          <w:sz w:val="22"/>
          <w:szCs w:val="22"/>
        </w:rPr>
        <w:t>a</w:t>
      </w:r>
      <w:r w:rsidRPr="00BB1766">
        <w:rPr>
          <w:rFonts w:ascii="Cambria" w:hAnsi="Cambria"/>
          <w:color w:val="auto"/>
          <w:sz w:val="22"/>
          <w:szCs w:val="22"/>
        </w:rPr>
        <w:t xml:space="preserve"> skompletowanie pisemnych d</w:t>
      </w:r>
      <w:r w:rsidR="00182F07">
        <w:rPr>
          <w:rFonts w:ascii="Cambria" w:hAnsi="Cambria"/>
          <w:color w:val="auto"/>
          <w:sz w:val="22"/>
          <w:szCs w:val="22"/>
        </w:rPr>
        <w:t>eklaracji,</w:t>
      </w:r>
      <w:r w:rsidR="00A42DB5">
        <w:rPr>
          <w:rFonts w:ascii="Cambria" w:hAnsi="Cambria"/>
          <w:color w:val="auto"/>
          <w:sz w:val="22"/>
          <w:szCs w:val="22"/>
        </w:rPr>
        <w:t xml:space="preserve">              </w:t>
      </w:r>
      <w:r w:rsidR="00182F07">
        <w:rPr>
          <w:rFonts w:ascii="Cambria" w:hAnsi="Cambria"/>
          <w:color w:val="auto"/>
          <w:sz w:val="22"/>
          <w:szCs w:val="22"/>
        </w:rPr>
        <w:t xml:space="preserve"> o których mowa w § 62</w:t>
      </w:r>
      <w:r w:rsidRPr="00BB1766">
        <w:rPr>
          <w:rFonts w:ascii="Cambria" w:hAnsi="Cambria"/>
          <w:color w:val="auto"/>
          <w:sz w:val="22"/>
          <w:szCs w:val="22"/>
        </w:rPr>
        <w:t xml:space="preserve"> ust. 1 i przekazanie ich pracownikowi sekretariatu szkoły</w:t>
      </w:r>
      <w:r w:rsidR="000960B2" w:rsidRPr="00BB1766">
        <w:rPr>
          <w:rFonts w:ascii="Cambria" w:hAnsi="Cambria"/>
          <w:color w:val="auto"/>
          <w:sz w:val="22"/>
          <w:szCs w:val="22"/>
        </w:rPr>
        <w:t>.</w:t>
      </w:r>
    </w:p>
    <w:p w:rsidR="000960B2" w:rsidRPr="00BB1766" w:rsidRDefault="000960B2"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W pr</w:t>
      </w:r>
      <w:r w:rsidR="00DD6CFD">
        <w:rPr>
          <w:rFonts w:ascii="Cambria" w:hAnsi="Cambria"/>
          <w:color w:val="auto"/>
          <w:sz w:val="22"/>
          <w:szCs w:val="22"/>
        </w:rPr>
        <w:t>zypadku rezygnacji ucznia z</w:t>
      </w:r>
      <w:r w:rsidRPr="00BB1766">
        <w:rPr>
          <w:rFonts w:ascii="Cambria" w:hAnsi="Cambria"/>
          <w:color w:val="auto"/>
          <w:sz w:val="22"/>
          <w:szCs w:val="22"/>
        </w:rPr>
        <w:t xml:space="preserve"> zajęć </w:t>
      </w:r>
      <w:r w:rsidR="00DD6CFD">
        <w:rPr>
          <w:rFonts w:ascii="Cambria" w:hAnsi="Cambria"/>
          <w:color w:val="auto"/>
          <w:sz w:val="22"/>
          <w:szCs w:val="22"/>
        </w:rPr>
        <w:t xml:space="preserve">religii/etyki </w:t>
      </w:r>
      <w:r w:rsidRPr="00BB1766">
        <w:rPr>
          <w:rFonts w:ascii="Cambria" w:hAnsi="Cambria"/>
          <w:color w:val="auto"/>
          <w:sz w:val="22"/>
          <w:szCs w:val="22"/>
        </w:rPr>
        <w:t>w trakcie roku szkolnego, uczeń pełnoletni lub rodzice ucznia ni</w:t>
      </w:r>
      <w:r w:rsidR="001300CE">
        <w:rPr>
          <w:rFonts w:ascii="Cambria" w:hAnsi="Cambria"/>
          <w:color w:val="auto"/>
          <w:sz w:val="22"/>
          <w:szCs w:val="22"/>
        </w:rPr>
        <w:t>epełnoletniego składają pisemne</w:t>
      </w:r>
      <w:r w:rsidRPr="00BB1766">
        <w:rPr>
          <w:rFonts w:ascii="Cambria" w:hAnsi="Cambria"/>
          <w:color w:val="auto"/>
          <w:sz w:val="22"/>
          <w:szCs w:val="22"/>
        </w:rPr>
        <w:t xml:space="preserve"> oświadczenie bezpośrednio </w:t>
      </w:r>
      <w:r w:rsidR="00A42DB5">
        <w:rPr>
          <w:rFonts w:ascii="Cambria" w:hAnsi="Cambria"/>
          <w:color w:val="auto"/>
          <w:sz w:val="22"/>
          <w:szCs w:val="22"/>
        </w:rPr>
        <w:t xml:space="preserve">     </w:t>
      </w:r>
      <w:r w:rsidRPr="00BB1766">
        <w:rPr>
          <w:rFonts w:ascii="Cambria" w:hAnsi="Cambria"/>
          <w:color w:val="auto"/>
          <w:sz w:val="22"/>
          <w:szCs w:val="22"/>
        </w:rPr>
        <w:t>w sekretariacie szkoły.</w:t>
      </w:r>
    </w:p>
    <w:p w:rsidR="000960B2" w:rsidRPr="00BB1766" w:rsidRDefault="000960B2" w:rsidP="000960B2">
      <w:pPr>
        <w:pStyle w:val="Default"/>
        <w:tabs>
          <w:tab w:val="left" w:pos="426"/>
          <w:tab w:val="left" w:pos="851"/>
        </w:tabs>
        <w:ind w:left="426"/>
        <w:jc w:val="both"/>
        <w:rPr>
          <w:rFonts w:ascii="Cambria" w:hAnsi="Cambria"/>
          <w:color w:val="auto"/>
          <w:sz w:val="22"/>
          <w:szCs w:val="22"/>
        </w:rPr>
      </w:pPr>
    </w:p>
    <w:p w:rsidR="001F0F96" w:rsidRPr="00BB1766" w:rsidRDefault="00B77A39"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 xml:space="preserve">W szkole </w:t>
      </w:r>
      <w:r w:rsidR="001F0F96" w:rsidRPr="00BB1766">
        <w:rPr>
          <w:rFonts w:ascii="Cambria" w:hAnsi="Cambria"/>
          <w:color w:val="auto"/>
          <w:sz w:val="22"/>
          <w:szCs w:val="22"/>
        </w:rPr>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1F0F96" w:rsidRPr="00BB1766" w:rsidRDefault="001F0F96" w:rsidP="001F0F96">
      <w:pPr>
        <w:pStyle w:val="Default"/>
        <w:tabs>
          <w:tab w:val="num" w:pos="0"/>
          <w:tab w:val="left" w:pos="426"/>
          <w:tab w:val="left" w:pos="851"/>
        </w:tabs>
        <w:ind w:firstLine="426"/>
        <w:jc w:val="both"/>
        <w:rPr>
          <w:rFonts w:ascii="Cambria" w:hAnsi="Cambria"/>
          <w:color w:val="auto"/>
          <w:sz w:val="22"/>
          <w:szCs w:val="22"/>
        </w:rPr>
      </w:pPr>
    </w:p>
    <w:p w:rsidR="001F0F96" w:rsidRPr="00BB1766" w:rsidRDefault="001F0F96"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1F0F96" w:rsidRPr="00BB1766" w:rsidRDefault="001F0F96" w:rsidP="001F0F96">
      <w:pPr>
        <w:pStyle w:val="Default"/>
        <w:tabs>
          <w:tab w:val="num" w:pos="0"/>
          <w:tab w:val="left" w:pos="426"/>
          <w:tab w:val="left" w:pos="851"/>
        </w:tabs>
        <w:ind w:firstLine="426"/>
        <w:jc w:val="both"/>
        <w:rPr>
          <w:rFonts w:ascii="Cambria" w:hAnsi="Cambria"/>
          <w:color w:val="auto"/>
          <w:sz w:val="22"/>
          <w:szCs w:val="22"/>
        </w:rPr>
      </w:pPr>
    </w:p>
    <w:p w:rsidR="00794153" w:rsidRPr="00BB1766" w:rsidRDefault="001F0F96" w:rsidP="006600B4">
      <w:pPr>
        <w:pStyle w:val="Default"/>
        <w:numPr>
          <w:ilvl w:val="0"/>
          <w:numId w:val="155"/>
        </w:numPr>
        <w:tabs>
          <w:tab w:val="clear" w:pos="1800"/>
          <w:tab w:val="num" w:pos="0"/>
          <w:tab w:val="left" w:pos="426"/>
          <w:tab w:val="left" w:pos="851"/>
        </w:tabs>
        <w:ind w:left="0" w:firstLine="426"/>
        <w:jc w:val="both"/>
        <w:rPr>
          <w:rFonts w:ascii="Cambria" w:hAnsi="Cambria"/>
          <w:color w:val="auto"/>
          <w:sz w:val="22"/>
          <w:szCs w:val="22"/>
        </w:rPr>
      </w:pPr>
      <w:r w:rsidRPr="00BB1766">
        <w:rPr>
          <w:rFonts w:ascii="Cambria" w:hAnsi="Cambria"/>
          <w:color w:val="auto"/>
          <w:sz w:val="22"/>
          <w:szCs w:val="22"/>
        </w:rPr>
        <w:t xml:space="preserve">Zasady funkcjonowania dziennika elektronicznego określa </w:t>
      </w:r>
      <w:r w:rsidRPr="00BB1766">
        <w:rPr>
          <w:rFonts w:ascii="Cambria" w:hAnsi="Cambria"/>
          <w:b/>
          <w:i/>
          <w:color w:val="auto"/>
          <w:sz w:val="22"/>
          <w:szCs w:val="22"/>
        </w:rPr>
        <w:t xml:space="preserve">„Regulamin funkcjonowania dziennika elektronicznego w </w:t>
      </w:r>
      <w:r w:rsidR="00B77A39" w:rsidRPr="00BB1766">
        <w:rPr>
          <w:rFonts w:ascii="Cambria" w:hAnsi="Cambria"/>
          <w:b/>
          <w:i/>
          <w:color w:val="auto"/>
          <w:sz w:val="22"/>
          <w:szCs w:val="22"/>
        </w:rPr>
        <w:t xml:space="preserve">Zespole Szkół </w:t>
      </w:r>
      <w:proofErr w:type="spellStart"/>
      <w:r w:rsidR="00B77A39" w:rsidRPr="00BB1766">
        <w:rPr>
          <w:rFonts w:ascii="Cambria" w:hAnsi="Cambria"/>
          <w:b/>
          <w:i/>
          <w:color w:val="auto"/>
          <w:sz w:val="22"/>
          <w:szCs w:val="22"/>
        </w:rPr>
        <w:t>Ponadgimnazjalnych</w:t>
      </w:r>
      <w:proofErr w:type="spellEnd"/>
      <w:r w:rsidR="00A217A9" w:rsidRPr="00BB1766">
        <w:rPr>
          <w:rFonts w:ascii="Cambria" w:hAnsi="Cambria"/>
          <w:b/>
          <w:i/>
          <w:color w:val="auto"/>
          <w:sz w:val="22"/>
          <w:szCs w:val="22"/>
        </w:rPr>
        <w:t xml:space="preserve"> </w:t>
      </w:r>
      <w:r w:rsidR="00A42DB5">
        <w:rPr>
          <w:rFonts w:ascii="Cambria" w:hAnsi="Cambria"/>
          <w:b/>
          <w:i/>
          <w:color w:val="auto"/>
          <w:sz w:val="22"/>
          <w:szCs w:val="22"/>
        </w:rPr>
        <w:t xml:space="preserve">                    </w:t>
      </w:r>
      <w:r w:rsidR="00A217A9" w:rsidRPr="00BB1766">
        <w:rPr>
          <w:rFonts w:ascii="Cambria" w:hAnsi="Cambria"/>
          <w:b/>
          <w:i/>
          <w:color w:val="auto"/>
          <w:sz w:val="22"/>
          <w:szCs w:val="22"/>
        </w:rPr>
        <w:t>w Szprotawie”</w:t>
      </w:r>
    </w:p>
    <w:p w:rsidR="00794153" w:rsidRPr="00BB1766" w:rsidRDefault="00794153" w:rsidP="00794153">
      <w:pPr>
        <w:pStyle w:val="Nagwek2"/>
        <w:spacing w:before="0"/>
        <w:jc w:val="both"/>
        <w:rPr>
          <w:rFonts w:cs="Arial"/>
          <w:bCs w:val="0"/>
          <w:color w:val="auto"/>
          <w:szCs w:val="24"/>
        </w:rPr>
      </w:pPr>
    </w:p>
    <w:p w:rsidR="00794153" w:rsidRPr="00BB1766" w:rsidRDefault="00794153" w:rsidP="00794153">
      <w:pPr>
        <w:pStyle w:val="Nagwek2"/>
        <w:spacing w:before="0"/>
        <w:rPr>
          <w:rFonts w:cs="Arial"/>
          <w:bCs w:val="0"/>
          <w:color w:val="auto"/>
          <w:sz w:val="22"/>
          <w:szCs w:val="22"/>
        </w:rPr>
      </w:pPr>
      <w:r w:rsidRPr="00BB1766">
        <w:rPr>
          <w:rFonts w:cs="Arial"/>
          <w:bCs w:val="0"/>
          <w:color w:val="auto"/>
          <w:sz w:val="22"/>
          <w:szCs w:val="22"/>
        </w:rPr>
        <w:t xml:space="preserve">Rozdział </w:t>
      </w:r>
      <w:r w:rsidR="00130D14" w:rsidRPr="00BB1766">
        <w:rPr>
          <w:rFonts w:cs="Arial"/>
          <w:bCs w:val="0"/>
          <w:color w:val="auto"/>
          <w:sz w:val="22"/>
          <w:szCs w:val="22"/>
        </w:rPr>
        <w:t>3</w:t>
      </w:r>
    </w:p>
    <w:p w:rsidR="00794153" w:rsidRPr="00BB1766" w:rsidRDefault="00794153" w:rsidP="00794153">
      <w:pPr>
        <w:pStyle w:val="Nagwek2"/>
        <w:spacing w:before="0"/>
        <w:rPr>
          <w:rFonts w:cs="Arial"/>
          <w:bCs w:val="0"/>
          <w:color w:val="auto"/>
          <w:sz w:val="22"/>
          <w:szCs w:val="22"/>
        </w:rPr>
      </w:pPr>
      <w:r w:rsidRPr="00BB1766">
        <w:rPr>
          <w:rFonts w:cs="Arial"/>
          <w:bCs w:val="0"/>
          <w:color w:val="auto"/>
          <w:sz w:val="22"/>
          <w:szCs w:val="22"/>
        </w:rPr>
        <w:t xml:space="preserve">Organizacja  wychowania i opieki </w:t>
      </w:r>
    </w:p>
    <w:p w:rsidR="00986C4F" w:rsidRPr="00BB1766" w:rsidRDefault="00986C4F" w:rsidP="00986C4F">
      <w:pPr>
        <w:jc w:val="left"/>
        <w:rPr>
          <w:rFonts w:ascii="Cambria" w:eastAsia="Times New Roman" w:hAnsi="Cambria"/>
          <w:noProof w:val="0"/>
          <w:lang w:eastAsia="pl-PL"/>
        </w:rPr>
      </w:pPr>
    </w:p>
    <w:p w:rsidR="00986C4F" w:rsidRPr="00BB1766" w:rsidRDefault="00B674EA" w:rsidP="00986C4F">
      <w:pPr>
        <w:autoSpaceDE w:val="0"/>
        <w:autoSpaceDN w:val="0"/>
        <w:adjustRightInd w:val="0"/>
        <w:ind w:firstLine="56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7</w:t>
      </w:r>
      <w:r w:rsidR="00760802" w:rsidRPr="00BB1766">
        <w:rPr>
          <w:rFonts w:ascii="Cambria" w:eastAsia="Times New Roman" w:hAnsi="Cambria" w:cs="Arial"/>
          <w:b/>
          <w:bCs/>
          <w:noProof w:val="0"/>
          <w:lang w:eastAsia="pl-PL"/>
        </w:rPr>
        <w:t>0</w:t>
      </w:r>
      <w:r w:rsidR="00986C4F" w:rsidRPr="00BB1766">
        <w:rPr>
          <w:rFonts w:ascii="Cambria" w:eastAsia="Times New Roman" w:hAnsi="Cambria" w:cs="Arial"/>
          <w:bCs/>
          <w:noProof w:val="0"/>
          <w:lang w:eastAsia="pl-PL"/>
        </w:rPr>
        <w:t>.</w:t>
      </w:r>
      <w:r w:rsidR="00D11ECA">
        <w:rPr>
          <w:rFonts w:ascii="Cambria" w:eastAsia="Times New Roman" w:hAnsi="Cambria" w:cs="Arial"/>
          <w:b/>
          <w:bCs/>
          <w:noProof w:val="0"/>
          <w:lang w:eastAsia="pl-PL"/>
        </w:rPr>
        <w:t xml:space="preserve"> Szkolny  system  wychowania</w:t>
      </w:r>
    </w:p>
    <w:p w:rsidR="00986C4F" w:rsidRPr="00BB1766" w:rsidRDefault="00986C4F" w:rsidP="00986C4F">
      <w:pPr>
        <w:autoSpaceDE w:val="0"/>
        <w:autoSpaceDN w:val="0"/>
        <w:adjustRightInd w:val="0"/>
        <w:ind w:firstLine="56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   </w:t>
      </w:r>
    </w:p>
    <w:p w:rsidR="00986C4F" w:rsidRPr="00BB1766" w:rsidRDefault="00986C4F" w:rsidP="00986C4F">
      <w:pPr>
        <w:autoSpaceDE w:val="0"/>
        <w:autoSpaceDN w:val="0"/>
        <w:adjustRightInd w:val="0"/>
        <w:ind w:firstLine="567"/>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1. </w:t>
      </w:r>
      <w:r w:rsidRPr="00BB1766">
        <w:rPr>
          <w:rFonts w:ascii="Cambria" w:eastAsia="Times New Roman" w:hAnsi="Cambria" w:cs="Arial"/>
          <w:noProof w:val="0"/>
          <w:lang w:eastAsia="pl-PL"/>
        </w:rPr>
        <w:t>Na początku każdego roku szkolnego</w:t>
      </w:r>
      <w:r w:rsidR="00A217A9" w:rsidRPr="00BB1766">
        <w:rPr>
          <w:rFonts w:ascii="Cambria" w:eastAsia="Times New Roman" w:hAnsi="Cambria" w:cs="Arial"/>
          <w:noProof w:val="0"/>
          <w:lang w:eastAsia="pl-PL"/>
        </w:rPr>
        <w:t xml:space="preserve"> Rada Pedagogiczna opracowuje</w:t>
      </w:r>
      <w:r w:rsidRPr="00BB1766">
        <w:rPr>
          <w:rFonts w:ascii="Cambria" w:eastAsia="Times New Roman" w:hAnsi="Cambria" w:cs="Arial"/>
          <w:noProof w:val="0"/>
          <w:lang w:eastAsia="pl-PL"/>
        </w:rPr>
        <w:t xml:space="preserve"> i zatwierdza szczegółowy Plan pracy wychowawczo-profilaktycznej na dany rok szkolny z uwzględnieniem aktualnych potrzeb i </w:t>
      </w:r>
      <w:r w:rsidR="000B2F39" w:rsidRPr="00BB1766">
        <w:rPr>
          <w:rFonts w:ascii="Cambria" w:eastAsia="Times New Roman" w:hAnsi="Cambria" w:cs="Arial"/>
          <w:iCs/>
          <w:noProof w:val="0"/>
          <w:lang w:eastAsia="pl-PL"/>
        </w:rPr>
        <w:t>s</w:t>
      </w:r>
      <w:r w:rsidR="00837DBE">
        <w:rPr>
          <w:rFonts w:ascii="Cambria" w:eastAsia="Times New Roman" w:hAnsi="Cambria" w:cs="Arial"/>
          <w:iCs/>
          <w:noProof w:val="0"/>
          <w:lang w:eastAsia="pl-PL"/>
        </w:rPr>
        <w:t xml:space="preserve">zkolnego </w:t>
      </w:r>
      <w:r w:rsidR="00837DBE" w:rsidRPr="00837DBE">
        <w:rPr>
          <w:rFonts w:ascii="Cambria" w:eastAsia="Times New Roman" w:hAnsi="Cambria" w:cs="Arial"/>
          <w:i/>
          <w:iCs/>
          <w:noProof w:val="0"/>
          <w:lang w:eastAsia="pl-PL"/>
        </w:rPr>
        <w:t>Programu  W</w:t>
      </w:r>
      <w:r w:rsidRPr="00837DBE">
        <w:rPr>
          <w:rFonts w:ascii="Cambria" w:eastAsia="Times New Roman" w:hAnsi="Cambria" w:cs="Arial"/>
          <w:i/>
          <w:iCs/>
          <w:noProof w:val="0"/>
          <w:lang w:eastAsia="pl-PL"/>
        </w:rPr>
        <w:t>ychowawcz</w:t>
      </w:r>
      <w:r w:rsidR="00837DBE" w:rsidRPr="00837DBE">
        <w:rPr>
          <w:rFonts w:ascii="Cambria" w:eastAsia="Times New Roman" w:hAnsi="Cambria" w:cs="Arial"/>
          <w:i/>
          <w:iCs/>
          <w:noProof w:val="0"/>
          <w:lang w:eastAsia="pl-PL"/>
        </w:rPr>
        <w:t>o- P</w:t>
      </w:r>
      <w:r w:rsidRPr="00837DBE">
        <w:rPr>
          <w:rFonts w:ascii="Cambria" w:eastAsia="Times New Roman" w:hAnsi="Cambria" w:cs="Arial"/>
          <w:i/>
          <w:iCs/>
          <w:noProof w:val="0"/>
          <w:lang w:eastAsia="pl-PL"/>
        </w:rPr>
        <w:t>rofilaktycznego</w:t>
      </w:r>
      <w:r w:rsidRPr="00BB1766">
        <w:rPr>
          <w:rFonts w:ascii="Cambria" w:eastAsia="Times New Roman" w:hAnsi="Cambria" w:cs="Arial"/>
          <w:iCs/>
          <w:noProof w:val="0"/>
          <w:lang w:eastAsia="pl-PL"/>
        </w:rPr>
        <w:t xml:space="preserve">.  </w:t>
      </w:r>
    </w:p>
    <w:p w:rsidR="00986C4F" w:rsidRPr="00BB1766" w:rsidRDefault="00986C4F" w:rsidP="00986C4F">
      <w:pPr>
        <w:autoSpaceDE w:val="0"/>
        <w:autoSpaceDN w:val="0"/>
        <w:adjustRightInd w:val="0"/>
        <w:ind w:firstLine="567"/>
        <w:jc w:val="both"/>
        <w:rPr>
          <w:rFonts w:ascii="Cambria" w:eastAsia="Times New Roman" w:hAnsi="Cambria" w:cs="Arial"/>
          <w:b/>
          <w:bCs/>
          <w:noProof w:val="0"/>
          <w:lang w:eastAsia="pl-PL"/>
        </w:rPr>
      </w:pPr>
    </w:p>
    <w:p w:rsidR="00986C4F" w:rsidRPr="00BB1766" w:rsidRDefault="00986C4F" w:rsidP="00986C4F">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bCs/>
          <w:noProof w:val="0"/>
          <w:lang w:eastAsia="pl-PL"/>
        </w:rPr>
        <w:t xml:space="preserve">2. </w:t>
      </w:r>
      <w:r w:rsidR="000B2F39" w:rsidRPr="00BB1766">
        <w:rPr>
          <w:rFonts w:ascii="Cambria" w:eastAsia="Times New Roman" w:hAnsi="Cambria" w:cs="Arial"/>
          <w:noProof w:val="0"/>
          <w:lang w:eastAsia="pl-PL"/>
        </w:rPr>
        <w:t>Działania wychowawcze s</w:t>
      </w:r>
      <w:r w:rsidRPr="00BB1766">
        <w:rPr>
          <w:rFonts w:ascii="Cambria" w:eastAsia="Times New Roman" w:hAnsi="Cambria" w:cs="Arial"/>
          <w:noProof w:val="0"/>
          <w:lang w:eastAsia="pl-PL"/>
        </w:rPr>
        <w:t>zkoły mają c</w:t>
      </w:r>
      <w:r w:rsidR="00B674EA" w:rsidRPr="00BB1766">
        <w:rPr>
          <w:rFonts w:ascii="Cambria" w:eastAsia="Times New Roman" w:hAnsi="Cambria" w:cs="Arial"/>
          <w:noProof w:val="0"/>
          <w:lang w:eastAsia="pl-PL"/>
        </w:rPr>
        <w:t xml:space="preserve">harakter systemowy i podejmują </w:t>
      </w:r>
      <w:r w:rsidRPr="00BB1766">
        <w:rPr>
          <w:rFonts w:ascii="Cambria" w:eastAsia="Times New Roman" w:hAnsi="Cambria" w:cs="Arial"/>
          <w:noProof w:val="0"/>
          <w:lang w:eastAsia="pl-PL"/>
        </w:rPr>
        <w:t>je wsz</w:t>
      </w:r>
      <w:r w:rsidR="000B2F39" w:rsidRPr="00BB1766">
        <w:rPr>
          <w:rFonts w:ascii="Cambria" w:eastAsia="Times New Roman" w:hAnsi="Cambria" w:cs="Arial"/>
          <w:noProof w:val="0"/>
          <w:lang w:eastAsia="pl-PL"/>
        </w:rPr>
        <w:t>yscy nauczyciele zatrudnieni w s</w:t>
      </w:r>
      <w:r w:rsidRPr="00BB1766">
        <w:rPr>
          <w:rFonts w:ascii="Cambria" w:eastAsia="Times New Roman" w:hAnsi="Cambria" w:cs="Arial"/>
          <w:noProof w:val="0"/>
          <w:lang w:eastAsia="pl-PL"/>
        </w:rPr>
        <w:t>zkole</w:t>
      </w:r>
      <w:r w:rsidR="000B2F39" w:rsidRPr="00BB1766">
        <w:rPr>
          <w:rFonts w:ascii="Cambria" w:eastAsia="Times New Roman" w:hAnsi="Cambria" w:cs="Arial"/>
          <w:noProof w:val="0"/>
          <w:lang w:eastAsia="pl-PL"/>
        </w:rPr>
        <w:t>,</w:t>
      </w:r>
      <w:r w:rsidRPr="00BB1766">
        <w:rPr>
          <w:rFonts w:ascii="Cambria" w:eastAsia="Times New Roman" w:hAnsi="Cambria" w:cs="Arial"/>
          <w:noProof w:val="0"/>
          <w:lang w:eastAsia="pl-PL"/>
        </w:rPr>
        <w:t xml:space="preserve"> wspomagani przez dyrekcj</w:t>
      </w:r>
      <w:r w:rsidR="000B2F39" w:rsidRPr="00BB1766">
        <w:rPr>
          <w:rFonts w:ascii="Cambria" w:eastAsia="Times New Roman" w:hAnsi="Cambria" w:cs="Arial"/>
          <w:noProof w:val="0"/>
          <w:lang w:eastAsia="pl-PL"/>
        </w:rPr>
        <w:t xml:space="preserve">ę oraz pozostałych pracowników </w:t>
      </w:r>
      <w:r w:rsidR="000B2F39" w:rsidRPr="00BB1766">
        <w:rPr>
          <w:rFonts w:ascii="Cambria" w:eastAsia="Times New Roman" w:hAnsi="Cambria" w:cs="Arial"/>
          <w:noProof w:val="0"/>
          <w:lang w:eastAsia="pl-PL"/>
        </w:rPr>
        <w:lastRenderedPageBreak/>
        <w:t>s</w:t>
      </w:r>
      <w:r w:rsidRPr="00BB1766">
        <w:rPr>
          <w:rFonts w:ascii="Cambria" w:eastAsia="Times New Roman" w:hAnsi="Cambria" w:cs="Arial"/>
          <w:noProof w:val="0"/>
          <w:lang w:eastAsia="pl-PL"/>
        </w:rPr>
        <w:t xml:space="preserve">zkoły. </w:t>
      </w:r>
      <w:r w:rsidRPr="00BB1766">
        <w:rPr>
          <w:rFonts w:ascii="Cambria" w:eastAsia="Times New Roman" w:hAnsi="Cambria" w:cs="Arial"/>
          <w:i/>
          <w:iCs/>
          <w:noProof w:val="0"/>
          <w:lang w:eastAsia="pl-PL"/>
        </w:rPr>
        <w:t>Program Wychowawcz</w:t>
      </w:r>
      <w:r w:rsidR="00A217A9" w:rsidRPr="00BB1766">
        <w:rPr>
          <w:rFonts w:ascii="Cambria" w:eastAsia="Times New Roman" w:hAnsi="Cambria" w:cs="Arial"/>
          <w:i/>
          <w:iCs/>
          <w:noProof w:val="0"/>
          <w:lang w:eastAsia="pl-PL"/>
        </w:rPr>
        <w:t>o -Profilaktyczny</w:t>
      </w:r>
      <w:r w:rsidR="000B2F39" w:rsidRPr="00BB1766">
        <w:rPr>
          <w:rFonts w:ascii="Cambria" w:eastAsia="Times New Roman" w:hAnsi="Cambria" w:cs="Arial"/>
          <w:noProof w:val="0"/>
          <w:lang w:eastAsia="pl-PL"/>
        </w:rPr>
        <w:t xml:space="preserve"> s</w:t>
      </w:r>
      <w:r w:rsidRPr="00BB1766">
        <w:rPr>
          <w:rFonts w:ascii="Cambria" w:eastAsia="Times New Roman" w:hAnsi="Cambria" w:cs="Arial"/>
          <w:noProof w:val="0"/>
          <w:lang w:eastAsia="pl-PL"/>
        </w:rPr>
        <w:t xml:space="preserve">zkoły jest całościowy i obejmuje rozwój ucznia w wymiarze: intelektualnym, emocjonalnym, społecznym i zdrowotnym. </w:t>
      </w:r>
    </w:p>
    <w:p w:rsidR="00986C4F" w:rsidRPr="00BB1766" w:rsidRDefault="00986C4F" w:rsidP="00986C4F">
      <w:pPr>
        <w:autoSpaceDE w:val="0"/>
        <w:autoSpaceDN w:val="0"/>
        <w:adjustRightInd w:val="0"/>
        <w:ind w:firstLine="567"/>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w:t>
      </w:r>
    </w:p>
    <w:p w:rsidR="00986C4F" w:rsidRPr="00BB1766" w:rsidRDefault="00986C4F" w:rsidP="00986C4F">
      <w:pPr>
        <w:autoSpaceDE w:val="0"/>
        <w:autoSpaceDN w:val="0"/>
        <w:adjustRightInd w:val="0"/>
        <w:ind w:firstLine="567"/>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3. </w:t>
      </w:r>
      <w:r w:rsidRPr="00BB1766">
        <w:rPr>
          <w:rFonts w:ascii="Cambria" w:eastAsia="Times New Roman" w:hAnsi="Cambria" w:cs="Arial"/>
          <w:noProof w:val="0"/>
          <w:lang w:eastAsia="pl-PL"/>
        </w:rPr>
        <w:t>Klucze</w:t>
      </w:r>
      <w:r w:rsidR="000B2F39" w:rsidRPr="00BB1766">
        <w:rPr>
          <w:rFonts w:ascii="Cambria" w:eastAsia="Times New Roman" w:hAnsi="Cambria" w:cs="Arial"/>
          <w:noProof w:val="0"/>
          <w:lang w:eastAsia="pl-PL"/>
        </w:rPr>
        <w:t>m do działalności wychowawczej s</w:t>
      </w:r>
      <w:r w:rsidRPr="00BB1766">
        <w:rPr>
          <w:rFonts w:ascii="Cambria" w:eastAsia="Times New Roman" w:hAnsi="Cambria" w:cs="Arial"/>
          <w:noProof w:val="0"/>
          <w:lang w:eastAsia="pl-PL"/>
        </w:rPr>
        <w:t>zkoły jest oferta skierowana do uczniów</w:t>
      </w:r>
      <w:r w:rsidR="00233D80" w:rsidRPr="00BB1766">
        <w:rPr>
          <w:rFonts w:ascii="Cambria" w:eastAsia="Times New Roman" w:hAnsi="Cambria" w:cs="Arial"/>
          <w:noProof w:val="0"/>
          <w:lang w:eastAsia="pl-PL"/>
        </w:rPr>
        <w:t xml:space="preserve"> oraz rodziców</w:t>
      </w:r>
      <w:r w:rsidR="000B2F39" w:rsidRPr="00BB1766">
        <w:rPr>
          <w:rFonts w:ascii="Cambria" w:eastAsia="Times New Roman" w:hAnsi="Cambria" w:cs="Arial"/>
          <w:noProof w:val="0"/>
          <w:lang w:eastAsia="pl-PL"/>
        </w:rPr>
        <w:t>-</w:t>
      </w:r>
      <w:r w:rsidR="00233D80" w:rsidRPr="00BB1766">
        <w:rPr>
          <w:rFonts w:ascii="Cambria" w:eastAsia="Times New Roman" w:hAnsi="Cambria" w:cs="Arial"/>
          <w:noProof w:val="0"/>
          <w:lang w:eastAsia="pl-PL"/>
        </w:rPr>
        <w:t xml:space="preserve"> </w:t>
      </w:r>
      <w:r w:rsidR="00233D80" w:rsidRPr="00BB1766">
        <w:rPr>
          <w:rFonts w:ascii="Cambria" w:eastAsia="Times New Roman" w:hAnsi="Cambria" w:cs="Arial"/>
          <w:iCs/>
          <w:noProof w:val="0"/>
          <w:lang w:eastAsia="pl-PL"/>
        </w:rPr>
        <w:t>Misja Szkoły</w:t>
      </w:r>
      <w:r w:rsidR="000B2F39" w:rsidRPr="00BB1766">
        <w:rPr>
          <w:rFonts w:ascii="Cambria" w:eastAsia="Times New Roman" w:hAnsi="Cambria" w:cs="Arial"/>
          <w:noProof w:val="0"/>
          <w:lang w:eastAsia="pl-PL"/>
        </w:rPr>
        <w:t xml:space="preserve"> zawarta w rozdziale 2, </w:t>
      </w:r>
      <w:r w:rsidR="000B2F39" w:rsidRPr="004F292B">
        <w:rPr>
          <w:rFonts w:ascii="Cambria" w:eastAsia="Times New Roman" w:hAnsi="Cambria" w:cs="Arial"/>
          <w:b/>
          <w:noProof w:val="0"/>
          <w:lang w:eastAsia="pl-PL"/>
        </w:rPr>
        <w:t>§2</w:t>
      </w:r>
      <w:r w:rsidR="000B2F39" w:rsidRPr="00BB1766">
        <w:rPr>
          <w:rFonts w:ascii="Cambria" w:eastAsia="Times New Roman" w:hAnsi="Cambria" w:cs="Arial"/>
          <w:noProof w:val="0"/>
          <w:lang w:eastAsia="pl-PL"/>
        </w:rPr>
        <w:t xml:space="preserve"> s</w:t>
      </w:r>
      <w:r w:rsidR="00233D80" w:rsidRPr="00BB1766">
        <w:rPr>
          <w:rFonts w:ascii="Cambria" w:eastAsia="Times New Roman" w:hAnsi="Cambria" w:cs="Arial"/>
          <w:noProof w:val="0"/>
          <w:lang w:eastAsia="pl-PL"/>
        </w:rPr>
        <w:t>tatutu</w:t>
      </w:r>
      <w:r w:rsidRPr="00BB1766">
        <w:rPr>
          <w:rFonts w:ascii="Cambria" w:eastAsia="Times New Roman" w:hAnsi="Cambria" w:cs="Arial"/>
          <w:iCs/>
          <w:noProof w:val="0"/>
          <w:lang w:eastAsia="pl-PL"/>
        </w:rPr>
        <w:t>.</w:t>
      </w:r>
      <w:r w:rsidRPr="00BB1766">
        <w:rPr>
          <w:rFonts w:ascii="Cambria" w:eastAsia="Times New Roman" w:hAnsi="Cambria" w:cs="Arial"/>
          <w:noProof w:val="0"/>
          <w:lang w:eastAsia="pl-PL"/>
        </w:rPr>
        <w:t xml:space="preserve">  Podstawą od</w:t>
      </w:r>
      <w:r w:rsidR="00B674EA" w:rsidRPr="00BB1766">
        <w:rPr>
          <w:rFonts w:ascii="Cambria" w:eastAsia="Times New Roman" w:hAnsi="Cambria" w:cs="Arial"/>
          <w:noProof w:val="0"/>
          <w:lang w:eastAsia="pl-PL"/>
        </w:rPr>
        <w:t xml:space="preserve">niesienia sukcesu </w:t>
      </w:r>
      <w:r w:rsidR="00A42DB5">
        <w:rPr>
          <w:rFonts w:ascii="Cambria" w:eastAsia="Times New Roman" w:hAnsi="Cambria" w:cs="Arial"/>
          <w:noProof w:val="0"/>
          <w:lang w:eastAsia="pl-PL"/>
        </w:rPr>
        <w:t xml:space="preserve">            </w:t>
      </w:r>
      <w:r w:rsidR="00B674EA" w:rsidRPr="00BB1766">
        <w:rPr>
          <w:rFonts w:ascii="Cambria" w:eastAsia="Times New Roman" w:hAnsi="Cambria" w:cs="Arial"/>
          <w:noProof w:val="0"/>
          <w:lang w:eastAsia="pl-PL"/>
        </w:rPr>
        <w:t xml:space="preserve">w realizacji </w:t>
      </w:r>
      <w:r w:rsidR="000B2F39" w:rsidRPr="00BB1766">
        <w:rPr>
          <w:rFonts w:ascii="Cambria" w:eastAsia="Times New Roman" w:hAnsi="Cambria" w:cs="Arial"/>
          <w:noProof w:val="0"/>
          <w:lang w:eastAsia="pl-PL"/>
        </w:rPr>
        <w:t>działań wychowawczych s</w:t>
      </w:r>
      <w:r w:rsidRPr="00BB1766">
        <w:rPr>
          <w:rFonts w:ascii="Cambria" w:eastAsia="Times New Roman" w:hAnsi="Cambria" w:cs="Arial"/>
          <w:noProof w:val="0"/>
          <w:lang w:eastAsia="pl-PL"/>
        </w:rPr>
        <w:t>zkoły jest zgodne współdziałanie uczniów, rodziców</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 i nauczycieli. </w:t>
      </w:r>
    </w:p>
    <w:p w:rsidR="00986C4F" w:rsidRPr="00BB1766" w:rsidRDefault="00986C4F" w:rsidP="00986C4F">
      <w:pPr>
        <w:autoSpaceDE w:val="0"/>
        <w:autoSpaceDN w:val="0"/>
        <w:adjustRightInd w:val="0"/>
        <w:ind w:firstLine="567"/>
        <w:jc w:val="left"/>
        <w:rPr>
          <w:rFonts w:ascii="Cambria" w:eastAsia="Times New Roman" w:hAnsi="Cambria" w:cs="Arial"/>
          <w:noProof w:val="0"/>
        </w:rPr>
      </w:pPr>
      <w:r w:rsidRPr="00BB1766">
        <w:rPr>
          <w:rFonts w:ascii="Cambria" w:eastAsia="Times New Roman" w:hAnsi="Cambria" w:cs="Arial"/>
          <w:noProof w:val="0"/>
        </w:rPr>
        <w:t xml:space="preserve"> </w:t>
      </w:r>
    </w:p>
    <w:p w:rsidR="00986C4F" w:rsidRPr="00BB1766" w:rsidRDefault="00986C4F" w:rsidP="003C22BB">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bCs/>
          <w:noProof w:val="0"/>
          <w:lang w:eastAsia="pl-PL"/>
        </w:rPr>
        <w:t xml:space="preserve">4. </w:t>
      </w:r>
      <w:r w:rsidRPr="00BB1766">
        <w:rPr>
          <w:rFonts w:ascii="Cambria" w:eastAsia="Times New Roman" w:hAnsi="Cambria" w:cs="Arial"/>
          <w:noProof w:val="0"/>
          <w:lang w:eastAsia="pl-PL"/>
        </w:rPr>
        <w:t xml:space="preserve">Podjęte działania wychowawcze w bezpiecznym i przyjaznym środowisku szkolnym mają na celu przygotować ucznia do: </w:t>
      </w:r>
    </w:p>
    <w:p w:rsidR="00986C4F" w:rsidRPr="00BB1766" w:rsidRDefault="00986C4F" w:rsidP="00986C4F">
      <w:pPr>
        <w:autoSpaceDE w:val="0"/>
        <w:autoSpaceDN w:val="0"/>
        <w:adjustRightInd w:val="0"/>
        <w:ind w:firstLine="567"/>
        <w:jc w:val="left"/>
        <w:rPr>
          <w:rFonts w:ascii="Cambria" w:eastAsia="Times New Roman" w:hAnsi="Cambria" w:cs="Arial"/>
          <w:b/>
          <w:bCs/>
          <w:noProof w:val="0"/>
          <w:lang w:eastAsia="pl-PL"/>
        </w:rPr>
      </w:pPr>
    </w:p>
    <w:p w:rsidR="00986C4F" w:rsidRPr="00BB1766" w:rsidRDefault="00986C4F" w:rsidP="00986C4F">
      <w:pPr>
        <w:tabs>
          <w:tab w:val="left" w:pos="284"/>
        </w:tabs>
        <w:jc w:val="left"/>
        <w:rPr>
          <w:rFonts w:ascii="Cambria" w:eastAsia="Times New Roman" w:hAnsi="Cambria" w:cs="Arial"/>
          <w:noProof w:val="0"/>
          <w:lang w:eastAsia="pl-PL"/>
        </w:rPr>
      </w:pPr>
      <w:r w:rsidRPr="00BB1766">
        <w:rPr>
          <w:rFonts w:ascii="Cambria" w:eastAsia="Times New Roman" w:hAnsi="Cambria" w:cs="Arial"/>
          <w:noProof w:val="0"/>
          <w:lang w:eastAsia="pl-PL"/>
        </w:rPr>
        <w:t>1)   pracy nad sobą;</w:t>
      </w:r>
    </w:p>
    <w:p w:rsidR="00986C4F" w:rsidRPr="00BB1766" w:rsidRDefault="00986C4F" w:rsidP="00986C4F">
      <w:pPr>
        <w:tabs>
          <w:tab w:val="left" w:pos="284"/>
        </w:tabs>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2)   bycia użytecznym członkiem społeczeństwa; </w:t>
      </w:r>
    </w:p>
    <w:p w:rsidR="00986C4F" w:rsidRPr="00BB1766" w:rsidRDefault="00986C4F" w:rsidP="00A42DB5">
      <w:pPr>
        <w:tabs>
          <w:tab w:val="left" w:pos="0"/>
        </w:tabs>
        <w:jc w:val="both"/>
        <w:rPr>
          <w:rFonts w:ascii="Cambria" w:eastAsia="Times New Roman" w:hAnsi="Cambria" w:cs="Arial"/>
          <w:noProof w:val="0"/>
          <w:lang w:eastAsia="pl-PL"/>
        </w:rPr>
      </w:pPr>
      <w:r w:rsidRPr="00BB1766">
        <w:rPr>
          <w:rFonts w:ascii="Cambria" w:eastAsia="Times New Roman" w:hAnsi="Cambria" w:cs="Arial"/>
          <w:noProof w:val="0"/>
          <w:lang w:eastAsia="pl-PL"/>
        </w:rPr>
        <w:t>3) bycia osobą wyróżniającą się takimi cechami, jak:  odpowiedzialność, samodzielność,   odwaga, kultura osobista, uczciwość, dobroć, patriotyzm, pracow</w:t>
      </w:r>
      <w:r w:rsidR="000B2F39" w:rsidRPr="00BB1766">
        <w:rPr>
          <w:rFonts w:ascii="Cambria" w:eastAsia="Times New Roman" w:hAnsi="Cambria" w:cs="Arial"/>
          <w:noProof w:val="0"/>
          <w:lang w:eastAsia="pl-PL"/>
        </w:rPr>
        <w:t xml:space="preserve">itość, poszanowanie   godności </w:t>
      </w:r>
      <w:r w:rsidRPr="00BB1766">
        <w:rPr>
          <w:rFonts w:ascii="Cambria" w:eastAsia="Times New Roman" w:hAnsi="Cambria" w:cs="Arial"/>
          <w:noProof w:val="0"/>
          <w:lang w:eastAsia="pl-PL"/>
        </w:rPr>
        <w:t xml:space="preserve"> innych, wrażliwość na krzywdę ludzką, szacunek dla starszych, tolerancja; </w:t>
      </w:r>
    </w:p>
    <w:p w:rsidR="00986C4F" w:rsidRPr="00BB1766" w:rsidRDefault="00986C4F" w:rsidP="00986C4F">
      <w:pPr>
        <w:tabs>
          <w:tab w:val="left" w:pos="284"/>
        </w:tabs>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4)   rozwoju samorządności; </w:t>
      </w:r>
    </w:p>
    <w:p w:rsidR="00986C4F" w:rsidRPr="00BB1766" w:rsidRDefault="00986C4F" w:rsidP="00986C4F">
      <w:pPr>
        <w:tabs>
          <w:tab w:val="left" w:pos="284"/>
        </w:tabs>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5)   dbałości o wypracowane tradycje: klasy, szkoły i środowiska; </w:t>
      </w:r>
    </w:p>
    <w:p w:rsidR="00986C4F" w:rsidRPr="00BB1766" w:rsidRDefault="00986C4F" w:rsidP="00986C4F">
      <w:pPr>
        <w:tabs>
          <w:tab w:val="left" w:pos="284"/>
        </w:tabs>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6)   budowania poczucia przynależności i wi</w:t>
      </w:r>
      <w:r w:rsidR="000B2F39" w:rsidRPr="00BB1766">
        <w:rPr>
          <w:rFonts w:ascii="Cambria" w:eastAsia="Times New Roman" w:hAnsi="Cambria" w:cs="Arial"/>
          <w:noProof w:val="0"/>
          <w:lang w:eastAsia="pl-PL"/>
        </w:rPr>
        <w:t>ęzi ze s</w:t>
      </w:r>
      <w:r w:rsidRPr="00BB1766">
        <w:rPr>
          <w:rFonts w:ascii="Cambria" w:eastAsia="Times New Roman" w:hAnsi="Cambria" w:cs="Arial"/>
          <w:noProof w:val="0"/>
          <w:lang w:eastAsia="pl-PL"/>
        </w:rPr>
        <w:t xml:space="preserve">zkołą; </w:t>
      </w:r>
    </w:p>
    <w:p w:rsidR="00986C4F" w:rsidRPr="00BB1766" w:rsidRDefault="00986C4F" w:rsidP="00A42DB5">
      <w:pPr>
        <w:autoSpaceDE w:val="0"/>
        <w:autoSpaceDN w:val="0"/>
        <w:adjustRightInd w:val="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7)  tworzenia środowiska szkolnego, w którym obowiązują jasne i jednoznaczne reguły  gry akceptowane i  respektowane przez wszystkich członków społeczności szkolnej. </w:t>
      </w:r>
    </w:p>
    <w:p w:rsidR="00986C4F" w:rsidRPr="00BB1766" w:rsidRDefault="00986C4F" w:rsidP="00986C4F">
      <w:pPr>
        <w:autoSpaceDE w:val="0"/>
        <w:autoSpaceDN w:val="0"/>
        <w:adjustRightInd w:val="0"/>
        <w:ind w:firstLine="567"/>
        <w:jc w:val="left"/>
        <w:rPr>
          <w:rFonts w:ascii="Cambria" w:eastAsia="Times New Roman" w:hAnsi="Cambria" w:cs="Arial"/>
          <w:noProof w:val="0"/>
        </w:rPr>
      </w:pPr>
      <w:r w:rsidRPr="00BB1766">
        <w:rPr>
          <w:rFonts w:ascii="Cambria" w:eastAsia="Times New Roman" w:hAnsi="Cambria" w:cs="Arial"/>
          <w:noProof w:val="0"/>
        </w:rPr>
        <w:t xml:space="preserve"> </w:t>
      </w:r>
    </w:p>
    <w:p w:rsidR="00986C4F" w:rsidRPr="00BB1766" w:rsidRDefault="00986C4F" w:rsidP="00986C4F">
      <w:pPr>
        <w:autoSpaceDE w:val="0"/>
        <w:autoSpaceDN w:val="0"/>
        <w:adjustRightInd w:val="0"/>
        <w:ind w:firstLine="56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5. </w:t>
      </w:r>
      <w:r w:rsidRPr="00BB1766">
        <w:rPr>
          <w:rFonts w:ascii="Cambria" w:eastAsia="Times New Roman" w:hAnsi="Cambria" w:cs="Arial"/>
          <w:noProof w:val="0"/>
          <w:lang w:eastAsia="pl-PL"/>
        </w:rPr>
        <w:t>Uczeń jest podstawowym pod</w:t>
      </w:r>
      <w:r w:rsidR="000B2F39" w:rsidRPr="00BB1766">
        <w:rPr>
          <w:rFonts w:ascii="Cambria" w:eastAsia="Times New Roman" w:hAnsi="Cambria" w:cs="Arial"/>
          <w:noProof w:val="0"/>
          <w:lang w:eastAsia="pl-PL"/>
        </w:rPr>
        <w:t>miotem w systemie wychowawczym s</w:t>
      </w:r>
      <w:r w:rsidRPr="00BB1766">
        <w:rPr>
          <w:rFonts w:ascii="Cambria" w:eastAsia="Times New Roman" w:hAnsi="Cambria" w:cs="Arial"/>
          <w:noProof w:val="0"/>
          <w:lang w:eastAsia="pl-PL"/>
        </w:rPr>
        <w:t>zkoły. Preferuje się następujące postawy będące kanonem zachowań ucznia. Uczeń:</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zna i akceptuje działania wychowawcze szkoły;</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szanuje oraz akceptuje siebie i innych;</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umie prawidłowo funkcjonować w rodzinie, klasie, społeczności szkolnej, lokalnej, demokratycznym  państwie oraz  świecie;</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zna i respektuje obowiązki wynikające z tytułu bycia: uczniem, dzieckiem, ko</w:t>
      </w:r>
      <w:r w:rsidR="003C22BB" w:rsidRPr="00BB1766">
        <w:rPr>
          <w:rFonts w:ascii="Cambria" w:eastAsia="Times New Roman" w:hAnsi="Cambria" w:cs="Arial"/>
          <w:noProof w:val="0"/>
          <w:lang w:eastAsia="pl-PL"/>
        </w:rPr>
        <w:t>legą, członkiem społeczeństwa, P</w:t>
      </w:r>
      <w:r w:rsidR="00963C92" w:rsidRPr="00BB1766">
        <w:rPr>
          <w:rFonts w:ascii="Cambria" w:eastAsia="Times New Roman" w:hAnsi="Cambria" w:cs="Arial"/>
          <w:noProof w:val="0"/>
          <w:lang w:eastAsia="pl-PL"/>
        </w:rPr>
        <w:t>olakiem i E</w:t>
      </w:r>
      <w:r w:rsidRPr="00BB1766">
        <w:rPr>
          <w:rFonts w:ascii="Cambria" w:eastAsia="Times New Roman" w:hAnsi="Cambria" w:cs="Arial"/>
          <w:noProof w:val="0"/>
          <w:lang w:eastAsia="pl-PL"/>
        </w:rPr>
        <w:t>uropejczykiem;</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posiada wiedzę i umiejętności potrzebne d</w:t>
      </w:r>
      <w:r w:rsidR="00963C92" w:rsidRPr="00BB1766">
        <w:rPr>
          <w:rFonts w:ascii="Cambria" w:eastAsia="Times New Roman" w:hAnsi="Cambria" w:cs="Arial"/>
          <w:noProof w:val="0"/>
          <w:lang w:eastAsia="pl-PL"/>
        </w:rPr>
        <w:t>o</w:t>
      </w:r>
      <w:r w:rsidRPr="00BB1766">
        <w:rPr>
          <w:rFonts w:ascii="Cambria" w:eastAsia="Times New Roman" w:hAnsi="Cambria" w:cs="Arial"/>
          <w:noProof w:val="0"/>
          <w:lang w:eastAsia="pl-PL"/>
        </w:rPr>
        <w:t xml:space="preserve"> samodzielnego poszukiwania ważnych dla siebie wartości, określania celów i dokonywania wyborów;</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jest zdolny do autorefleksji, nieustannie nad sobą pracuje; </w:t>
      </w:r>
    </w:p>
    <w:p w:rsidR="00986C4F" w:rsidRPr="00BB1766" w:rsidRDefault="00986C4F" w:rsidP="006600B4">
      <w:pPr>
        <w:numPr>
          <w:ilvl w:val="0"/>
          <w:numId w:val="57"/>
        </w:numPr>
        <w:tabs>
          <w:tab w:val="num" w:pos="0"/>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zna, rozumie i realizuje w życiu: </w:t>
      </w:r>
    </w:p>
    <w:p w:rsidR="00986C4F" w:rsidRPr="00BB1766" w:rsidRDefault="00986C4F" w:rsidP="006600B4">
      <w:pPr>
        <w:numPr>
          <w:ilvl w:val="1"/>
          <w:numId w:val="57"/>
        </w:num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zasady kultury bycia,</w:t>
      </w:r>
    </w:p>
    <w:p w:rsidR="00986C4F" w:rsidRPr="00BB1766" w:rsidRDefault="00986C4F" w:rsidP="006600B4">
      <w:pPr>
        <w:numPr>
          <w:ilvl w:val="1"/>
          <w:numId w:val="57"/>
        </w:num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zasady skutecznego komunikowania się,</w:t>
      </w:r>
    </w:p>
    <w:p w:rsidR="00986C4F" w:rsidRPr="00BB1766" w:rsidRDefault="00986C4F" w:rsidP="006600B4">
      <w:pPr>
        <w:numPr>
          <w:ilvl w:val="1"/>
          <w:numId w:val="57"/>
        </w:num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zasady bezpieczeństwa oraz higieny życia i pracy,</w:t>
      </w:r>
    </w:p>
    <w:p w:rsidR="00986C4F" w:rsidRPr="00BB1766" w:rsidRDefault="00986C4F" w:rsidP="006600B4">
      <w:pPr>
        <w:numPr>
          <w:ilvl w:val="1"/>
          <w:numId w:val="57"/>
        </w:num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akceptowany społecznie system wartości </w:t>
      </w:r>
      <w:r w:rsidR="00963C92" w:rsidRPr="00BB1766">
        <w:rPr>
          <w:rFonts w:ascii="Cambria" w:eastAsia="Times New Roman" w:hAnsi="Cambria" w:cs="Arial"/>
          <w:noProof w:val="0"/>
          <w:lang w:eastAsia="pl-PL"/>
        </w:rPr>
        <w:t>;</w:t>
      </w:r>
    </w:p>
    <w:p w:rsidR="00986C4F" w:rsidRPr="00BB1766" w:rsidRDefault="00986C4F" w:rsidP="006600B4">
      <w:pPr>
        <w:numPr>
          <w:ilvl w:val="0"/>
          <w:numId w:val="57"/>
        </w:numPr>
        <w:tabs>
          <w:tab w:val="clear" w:pos="1980"/>
          <w:tab w:val="num" w:pos="426"/>
        </w:tabs>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chce i umie dążyć do</w:t>
      </w:r>
      <w:r w:rsidR="00963C92" w:rsidRPr="00BB1766">
        <w:rPr>
          <w:rFonts w:ascii="Cambria" w:eastAsia="Times New Roman" w:hAnsi="Cambria" w:cs="Arial"/>
          <w:noProof w:val="0"/>
          <w:lang w:eastAsia="pl-PL"/>
        </w:rPr>
        <w:t xml:space="preserve">  realizacji własnych zamierzeń;</w:t>
      </w:r>
    </w:p>
    <w:p w:rsidR="00986C4F" w:rsidRPr="00BB1766" w:rsidRDefault="00986C4F" w:rsidP="006600B4">
      <w:pPr>
        <w:numPr>
          <w:ilvl w:val="0"/>
          <w:numId w:val="57"/>
        </w:numPr>
        <w:tabs>
          <w:tab w:val="clear" w:pos="1980"/>
          <w:tab w:val="num" w:pos="426"/>
        </w:tabs>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umie diagnozować zagrożenia w realizacji celów życiowych;</w:t>
      </w:r>
    </w:p>
    <w:p w:rsidR="00986C4F" w:rsidRPr="00BB1766" w:rsidRDefault="00986C4F" w:rsidP="006600B4">
      <w:pPr>
        <w:numPr>
          <w:ilvl w:val="0"/>
          <w:numId w:val="57"/>
        </w:numPr>
        <w:tabs>
          <w:tab w:val="clear" w:pos="1980"/>
          <w:tab w:val="num" w:pos="284"/>
        </w:tabs>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jest otwarty na zdobywanie wiedzy. </w:t>
      </w:r>
    </w:p>
    <w:p w:rsidR="00986C4F" w:rsidRPr="00BB1766" w:rsidRDefault="00986C4F" w:rsidP="00986C4F">
      <w:pPr>
        <w:autoSpaceDE w:val="0"/>
        <w:autoSpaceDN w:val="0"/>
        <w:adjustRightInd w:val="0"/>
        <w:jc w:val="left"/>
        <w:rPr>
          <w:rFonts w:ascii="Cambria" w:eastAsia="Times New Roman" w:hAnsi="Cambria" w:cs="Arial"/>
          <w:noProof w:val="0"/>
          <w:lang w:eastAsia="pl-PL"/>
        </w:rPr>
      </w:pPr>
    </w:p>
    <w:p w:rsidR="00986C4F" w:rsidRPr="00BB1766" w:rsidRDefault="00986C4F" w:rsidP="00986C4F">
      <w:pPr>
        <w:autoSpaceDE w:val="0"/>
        <w:autoSpaceDN w:val="0"/>
        <w:adjustRightInd w:val="0"/>
        <w:ind w:firstLine="567"/>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6. </w:t>
      </w:r>
      <w:r w:rsidR="00837DBE">
        <w:rPr>
          <w:rFonts w:ascii="Cambria" w:eastAsia="Times New Roman" w:hAnsi="Cambria" w:cs="Arial"/>
          <w:noProof w:val="0"/>
          <w:lang w:eastAsia="pl-PL"/>
        </w:rPr>
        <w:t xml:space="preserve">W oparciu o </w:t>
      </w:r>
      <w:r w:rsidR="00837DBE" w:rsidRPr="00837DBE">
        <w:rPr>
          <w:rFonts w:ascii="Cambria" w:eastAsia="Times New Roman" w:hAnsi="Cambria" w:cs="Arial"/>
          <w:i/>
          <w:noProof w:val="0"/>
          <w:lang w:eastAsia="pl-PL"/>
        </w:rPr>
        <w:t>Program Wychowawczo -P</w:t>
      </w:r>
      <w:r w:rsidRPr="00837DBE">
        <w:rPr>
          <w:rFonts w:ascii="Cambria" w:eastAsia="Times New Roman" w:hAnsi="Cambria" w:cs="Arial"/>
          <w:i/>
          <w:noProof w:val="0"/>
          <w:lang w:eastAsia="pl-PL"/>
        </w:rPr>
        <w:t>rofi</w:t>
      </w:r>
      <w:r w:rsidR="00993A4D" w:rsidRPr="00837DBE">
        <w:rPr>
          <w:rFonts w:ascii="Cambria" w:eastAsia="Times New Roman" w:hAnsi="Cambria" w:cs="Arial"/>
          <w:i/>
          <w:noProof w:val="0"/>
          <w:lang w:eastAsia="pl-PL"/>
        </w:rPr>
        <w:t>laktyczny</w:t>
      </w:r>
      <w:r w:rsidR="00993A4D" w:rsidRPr="00BB1766">
        <w:rPr>
          <w:rFonts w:ascii="Cambria" w:eastAsia="Times New Roman" w:hAnsi="Cambria" w:cs="Arial"/>
          <w:noProof w:val="0"/>
          <w:lang w:eastAsia="pl-PL"/>
        </w:rPr>
        <w:t xml:space="preserve"> </w:t>
      </w:r>
      <w:r w:rsidR="00963C92" w:rsidRPr="00BB1766">
        <w:rPr>
          <w:rFonts w:ascii="Cambria" w:eastAsia="Times New Roman" w:hAnsi="Cambria" w:cs="Arial"/>
          <w:noProof w:val="0"/>
          <w:lang w:eastAsia="pl-PL"/>
        </w:rPr>
        <w:t>s</w:t>
      </w:r>
      <w:r w:rsidRPr="00BB1766">
        <w:rPr>
          <w:rFonts w:ascii="Cambria" w:eastAsia="Times New Roman" w:hAnsi="Cambria" w:cs="Arial"/>
          <w:noProof w:val="0"/>
          <w:lang w:eastAsia="pl-PL"/>
        </w:rPr>
        <w:t xml:space="preserve">zkoły zespoły wychowawców (wychowawcy klas) opracowują klasowe programy wychowawczo-profilaktyczne na dany rok szkolny. Program powinien uwzględniać następujące zagadnienia: </w:t>
      </w:r>
    </w:p>
    <w:p w:rsidR="00986C4F" w:rsidRPr="00BB1766" w:rsidRDefault="00986C4F" w:rsidP="00986C4F">
      <w:pPr>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1)   poznanie ucznia, jego potrzeb i możliwości; </w:t>
      </w:r>
    </w:p>
    <w:p w:rsidR="00986C4F" w:rsidRPr="00BB1766" w:rsidRDefault="00986C4F" w:rsidP="00986C4F">
      <w:pPr>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2)   przygotowanie ucznia do poznania własnej osoby; </w:t>
      </w:r>
    </w:p>
    <w:p w:rsidR="00986C4F" w:rsidRPr="00BB1766" w:rsidRDefault="00986C4F" w:rsidP="00986C4F">
      <w:pPr>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3)   wdrażanie uczniów do pracy nad własnym rozwojem; </w:t>
      </w:r>
    </w:p>
    <w:p w:rsidR="00986C4F" w:rsidRPr="00BB1766" w:rsidRDefault="00986C4F" w:rsidP="00986C4F">
      <w:pPr>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4)   pomoc w tworzeniu systemu wartości;</w:t>
      </w:r>
    </w:p>
    <w:p w:rsidR="00986C4F" w:rsidRPr="00BB1766" w:rsidRDefault="00986C4F" w:rsidP="00986C4F">
      <w:pPr>
        <w:autoSpaceDE w:val="0"/>
        <w:autoSpaceDN w:val="0"/>
        <w:adjustRightInd w:val="0"/>
        <w:ind w:left="426" w:hanging="426"/>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5)   strategie działań, których celem jest budowanie satysfakcjonujących relacji w klasie: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a) adaptacja,</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b) integracja,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c) przydział ról w klasie,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d) </w:t>
      </w:r>
      <w:proofErr w:type="spellStart"/>
      <w:r w:rsidRPr="00BB1766">
        <w:rPr>
          <w:rFonts w:ascii="Cambria" w:eastAsia="Times New Roman" w:hAnsi="Cambria" w:cs="Arial"/>
          <w:noProof w:val="0"/>
          <w:lang w:eastAsia="pl-PL"/>
        </w:rPr>
        <w:t>wewnątrzklasowy</w:t>
      </w:r>
      <w:proofErr w:type="spellEnd"/>
      <w:r w:rsidRPr="00BB1766">
        <w:rPr>
          <w:rFonts w:ascii="Cambria" w:eastAsia="Times New Roman" w:hAnsi="Cambria" w:cs="Arial"/>
          <w:noProof w:val="0"/>
          <w:lang w:eastAsia="pl-PL"/>
        </w:rPr>
        <w:t xml:space="preserve"> system norm postępowania,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e) określenie praw i obowiązków w klasie, szkole,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f) kronika klasowa, strona internetowa itp. </w:t>
      </w:r>
    </w:p>
    <w:p w:rsidR="00986C4F" w:rsidRPr="00BB1766" w:rsidRDefault="00986C4F" w:rsidP="00986C4F">
      <w:pPr>
        <w:tabs>
          <w:tab w:val="left" w:pos="426"/>
        </w:tabs>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6) budowanie wizerunku klasy i więzi pomiędzy wychowankami: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a) wspólne uroczystości klasowe, szkolne, obozy naukowe, sportowe, </w:t>
      </w:r>
    </w:p>
    <w:p w:rsidR="00986C4F" w:rsidRPr="00BB1766" w:rsidRDefault="00986C4F"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b) edukacja zdrowotna, regionalna, kulturalna, </w:t>
      </w:r>
    </w:p>
    <w:p w:rsidR="00986C4F" w:rsidRPr="00BB1766" w:rsidRDefault="00986C4F" w:rsidP="00CE6711">
      <w:pPr>
        <w:autoSpaceDE w:val="0"/>
        <w:autoSpaceDN w:val="0"/>
        <w:adjustRightInd w:val="0"/>
        <w:ind w:left="1560" w:hanging="300"/>
        <w:jc w:val="left"/>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c) kierowanie zespołem klasowym na</w:t>
      </w:r>
      <w:r w:rsidR="00993A4D" w:rsidRPr="00BB1766">
        <w:rPr>
          <w:rFonts w:ascii="Cambria" w:eastAsia="Times New Roman" w:hAnsi="Cambria" w:cs="Arial"/>
          <w:noProof w:val="0"/>
          <w:lang w:eastAsia="pl-PL"/>
        </w:rPr>
        <w:t xml:space="preserve"> zasadzie włączania do udziału                                        </w:t>
      </w:r>
      <w:r w:rsidRPr="00BB1766">
        <w:rPr>
          <w:rFonts w:ascii="Cambria" w:eastAsia="Times New Roman" w:hAnsi="Cambria" w:cs="Arial"/>
          <w:noProof w:val="0"/>
          <w:lang w:eastAsia="pl-PL"/>
        </w:rPr>
        <w:t>w  podejmowaniu decyzji rodziców i  uczniów,</w:t>
      </w:r>
    </w:p>
    <w:p w:rsidR="00986C4F" w:rsidRPr="00BB1766" w:rsidRDefault="00CE6711" w:rsidP="00986C4F">
      <w:pPr>
        <w:autoSpaceDE w:val="0"/>
        <w:autoSpaceDN w:val="0"/>
        <w:adjustRightInd w:val="0"/>
        <w:ind w:left="1560" w:hanging="300"/>
        <w:jc w:val="left"/>
        <w:rPr>
          <w:rFonts w:ascii="Cambria" w:eastAsia="Times New Roman" w:hAnsi="Cambria" w:cs="Arial"/>
          <w:noProof w:val="0"/>
          <w:lang w:eastAsia="pl-PL"/>
        </w:rPr>
      </w:pPr>
      <w:r w:rsidRPr="00BB1766">
        <w:rPr>
          <w:rFonts w:ascii="Cambria" w:eastAsia="Times New Roman" w:hAnsi="Cambria" w:cs="Arial"/>
          <w:noProof w:val="0"/>
          <w:lang w:eastAsia="pl-PL"/>
        </w:rPr>
        <w:t>d</w:t>
      </w:r>
      <w:r w:rsidR="00986C4F" w:rsidRPr="00BB1766">
        <w:rPr>
          <w:rFonts w:ascii="Cambria" w:eastAsia="Times New Roman" w:hAnsi="Cambria" w:cs="Arial"/>
          <w:noProof w:val="0"/>
          <w:lang w:eastAsia="pl-PL"/>
        </w:rPr>
        <w:t xml:space="preserve">) tematyka godzin wychowawczych z uwzględnieniem zainteresowań  klasy, </w:t>
      </w:r>
    </w:p>
    <w:p w:rsidR="00986C4F" w:rsidRPr="00BB1766" w:rsidRDefault="00CE6711"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e</w:t>
      </w:r>
      <w:r w:rsidR="00986C4F" w:rsidRPr="00BB1766">
        <w:rPr>
          <w:rFonts w:ascii="Cambria" w:eastAsia="Times New Roman" w:hAnsi="Cambria" w:cs="Arial"/>
          <w:noProof w:val="0"/>
          <w:lang w:eastAsia="pl-PL"/>
        </w:rPr>
        <w:t>) aktywny u</w:t>
      </w:r>
      <w:r w:rsidR="00963C92" w:rsidRPr="00BB1766">
        <w:rPr>
          <w:rFonts w:ascii="Cambria" w:eastAsia="Times New Roman" w:hAnsi="Cambria" w:cs="Arial"/>
          <w:noProof w:val="0"/>
          <w:lang w:eastAsia="pl-PL"/>
        </w:rPr>
        <w:t>dział klasy w pracach na rzecz s</w:t>
      </w:r>
      <w:r w:rsidR="00986C4F" w:rsidRPr="00BB1766">
        <w:rPr>
          <w:rFonts w:ascii="Cambria" w:eastAsia="Times New Roman" w:hAnsi="Cambria" w:cs="Arial"/>
          <w:noProof w:val="0"/>
          <w:lang w:eastAsia="pl-PL"/>
        </w:rPr>
        <w:t xml:space="preserve">zkoły i środowiska, </w:t>
      </w:r>
    </w:p>
    <w:p w:rsidR="00986C4F" w:rsidRPr="00BB1766" w:rsidRDefault="00CE6711" w:rsidP="00986C4F">
      <w:pPr>
        <w:autoSpaceDE w:val="0"/>
        <w:autoSpaceDN w:val="0"/>
        <w:adjustRightInd w:val="0"/>
        <w:ind w:firstLine="1260"/>
        <w:jc w:val="left"/>
        <w:rPr>
          <w:rFonts w:ascii="Cambria" w:eastAsia="Times New Roman" w:hAnsi="Cambria" w:cs="Arial"/>
          <w:noProof w:val="0"/>
          <w:lang w:eastAsia="pl-PL"/>
        </w:rPr>
      </w:pPr>
      <w:r w:rsidRPr="00BB1766">
        <w:rPr>
          <w:rFonts w:ascii="Cambria" w:eastAsia="Times New Roman" w:hAnsi="Cambria" w:cs="Arial"/>
          <w:noProof w:val="0"/>
          <w:lang w:eastAsia="pl-PL"/>
        </w:rPr>
        <w:t>f</w:t>
      </w:r>
      <w:r w:rsidR="00986C4F" w:rsidRPr="00BB1766">
        <w:rPr>
          <w:rFonts w:ascii="Cambria" w:eastAsia="Times New Roman" w:hAnsi="Cambria" w:cs="Arial"/>
          <w:noProof w:val="0"/>
          <w:lang w:eastAsia="pl-PL"/>
        </w:rPr>
        <w:t>) szukanie, pielęgnowanie i rozwija</w:t>
      </w:r>
      <w:r w:rsidR="00963C92" w:rsidRPr="00BB1766">
        <w:rPr>
          <w:rFonts w:ascii="Cambria" w:eastAsia="Times New Roman" w:hAnsi="Cambria" w:cs="Arial"/>
          <w:noProof w:val="0"/>
          <w:lang w:eastAsia="pl-PL"/>
        </w:rPr>
        <w:t>nie tzw. „mocnych stron klasy”;</w:t>
      </w:r>
    </w:p>
    <w:p w:rsidR="00986C4F" w:rsidRPr="00BB1766" w:rsidRDefault="00986C4F" w:rsidP="00986C4F">
      <w:p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7)  strategie działań, których celem jest wychowan</w:t>
      </w:r>
      <w:r w:rsidR="00963C92" w:rsidRPr="00BB1766">
        <w:rPr>
          <w:rFonts w:ascii="Cambria" w:eastAsia="Times New Roman" w:hAnsi="Cambria" w:cs="Arial"/>
          <w:noProof w:val="0"/>
          <w:lang w:eastAsia="pl-PL"/>
        </w:rPr>
        <w:t>ie obywatelskie i patriotyczne;</w:t>
      </w:r>
    </w:p>
    <w:p w:rsidR="00986C4F" w:rsidRPr="00BB1766" w:rsidRDefault="00986C4F" w:rsidP="00986C4F">
      <w:p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8)  promowanie wartości kulturalnych, obyczajowych, środowiskowych i</w:t>
      </w:r>
      <w:r w:rsidR="00963C92" w:rsidRPr="00BB1766">
        <w:rPr>
          <w:rFonts w:ascii="Cambria" w:eastAsia="Times New Roman" w:hAnsi="Cambria" w:cs="Arial"/>
          <w:noProof w:val="0"/>
          <w:lang w:eastAsia="pl-PL"/>
        </w:rPr>
        <w:t xml:space="preserve"> związanych </w:t>
      </w:r>
      <w:r w:rsidR="00963C92" w:rsidRPr="00BB1766">
        <w:rPr>
          <w:rFonts w:ascii="Cambria" w:eastAsia="Times New Roman" w:hAnsi="Cambria" w:cs="Arial"/>
          <w:noProof w:val="0"/>
          <w:lang w:eastAsia="pl-PL"/>
        </w:rPr>
        <w:br/>
        <w:t>z ochroną zdrowia;</w:t>
      </w:r>
    </w:p>
    <w:p w:rsidR="00986C4F" w:rsidRPr="00BB1766" w:rsidRDefault="00963C92" w:rsidP="00986C4F">
      <w:pPr>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9)  pr</w:t>
      </w:r>
      <w:r w:rsidR="008D0979">
        <w:rPr>
          <w:rFonts w:ascii="Cambria" w:eastAsia="Times New Roman" w:hAnsi="Cambria" w:cs="Arial"/>
          <w:noProof w:val="0"/>
          <w:lang w:eastAsia="pl-PL"/>
        </w:rPr>
        <w:t>e</w:t>
      </w:r>
      <w:r w:rsidR="00837DBE">
        <w:rPr>
          <w:rFonts w:ascii="Cambria" w:eastAsia="Times New Roman" w:hAnsi="Cambria" w:cs="Arial"/>
          <w:noProof w:val="0"/>
          <w:lang w:eastAsia="pl-PL"/>
        </w:rPr>
        <w:t>o</w:t>
      </w:r>
      <w:r w:rsidR="00986C4F" w:rsidRPr="00BB1766">
        <w:rPr>
          <w:rFonts w:ascii="Cambria" w:eastAsia="Times New Roman" w:hAnsi="Cambria" w:cs="Arial"/>
          <w:noProof w:val="0"/>
          <w:lang w:eastAsia="pl-PL"/>
        </w:rPr>
        <w:t xml:space="preserve">rientacja zawodowa.  </w:t>
      </w:r>
    </w:p>
    <w:p w:rsidR="00986C4F" w:rsidRPr="00BB1766" w:rsidRDefault="00986C4F" w:rsidP="00986C4F">
      <w:pPr>
        <w:keepNext/>
        <w:ind w:firstLine="567"/>
        <w:outlineLvl w:val="1"/>
        <w:rPr>
          <w:rFonts w:ascii="Cambria" w:eastAsia="Times New Roman" w:hAnsi="Cambria" w:cs="Arial"/>
          <w:b/>
          <w:noProof w:val="0"/>
          <w:sz w:val="24"/>
          <w:szCs w:val="24"/>
        </w:rPr>
      </w:pPr>
    </w:p>
    <w:p w:rsidR="00986C4F" w:rsidRPr="00BB1766" w:rsidRDefault="00760802" w:rsidP="00986C4F">
      <w:pPr>
        <w:autoSpaceDE w:val="0"/>
        <w:autoSpaceDN w:val="0"/>
        <w:adjustRightInd w:val="0"/>
        <w:ind w:firstLine="567"/>
        <w:jc w:val="left"/>
        <w:rPr>
          <w:rFonts w:ascii="Cambria" w:eastAsia="Times New Roman" w:hAnsi="Cambria" w:cs="Arial"/>
          <w:b/>
          <w:noProof w:val="0"/>
          <w:lang w:eastAsia="pl-PL"/>
        </w:rPr>
      </w:pPr>
      <w:r w:rsidRPr="00BB1766">
        <w:rPr>
          <w:rFonts w:ascii="Cambria" w:eastAsia="Times New Roman" w:hAnsi="Cambria" w:cs="Arial"/>
          <w:b/>
          <w:bCs/>
          <w:noProof w:val="0"/>
          <w:lang w:eastAsia="pl-PL"/>
        </w:rPr>
        <w:t>§ 71</w:t>
      </w:r>
      <w:r w:rsidR="00986C4F" w:rsidRPr="00BB1766">
        <w:rPr>
          <w:rFonts w:ascii="Cambria" w:eastAsia="Times New Roman" w:hAnsi="Cambria" w:cs="Arial"/>
          <w:b/>
          <w:bCs/>
          <w:noProof w:val="0"/>
          <w:lang w:eastAsia="pl-PL"/>
        </w:rPr>
        <w:t>.</w:t>
      </w:r>
      <w:r w:rsidR="00986C4F" w:rsidRPr="00BB1766">
        <w:rPr>
          <w:rFonts w:ascii="Cambria" w:eastAsia="Times New Roman" w:hAnsi="Cambria" w:cs="Arial"/>
          <w:noProof w:val="0"/>
          <w:lang w:eastAsia="pl-PL"/>
        </w:rPr>
        <w:t xml:space="preserve">  </w:t>
      </w:r>
      <w:r w:rsidR="00986C4F" w:rsidRPr="00BB1766">
        <w:rPr>
          <w:rFonts w:ascii="Cambria" w:eastAsia="Times New Roman" w:hAnsi="Cambria" w:cs="Arial"/>
          <w:b/>
          <w:noProof w:val="0"/>
          <w:lang w:eastAsia="pl-PL"/>
        </w:rPr>
        <w:t>Współpraca z rodzicami.</w:t>
      </w:r>
    </w:p>
    <w:p w:rsidR="00986C4F" w:rsidRPr="00BB1766" w:rsidRDefault="00986C4F" w:rsidP="00986C4F">
      <w:pPr>
        <w:autoSpaceDE w:val="0"/>
        <w:autoSpaceDN w:val="0"/>
        <w:adjustRightInd w:val="0"/>
        <w:jc w:val="left"/>
        <w:rPr>
          <w:rFonts w:ascii="Cambria" w:eastAsia="Times New Roman" w:hAnsi="Cambria" w:cs="Arial"/>
          <w:b/>
          <w:noProof w:val="0"/>
          <w:lang w:eastAsia="pl-PL"/>
        </w:rPr>
      </w:pPr>
    </w:p>
    <w:p w:rsidR="00986C4F" w:rsidRPr="00BB1766" w:rsidRDefault="00986C4F" w:rsidP="00986C4F">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1.</w:t>
      </w:r>
      <w:r w:rsidRPr="00BB1766">
        <w:rPr>
          <w:rFonts w:ascii="Cambria" w:eastAsia="Times New Roman" w:hAnsi="Cambria" w:cs="Arial"/>
          <w:noProof w:val="0"/>
          <w:lang w:eastAsia="pl-PL"/>
        </w:rPr>
        <w:t xml:space="preserve"> Szkoła traktuje rodziców jako pełnoprawnych partnerów w procesie edukacyjnym, wychowawczym i profilaktycznym oraz stwarza warunki do aktywizowania rodziców.</w:t>
      </w:r>
    </w:p>
    <w:p w:rsidR="00986C4F" w:rsidRPr="00BB1766" w:rsidRDefault="00986C4F" w:rsidP="00986C4F">
      <w:pPr>
        <w:autoSpaceDE w:val="0"/>
        <w:autoSpaceDN w:val="0"/>
        <w:adjustRightInd w:val="0"/>
        <w:ind w:firstLine="567"/>
        <w:jc w:val="both"/>
        <w:rPr>
          <w:rFonts w:ascii="Cambria" w:eastAsia="Times New Roman" w:hAnsi="Cambria" w:cs="Arial"/>
          <w:noProof w:val="0"/>
          <w:lang w:eastAsia="pl-PL"/>
        </w:rPr>
      </w:pPr>
    </w:p>
    <w:p w:rsidR="00986C4F" w:rsidRPr="00BB1766" w:rsidRDefault="00986C4F" w:rsidP="00986C4F">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2</w:t>
      </w:r>
      <w:r w:rsidRPr="00BB1766">
        <w:rPr>
          <w:rFonts w:ascii="Cambria" w:eastAsia="Times New Roman" w:hAnsi="Cambria" w:cs="Arial"/>
          <w:noProof w:val="0"/>
          <w:lang w:eastAsia="pl-PL"/>
        </w:rPr>
        <w:t>. Aktywizowanie rodziców i uzyskani</w:t>
      </w:r>
      <w:r w:rsidR="00993A4D" w:rsidRPr="00BB1766">
        <w:rPr>
          <w:rFonts w:ascii="Cambria" w:eastAsia="Times New Roman" w:hAnsi="Cambria" w:cs="Arial"/>
          <w:noProof w:val="0"/>
          <w:lang w:eastAsia="pl-PL"/>
        </w:rPr>
        <w:t xml:space="preserve">e wsparcia w realizowaniu zadań </w:t>
      </w:r>
      <w:r w:rsidRPr="00BB1766">
        <w:rPr>
          <w:rFonts w:ascii="Cambria" w:eastAsia="Times New Roman" w:hAnsi="Cambria" w:cs="Arial"/>
          <w:noProof w:val="0"/>
          <w:lang w:eastAsia="pl-PL"/>
        </w:rPr>
        <w:t>szkoły  realizowane jest poprzez:</w:t>
      </w:r>
    </w:p>
    <w:p w:rsidR="00986C4F" w:rsidRPr="00BB1766" w:rsidRDefault="00986C4F" w:rsidP="00986C4F">
      <w:pPr>
        <w:autoSpaceDE w:val="0"/>
        <w:autoSpaceDN w:val="0"/>
        <w:adjustRightInd w:val="0"/>
        <w:ind w:firstLine="567"/>
        <w:jc w:val="both"/>
        <w:rPr>
          <w:rFonts w:ascii="Cambria" w:eastAsia="Times New Roman" w:hAnsi="Cambria" w:cs="Arial"/>
          <w:noProof w:val="0"/>
          <w:lang w:eastAsia="pl-PL"/>
        </w:rPr>
      </w:pPr>
    </w:p>
    <w:p w:rsidR="00986C4F" w:rsidRPr="00BB1766" w:rsidRDefault="00986C4F" w:rsidP="006600B4">
      <w:pPr>
        <w:numPr>
          <w:ilvl w:val="0"/>
          <w:numId w:val="58"/>
        </w:numPr>
        <w:tabs>
          <w:tab w:val="left" w:pos="284"/>
          <w:tab w:val="left" w:pos="426"/>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pomoc rodzicom w dobrym wywiązywaniu się z zadań opiekuńczych  i wychowawczych przez:</w:t>
      </w:r>
    </w:p>
    <w:p w:rsidR="00986C4F" w:rsidRPr="00BB1766" w:rsidRDefault="00CE6711" w:rsidP="00A42DB5">
      <w:pPr>
        <w:numPr>
          <w:ilvl w:val="0"/>
          <w:numId w:val="59"/>
        </w:numPr>
        <w:autoSpaceDE w:val="0"/>
        <w:autoSpaceDN w:val="0"/>
        <w:adjustRightInd w:val="0"/>
        <w:ind w:left="1134"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przedstawienie oferty PPP w zakresie </w:t>
      </w:r>
      <w:r w:rsidR="00963C92" w:rsidRPr="00BB1766">
        <w:rPr>
          <w:rFonts w:ascii="Cambria" w:eastAsia="Times New Roman" w:hAnsi="Cambria" w:cs="Arial"/>
          <w:noProof w:val="0"/>
          <w:lang w:eastAsia="pl-PL"/>
        </w:rPr>
        <w:t>organizowania</w:t>
      </w:r>
      <w:r w:rsidR="00986C4F" w:rsidRPr="00BB1766">
        <w:rPr>
          <w:rFonts w:ascii="Cambria" w:eastAsia="Times New Roman" w:hAnsi="Cambria" w:cs="Arial"/>
          <w:noProof w:val="0"/>
          <w:lang w:eastAsia="pl-PL"/>
        </w:rPr>
        <w:t xml:space="preserve"> treningów i warsztatów rozwijających umiejętności rodzicielskie,</w:t>
      </w:r>
    </w:p>
    <w:p w:rsidR="00986C4F" w:rsidRPr="00BB1766" w:rsidRDefault="00986C4F" w:rsidP="00A42DB5">
      <w:pPr>
        <w:numPr>
          <w:ilvl w:val="0"/>
          <w:numId w:val="59"/>
        </w:numPr>
        <w:autoSpaceDE w:val="0"/>
        <w:autoSpaceDN w:val="0"/>
        <w:adjustRightInd w:val="0"/>
        <w:ind w:left="1134"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zapewnienie poradnictwa i konsultacji w rozwiązywaniu trudności związanych </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z wychowaniem dziecka;</w:t>
      </w:r>
    </w:p>
    <w:p w:rsidR="00986C4F" w:rsidRPr="00BB1766" w:rsidRDefault="00986C4F" w:rsidP="00986C4F">
      <w:pPr>
        <w:autoSpaceDE w:val="0"/>
        <w:autoSpaceDN w:val="0"/>
        <w:adjustRightInd w:val="0"/>
        <w:ind w:left="1134"/>
        <w:jc w:val="left"/>
        <w:rPr>
          <w:rFonts w:ascii="Cambria" w:eastAsia="Times New Roman" w:hAnsi="Cambria" w:cs="Arial"/>
          <w:noProof w:val="0"/>
          <w:lang w:eastAsia="pl-PL"/>
        </w:rPr>
      </w:pPr>
    </w:p>
    <w:p w:rsidR="00986C4F" w:rsidRPr="00BB1766" w:rsidRDefault="00986C4F" w:rsidP="006600B4">
      <w:pPr>
        <w:numPr>
          <w:ilvl w:val="0"/>
          <w:numId w:val="58"/>
        </w:numPr>
        <w:autoSpaceDE w:val="0"/>
        <w:autoSpaceDN w:val="0"/>
        <w:adjustRightInd w:val="0"/>
        <w:ind w:left="284" w:hanging="284"/>
        <w:jc w:val="left"/>
        <w:rPr>
          <w:rFonts w:ascii="Cambria" w:eastAsia="Times New Roman" w:hAnsi="Cambria" w:cs="Arial"/>
          <w:noProof w:val="0"/>
          <w:lang w:eastAsia="pl-PL"/>
        </w:rPr>
      </w:pPr>
      <w:r w:rsidRPr="00BB1766">
        <w:rPr>
          <w:rFonts w:ascii="Cambria" w:eastAsia="Times New Roman" w:hAnsi="Cambria" w:cs="Arial"/>
          <w:noProof w:val="0"/>
          <w:lang w:eastAsia="pl-PL"/>
        </w:rPr>
        <w:t>doskonalenie form komunikacji pomiędzy szkołą a rodzinami uczniów poprzez:</w:t>
      </w:r>
    </w:p>
    <w:p w:rsidR="00986C4F" w:rsidRPr="00BB1766" w:rsidRDefault="00986C4F" w:rsidP="006600B4">
      <w:pPr>
        <w:numPr>
          <w:ilvl w:val="0"/>
          <w:numId w:val="60"/>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organizowanie spotkań grupowych i indywidualnych z rodzicami,</w:t>
      </w:r>
    </w:p>
    <w:p w:rsidR="00986C4F" w:rsidRPr="00BB1766" w:rsidRDefault="00986C4F" w:rsidP="00A42DB5">
      <w:pPr>
        <w:numPr>
          <w:ilvl w:val="0"/>
          <w:numId w:val="60"/>
        </w:numPr>
        <w:autoSpaceDE w:val="0"/>
        <w:autoSpaceDN w:val="0"/>
        <w:adjustRightInd w:val="0"/>
        <w:ind w:left="1134"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przekazywanie informacji przez korespondencję, e-maile</w:t>
      </w:r>
      <w:r w:rsidR="00CE6711" w:rsidRPr="00BB1766">
        <w:rPr>
          <w:rFonts w:ascii="Cambria" w:eastAsia="Times New Roman" w:hAnsi="Cambria" w:cs="Arial"/>
          <w:noProof w:val="0"/>
          <w:lang w:eastAsia="pl-PL"/>
        </w:rPr>
        <w:t>, telefonicznie</w:t>
      </w:r>
      <w:r w:rsidRPr="00BB1766">
        <w:rPr>
          <w:rFonts w:ascii="Cambria" w:eastAsia="Times New Roman" w:hAnsi="Cambria" w:cs="Arial"/>
          <w:noProof w:val="0"/>
          <w:lang w:eastAsia="pl-PL"/>
        </w:rPr>
        <w:t xml:space="preserve">, stronę </w:t>
      </w:r>
      <w:proofErr w:type="spellStart"/>
      <w:r w:rsidRPr="00BB1766">
        <w:rPr>
          <w:rFonts w:ascii="Cambria" w:eastAsia="Times New Roman" w:hAnsi="Cambria" w:cs="Arial"/>
          <w:noProof w:val="0"/>
          <w:lang w:eastAsia="pl-PL"/>
        </w:rPr>
        <w:t>w</w:t>
      </w:r>
      <w:r w:rsidR="00963C92" w:rsidRPr="00BB1766">
        <w:rPr>
          <w:rFonts w:ascii="Cambria" w:eastAsia="Times New Roman" w:hAnsi="Cambria" w:cs="Arial"/>
          <w:noProof w:val="0"/>
          <w:lang w:eastAsia="pl-PL"/>
        </w:rPr>
        <w:t>ww</w:t>
      </w:r>
      <w:proofErr w:type="spellEnd"/>
      <w:r w:rsidR="00963C92" w:rsidRPr="00BB1766">
        <w:rPr>
          <w:rFonts w:ascii="Cambria" w:eastAsia="Times New Roman" w:hAnsi="Cambria" w:cs="Arial"/>
          <w:noProof w:val="0"/>
          <w:lang w:eastAsia="pl-PL"/>
        </w:rPr>
        <w:t>, inne materiały informacyjne;</w:t>
      </w:r>
    </w:p>
    <w:p w:rsidR="00986C4F" w:rsidRPr="00BB1766" w:rsidRDefault="00986C4F" w:rsidP="00986C4F">
      <w:pPr>
        <w:tabs>
          <w:tab w:val="left" w:pos="284"/>
        </w:tabs>
        <w:autoSpaceDE w:val="0"/>
        <w:autoSpaceDN w:val="0"/>
        <w:adjustRightInd w:val="0"/>
        <w:jc w:val="left"/>
        <w:rPr>
          <w:rFonts w:ascii="Cambria" w:eastAsia="Times New Roman" w:hAnsi="Cambria" w:cs="Arial"/>
          <w:noProof w:val="0"/>
          <w:lang w:eastAsia="pl-PL"/>
        </w:rPr>
      </w:pPr>
      <w:r w:rsidRPr="00BB1766">
        <w:rPr>
          <w:rFonts w:ascii="Cambria" w:eastAsia="Times New Roman" w:hAnsi="Cambria" w:cs="Arial"/>
          <w:noProof w:val="0"/>
          <w:lang w:eastAsia="pl-PL"/>
        </w:rPr>
        <w:t xml:space="preserve"> </w:t>
      </w:r>
    </w:p>
    <w:p w:rsidR="00986C4F" w:rsidRPr="00BB1766" w:rsidRDefault="00986C4F" w:rsidP="006600B4">
      <w:pPr>
        <w:numPr>
          <w:ilvl w:val="0"/>
          <w:numId w:val="58"/>
        </w:numPr>
        <w:tabs>
          <w:tab w:val="left" w:pos="284"/>
        </w:tabs>
        <w:autoSpaceDE w:val="0"/>
        <w:autoSpaceDN w:val="0"/>
        <w:adjustRightInd w:val="0"/>
        <w:ind w:left="0" w:firstLine="0"/>
        <w:jc w:val="left"/>
        <w:rPr>
          <w:rFonts w:ascii="Cambria" w:eastAsia="Times New Roman" w:hAnsi="Cambria" w:cs="Arial"/>
          <w:noProof w:val="0"/>
          <w:lang w:eastAsia="pl-PL"/>
        </w:rPr>
      </w:pPr>
      <w:r w:rsidRPr="00BB1766">
        <w:rPr>
          <w:rFonts w:ascii="Cambria" w:eastAsia="Times New Roman" w:hAnsi="Cambria" w:cs="Arial"/>
          <w:noProof w:val="0"/>
          <w:lang w:eastAsia="pl-PL"/>
        </w:rPr>
        <w:t>pozyskiwanie i rozwijanie pomocy rodziców w realizacji zadań szkoły przez:</w:t>
      </w:r>
    </w:p>
    <w:p w:rsidR="00986C4F" w:rsidRPr="00BB1766" w:rsidRDefault="00986C4F" w:rsidP="00986C4F">
      <w:pPr>
        <w:autoSpaceDE w:val="0"/>
        <w:autoSpaceDN w:val="0"/>
        <w:adjustRightInd w:val="0"/>
        <w:ind w:left="720"/>
        <w:jc w:val="left"/>
        <w:rPr>
          <w:rFonts w:ascii="Cambria" w:eastAsia="Times New Roman" w:hAnsi="Cambria" w:cs="Arial"/>
          <w:noProof w:val="0"/>
          <w:lang w:eastAsia="pl-PL"/>
        </w:rPr>
      </w:pPr>
    </w:p>
    <w:p w:rsidR="00986C4F" w:rsidRPr="00BB1766" w:rsidRDefault="00986C4F" w:rsidP="006600B4">
      <w:pPr>
        <w:numPr>
          <w:ilvl w:val="0"/>
          <w:numId w:val="61"/>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zachęcanie do działań w formie wolontariatu,</w:t>
      </w:r>
    </w:p>
    <w:p w:rsidR="00986C4F" w:rsidRPr="00BB1766" w:rsidRDefault="00986C4F" w:rsidP="006600B4">
      <w:pPr>
        <w:numPr>
          <w:ilvl w:val="0"/>
          <w:numId w:val="61"/>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inspirowanie rodziców do działania,</w:t>
      </w:r>
    </w:p>
    <w:p w:rsidR="00986C4F" w:rsidRPr="00BB1766" w:rsidRDefault="00986C4F" w:rsidP="006600B4">
      <w:pPr>
        <w:numPr>
          <w:ilvl w:val="0"/>
          <w:numId w:val="61"/>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wspieranie inicjatyw rodziców,</w:t>
      </w:r>
    </w:p>
    <w:p w:rsidR="00986C4F" w:rsidRPr="00BB1766" w:rsidRDefault="00986C4F" w:rsidP="006600B4">
      <w:pPr>
        <w:numPr>
          <w:ilvl w:val="0"/>
          <w:numId w:val="61"/>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wskazywanie obszarów działania,</w:t>
      </w:r>
    </w:p>
    <w:p w:rsidR="00986C4F" w:rsidRPr="00BB1766" w:rsidRDefault="00986C4F" w:rsidP="006600B4">
      <w:pPr>
        <w:numPr>
          <w:ilvl w:val="0"/>
          <w:numId w:val="61"/>
        </w:numPr>
        <w:autoSpaceDE w:val="0"/>
        <w:autoSpaceDN w:val="0"/>
        <w:adjustRightInd w:val="0"/>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upowszechnianie i nagradzanie dokonań rodziców;</w:t>
      </w:r>
    </w:p>
    <w:p w:rsidR="00986C4F" w:rsidRPr="00BB1766" w:rsidRDefault="00986C4F" w:rsidP="00986C4F">
      <w:pPr>
        <w:autoSpaceDE w:val="0"/>
        <w:autoSpaceDN w:val="0"/>
        <w:adjustRightInd w:val="0"/>
        <w:ind w:left="1134"/>
        <w:jc w:val="left"/>
        <w:rPr>
          <w:rFonts w:ascii="Cambria" w:eastAsia="Times New Roman" w:hAnsi="Cambria" w:cs="Arial"/>
          <w:noProof w:val="0"/>
          <w:lang w:eastAsia="pl-PL"/>
        </w:rPr>
      </w:pPr>
    </w:p>
    <w:p w:rsidR="00986C4F" w:rsidRPr="00BB1766" w:rsidRDefault="00986C4F" w:rsidP="00A42DB5">
      <w:pPr>
        <w:numPr>
          <w:ilvl w:val="0"/>
          <w:numId w:val="58"/>
        </w:numPr>
        <w:tabs>
          <w:tab w:val="left" w:pos="284"/>
        </w:tabs>
        <w:autoSpaceDE w:val="0"/>
        <w:autoSpaceDN w:val="0"/>
        <w:adjustRightInd w:val="0"/>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włączanie rodziców w zarządzanie szkołą, poprzez angażowanie do prac Rady Rodziców, zespołów, które biorą udział w podejmowaniu ważnych dla szkoły decyzji</w:t>
      </w:r>
      <w:r w:rsidR="00963C92" w:rsidRPr="00BB1766">
        <w:rPr>
          <w:rFonts w:ascii="Cambria" w:eastAsia="Times New Roman" w:hAnsi="Cambria" w:cs="Arial"/>
          <w:noProof w:val="0"/>
          <w:lang w:eastAsia="pl-PL"/>
        </w:rPr>
        <w:t>.</w:t>
      </w:r>
    </w:p>
    <w:p w:rsidR="00986C4F" w:rsidRPr="00BB1766" w:rsidRDefault="00986C4F" w:rsidP="00986C4F">
      <w:pPr>
        <w:autoSpaceDE w:val="0"/>
        <w:autoSpaceDN w:val="0"/>
        <w:adjustRightInd w:val="0"/>
        <w:ind w:left="720"/>
        <w:jc w:val="left"/>
        <w:rPr>
          <w:rFonts w:ascii="Cambria" w:eastAsia="Times New Roman" w:hAnsi="Cambria" w:cs="Arial"/>
          <w:noProof w:val="0"/>
          <w:lang w:eastAsia="pl-PL"/>
        </w:rPr>
      </w:pPr>
    </w:p>
    <w:p w:rsidR="00986C4F" w:rsidRPr="00BB1766" w:rsidRDefault="004F292B" w:rsidP="004F292B">
      <w:pPr>
        <w:tabs>
          <w:tab w:val="left" w:pos="993"/>
        </w:tabs>
        <w:autoSpaceDE w:val="0"/>
        <w:autoSpaceDN w:val="0"/>
        <w:adjustRightInd w:val="0"/>
        <w:ind w:left="360"/>
        <w:jc w:val="left"/>
        <w:rPr>
          <w:rFonts w:ascii="Cambria" w:eastAsia="Times New Roman" w:hAnsi="Cambria"/>
          <w:noProof w:val="0"/>
          <w:lang w:eastAsia="pl-PL"/>
        </w:rPr>
      </w:pPr>
      <w:r w:rsidRPr="004F292B">
        <w:rPr>
          <w:rFonts w:ascii="Cambria" w:eastAsia="Times New Roman" w:hAnsi="Cambria" w:cs="Arial"/>
          <w:b/>
          <w:noProof w:val="0"/>
          <w:lang w:eastAsia="pl-PL"/>
        </w:rPr>
        <w:t>3.</w:t>
      </w:r>
      <w:r>
        <w:rPr>
          <w:rFonts w:ascii="Cambria" w:eastAsia="Times New Roman" w:hAnsi="Cambria" w:cs="Arial"/>
          <w:noProof w:val="0"/>
          <w:lang w:eastAsia="pl-PL"/>
        </w:rPr>
        <w:t xml:space="preserve">  </w:t>
      </w:r>
      <w:r w:rsidR="00986C4F" w:rsidRPr="00BB1766">
        <w:rPr>
          <w:rFonts w:ascii="Cambria" w:eastAsia="Times New Roman" w:hAnsi="Cambria" w:cs="Arial"/>
          <w:noProof w:val="0"/>
          <w:lang w:eastAsia="pl-PL"/>
        </w:rPr>
        <w:t xml:space="preserve">Szkoła </w:t>
      </w:r>
      <w:r w:rsidR="00986C4F" w:rsidRPr="00BB1766">
        <w:rPr>
          <w:rFonts w:ascii="Cambria" w:eastAsia="Times New Roman" w:hAnsi="Cambria"/>
          <w:noProof w:val="0"/>
          <w:lang w:eastAsia="pl-PL"/>
        </w:rPr>
        <w:t>zapewnia rodzicom prawo do:</w:t>
      </w:r>
    </w:p>
    <w:p w:rsidR="008652EE" w:rsidRPr="00BB1766" w:rsidRDefault="008652EE" w:rsidP="008652EE">
      <w:pPr>
        <w:autoSpaceDE w:val="0"/>
        <w:autoSpaceDN w:val="0"/>
        <w:adjustRightInd w:val="0"/>
        <w:ind w:left="720"/>
        <w:jc w:val="left"/>
        <w:rPr>
          <w:rFonts w:ascii="Cambria" w:eastAsia="Times New Roman" w:hAnsi="Cambria" w:cs="Arial"/>
          <w:noProof w:val="0"/>
          <w:lang w:eastAsia="pl-PL"/>
        </w:rPr>
      </w:pPr>
    </w:p>
    <w:p w:rsidR="00986C4F" w:rsidRPr="00BB1766" w:rsidRDefault="008652EE"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znajomości programu wychowawczo- profilaktycznego szkoły</w:t>
      </w:r>
      <w:r w:rsidR="00986C4F" w:rsidRPr="00BB1766">
        <w:rPr>
          <w:rFonts w:ascii="Cambria" w:eastAsia="Times New Roman" w:hAnsi="Cambria"/>
          <w:noProof w:val="0"/>
          <w:lang w:eastAsia="pl-PL"/>
        </w:rPr>
        <w:t>;</w:t>
      </w:r>
    </w:p>
    <w:p w:rsidR="00986C4F" w:rsidRPr="00BB1766" w:rsidRDefault="00986C4F"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znajomości przepisów dotyczących oceniania, klasyfikowania i promowania uczniów oraz przeprowadzania sprawdzianów i egzaminów;</w:t>
      </w:r>
    </w:p>
    <w:p w:rsidR="00986C4F" w:rsidRPr="00BB1766" w:rsidRDefault="00986C4F"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uzyskiwania w ustalonym czasie rzetelnej informacji na temat swego dziecka, jego zachowania i postępów bądź trudności w nauce;</w:t>
      </w:r>
    </w:p>
    <w:p w:rsidR="00986C4F" w:rsidRPr="00BB1766" w:rsidRDefault="00986C4F"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uzyskiwania informacji i porad w zakresie wychowania i dalszego kształcenia;</w:t>
      </w:r>
    </w:p>
    <w:p w:rsidR="00986C4F" w:rsidRPr="00BB1766" w:rsidRDefault="00986C4F"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wyrażania i przekazywania organowi sprawującemu nadzór opinii na temat pracy zespołu szkół;</w:t>
      </w:r>
    </w:p>
    <w:p w:rsidR="00986C4F" w:rsidRPr="00BB1766" w:rsidRDefault="00986C4F" w:rsidP="006600B4">
      <w:pPr>
        <w:numPr>
          <w:ilvl w:val="0"/>
          <w:numId w:val="196"/>
        </w:numPr>
        <w:tabs>
          <w:tab w:val="left" w:pos="284"/>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uzyskania informacji i porad w sprawach wychowania i dalszego kształcenia lub wyboru drogi życiowej  przez uczniów;</w:t>
      </w:r>
    </w:p>
    <w:p w:rsidR="00174A30" w:rsidRPr="00BB1766" w:rsidRDefault="00986C4F" w:rsidP="006600B4">
      <w:pPr>
        <w:numPr>
          <w:ilvl w:val="0"/>
          <w:numId w:val="196"/>
        </w:numPr>
        <w:tabs>
          <w:tab w:val="left" w:pos="284"/>
        </w:tabs>
        <w:spacing w:after="120"/>
        <w:ind w:left="0" w:firstLine="0"/>
        <w:jc w:val="both"/>
        <w:rPr>
          <w:rFonts w:ascii="Cambria" w:eastAsia="Times New Roman" w:hAnsi="Cambria"/>
          <w:noProof w:val="0"/>
          <w:lang w:eastAsia="pl-PL"/>
        </w:rPr>
      </w:pPr>
      <w:r w:rsidRPr="00BB1766">
        <w:rPr>
          <w:rFonts w:ascii="Cambria" w:eastAsia="Times New Roman" w:hAnsi="Cambria"/>
          <w:noProof w:val="0"/>
          <w:lang w:eastAsia="pl-PL"/>
        </w:rPr>
        <w:t>udziału w spotkaniach z psychologiem, pracownikiem urzędu pracy oraz członkami zespołu ds. doradztwa zawodowego.</w:t>
      </w:r>
    </w:p>
    <w:p w:rsidR="00174A30" w:rsidRPr="00BB1766" w:rsidRDefault="00174A30" w:rsidP="00174A30">
      <w:pPr>
        <w:tabs>
          <w:tab w:val="left" w:pos="284"/>
        </w:tabs>
        <w:jc w:val="both"/>
        <w:rPr>
          <w:rFonts w:ascii="Cambria" w:eastAsia="Times New Roman" w:hAnsi="Cambria"/>
          <w:noProof w:val="0"/>
          <w:lang w:eastAsia="pl-PL"/>
        </w:rPr>
      </w:pPr>
    </w:p>
    <w:p w:rsidR="00986C4F" w:rsidRPr="00BB1766" w:rsidRDefault="005E173B" w:rsidP="005E173B">
      <w:pPr>
        <w:tabs>
          <w:tab w:val="left" w:pos="284"/>
          <w:tab w:val="left" w:pos="567"/>
        </w:tabs>
        <w:spacing w:after="120"/>
        <w:jc w:val="both"/>
        <w:rPr>
          <w:rFonts w:ascii="Cambria" w:eastAsia="Times New Roman" w:hAnsi="Cambria"/>
          <w:noProof w:val="0"/>
          <w:lang w:eastAsia="pl-PL"/>
        </w:rPr>
      </w:pPr>
      <w:r w:rsidRPr="00BB1766">
        <w:rPr>
          <w:rFonts w:ascii="Cambria" w:eastAsia="Times New Roman" w:hAnsi="Cambria"/>
          <w:noProof w:val="0"/>
          <w:lang w:eastAsia="pl-PL"/>
        </w:rPr>
        <w:lastRenderedPageBreak/>
        <w:t xml:space="preserve">          </w:t>
      </w:r>
      <w:r w:rsidR="00986C4F" w:rsidRPr="00BB1766">
        <w:rPr>
          <w:rFonts w:ascii="Cambria" w:eastAsia="Times New Roman" w:hAnsi="Cambria"/>
          <w:b/>
          <w:noProof w:val="0"/>
          <w:lang w:eastAsia="pl-PL"/>
        </w:rPr>
        <w:t>4</w:t>
      </w:r>
      <w:r w:rsidR="00986C4F" w:rsidRPr="00BB1766">
        <w:rPr>
          <w:rFonts w:ascii="Cambria" w:eastAsia="Times New Roman" w:hAnsi="Cambria"/>
          <w:noProof w:val="0"/>
          <w:lang w:eastAsia="pl-PL"/>
        </w:rPr>
        <w:t>.  W celu wymiany informacji oraz dyskusji na tematy wychowawcze ustala się częstotliwość organizowania stałych spotkań wychowawców z rodzicami co najmniej dwa razy w roku, a w szczególnych przypadkach - w miarę potrzeb.</w:t>
      </w:r>
    </w:p>
    <w:p w:rsidR="00174A30" w:rsidRPr="00BB1766" w:rsidRDefault="00174A30" w:rsidP="00174A30">
      <w:pPr>
        <w:tabs>
          <w:tab w:val="left" w:pos="284"/>
        </w:tabs>
        <w:jc w:val="both"/>
        <w:rPr>
          <w:rFonts w:ascii="Cambria" w:eastAsia="Times New Roman" w:hAnsi="Cambria"/>
          <w:noProof w:val="0"/>
          <w:lang w:eastAsia="pl-PL"/>
        </w:rPr>
      </w:pPr>
    </w:p>
    <w:p w:rsidR="00986C4F" w:rsidRPr="00BB1766" w:rsidRDefault="005E173B" w:rsidP="00986C4F">
      <w:pPr>
        <w:tabs>
          <w:tab w:val="left" w:pos="284"/>
        </w:tabs>
        <w:spacing w:after="120"/>
        <w:jc w:val="both"/>
        <w:rPr>
          <w:rFonts w:ascii="Cambria" w:eastAsia="Times New Roman" w:hAnsi="Cambria"/>
          <w:b/>
          <w:noProof w:val="0"/>
          <w:lang w:eastAsia="pl-PL"/>
        </w:rPr>
      </w:pPr>
      <w:r w:rsidRPr="00BB1766">
        <w:rPr>
          <w:rFonts w:ascii="Cambria" w:eastAsia="Times New Roman" w:hAnsi="Cambria"/>
          <w:noProof w:val="0"/>
          <w:lang w:eastAsia="pl-PL"/>
        </w:rPr>
        <w:t xml:space="preserve">         </w:t>
      </w:r>
      <w:r w:rsidR="00986C4F" w:rsidRPr="00BB1766">
        <w:rPr>
          <w:rFonts w:ascii="Cambria" w:eastAsia="Times New Roman" w:hAnsi="Cambria"/>
          <w:b/>
          <w:noProof w:val="0"/>
          <w:lang w:eastAsia="pl-PL"/>
        </w:rPr>
        <w:t xml:space="preserve">5.  </w:t>
      </w:r>
      <w:r w:rsidR="00986C4F" w:rsidRPr="00BB1766">
        <w:rPr>
          <w:rFonts w:ascii="Cambria" w:eastAsia="Times New Roman" w:hAnsi="Cambria"/>
          <w:noProof w:val="0"/>
          <w:lang w:eastAsia="pl-PL"/>
        </w:rPr>
        <w:t>Ustala się w zespole szkół następujący sposób informowania rodziców (prawnych opiekunów) o postępach uczniów:</w:t>
      </w:r>
    </w:p>
    <w:p w:rsidR="00986C4F" w:rsidRPr="00BB1766" w:rsidRDefault="00986C4F" w:rsidP="006600B4">
      <w:pPr>
        <w:numPr>
          <w:ilvl w:val="0"/>
          <w:numId w:val="198"/>
        </w:numPr>
        <w:tabs>
          <w:tab w:val="clear" w:pos="794"/>
          <w:tab w:val="num" w:pos="0"/>
          <w:tab w:val="left" w:pos="284"/>
        </w:tabs>
        <w:spacing w:after="80"/>
        <w:ind w:left="0" w:firstLine="0"/>
        <w:jc w:val="both"/>
        <w:rPr>
          <w:rFonts w:ascii="Cambria" w:eastAsia="Times New Roman" w:hAnsi="Cambria"/>
          <w:noProof w:val="0"/>
          <w:lang w:eastAsia="pl-PL"/>
        </w:rPr>
      </w:pPr>
      <w:r w:rsidRPr="00BB1766">
        <w:rPr>
          <w:rFonts w:ascii="Cambria" w:eastAsia="Times New Roman" w:hAnsi="Cambria"/>
          <w:noProof w:val="0"/>
          <w:lang w:eastAsia="pl-PL"/>
        </w:rPr>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rsidR="00986C4F" w:rsidRPr="00BB1766" w:rsidRDefault="00986C4F" w:rsidP="006600B4">
      <w:pPr>
        <w:numPr>
          <w:ilvl w:val="0"/>
          <w:numId w:val="198"/>
        </w:numPr>
        <w:tabs>
          <w:tab w:val="clear" w:pos="794"/>
          <w:tab w:val="num" w:pos="0"/>
          <w:tab w:val="left" w:pos="284"/>
          <w:tab w:val="num" w:pos="720"/>
        </w:tabs>
        <w:spacing w:after="80"/>
        <w:ind w:left="0" w:firstLine="0"/>
        <w:jc w:val="both"/>
        <w:rPr>
          <w:rFonts w:ascii="Cambria" w:eastAsia="Times New Roman" w:hAnsi="Cambria"/>
          <w:noProof w:val="0"/>
          <w:lang w:eastAsia="pl-PL"/>
        </w:rPr>
      </w:pPr>
      <w:r w:rsidRPr="00BB1766">
        <w:rPr>
          <w:rFonts w:ascii="Cambria" w:eastAsia="Times New Roman" w:hAnsi="Cambria"/>
          <w:noProof w:val="0"/>
          <w:lang w:eastAsia="pl-PL"/>
        </w:rPr>
        <w:t>o ustalonej ocenie śródrocznej informuje się na zebraniu rodziców po I okresie oraz poprzez dziennik elektroniczny;</w:t>
      </w:r>
    </w:p>
    <w:p w:rsidR="00986C4F" w:rsidRPr="00BB1766" w:rsidRDefault="00986C4F" w:rsidP="006600B4">
      <w:pPr>
        <w:numPr>
          <w:ilvl w:val="0"/>
          <w:numId w:val="198"/>
        </w:numPr>
        <w:tabs>
          <w:tab w:val="clear" w:pos="794"/>
          <w:tab w:val="num" w:pos="0"/>
          <w:tab w:val="left" w:pos="284"/>
          <w:tab w:val="num" w:pos="720"/>
        </w:tabs>
        <w:spacing w:after="60"/>
        <w:ind w:left="0" w:firstLine="0"/>
        <w:jc w:val="both"/>
        <w:rPr>
          <w:rFonts w:ascii="Cambria" w:eastAsia="Times New Roman" w:hAnsi="Cambria"/>
          <w:noProof w:val="0"/>
          <w:lang w:eastAsia="pl-PL"/>
        </w:rPr>
      </w:pPr>
      <w:r w:rsidRPr="00BB1766">
        <w:rPr>
          <w:rFonts w:ascii="Cambria" w:eastAsia="Times New Roman" w:hAnsi="Cambria"/>
          <w:noProof w:val="0"/>
          <w:lang w:eastAsia="pl-PL"/>
        </w:rPr>
        <w:t>o aktualnych postępach ucznia powiadamia się na zebraniu śródrocznym (jeśli jest organizowane) oraz poprzez dziennik elektroniczny;</w:t>
      </w:r>
    </w:p>
    <w:p w:rsidR="00986C4F" w:rsidRPr="00BB1766" w:rsidRDefault="00986C4F" w:rsidP="006600B4">
      <w:pPr>
        <w:numPr>
          <w:ilvl w:val="0"/>
          <w:numId w:val="198"/>
        </w:numPr>
        <w:tabs>
          <w:tab w:val="clear" w:pos="794"/>
          <w:tab w:val="num" w:pos="0"/>
          <w:tab w:val="left" w:pos="284"/>
          <w:tab w:val="num" w:pos="720"/>
        </w:tabs>
        <w:spacing w:after="60"/>
        <w:ind w:left="0" w:firstLine="0"/>
        <w:jc w:val="both"/>
        <w:rPr>
          <w:rFonts w:ascii="Cambria" w:eastAsia="Times New Roman" w:hAnsi="Cambria"/>
          <w:noProof w:val="0"/>
          <w:lang w:eastAsia="pl-PL"/>
        </w:rPr>
      </w:pPr>
      <w:r w:rsidRPr="00BB1766">
        <w:rPr>
          <w:rFonts w:ascii="Cambria" w:eastAsia="Times New Roman" w:hAnsi="Cambria"/>
          <w:noProof w:val="0"/>
          <w:lang w:eastAsia="pl-PL"/>
        </w:rPr>
        <w:t>zainteresowani rodzice (prawni opiekunowie) mogą uzyskać informację o postępach dziecka w czasie konsultacji indywidualnych na podstawie wcześniejszych uzgodnień.</w:t>
      </w:r>
    </w:p>
    <w:p w:rsidR="00986C4F" w:rsidRPr="00BB1766" w:rsidRDefault="00986C4F" w:rsidP="00986C4F">
      <w:pPr>
        <w:tabs>
          <w:tab w:val="left" w:pos="284"/>
          <w:tab w:val="num" w:pos="720"/>
        </w:tabs>
        <w:jc w:val="both"/>
        <w:rPr>
          <w:rFonts w:ascii="Cambria" w:eastAsia="Times New Roman" w:hAnsi="Cambria"/>
          <w:noProof w:val="0"/>
          <w:lang w:eastAsia="pl-PL"/>
        </w:rPr>
      </w:pPr>
    </w:p>
    <w:p w:rsidR="00986C4F" w:rsidRPr="00BB1766" w:rsidRDefault="00986C4F" w:rsidP="006600B4">
      <w:pPr>
        <w:numPr>
          <w:ilvl w:val="0"/>
          <w:numId w:val="199"/>
        </w:numPr>
        <w:tabs>
          <w:tab w:val="left" w:pos="851"/>
        </w:tabs>
        <w:autoSpaceDE w:val="0"/>
        <w:autoSpaceDN w:val="0"/>
        <w:adjustRightInd w:val="0"/>
        <w:spacing w:line="276" w:lineRule="auto"/>
        <w:ind w:left="0" w:firstLine="567"/>
        <w:jc w:val="both"/>
        <w:rPr>
          <w:rFonts w:ascii="Cambria" w:hAnsi="Cambria"/>
          <w:noProof w:val="0"/>
        </w:rPr>
      </w:pPr>
      <w:r w:rsidRPr="00BB1766">
        <w:rPr>
          <w:rFonts w:ascii="Cambria" w:hAnsi="Cambria"/>
          <w:noProof w:val="0"/>
        </w:rPr>
        <w:t>W przypadku dłuższej (powyżej dwóch tygodni) nieobecności ucznia w szkole wychowawca powiadamia o tym rodziców – telefonicznie lub pisemnie, w celu wy</w:t>
      </w:r>
      <w:r w:rsidR="00963C92" w:rsidRPr="00BB1766">
        <w:rPr>
          <w:rFonts w:ascii="Cambria" w:hAnsi="Cambria"/>
          <w:noProof w:val="0"/>
        </w:rPr>
        <w:t>jaśnienia przyczyn nieobecności:</w:t>
      </w:r>
    </w:p>
    <w:p w:rsidR="005E173B" w:rsidRPr="00BB1766" w:rsidRDefault="005E173B" w:rsidP="005E173B">
      <w:pPr>
        <w:tabs>
          <w:tab w:val="left" w:pos="993"/>
        </w:tabs>
        <w:autoSpaceDE w:val="0"/>
        <w:autoSpaceDN w:val="0"/>
        <w:adjustRightInd w:val="0"/>
        <w:spacing w:line="276" w:lineRule="auto"/>
        <w:ind w:left="709"/>
        <w:jc w:val="both"/>
        <w:rPr>
          <w:rFonts w:ascii="Cambria" w:hAnsi="Cambria"/>
          <w:noProof w:val="0"/>
        </w:rPr>
      </w:pPr>
    </w:p>
    <w:p w:rsidR="00986C4F" w:rsidRPr="00BB1766" w:rsidRDefault="00986C4F" w:rsidP="006600B4">
      <w:pPr>
        <w:numPr>
          <w:ilvl w:val="0"/>
          <w:numId w:val="197"/>
        </w:numPr>
        <w:tabs>
          <w:tab w:val="num" w:pos="0"/>
          <w:tab w:val="left" w:pos="426"/>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w przypadku wezwania i niezgłoszenia się rodzica na pierwsze pisemne wezwanie, wychowawca wysyła kolejne za potwierdzeniem odbioru;</w:t>
      </w:r>
    </w:p>
    <w:p w:rsidR="00986C4F" w:rsidRPr="00BB1766" w:rsidRDefault="00986C4F" w:rsidP="006600B4">
      <w:pPr>
        <w:numPr>
          <w:ilvl w:val="0"/>
          <w:numId w:val="197"/>
        </w:numPr>
        <w:tabs>
          <w:tab w:val="num" w:pos="0"/>
          <w:tab w:val="left" w:pos="426"/>
        </w:tabs>
        <w:spacing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 xml:space="preserve">jeżeli wszystkie zastosowane środki w stosunku do ucznia niepełnoletniego nie przyniosą oczekiwanego rezultatu, pedagog szkolny kieruje do dyrektora </w:t>
      </w:r>
      <w:r w:rsidR="00963C92" w:rsidRPr="00BB1766">
        <w:rPr>
          <w:rFonts w:ascii="Cambria" w:eastAsia="Times New Roman" w:hAnsi="Cambria"/>
          <w:noProof w:val="0"/>
          <w:lang w:eastAsia="pl-PL"/>
        </w:rPr>
        <w:t>s</w:t>
      </w:r>
      <w:r w:rsidR="00745FD0" w:rsidRPr="00BB1766">
        <w:rPr>
          <w:rFonts w:ascii="Cambria" w:eastAsia="Times New Roman" w:hAnsi="Cambria"/>
          <w:noProof w:val="0"/>
          <w:lang w:eastAsia="pl-PL"/>
        </w:rPr>
        <w:t>zkoły sprawę</w:t>
      </w:r>
      <w:r w:rsidR="00A67C41" w:rsidRPr="00BB1766">
        <w:rPr>
          <w:rFonts w:ascii="Cambria" w:eastAsia="Times New Roman" w:hAnsi="Cambria"/>
          <w:noProof w:val="0"/>
          <w:lang w:eastAsia="pl-PL"/>
        </w:rPr>
        <w:t xml:space="preserve">  </w:t>
      </w:r>
      <w:r w:rsidRPr="00BB1766">
        <w:rPr>
          <w:rFonts w:ascii="Cambria" w:eastAsia="Times New Roman" w:hAnsi="Cambria"/>
          <w:noProof w:val="0"/>
          <w:lang w:eastAsia="pl-PL"/>
        </w:rPr>
        <w:t>o nierealizowaniu przez ucznia obowiązku nauki, a dyrektor nadaje jej odpowiedni bieg;</w:t>
      </w:r>
    </w:p>
    <w:p w:rsidR="00986C4F" w:rsidRPr="00BB1766" w:rsidRDefault="00986C4F" w:rsidP="006600B4">
      <w:pPr>
        <w:numPr>
          <w:ilvl w:val="0"/>
          <w:numId w:val="197"/>
        </w:numPr>
        <w:tabs>
          <w:tab w:val="num" w:pos="0"/>
          <w:tab w:val="left" w:pos="426"/>
        </w:tabs>
        <w:spacing w:after="120" w:line="276" w:lineRule="auto"/>
        <w:ind w:left="0" w:firstLine="0"/>
        <w:jc w:val="both"/>
        <w:rPr>
          <w:rFonts w:ascii="Cambria" w:eastAsia="Times New Roman" w:hAnsi="Cambria"/>
          <w:noProof w:val="0"/>
          <w:lang w:eastAsia="pl-PL"/>
        </w:rPr>
      </w:pPr>
      <w:r w:rsidRPr="00BB1766">
        <w:rPr>
          <w:rFonts w:ascii="Cambria" w:eastAsia="Times New Roman" w:hAnsi="Cambria"/>
          <w:noProof w:val="0"/>
          <w:lang w:eastAsia="pl-PL"/>
        </w:rPr>
        <w:t>jeżeli wszystkie zastosowane środki w stosunku do ucznia pełnoletniego nie przyniosą oczekiwanego rezultatu, rozpoczyna się procedurę skreślenia ucznia z listy uczniów.</w:t>
      </w:r>
    </w:p>
    <w:p w:rsidR="00986C4F" w:rsidRPr="00BB1766" w:rsidRDefault="00760802" w:rsidP="00760802">
      <w:pPr>
        <w:tabs>
          <w:tab w:val="left" w:pos="1134"/>
        </w:tabs>
        <w:autoSpaceDE w:val="0"/>
        <w:autoSpaceDN w:val="0"/>
        <w:adjustRightInd w:val="0"/>
        <w:spacing w:before="240" w:after="120" w:line="276" w:lineRule="auto"/>
        <w:ind w:left="340"/>
        <w:jc w:val="both"/>
        <w:rPr>
          <w:rFonts w:ascii="Cambria" w:hAnsi="Cambria"/>
          <w:b/>
          <w:noProof w:val="0"/>
        </w:rPr>
      </w:pPr>
      <w:bookmarkStart w:id="8" w:name="_Toc468006848"/>
      <w:r w:rsidRPr="00BB1766">
        <w:rPr>
          <w:rFonts w:ascii="Cambria" w:eastAsia="Times New Roman" w:hAnsi="Cambria" w:cs="Arial"/>
          <w:b/>
          <w:bCs/>
          <w:noProof w:val="0"/>
          <w:lang w:eastAsia="pl-PL"/>
        </w:rPr>
        <w:t xml:space="preserve">§ 72. </w:t>
      </w:r>
      <w:r w:rsidR="00986C4F" w:rsidRPr="00BB1766">
        <w:rPr>
          <w:rFonts w:ascii="Cambria" w:hAnsi="Cambria"/>
          <w:b/>
          <w:bCs/>
          <w:noProof w:val="0"/>
        </w:rPr>
        <w:t xml:space="preserve">Współpraca z poradnią psychologiczno </w:t>
      </w:r>
      <w:r w:rsidR="00963C92" w:rsidRPr="00BB1766">
        <w:rPr>
          <w:rFonts w:ascii="Cambria" w:hAnsi="Cambria"/>
          <w:b/>
          <w:bCs/>
          <w:noProof w:val="0"/>
        </w:rPr>
        <w:t>–</w:t>
      </w:r>
      <w:r w:rsidR="00986C4F" w:rsidRPr="00BB1766">
        <w:rPr>
          <w:rFonts w:ascii="Cambria" w:hAnsi="Cambria"/>
          <w:b/>
          <w:bCs/>
          <w:noProof w:val="0"/>
        </w:rPr>
        <w:t>pedagogiczną</w:t>
      </w:r>
      <w:bookmarkEnd w:id="8"/>
      <w:r w:rsidR="00963C92" w:rsidRPr="00BB1766">
        <w:rPr>
          <w:rFonts w:ascii="Cambria" w:hAnsi="Cambria"/>
          <w:b/>
          <w:bCs/>
          <w:noProof w:val="0"/>
        </w:rPr>
        <w:t>.</w:t>
      </w:r>
    </w:p>
    <w:p w:rsidR="00986C4F" w:rsidRPr="00BB1766" w:rsidRDefault="00986C4F" w:rsidP="006600B4">
      <w:pPr>
        <w:numPr>
          <w:ilvl w:val="0"/>
          <w:numId w:val="200"/>
        </w:numPr>
        <w:tabs>
          <w:tab w:val="left" w:pos="993"/>
          <w:tab w:val="left" w:pos="1276"/>
        </w:tabs>
        <w:autoSpaceDE w:val="0"/>
        <w:autoSpaceDN w:val="0"/>
        <w:adjustRightInd w:val="0"/>
        <w:spacing w:after="120"/>
        <w:ind w:left="0" w:firstLine="567"/>
        <w:jc w:val="both"/>
        <w:rPr>
          <w:rFonts w:ascii="Cambria" w:hAnsi="Cambria"/>
          <w:noProof w:val="0"/>
        </w:rPr>
      </w:pPr>
      <w:r w:rsidRPr="00BB1766">
        <w:rPr>
          <w:rFonts w:ascii="Cambria" w:hAnsi="Cambria"/>
          <w:noProof w:val="0"/>
        </w:rPr>
        <w:t>Szkoła współpracuje z poradnią psychologiczno - pedagogiczną w zakresie realizacji zadań dydaktycznych, wychowawczych i opiekuńczych.</w:t>
      </w:r>
    </w:p>
    <w:p w:rsidR="00B13A80" w:rsidRPr="00BB1766" w:rsidRDefault="00B13A80" w:rsidP="00B13A80">
      <w:pPr>
        <w:tabs>
          <w:tab w:val="left" w:pos="567"/>
          <w:tab w:val="left" w:pos="993"/>
          <w:tab w:val="left" w:pos="1276"/>
        </w:tabs>
        <w:autoSpaceDE w:val="0"/>
        <w:autoSpaceDN w:val="0"/>
        <w:adjustRightInd w:val="0"/>
        <w:jc w:val="both"/>
        <w:rPr>
          <w:rFonts w:ascii="Cambria" w:hAnsi="Cambria"/>
          <w:noProof w:val="0"/>
        </w:rPr>
      </w:pPr>
    </w:p>
    <w:p w:rsidR="00986C4F" w:rsidRPr="00BB1766" w:rsidRDefault="00986C4F" w:rsidP="006600B4">
      <w:pPr>
        <w:numPr>
          <w:ilvl w:val="0"/>
          <w:numId w:val="200"/>
        </w:numPr>
        <w:tabs>
          <w:tab w:val="left" w:pos="993"/>
          <w:tab w:val="left" w:pos="1276"/>
        </w:tabs>
        <w:autoSpaceDE w:val="0"/>
        <w:autoSpaceDN w:val="0"/>
        <w:adjustRightInd w:val="0"/>
        <w:spacing w:after="120"/>
        <w:ind w:hanging="153"/>
        <w:contextualSpacing/>
        <w:jc w:val="both"/>
        <w:rPr>
          <w:rFonts w:ascii="Cambria" w:hAnsi="Cambria"/>
          <w:noProof w:val="0"/>
        </w:rPr>
      </w:pPr>
      <w:r w:rsidRPr="00BB1766">
        <w:rPr>
          <w:rFonts w:ascii="Cambria" w:hAnsi="Cambria"/>
          <w:noProof w:val="0"/>
        </w:rPr>
        <w:t>Współpraca szkoły z poradnią polega na:</w:t>
      </w:r>
    </w:p>
    <w:p w:rsidR="00B13A80" w:rsidRPr="00BB1766" w:rsidRDefault="00B13A80" w:rsidP="00B13A80">
      <w:pPr>
        <w:tabs>
          <w:tab w:val="left" w:pos="993"/>
          <w:tab w:val="left" w:pos="1276"/>
        </w:tabs>
        <w:autoSpaceDE w:val="0"/>
        <w:autoSpaceDN w:val="0"/>
        <w:adjustRightInd w:val="0"/>
        <w:spacing w:after="120"/>
        <w:contextualSpacing/>
        <w:jc w:val="both"/>
        <w:rPr>
          <w:rFonts w:ascii="Cambria" w:hAnsi="Cambria"/>
          <w:noProof w:val="0"/>
        </w:rPr>
      </w:pPr>
    </w:p>
    <w:p w:rsidR="00986C4F" w:rsidRPr="00BB1766" w:rsidRDefault="00963C92" w:rsidP="006600B4">
      <w:pPr>
        <w:numPr>
          <w:ilvl w:val="0"/>
          <w:numId w:val="201"/>
        </w:numPr>
        <w:tabs>
          <w:tab w:val="left" w:pos="284"/>
        </w:tabs>
        <w:autoSpaceDE w:val="0"/>
        <w:autoSpaceDN w:val="0"/>
        <w:adjustRightInd w:val="0"/>
        <w:spacing w:after="120"/>
        <w:ind w:left="22" w:hanging="22"/>
        <w:jc w:val="both"/>
        <w:rPr>
          <w:rFonts w:ascii="Cambria" w:hAnsi="Cambria"/>
          <w:noProof w:val="0"/>
        </w:rPr>
      </w:pPr>
      <w:r w:rsidRPr="00BB1766">
        <w:rPr>
          <w:rFonts w:ascii="Cambria" w:hAnsi="Cambria"/>
          <w:noProof w:val="0"/>
        </w:rPr>
        <w:t>opiniowaniu przez Radę P</w:t>
      </w:r>
      <w:r w:rsidR="00986C4F" w:rsidRPr="00BB1766">
        <w:rPr>
          <w:rFonts w:ascii="Cambria" w:hAnsi="Cambria"/>
          <w:noProof w:val="0"/>
        </w:rPr>
        <w:t>edagogiczną wniosku do poradni psychologiczno – pedagogicznej o zdiagnozow</w:t>
      </w:r>
      <w:r w:rsidRPr="00BB1766">
        <w:rPr>
          <w:rFonts w:ascii="Cambria" w:hAnsi="Cambria"/>
          <w:noProof w:val="0"/>
        </w:rPr>
        <w:t>anie przyczyn trudności w nauce;</w:t>
      </w:r>
    </w:p>
    <w:p w:rsidR="00986C4F" w:rsidRPr="00BB1766" w:rsidRDefault="00986C4F" w:rsidP="006600B4">
      <w:pPr>
        <w:numPr>
          <w:ilvl w:val="0"/>
          <w:numId w:val="201"/>
        </w:numPr>
        <w:tabs>
          <w:tab w:val="left" w:pos="284"/>
        </w:tabs>
        <w:autoSpaceDE w:val="0"/>
        <w:autoSpaceDN w:val="0"/>
        <w:adjustRightInd w:val="0"/>
        <w:spacing w:after="120"/>
        <w:ind w:left="22" w:hanging="22"/>
        <w:jc w:val="both"/>
        <w:rPr>
          <w:rFonts w:ascii="Cambria" w:hAnsi="Cambria"/>
          <w:noProof w:val="0"/>
        </w:rPr>
      </w:pPr>
      <w:r w:rsidRPr="00BB1766">
        <w:rPr>
          <w:rFonts w:ascii="Cambria" w:hAnsi="Cambria" w:cs="TimesNewRomanPSMT"/>
          <w:noProof w:val="0"/>
        </w:rPr>
        <w:t>rozpoznawaniu indywidualnych potrzeb rozwojowych i edukacyjnych oraz możliwości psychofizycznych dzieci i młodzieży;</w:t>
      </w:r>
    </w:p>
    <w:p w:rsidR="00986C4F" w:rsidRPr="00BB1766" w:rsidRDefault="00986C4F" w:rsidP="006600B4">
      <w:pPr>
        <w:numPr>
          <w:ilvl w:val="0"/>
          <w:numId w:val="201"/>
        </w:numPr>
        <w:tabs>
          <w:tab w:val="left" w:pos="284"/>
        </w:tabs>
        <w:autoSpaceDE w:val="0"/>
        <w:autoSpaceDN w:val="0"/>
        <w:adjustRightInd w:val="0"/>
        <w:spacing w:after="120"/>
        <w:ind w:left="22" w:hanging="22"/>
        <w:jc w:val="both"/>
        <w:rPr>
          <w:rFonts w:ascii="Cambria" w:hAnsi="Cambria"/>
          <w:noProof w:val="0"/>
        </w:rPr>
      </w:pPr>
      <w:r w:rsidRPr="00BB1766">
        <w:rPr>
          <w:rFonts w:ascii="Cambria" w:hAnsi="Cambria"/>
          <w:noProof w:val="0"/>
        </w:rPr>
        <w:t>uwzględnianiu przez nauczycieli, wychowawców i specjalistów pracujących   z uczniem zaleceń poradni zawartych w opiniach i orzeczeniach;</w:t>
      </w:r>
    </w:p>
    <w:p w:rsidR="00986C4F" w:rsidRPr="00BB1766" w:rsidRDefault="00986C4F" w:rsidP="006600B4">
      <w:pPr>
        <w:numPr>
          <w:ilvl w:val="0"/>
          <w:numId w:val="201"/>
        </w:numPr>
        <w:tabs>
          <w:tab w:val="left" w:pos="284"/>
        </w:tabs>
        <w:autoSpaceDE w:val="0"/>
        <w:autoSpaceDN w:val="0"/>
        <w:adjustRightInd w:val="0"/>
        <w:spacing w:after="120"/>
        <w:ind w:left="22" w:hanging="22"/>
        <w:jc w:val="both"/>
        <w:rPr>
          <w:rFonts w:ascii="Cambria" w:hAnsi="Cambria"/>
          <w:noProof w:val="0"/>
        </w:rPr>
      </w:pPr>
      <w:r w:rsidRPr="00BB1766">
        <w:rPr>
          <w:rFonts w:ascii="Cambria" w:hAnsi="Cambria"/>
          <w:noProof w:val="0"/>
        </w:rPr>
        <w:t xml:space="preserve">pomocy poradni </w:t>
      </w:r>
      <w:r w:rsidRPr="00BB1766">
        <w:rPr>
          <w:rFonts w:ascii="Cambria" w:hAnsi="Cambria" w:cs="TimesNewRomanPSMT"/>
          <w:noProof w:val="0"/>
        </w:rPr>
        <w:t>w udzielaniu i organizowaniu pomocy psychologiczno-pedagogicznej oraz opracowywaniu i realizowaniu indywidualnych programów edukacyjno-terapeutycznych;</w:t>
      </w:r>
    </w:p>
    <w:p w:rsidR="00986C4F" w:rsidRPr="00BB1766" w:rsidRDefault="00986C4F" w:rsidP="006600B4">
      <w:pPr>
        <w:numPr>
          <w:ilvl w:val="0"/>
          <w:numId w:val="201"/>
        </w:numPr>
        <w:tabs>
          <w:tab w:val="left" w:pos="284"/>
        </w:tabs>
        <w:autoSpaceDE w:val="0"/>
        <w:autoSpaceDN w:val="0"/>
        <w:adjustRightInd w:val="0"/>
        <w:spacing w:after="120"/>
        <w:ind w:left="22" w:hanging="22"/>
        <w:jc w:val="both"/>
        <w:rPr>
          <w:rFonts w:ascii="Cambria" w:hAnsi="Cambria"/>
          <w:noProof w:val="0"/>
        </w:rPr>
      </w:pPr>
      <w:r w:rsidRPr="00BB1766">
        <w:rPr>
          <w:rFonts w:ascii="Cambria" w:hAnsi="Cambria" w:cs="TimesNewRomanPSMT"/>
          <w:noProof w:val="0"/>
        </w:rPr>
        <w:t xml:space="preserve">realizowaniu przez poradnię zadań profilaktycznych oraz wspierających wychowawczą </w:t>
      </w:r>
      <w:r w:rsidR="00A67C41" w:rsidRPr="00BB1766">
        <w:rPr>
          <w:rFonts w:ascii="Cambria" w:hAnsi="Cambria" w:cs="TimesNewRomanPSMT"/>
          <w:noProof w:val="0"/>
        </w:rPr>
        <w:t xml:space="preserve">                        </w:t>
      </w:r>
      <w:r w:rsidRPr="00BB1766">
        <w:rPr>
          <w:rFonts w:ascii="Cambria" w:hAnsi="Cambria" w:cs="TimesNewRomanPSMT"/>
          <w:noProof w:val="0"/>
        </w:rPr>
        <w:t>i edukacyjną funkcję szkoły, w tym wspieraniu nauczycieli   w rozwiązywaniu problemów dydaktycznych i wychowawczych.</w:t>
      </w:r>
    </w:p>
    <w:p w:rsidR="00986C4F" w:rsidRPr="00BB1766" w:rsidRDefault="00986C4F" w:rsidP="00986C4F">
      <w:pPr>
        <w:autoSpaceDE w:val="0"/>
        <w:autoSpaceDN w:val="0"/>
        <w:adjustRightInd w:val="0"/>
        <w:ind w:firstLine="567"/>
        <w:jc w:val="both"/>
        <w:rPr>
          <w:rFonts w:ascii="Cambria" w:eastAsia="Times New Roman" w:hAnsi="Cambria" w:cs="Arial"/>
          <w:b/>
          <w:bCs/>
          <w:noProof w:val="0"/>
          <w:lang w:eastAsia="pl-PL"/>
        </w:rPr>
      </w:pPr>
    </w:p>
    <w:p w:rsidR="00986C4F" w:rsidRPr="00BB1766" w:rsidRDefault="00760802" w:rsidP="00B13A80">
      <w:pPr>
        <w:tabs>
          <w:tab w:val="left" w:pos="567"/>
        </w:tabs>
        <w:autoSpaceDE w:val="0"/>
        <w:autoSpaceDN w:val="0"/>
        <w:adjustRightInd w:val="0"/>
        <w:ind w:firstLine="567"/>
        <w:jc w:val="both"/>
        <w:rPr>
          <w:rFonts w:ascii="Cambria" w:eastAsia="Times New Roman" w:hAnsi="Cambria" w:cs="Arial"/>
          <w:b/>
          <w:noProof w:val="0"/>
          <w:lang w:eastAsia="pl-PL"/>
        </w:rPr>
      </w:pPr>
      <w:r w:rsidRPr="00BB1766">
        <w:rPr>
          <w:rFonts w:ascii="Cambria" w:eastAsia="Times New Roman" w:hAnsi="Cambria" w:cs="Arial"/>
          <w:b/>
          <w:bCs/>
          <w:noProof w:val="0"/>
          <w:lang w:eastAsia="pl-PL"/>
        </w:rPr>
        <w:t>§ 73</w:t>
      </w:r>
      <w:r w:rsidR="00986C4F" w:rsidRPr="00BB1766">
        <w:rPr>
          <w:rFonts w:ascii="Cambria" w:eastAsia="Times New Roman" w:hAnsi="Cambria" w:cs="Arial"/>
          <w:b/>
          <w:bCs/>
          <w:noProof w:val="0"/>
          <w:lang w:eastAsia="pl-PL"/>
        </w:rPr>
        <w:t>.</w:t>
      </w:r>
      <w:r w:rsidR="00986C4F" w:rsidRPr="00BB1766">
        <w:rPr>
          <w:rFonts w:ascii="Cambria" w:eastAsia="Times New Roman" w:hAnsi="Cambria" w:cs="Arial"/>
          <w:b/>
          <w:noProof w:val="0"/>
          <w:lang w:eastAsia="pl-PL"/>
        </w:rPr>
        <w:t xml:space="preserve">  Wolontariat w szkole</w:t>
      </w:r>
    </w:p>
    <w:p w:rsidR="00986C4F" w:rsidRPr="00BB1766" w:rsidRDefault="00986C4F" w:rsidP="00986C4F">
      <w:pPr>
        <w:autoSpaceDE w:val="0"/>
        <w:autoSpaceDN w:val="0"/>
        <w:adjustRightInd w:val="0"/>
        <w:jc w:val="both"/>
        <w:rPr>
          <w:rFonts w:ascii="Cambria" w:eastAsia="Times New Roman" w:hAnsi="Cambria" w:cs="Arial"/>
          <w:b/>
          <w:bCs/>
          <w:noProof w:val="0"/>
          <w:lang w:eastAsia="pl-PL"/>
        </w:rPr>
      </w:pPr>
      <w:r w:rsidRPr="00BB1766">
        <w:rPr>
          <w:rFonts w:ascii="Arial" w:eastAsia="Times New Roman" w:hAnsi="Arial" w:cs="Arial"/>
          <w:b/>
          <w:bCs/>
          <w:noProof w:val="0"/>
          <w:lang w:eastAsia="pl-PL"/>
        </w:rPr>
        <w:t xml:space="preserve">   </w:t>
      </w:r>
    </w:p>
    <w:p w:rsidR="00F15008" w:rsidRPr="00BB1766" w:rsidRDefault="00F15008" w:rsidP="006600B4">
      <w:pPr>
        <w:numPr>
          <w:ilvl w:val="0"/>
          <w:numId w:val="202"/>
        </w:numPr>
        <w:tabs>
          <w:tab w:val="left" w:pos="567"/>
          <w:tab w:val="left" w:pos="851"/>
        </w:tabs>
        <w:autoSpaceDE w:val="0"/>
        <w:autoSpaceDN w:val="0"/>
        <w:adjustRightInd w:val="0"/>
        <w:ind w:left="284" w:firstLine="283"/>
        <w:jc w:val="both"/>
        <w:rPr>
          <w:rFonts w:ascii="Cambria" w:eastAsia="Times New Roman" w:hAnsi="Cambria" w:cs="Arial"/>
          <w:bCs/>
          <w:noProof w:val="0"/>
          <w:lang w:eastAsia="pl-PL"/>
        </w:rPr>
      </w:pPr>
      <w:r w:rsidRPr="00BB1766">
        <w:rPr>
          <w:rFonts w:ascii="Cambria" w:hAnsi="Cambria"/>
        </w:rPr>
        <w:t xml:space="preserve">W szkole działa </w:t>
      </w:r>
      <w:r w:rsidR="00461D14" w:rsidRPr="00BB1766">
        <w:rPr>
          <w:rFonts w:ascii="Cambria" w:hAnsi="Cambria"/>
        </w:rPr>
        <w:t>Szkolny Klub Wolontariatu.</w:t>
      </w:r>
    </w:p>
    <w:p w:rsidR="00F15008" w:rsidRPr="00BB1766" w:rsidRDefault="00461D14" w:rsidP="006600B4">
      <w:pPr>
        <w:numPr>
          <w:ilvl w:val="0"/>
          <w:numId w:val="202"/>
        </w:numPr>
        <w:tabs>
          <w:tab w:val="left" w:pos="567"/>
          <w:tab w:val="left" w:pos="851"/>
        </w:tabs>
        <w:autoSpaceDE w:val="0"/>
        <w:autoSpaceDN w:val="0"/>
        <w:adjustRightInd w:val="0"/>
        <w:ind w:left="284" w:firstLine="283"/>
        <w:jc w:val="both"/>
        <w:rPr>
          <w:rFonts w:ascii="Cambria" w:eastAsia="Times New Roman" w:hAnsi="Cambria" w:cs="Arial"/>
          <w:bCs/>
          <w:noProof w:val="0"/>
          <w:lang w:eastAsia="pl-PL"/>
        </w:rPr>
      </w:pPr>
      <w:r w:rsidRPr="00BB1766">
        <w:rPr>
          <w:rFonts w:ascii="Cambria" w:hAnsi="Cambria"/>
        </w:rPr>
        <w:lastRenderedPageBreak/>
        <w:t>Klub</w:t>
      </w:r>
      <w:r w:rsidR="00F15008" w:rsidRPr="00BB1766">
        <w:rPr>
          <w:rFonts w:ascii="Cambria" w:hAnsi="Cambria"/>
        </w:rPr>
        <w:t xml:space="preserve"> Wolontariatu jest sekcją Samorządu Uczniowskiego i realizuje zadania zgodne ze Statutem</w:t>
      </w:r>
      <w:r w:rsidR="00963C92" w:rsidRPr="00BB1766">
        <w:rPr>
          <w:rFonts w:ascii="Cambria" w:hAnsi="Cambria"/>
        </w:rPr>
        <w:t xml:space="preserve"> Szkoły</w:t>
      </w:r>
      <w:r w:rsidR="00F15008" w:rsidRPr="00BB1766">
        <w:rPr>
          <w:rFonts w:ascii="Cambria" w:hAnsi="Cambria"/>
        </w:rPr>
        <w:t>, Programem Profilaktyczno – Wychowawczym, Planem Pracy Szkoły oraz Regulaminem Samorządu Uczniowskiego</w:t>
      </w:r>
      <w:r w:rsidRPr="00BB1766">
        <w:rPr>
          <w:rFonts w:ascii="Cambria" w:hAnsi="Cambria"/>
        </w:rPr>
        <w:t xml:space="preserve"> oraz Regulaminem</w:t>
      </w:r>
      <w:r w:rsidR="00837DBE">
        <w:rPr>
          <w:rFonts w:ascii="Cambria" w:hAnsi="Cambria"/>
        </w:rPr>
        <w:t xml:space="preserve"> Szkolnego</w:t>
      </w:r>
      <w:r w:rsidRPr="00BB1766">
        <w:rPr>
          <w:rFonts w:ascii="Cambria" w:hAnsi="Cambria"/>
        </w:rPr>
        <w:t xml:space="preserve"> Klubu Wolontariatu.</w:t>
      </w:r>
    </w:p>
    <w:p w:rsidR="00F15008" w:rsidRPr="00BB1766" w:rsidRDefault="00F15008" w:rsidP="006600B4">
      <w:pPr>
        <w:numPr>
          <w:ilvl w:val="0"/>
          <w:numId w:val="202"/>
        </w:numPr>
        <w:tabs>
          <w:tab w:val="left" w:pos="567"/>
          <w:tab w:val="left" w:pos="851"/>
        </w:tabs>
        <w:autoSpaceDE w:val="0"/>
        <w:autoSpaceDN w:val="0"/>
        <w:adjustRightInd w:val="0"/>
        <w:ind w:left="284" w:firstLine="283"/>
        <w:jc w:val="both"/>
        <w:rPr>
          <w:rFonts w:ascii="Cambria" w:eastAsia="Times New Roman" w:hAnsi="Cambria" w:cs="Arial"/>
          <w:bCs/>
          <w:noProof w:val="0"/>
          <w:lang w:eastAsia="pl-PL"/>
        </w:rPr>
      </w:pPr>
      <w:r w:rsidRPr="00BB1766">
        <w:rPr>
          <w:rFonts w:ascii="Cambria" w:hAnsi="Cambria"/>
        </w:rPr>
        <w:t xml:space="preserve">Opiekun Samorządu Uczniowskiego pełni funkcję koordynatora wolontariatu szkolnego. </w:t>
      </w:r>
    </w:p>
    <w:p w:rsidR="00F056B4" w:rsidRPr="00BB1766" w:rsidRDefault="00F056B4" w:rsidP="00F056B4">
      <w:pPr>
        <w:tabs>
          <w:tab w:val="left" w:pos="567"/>
        </w:tabs>
        <w:autoSpaceDE w:val="0"/>
        <w:autoSpaceDN w:val="0"/>
        <w:adjustRightInd w:val="0"/>
        <w:ind w:left="284"/>
        <w:jc w:val="both"/>
        <w:rPr>
          <w:rFonts w:ascii="Cambria" w:eastAsia="Times New Roman" w:hAnsi="Cambria" w:cs="Arial"/>
          <w:bCs/>
          <w:noProof w:val="0"/>
          <w:lang w:eastAsia="pl-PL"/>
        </w:rPr>
      </w:pPr>
    </w:p>
    <w:p w:rsidR="00F056B4" w:rsidRPr="00BB1766" w:rsidRDefault="004F292B" w:rsidP="006600B4">
      <w:pPr>
        <w:numPr>
          <w:ilvl w:val="0"/>
          <w:numId w:val="202"/>
        </w:numPr>
        <w:tabs>
          <w:tab w:val="left" w:pos="567"/>
          <w:tab w:val="left" w:pos="851"/>
        </w:tabs>
        <w:autoSpaceDE w:val="0"/>
        <w:autoSpaceDN w:val="0"/>
        <w:adjustRightInd w:val="0"/>
        <w:ind w:left="0" w:firstLine="567"/>
        <w:jc w:val="both"/>
        <w:rPr>
          <w:rFonts w:ascii="Cambria" w:eastAsia="Times New Roman" w:hAnsi="Cambria" w:cs="Arial"/>
          <w:bCs/>
          <w:noProof w:val="0"/>
          <w:lang w:eastAsia="pl-PL"/>
        </w:rPr>
      </w:pPr>
      <w:r>
        <w:rPr>
          <w:rFonts w:ascii="Cambria" w:eastAsia="Times New Roman" w:hAnsi="Cambria" w:cs="Arial"/>
          <w:noProof w:val="0"/>
          <w:lang w:eastAsia="pl-PL"/>
        </w:rPr>
        <w:t>Szkolny Klub Wolontariatu</w:t>
      </w:r>
      <w:r w:rsidR="00F056B4" w:rsidRPr="00BB1766">
        <w:rPr>
          <w:rFonts w:ascii="Cambria" w:eastAsia="Times New Roman" w:hAnsi="Cambria" w:cs="Arial"/>
          <w:noProof w:val="0"/>
          <w:lang w:eastAsia="pl-PL"/>
        </w:rPr>
        <w:t xml:space="preserve"> ma za zadanie organizować i świadczyć pomoc najbardziej potrzebującym, reagować</w:t>
      </w:r>
      <w:r w:rsidR="00F056B4" w:rsidRPr="00BB1766">
        <w:rPr>
          <w:rFonts w:ascii="Cambria" w:eastAsia="Times New Roman" w:hAnsi="Cambria" w:cs="Arial"/>
          <w:bCs/>
          <w:noProof w:val="0"/>
          <w:lang w:eastAsia="pl-PL"/>
        </w:rPr>
        <w:t xml:space="preserve"> </w:t>
      </w:r>
      <w:r w:rsidR="00F056B4" w:rsidRPr="00BB1766">
        <w:rPr>
          <w:rFonts w:ascii="Cambria" w:eastAsia="Times New Roman" w:hAnsi="Cambria" w:cs="Arial"/>
          <w:noProof w:val="0"/>
          <w:lang w:eastAsia="pl-PL"/>
        </w:rPr>
        <w:t>czynnie na potrzeby środowiska, inicjować działania w środowisku szkolnym i lokalnym, wspomagać różnego typu inicjatywy charytatywne  i kulturalne.</w:t>
      </w:r>
    </w:p>
    <w:p w:rsidR="00F056B4" w:rsidRPr="00BB1766" w:rsidRDefault="00F056B4" w:rsidP="00F056B4">
      <w:pPr>
        <w:spacing w:line="276" w:lineRule="auto"/>
        <w:ind w:firstLine="567"/>
        <w:jc w:val="both"/>
        <w:rPr>
          <w:rFonts w:ascii="Cambria" w:eastAsia="Times New Roman" w:hAnsi="Cambria" w:cs="Arial"/>
          <w:bCs/>
          <w:noProof w:val="0"/>
          <w:lang w:eastAsia="pl-PL"/>
        </w:rPr>
      </w:pPr>
    </w:p>
    <w:p w:rsidR="00F056B4" w:rsidRPr="00BB1766" w:rsidRDefault="00D11ECA" w:rsidP="006600B4">
      <w:pPr>
        <w:numPr>
          <w:ilvl w:val="0"/>
          <w:numId w:val="202"/>
        </w:numPr>
        <w:tabs>
          <w:tab w:val="left" w:pos="567"/>
          <w:tab w:val="left" w:pos="851"/>
        </w:tabs>
        <w:autoSpaceDE w:val="0"/>
        <w:autoSpaceDN w:val="0"/>
        <w:adjustRightInd w:val="0"/>
        <w:ind w:left="0" w:firstLine="567"/>
        <w:jc w:val="both"/>
        <w:rPr>
          <w:rFonts w:ascii="Cambria" w:eastAsia="Times New Roman" w:hAnsi="Cambria" w:cs="Arial"/>
          <w:bCs/>
          <w:noProof w:val="0"/>
          <w:lang w:eastAsia="pl-PL"/>
        </w:rPr>
      </w:pPr>
      <w:r>
        <w:rPr>
          <w:rFonts w:ascii="Cambria" w:eastAsia="Times New Roman" w:hAnsi="Cambria" w:cs="Arial"/>
          <w:bCs/>
          <w:noProof w:val="0"/>
          <w:lang w:eastAsia="pl-PL"/>
        </w:rPr>
        <w:t>Członkiem k</w:t>
      </w:r>
      <w:r w:rsidR="00F056B4" w:rsidRPr="00BB1766">
        <w:rPr>
          <w:rFonts w:ascii="Cambria" w:eastAsia="Times New Roman" w:hAnsi="Cambria" w:cs="Arial"/>
          <w:bCs/>
          <w:noProof w:val="0"/>
          <w:lang w:eastAsia="pl-PL"/>
        </w:rPr>
        <w:t>lubu może być każdy uczeń, który, w przypadku ucznia niepełnoletniego, przedłożył pisemną zgodę rodzica / opieku</w:t>
      </w:r>
      <w:r w:rsidR="00837DBE">
        <w:rPr>
          <w:rFonts w:ascii="Cambria" w:eastAsia="Times New Roman" w:hAnsi="Cambria" w:cs="Arial"/>
          <w:bCs/>
          <w:noProof w:val="0"/>
          <w:lang w:eastAsia="pl-PL"/>
        </w:rPr>
        <w:t>na ustawowego na działalność w k</w:t>
      </w:r>
      <w:r w:rsidR="00F056B4" w:rsidRPr="00BB1766">
        <w:rPr>
          <w:rFonts w:ascii="Cambria" w:eastAsia="Times New Roman" w:hAnsi="Cambria" w:cs="Arial"/>
          <w:bCs/>
          <w:noProof w:val="0"/>
          <w:lang w:eastAsia="pl-PL"/>
        </w:rPr>
        <w:t xml:space="preserve">lubie. </w:t>
      </w:r>
    </w:p>
    <w:p w:rsidR="00F056B4" w:rsidRPr="00BB1766" w:rsidRDefault="00F056B4" w:rsidP="00F056B4">
      <w:pPr>
        <w:tabs>
          <w:tab w:val="left" w:pos="567"/>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02"/>
        </w:numPr>
        <w:tabs>
          <w:tab w:val="left" w:pos="567"/>
          <w:tab w:val="left" w:pos="851"/>
        </w:tabs>
        <w:autoSpaceDE w:val="0"/>
        <w:autoSpaceDN w:val="0"/>
        <w:adjustRightInd w:val="0"/>
        <w:ind w:hanging="447"/>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Cele działania Szkolnego Klubu Wolontariatu:</w:t>
      </w:r>
    </w:p>
    <w:p w:rsidR="00F056B4" w:rsidRPr="00BB1766" w:rsidRDefault="00F056B4" w:rsidP="00F056B4">
      <w:pPr>
        <w:tabs>
          <w:tab w:val="left" w:pos="567"/>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66"/>
        </w:numPr>
        <w:tabs>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zapoznawanie uczniów z ideą wolontariatu;</w:t>
      </w:r>
    </w:p>
    <w:p w:rsidR="00F056B4" w:rsidRPr="00BB1766" w:rsidRDefault="00F056B4" w:rsidP="00F056B4">
      <w:pPr>
        <w:tabs>
          <w:tab w:val="left" w:pos="284"/>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66"/>
        </w:numPr>
        <w:tabs>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angażowanie uczniów w świadomą, dobrowolną i nieodpłatną pomoc innym;</w:t>
      </w:r>
    </w:p>
    <w:p w:rsidR="00F056B4" w:rsidRPr="00BB1766" w:rsidRDefault="00F056B4" w:rsidP="00F056B4">
      <w:pPr>
        <w:tabs>
          <w:tab w:val="left" w:pos="284"/>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66"/>
        </w:numPr>
        <w:tabs>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promowanie wśród dzieci i młodzieży postaw: wrażliwości na potrzeby innych, empatii, życzliwości, otwartości i bezinteresowności w podejmowanych działaniach;</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organizowanie aktywnego działania w obszarze pomocy koleżeńskiej, społecznej, kulturalnej na terenie szkoły i w środowisku rodzinnym oraz lokalnym;</w:t>
      </w:r>
    </w:p>
    <w:p w:rsidR="00F056B4" w:rsidRPr="00BB1766" w:rsidRDefault="00F056B4" w:rsidP="00F056B4">
      <w:pPr>
        <w:tabs>
          <w:tab w:val="left" w:pos="284"/>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 xml:space="preserve"> </w:t>
      </w:r>
      <w:r w:rsidRPr="00BB1766">
        <w:rPr>
          <w:rFonts w:ascii="Cambria" w:eastAsia="Times New Roman" w:hAnsi="Cambria" w:cs="Arial"/>
          <w:noProof w:val="0"/>
          <w:lang w:eastAsia="pl-PL"/>
        </w:rPr>
        <w:t xml:space="preserve">tworzenie przestrzeni dla służby </w:t>
      </w:r>
      <w:proofErr w:type="spellStart"/>
      <w:r w:rsidRPr="00BB1766">
        <w:rPr>
          <w:rFonts w:ascii="Cambria" w:eastAsia="Times New Roman" w:hAnsi="Cambria" w:cs="Arial"/>
          <w:noProof w:val="0"/>
          <w:lang w:eastAsia="pl-PL"/>
        </w:rPr>
        <w:t>wolontarystycznej</w:t>
      </w:r>
      <w:proofErr w:type="spellEnd"/>
      <w:r w:rsidRPr="00BB1766">
        <w:rPr>
          <w:rFonts w:ascii="Cambria" w:eastAsia="Times New Roman" w:hAnsi="Cambria" w:cs="Arial"/>
          <w:noProof w:val="0"/>
          <w:lang w:eastAsia="pl-PL"/>
        </w:rPr>
        <w:t xml:space="preserve"> poprzez organizowanie konkretnych sposobów pomocy i tworzenie zespołów wolontariuszy do ich realizacji;</w:t>
      </w:r>
    </w:p>
    <w:p w:rsidR="00F056B4" w:rsidRPr="00BB1766" w:rsidRDefault="00F056B4" w:rsidP="00F056B4">
      <w:pPr>
        <w:tabs>
          <w:tab w:val="left" w:pos="284"/>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426"/>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noProof w:val="0"/>
          <w:lang w:eastAsia="pl-PL"/>
        </w:rPr>
        <w:t xml:space="preserve">pośredniczenie we włączaniu młodzieży do działań o charakterze </w:t>
      </w:r>
      <w:proofErr w:type="spellStart"/>
      <w:r w:rsidRPr="00BB1766">
        <w:rPr>
          <w:rFonts w:ascii="Cambria" w:eastAsia="Times New Roman" w:hAnsi="Cambria" w:cs="Arial"/>
          <w:noProof w:val="0"/>
          <w:lang w:eastAsia="pl-PL"/>
        </w:rPr>
        <w:t>wolontarystycznym</w:t>
      </w:r>
      <w:proofErr w:type="spellEnd"/>
      <w:r w:rsidRPr="00BB1766">
        <w:rPr>
          <w:rFonts w:ascii="Cambria" w:eastAsia="Times New Roman" w:hAnsi="Cambria" w:cs="Arial"/>
          <w:noProof w:val="0"/>
          <w:lang w:eastAsia="pl-PL"/>
        </w:rPr>
        <w:t xml:space="preserve"> </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w działania pozaszkolne, promowanie i komunikowanie o akcjach prowadzonych w środowisku lokalnym, akcjach ogólnopolskich i podejmowanych przez inne organizacje;</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284"/>
        </w:tabs>
        <w:autoSpaceDE w:val="0"/>
        <w:autoSpaceDN w:val="0"/>
        <w:adjustRightInd w:val="0"/>
        <w:ind w:left="0" w:firstLine="0"/>
        <w:jc w:val="left"/>
        <w:rPr>
          <w:rFonts w:ascii="Cambria" w:eastAsia="Times New Roman" w:hAnsi="Cambria" w:cs="Arial"/>
          <w:bCs/>
          <w:noProof w:val="0"/>
          <w:lang w:eastAsia="pl-PL"/>
        </w:rPr>
      </w:pPr>
      <w:r w:rsidRPr="00BB1766">
        <w:rPr>
          <w:rFonts w:ascii="Cambria" w:eastAsia="Times New Roman" w:hAnsi="Cambria" w:cs="Arial"/>
          <w:noProof w:val="0"/>
          <w:lang w:eastAsia="pl-PL"/>
        </w:rPr>
        <w:t>wpieranie ciekawych inicjatyw młodzieży szkolnej;</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284"/>
        </w:tabs>
        <w:autoSpaceDE w:val="0"/>
        <w:autoSpaceDN w:val="0"/>
        <w:adjustRightInd w:val="0"/>
        <w:ind w:left="0" w:firstLine="0"/>
        <w:jc w:val="left"/>
        <w:rPr>
          <w:rFonts w:ascii="Cambria" w:eastAsia="Times New Roman" w:hAnsi="Cambria" w:cs="Arial"/>
          <w:bCs/>
          <w:noProof w:val="0"/>
          <w:lang w:eastAsia="pl-PL"/>
        </w:rPr>
      </w:pPr>
      <w:r w:rsidRPr="00BB1766">
        <w:rPr>
          <w:rFonts w:ascii="Cambria" w:eastAsia="Times New Roman" w:hAnsi="Cambria" w:cs="Arial"/>
          <w:bCs/>
          <w:noProof w:val="0"/>
          <w:lang w:eastAsia="pl-PL"/>
        </w:rPr>
        <w:t>promowanie idei wolontariatu;</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p</w:t>
      </w:r>
      <w:r w:rsidRPr="00BB1766">
        <w:rPr>
          <w:rFonts w:ascii="Cambria" w:eastAsia="Times New Roman" w:hAnsi="Cambria" w:cs="Arial"/>
          <w:noProof w:val="0"/>
          <w:lang w:eastAsia="pl-PL"/>
        </w:rPr>
        <w:t xml:space="preserve">rowadzenie warsztatów, szkoleń i cyklicznych spotkań wolontariuszy </w:t>
      </w:r>
      <w:r w:rsidR="005A1CDD" w:rsidRPr="00BB1766">
        <w:rPr>
          <w:rFonts w:ascii="Cambria" w:eastAsia="Times New Roman" w:hAnsi="Cambria" w:cs="Arial"/>
          <w:noProof w:val="0"/>
          <w:lang w:eastAsia="pl-PL"/>
        </w:rPr>
        <w:t>i chętnych do przystąpienia do k</w:t>
      </w:r>
      <w:r w:rsidRPr="00BB1766">
        <w:rPr>
          <w:rFonts w:ascii="Cambria" w:eastAsia="Times New Roman" w:hAnsi="Cambria" w:cs="Arial"/>
          <w:noProof w:val="0"/>
          <w:lang w:eastAsia="pl-PL"/>
        </w:rPr>
        <w:t>lubu lub chętnych do włączenia się do akcji niesienia pomocy;</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6"/>
        </w:numPr>
        <w:tabs>
          <w:tab w:val="left" w:pos="0"/>
          <w:tab w:val="left" w:pos="426"/>
        </w:tabs>
        <w:autoSpaceDE w:val="0"/>
        <w:autoSpaceDN w:val="0"/>
        <w:adjustRightInd w:val="0"/>
        <w:ind w:left="0" w:firstLine="0"/>
        <w:jc w:val="left"/>
        <w:rPr>
          <w:rFonts w:ascii="Cambria" w:eastAsia="Times New Roman" w:hAnsi="Cambria" w:cs="Arial"/>
          <w:bCs/>
          <w:noProof w:val="0"/>
          <w:lang w:eastAsia="pl-PL"/>
        </w:rPr>
      </w:pPr>
      <w:r w:rsidRPr="00BB1766">
        <w:rPr>
          <w:rFonts w:ascii="Cambria" w:eastAsia="Times New Roman" w:hAnsi="Cambria" w:cs="Arial"/>
          <w:noProof w:val="0"/>
          <w:lang w:eastAsia="pl-PL"/>
        </w:rPr>
        <w:t>angażowanie się w miarę potrzeb do pomocy w jednorazowych imprezach o charakterze charytatywnym.</w:t>
      </w:r>
    </w:p>
    <w:p w:rsidR="00F056B4" w:rsidRPr="00BB1766" w:rsidRDefault="00F056B4" w:rsidP="00F056B4">
      <w:pPr>
        <w:tabs>
          <w:tab w:val="left" w:pos="426"/>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02"/>
        </w:numPr>
        <w:tabs>
          <w:tab w:val="left" w:pos="709"/>
          <w:tab w:val="left" w:pos="851"/>
        </w:tabs>
        <w:autoSpaceDE w:val="0"/>
        <w:autoSpaceDN w:val="0"/>
        <w:adjustRightInd w:val="0"/>
        <w:ind w:hanging="44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Wolontariusze: </w:t>
      </w:r>
    </w:p>
    <w:p w:rsidR="00F056B4" w:rsidRPr="00BB1766" w:rsidRDefault="00F056B4" w:rsidP="00F056B4">
      <w:pPr>
        <w:tabs>
          <w:tab w:val="left" w:pos="709"/>
        </w:tabs>
        <w:autoSpaceDE w:val="0"/>
        <w:autoSpaceDN w:val="0"/>
        <w:adjustRightInd w:val="0"/>
        <w:ind w:left="284"/>
        <w:jc w:val="left"/>
        <w:rPr>
          <w:rFonts w:ascii="Cambria" w:eastAsia="Times New Roman" w:hAnsi="Cambria" w:cs="Arial"/>
          <w:bCs/>
          <w:noProof w:val="0"/>
          <w:lang w:eastAsia="pl-PL"/>
        </w:rPr>
      </w:pPr>
    </w:p>
    <w:p w:rsidR="00F056B4" w:rsidRPr="00BB1766" w:rsidRDefault="00F056B4" w:rsidP="006600B4">
      <w:pPr>
        <w:numPr>
          <w:ilvl w:val="0"/>
          <w:numId w:val="267"/>
        </w:numPr>
        <w:tabs>
          <w:tab w:val="left" w:pos="0"/>
          <w:tab w:val="left" w:pos="426"/>
        </w:tabs>
        <w:autoSpaceDE w:val="0"/>
        <w:autoSpaceDN w:val="0"/>
        <w:adjustRightInd w:val="0"/>
        <w:jc w:val="left"/>
        <w:rPr>
          <w:rFonts w:ascii="Cambria" w:eastAsia="Times New Roman" w:hAnsi="Cambria" w:cs="Arial"/>
          <w:bCs/>
          <w:noProof w:val="0"/>
          <w:lang w:eastAsia="pl-PL"/>
        </w:rPr>
      </w:pPr>
      <w:r w:rsidRPr="00BB1766">
        <w:rPr>
          <w:rFonts w:ascii="Cambria" w:eastAsia="Times New Roman" w:hAnsi="Cambria" w:cs="Arial"/>
          <w:noProof w:val="0"/>
          <w:lang w:eastAsia="pl-PL"/>
        </w:rPr>
        <w:t>wolontariusz, to osoba pracująca na zasadzie wolontariatu;</w:t>
      </w:r>
    </w:p>
    <w:p w:rsidR="00F056B4" w:rsidRPr="00BB1766" w:rsidRDefault="00F056B4" w:rsidP="00F056B4">
      <w:pPr>
        <w:tabs>
          <w:tab w:val="left" w:pos="0"/>
        </w:tabs>
        <w:autoSpaceDE w:val="0"/>
        <w:autoSpaceDN w:val="0"/>
        <w:adjustRightInd w:val="0"/>
        <w:ind w:left="284"/>
        <w:jc w:val="left"/>
        <w:rPr>
          <w:rFonts w:ascii="Cambria" w:eastAsia="Times New Roman" w:hAnsi="Cambria" w:cs="Arial"/>
          <w:bCs/>
          <w:noProof w:val="0"/>
          <w:lang w:eastAsia="pl-PL"/>
        </w:rPr>
      </w:pPr>
    </w:p>
    <w:p w:rsidR="00F056B4" w:rsidRPr="00BB1766" w:rsidRDefault="00F056B4" w:rsidP="006600B4">
      <w:pPr>
        <w:numPr>
          <w:ilvl w:val="0"/>
          <w:numId w:val="267"/>
        </w:numPr>
        <w:tabs>
          <w:tab w:val="left" w:pos="0"/>
          <w:tab w:val="left" w:pos="284"/>
        </w:tabs>
        <w:autoSpaceDE w:val="0"/>
        <w:autoSpaceDN w:val="0"/>
        <w:adjustRightInd w:val="0"/>
        <w:ind w:left="0" w:firstLine="0"/>
        <w:jc w:val="left"/>
        <w:rPr>
          <w:rFonts w:ascii="Cambria" w:eastAsia="Times New Roman" w:hAnsi="Cambria" w:cs="Arial"/>
          <w:bCs/>
          <w:noProof w:val="0"/>
          <w:lang w:eastAsia="pl-PL"/>
        </w:rPr>
      </w:pPr>
      <w:r w:rsidRPr="00BB1766">
        <w:rPr>
          <w:rFonts w:ascii="Cambria" w:eastAsia="Times New Roman" w:hAnsi="Cambria" w:cs="Arial"/>
          <w:noProof w:val="0"/>
          <w:lang w:eastAsia="pl-PL"/>
        </w:rPr>
        <w:t>wolontariuszem może być każdy uczeń, który na ochotnika i bezinteresownie niesie pomoc, tam, gdzie jest ona potrzebna;</w:t>
      </w:r>
    </w:p>
    <w:p w:rsidR="00F056B4" w:rsidRPr="00BB1766" w:rsidRDefault="00F056B4" w:rsidP="00F056B4">
      <w:pPr>
        <w:tabs>
          <w:tab w:val="left" w:pos="0"/>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67"/>
        </w:numPr>
        <w:tabs>
          <w:tab w:val="left" w:pos="0"/>
          <w:tab w:val="left" w:pos="284"/>
        </w:tabs>
        <w:autoSpaceDE w:val="0"/>
        <w:autoSpaceDN w:val="0"/>
        <w:adjustRightInd w:val="0"/>
        <w:ind w:left="0" w:firstLine="0"/>
        <w:jc w:val="left"/>
        <w:rPr>
          <w:rFonts w:ascii="Cambria" w:eastAsia="Times New Roman" w:hAnsi="Cambria" w:cs="Arial"/>
          <w:bCs/>
          <w:noProof w:val="0"/>
          <w:lang w:eastAsia="pl-PL"/>
        </w:rPr>
      </w:pPr>
      <w:r w:rsidRPr="00BB1766">
        <w:rPr>
          <w:rFonts w:ascii="Cambria" w:eastAsia="Times New Roman" w:hAnsi="Cambria" w:cs="Arial"/>
          <w:noProof w:val="0"/>
          <w:lang w:eastAsia="pl-PL"/>
        </w:rPr>
        <w:t>warunkiem wstąpienia do Klubu Wolontariatu jest złożenie w formie pisemnej deklaracji, do której obowiązkowo jest załączana pisemna zgoda rodziców (prawnych opiekunów);</w:t>
      </w:r>
    </w:p>
    <w:p w:rsidR="00F056B4" w:rsidRPr="00BB1766" w:rsidRDefault="00F056B4" w:rsidP="00F056B4">
      <w:pPr>
        <w:tabs>
          <w:tab w:val="left" w:pos="0"/>
          <w:tab w:val="left" w:pos="284"/>
        </w:tabs>
        <w:autoSpaceDE w:val="0"/>
        <w:autoSpaceDN w:val="0"/>
        <w:adjustRightInd w:val="0"/>
        <w:jc w:val="left"/>
        <w:rPr>
          <w:rFonts w:ascii="Cambria" w:eastAsia="Times New Roman" w:hAnsi="Cambria" w:cs="Arial"/>
          <w:bCs/>
          <w:noProof w:val="0"/>
          <w:lang w:eastAsia="pl-PL"/>
        </w:rPr>
      </w:pPr>
    </w:p>
    <w:p w:rsidR="00F056B4" w:rsidRPr="00BB1766" w:rsidRDefault="005A1CDD"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noProof w:val="0"/>
          <w:lang w:eastAsia="pl-PL"/>
        </w:rPr>
        <w:t>po wstąpieniu do Klubu W</w:t>
      </w:r>
      <w:r w:rsidR="00F056B4" w:rsidRPr="00BB1766">
        <w:rPr>
          <w:rFonts w:ascii="Cambria" w:eastAsia="Times New Roman" w:hAnsi="Cambria" w:cs="Arial"/>
          <w:noProof w:val="0"/>
          <w:lang w:eastAsia="pl-PL"/>
        </w:rPr>
        <w:t>olontariatu uczestnik podpisuje zobowiązanie przestrzegania zasad wolontariatu i regulaminu, obowiązującego w szkole;</w:t>
      </w:r>
    </w:p>
    <w:p w:rsidR="00F056B4" w:rsidRPr="00BB1766" w:rsidRDefault="00F056B4" w:rsidP="00F056B4">
      <w:pPr>
        <w:tabs>
          <w:tab w:val="left" w:pos="0"/>
          <w:tab w:val="left" w:pos="284"/>
        </w:tabs>
        <w:autoSpaceDE w:val="0"/>
        <w:autoSpaceDN w:val="0"/>
        <w:adjustRightInd w:val="0"/>
        <w:jc w:val="both"/>
        <w:rPr>
          <w:rFonts w:ascii="Cambria" w:eastAsia="Times New Roman" w:hAnsi="Cambria" w:cs="Arial"/>
          <w:bCs/>
          <w:noProof w:val="0"/>
          <w:lang w:eastAsia="pl-PL"/>
        </w:rPr>
      </w:pPr>
    </w:p>
    <w:p w:rsidR="00F056B4" w:rsidRPr="00BB1766" w:rsidRDefault="00837DBE"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bCs/>
          <w:noProof w:val="0"/>
          <w:lang w:eastAsia="pl-PL"/>
        </w:rPr>
        <w:t>członkowie k</w:t>
      </w:r>
      <w:r w:rsidR="00F056B4" w:rsidRPr="00BB1766">
        <w:rPr>
          <w:rFonts w:ascii="Cambria" w:eastAsia="Times New Roman" w:hAnsi="Cambria" w:cs="Arial"/>
          <w:bCs/>
          <w:noProof w:val="0"/>
          <w:lang w:eastAsia="pl-PL"/>
        </w:rPr>
        <w:t xml:space="preserve">lubu mogą podejmować pracę </w:t>
      </w:r>
      <w:proofErr w:type="spellStart"/>
      <w:r w:rsidR="00F056B4" w:rsidRPr="00BB1766">
        <w:rPr>
          <w:rFonts w:ascii="Cambria" w:eastAsia="Times New Roman" w:hAnsi="Cambria" w:cs="Arial"/>
          <w:bCs/>
          <w:noProof w:val="0"/>
          <w:lang w:eastAsia="pl-PL"/>
        </w:rPr>
        <w:t>wolontarystyczną</w:t>
      </w:r>
      <w:proofErr w:type="spellEnd"/>
      <w:r w:rsidR="00F056B4" w:rsidRPr="00BB1766">
        <w:rPr>
          <w:rFonts w:ascii="Cambria" w:eastAsia="Times New Roman" w:hAnsi="Cambria" w:cs="Arial"/>
          <w:bCs/>
          <w:noProof w:val="0"/>
          <w:lang w:eastAsia="pl-PL"/>
        </w:rPr>
        <w:t xml:space="preserve"> </w:t>
      </w:r>
      <w:r w:rsidR="00F056B4" w:rsidRPr="00BB1766">
        <w:rPr>
          <w:rFonts w:ascii="Cambria" w:eastAsia="Times New Roman" w:hAnsi="Cambria" w:cs="Arial"/>
          <w:noProof w:val="0"/>
          <w:lang w:eastAsia="pl-PL"/>
        </w:rPr>
        <w:t>w wymiarze, który nie utrudni im nauki i pozwoli wywiązywać się z obowiązków domowych;</w:t>
      </w:r>
    </w:p>
    <w:p w:rsidR="00F056B4" w:rsidRPr="00BB1766" w:rsidRDefault="00F056B4" w:rsidP="00F056B4">
      <w:pPr>
        <w:jc w:val="both"/>
        <w:rPr>
          <w:rFonts w:ascii="Cambria" w:eastAsia="Times New Roman" w:hAnsi="Cambria" w:cs="Arial"/>
          <w:bCs/>
          <w:noProof w:val="0"/>
          <w:lang w:eastAsia="pl-PL"/>
        </w:rPr>
      </w:pPr>
    </w:p>
    <w:p w:rsidR="00F056B4" w:rsidRPr="00BB1766" w:rsidRDefault="00837DBE"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noProof w:val="0"/>
          <w:lang w:eastAsia="pl-PL"/>
        </w:rPr>
        <w:lastRenderedPageBreak/>
        <w:t>członek k</w:t>
      </w:r>
      <w:r w:rsidR="00F056B4" w:rsidRPr="00BB1766">
        <w:rPr>
          <w:rFonts w:ascii="Cambria" w:eastAsia="Times New Roman" w:hAnsi="Cambria" w:cs="Arial"/>
          <w:noProof w:val="0"/>
          <w:lang w:eastAsia="pl-PL"/>
        </w:rPr>
        <w:t>lubu kieruje się bezinteresownością, życzliwością, chęcią niesienia pomocy, troską</w:t>
      </w:r>
      <w:r w:rsidR="00A42DB5">
        <w:rPr>
          <w:rFonts w:ascii="Cambria" w:eastAsia="Times New Roman" w:hAnsi="Cambria" w:cs="Arial"/>
          <w:noProof w:val="0"/>
          <w:lang w:eastAsia="pl-PL"/>
        </w:rPr>
        <w:t xml:space="preserve">  </w:t>
      </w:r>
      <w:r w:rsidR="00F056B4" w:rsidRPr="00BB1766">
        <w:rPr>
          <w:rFonts w:ascii="Cambria" w:eastAsia="Times New Roman" w:hAnsi="Cambria" w:cs="Arial"/>
          <w:noProof w:val="0"/>
          <w:lang w:eastAsia="pl-PL"/>
        </w:rPr>
        <w:t xml:space="preserve"> o</w:t>
      </w:r>
      <w:r w:rsidR="00F056B4" w:rsidRPr="00BB1766">
        <w:rPr>
          <w:rFonts w:ascii="Cambria" w:eastAsia="Times New Roman" w:hAnsi="Cambria" w:cs="Arial"/>
          <w:bCs/>
          <w:noProof w:val="0"/>
          <w:lang w:eastAsia="pl-PL"/>
        </w:rPr>
        <w:t xml:space="preserve"> </w:t>
      </w:r>
      <w:r w:rsidR="00F056B4" w:rsidRPr="00BB1766">
        <w:rPr>
          <w:rFonts w:ascii="Cambria" w:eastAsia="Times New Roman" w:hAnsi="Cambria" w:cs="Arial"/>
          <w:noProof w:val="0"/>
          <w:lang w:eastAsia="pl-PL"/>
        </w:rPr>
        <w:t>innych;</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837DBE"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noProof w:val="0"/>
          <w:lang w:eastAsia="pl-PL"/>
        </w:rPr>
        <w:t>członek k</w:t>
      </w:r>
      <w:r w:rsidR="00F056B4" w:rsidRPr="00BB1766">
        <w:rPr>
          <w:rFonts w:ascii="Cambria" w:eastAsia="Times New Roman" w:hAnsi="Cambria" w:cs="Arial"/>
          <w:noProof w:val="0"/>
          <w:lang w:eastAsia="pl-PL"/>
        </w:rPr>
        <w:t>lubu wywiązuje się sumiennie z podjętych przez siebie zobowiązań;</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837DBE"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i/>
          <w:noProof w:val="0"/>
          <w:lang w:eastAsia="pl-PL"/>
        </w:rPr>
      </w:pPr>
      <w:r>
        <w:rPr>
          <w:rFonts w:ascii="Cambria" w:eastAsia="Times New Roman" w:hAnsi="Cambria" w:cs="Arial"/>
          <w:bCs/>
          <w:noProof w:val="0"/>
          <w:lang w:eastAsia="pl-PL"/>
        </w:rPr>
        <w:t>każdy członek k</w:t>
      </w:r>
      <w:r w:rsidR="00F056B4" w:rsidRPr="00BB1766">
        <w:rPr>
          <w:rFonts w:ascii="Cambria" w:eastAsia="Times New Roman" w:hAnsi="Cambria" w:cs="Arial"/>
          <w:bCs/>
          <w:noProof w:val="0"/>
          <w:lang w:eastAsia="pl-PL"/>
        </w:rPr>
        <w:t xml:space="preserve">lubu systematycznie wpisuje do </w:t>
      </w:r>
      <w:r>
        <w:rPr>
          <w:rFonts w:ascii="Cambria" w:eastAsia="Times New Roman" w:hAnsi="Cambria" w:cs="Arial"/>
          <w:bCs/>
          <w:noProof w:val="0"/>
          <w:lang w:eastAsia="pl-PL"/>
        </w:rPr>
        <w:t xml:space="preserve"> </w:t>
      </w:r>
      <w:r w:rsidR="00F056B4" w:rsidRPr="00837DBE">
        <w:rPr>
          <w:rFonts w:ascii="Cambria" w:eastAsia="Times New Roman" w:hAnsi="Cambria" w:cs="Arial"/>
          <w:bCs/>
          <w:i/>
          <w:noProof w:val="0"/>
          <w:lang w:eastAsia="pl-PL"/>
        </w:rPr>
        <w:t>Dzienniczka Wolontariusza</w:t>
      </w:r>
      <w:r w:rsidR="00F056B4" w:rsidRPr="00BB1766">
        <w:rPr>
          <w:rFonts w:ascii="Cambria" w:eastAsia="Times New Roman" w:hAnsi="Cambria" w:cs="Arial"/>
          <w:bCs/>
          <w:noProof w:val="0"/>
          <w:lang w:eastAsia="pl-PL"/>
        </w:rPr>
        <w:t xml:space="preserve"> wykonane prace. Wpisów mogą dokonywać także koordynatorzy oraz osoba lub przedstawiciel instytucji, na rzecz której wolontariusz działa;</w:t>
      </w:r>
    </w:p>
    <w:p w:rsidR="00F056B4" w:rsidRPr="00BB1766" w:rsidRDefault="00F056B4" w:rsidP="00F056B4">
      <w:pPr>
        <w:spacing w:line="276" w:lineRule="auto"/>
        <w:jc w:val="both"/>
        <w:rPr>
          <w:rFonts w:ascii="Cambria" w:eastAsia="Times New Roman" w:hAnsi="Cambria" w:cs="Arial"/>
          <w:bCs/>
          <w:i/>
          <w:noProof w:val="0"/>
          <w:lang w:eastAsia="pl-PL"/>
        </w:rPr>
      </w:pPr>
    </w:p>
    <w:p w:rsidR="00F056B4" w:rsidRPr="00BB1766" w:rsidRDefault="00F056B4" w:rsidP="006600B4">
      <w:pPr>
        <w:numPr>
          <w:ilvl w:val="0"/>
          <w:numId w:val="267"/>
        </w:numPr>
        <w:tabs>
          <w:tab w:val="left" w:pos="0"/>
          <w:tab w:val="left" w:pos="284"/>
        </w:tabs>
        <w:autoSpaceDE w:val="0"/>
        <w:autoSpaceDN w:val="0"/>
        <w:adjustRightInd w:val="0"/>
        <w:ind w:left="0" w:firstLine="0"/>
        <w:jc w:val="both"/>
        <w:rPr>
          <w:rFonts w:ascii="Cambria" w:eastAsia="Times New Roman" w:hAnsi="Cambria" w:cs="Arial"/>
          <w:bCs/>
          <w:i/>
          <w:noProof w:val="0"/>
          <w:lang w:eastAsia="pl-PL"/>
        </w:rPr>
      </w:pPr>
      <w:r w:rsidRPr="00BB1766">
        <w:rPr>
          <w:rFonts w:ascii="Cambria" w:eastAsia="Times New Roman" w:hAnsi="Cambria" w:cs="Arial"/>
          <w:bCs/>
          <w:noProof w:val="0"/>
          <w:lang w:eastAsia="pl-PL"/>
        </w:rPr>
        <w:t>c</w:t>
      </w:r>
      <w:r w:rsidR="00837DBE">
        <w:rPr>
          <w:rFonts w:ascii="Cambria" w:eastAsia="Times New Roman" w:hAnsi="Cambria" w:cs="Arial"/>
          <w:noProof w:val="0"/>
          <w:lang w:eastAsia="pl-PL"/>
        </w:rPr>
        <w:t>złonek k</w:t>
      </w:r>
      <w:r w:rsidRPr="00BB1766">
        <w:rPr>
          <w:rFonts w:ascii="Cambria" w:eastAsia="Times New Roman" w:hAnsi="Cambria" w:cs="Arial"/>
          <w:noProof w:val="0"/>
          <w:lang w:eastAsia="pl-PL"/>
        </w:rPr>
        <w:t>lubu syst</w:t>
      </w:r>
      <w:r w:rsidR="005A1CDD" w:rsidRPr="00BB1766">
        <w:rPr>
          <w:rFonts w:ascii="Cambria" w:eastAsia="Times New Roman" w:hAnsi="Cambria" w:cs="Arial"/>
          <w:noProof w:val="0"/>
          <w:lang w:eastAsia="pl-PL"/>
        </w:rPr>
        <w:t>ematycznie uczestniczy w pracy k</w:t>
      </w:r>
      <w:r w:rsidRPr="00BB1766">
        <w:rPr>
          <w:rFonts w:ascii="Cambria" w:eastAsia="Times New Roman" w:hAnsi="Cambria" w:cs="Arial"/>
          <w:noProof w:val="0"/>
          <w:lang w:eastAsia="pl-PL"/>
        </w:rPr>
        <w:t>lubu, a także w spotkaniach                          i warsztatach dla wolontariuszy;</w:t>
      </w:r>
    </w:p>
    <w:p w:rsidR="00F056B4" w:rsidRPr="00BB1766" w:rsidRDefault="00F056B4" w:rsidP="00F056B4">
      <w:pPr>
        <w:ind w:left="708"/>
        <w:jc w:val="left"/>
        <w:rPr>
          <w:rFonts w:ascii="Cambria" w:eastAsia="Times New Roman" w:hAnsi="Cambria" w:cs="Arial"/>
          <w:bCs/>
          <w:i/>
          <w:noProof w:val="0"/>
          <w:lang w:eastAsia="pl-PL"/>
        </w:rPr>
      </w:pPr>
    </w:p>
    <w:p w:rsidR="00F056B4" w:rsidRPr="00BB1766" w:rsidRDefault="00837DBE" w:rsidP="006600B4">
      <w:pPr>
        <w:numPr>
          <w:ilvl w:val="0"/>
          <w:numId w:val="267"/>
        </w:numPr>
        <w:tabs>
          <w:tab w:val="left" w:pos="0"/>
          <w:tab w:val="left" w:pos="426"/>
        </w:tabs>
        <w:autoSpaceDE w:val="0"/>
        <w:autoSpaceDN w:val="0"/>
        <w:adjustRightInd w:val="0"/>
        <w:ind w:left="0" w:firstLine="0"/>
        <w:jc w:val="both"/>
        <w:rPr>
          <w:rFonts w:ascii="Cambria" w:eastAsia="Times New Roman" w:hAnsi="Cambria" w:cs="Arial"/>
          <w:bCs/>
          <w:i/>
          <w:noProof w:val="0"/>
          <w:lang w:eastAsia="pl-PL"/>
        </w:rPr>
      </w:pPr>
      <w:r>
        <w:rPr>
          <w:rFonts w:ascii="Cambria" w:eastAsia="Times New Roman" w:hAnsi="Cambria" w:cs="Arial"/>
          <w:noProof w:val="0"/>
          <w:lang w:eastAsia="pl-PL"/>
        </w:rPr>
        <w:t>każdy członek k</w:t>
      </w:r>
      <w:r w:rsidR="00F056B4" w:rsidRPr="00BB1766">
        <w:rPr>
          <w:rFonts w:ascii="Cambria" w:eastAsia="Times New Roman" w:hAnsi="Cambria" w:cs="Arial"/>
          <w:noProof w:val="0"/>
          <w:lang w:eastAsia="pl-PL"/>
        </w:rPr>
        <w:t xml:space="preserve">lubu stara się </w:t>
      </w:r>
      <w:r w:rsidR="005A1CDD" w:rsidRPr="00BB1766">
        <w:rPr>
          <w:rFonts w:ascii="Cambria" w:eastAsia="Times New Roman" w:hAnsi="Cambria" w:cs="Arial"/>
          <w:noProof w:val="0"/>
          <w:lang w:eastAsia="pl-PL"/>
        </w:rPr>
        <w:t>aktywnie włączyć w działalność k</w:t>
      </w:r>
      <w:r w:rsidR="00F056B4" w:rsidRPr="00BB1766">
        <w:rPr>
          <w:rFonts w:ascii="Cambria" w:eastAsia="Times New Roman" w:hAnsi="Cambria" w:cs="Arial"/>
          <w:noProof w:val="0"/>
          <w:lang w:eastAsia="pl-PL"/>
        </w:rPr>
        <w:t>lubu oraz wykorzystując swoje</w:t>
      </w:r>
      <w:r w:rsidR="00F056B4" w:rsidRPr="00BB1766">
        <w:rPr>
          <w:rFonts w:ascii="Cambria" w:eastAsia="Times New Roman" w:hAnsi="Cambria" w:cs="Arial"/>
          <w:bCs/>
          <w:i/>
          <w:noProof w:val="0"/>
          <w:lang w:eastAsia="pl-PL"/>
        </w:rPr>
        <w:t xml:space="preserve"> </w:t>
      </w:r>
      <w:r w:rsidR="00F056B4" w:rsidRPr="00BB1766">
        <w:rPr>
          <w:rFonts w:ascii="Cambria" w:eastAsia="Times New Roman" w:hAnsi="Cambria" w:cs="Arial"/>
          <w:noProof w:val="0"/>
          <w:lang w:eastAsia="pl-PL"/>
        </w:rPr>
        <w:t>zdolności i doświadczenie</w:t>
      </w:r>
      <w:r w:rsidR="005A1CDD" w:rsidRPr="00BB1766">
        <w:rPr>
          <w:rFonts w:ascii="Cambria" w:eastAsia="Times New Roman" w:hAnsi="Cambria" w:cs="Arial"/>
          <w:noProof w:val="0"/>
          <w:lang w:eastAsia="pl-PL"/>
        </w:rPr>
        <w:t xml:space="preserve">, </w:t>
      </w:r>
      <w:r w:rsidR="00F056B4" w:rsidRPr="00BB1766">
        <w:rPr>
          <w:rFonts w:ascii="Cambria" w:eastAsia="Times New Roman" w:hAnsi="Cambria" w:cs="Arial"/>
          <w:noProof w:val="0"/>
          <w:lang w:eastAsia="pl-PL"/>
        </w:rPr>
        <w:t xml:space="preserve"> zgłaszać własne propozycje i inicjatywy;</w:t>
      </w:r>
    </w:p>
    <w:p w:rsidR="00F056B4" w:rsidRPr="00BB1766" w:rsidRDefault="00F056B4" w:rsidP="00F056B4">
      <w:pPr>
        <w:ind w:left="708"/>
        <w:jc w:val="left"/>
        <w:rPr>
          <w:rFonts w:ascii="Cambria" w:eastAsia="Times New Roman" w:hAnsi="Cambria" w:cs="Arial"/>
          <w:bCs/>
          <w:i/>
          <w:noProof w:val="0"/>
          <w:lang w:eastAsia="pl-PL"/>
        </w:rPr>
      </w:pPr>
    </w:p>
    <w:p w:rsidR="00F056B4" w:rsidRPr="00BB1766" w:rsidRDefault="00F056B4" w:rsidP="006600B4">
      <w:pPr>
        <w:numPr>
          <w:ilvl w:val="0"/>
          <w:numId w:val="267"/>
        </w:numPr>
        <w:tabs>
          <w:tab w:val="left" w:pos="0"/>
          <w:tab w:val="left" w:pos="426"/>
        </w:tabs>
        <w:autoSpaceDE w:val="0"/>
        <w:autoSpaceDN w:val="0"/>
        <w:adjustRightInd w:val="0"/>
        <w:ind w:left="0" w:firstLine="0"/>
        <w:jc w:val="both"/>
        <w:rPr>
          <w:rFonts w:ascii="Cambria" w:eastAsia="Times New Roman" w:hAnsi="Cambria" w:cs="Arial"/>
          <w:bCs/>
          <w:i/>
          <w:noProof w:val="0"/>
          <w:lang w:eastAsia="pl-PL"/>
        </w:rPr>
      </w:pPr>
      <w:r w:rsidRPr="00BB1766">
        <w:rPr>
          <w:rFonts w:ascii="Cambria" w:eastAsia="Times New Roman" w:hAnsi="Cambria" w:cs="Arial"/>
          <w:bCs/>
          <w:noProof w:val="0"/>
          <w:lang w:eastAsia="pl-PL"/>
        </w:rPr>
        <w:t>k</w:t>
      </w:r>
      <w:r w:rsidR="00837DBE">
        <w:rPr>
          <w:rFonts w:ascii="Cambria" w:eastAsia="Times New Roman" w:hAnsi="Cambria" w:cs="Arial"/>
          <w:noProof w:val="0"/>
          <w:lang w:eastAsia="pl-PL"/>
        </w:rPr>
        <w:t>ażdy członek k</w:t>
      </w:r>
      <w:r w:rsidRPr="00BB1766">
        <w:rPr>
          <w:rFonts w:ascii="Cambria" w:eastAsia="Times New Roman" w:hAnsi="Cambria" w:cs="Arial"/>
          <w:noProof w:val="0"/>
          <w:lang w:eastAsia="pl-PL"/>
        </w:rPr>
        <w:t>lubu swoim postępowaniem stara się promować ideę wolontariatu, godnie</w:t>
      </w:r>
      <w:r w:rsidRPr="00BB1766">
        <w:rPr>
          <w:rFonts w:ascii="Cambria" w:eastAsia="Times New Roman" w:hAnsi="Cambria" w:cs="Arial"/>
          <w:bCs/>
          <w:i/>
          <w:noProof w:val="0"/>
          <w:lang w:eastAsia="pl-PL"/>
        </w:rPr>
        <w:t xml:space="preserve"> </w:t>
      </w:r>
      <w:r w:rsidRPr="00BB1766">
        <w:rPr>
          <w:rFonts w:ascii="Cambria" w:eastAsia="Times New Roman" w:hAnsi="Cambria" w:cs="Arial"/>
          <w:noProof w:val="0"/>
          <w:lang w:eastAsia="pl-PL"/>
        </w:rPr>
        <w:t>reprezentować swoją szkołę oraz być przykładem dla innych;</w:t>
      </w:r>
    </w:p>
    <w:p w:rsidR="00F056B4" w:rsidRPr="00BB1766" w:rsidRDefault="00F056B4" w:rsidP="00F056B4">
      <w:pPr>
        <w:ind w:left="708"/>
        <w:jc w:val="left"/>
        <w:rPr>
          <w:rFonts w:ascii="Cambria" w:eastAsia="Times New Roman" w:hAnsi="Cambria" w:cs="Arial"/>
          <w:bCs/>
          <w:i/>
          <w:noProof w:val="0"/>
          <w:lang w:eastAsia="pl-PL"/>
        </w:rPr>
      </w:pPr>
    </w:p>
    <w:p w:rsidR="00F056B4" w:rsidRPr="00837DBE" w:rsidRDefault="00F056B4" w:rsidP="006600B4">
      <w:pPr>
        <w:numPr>
          <w:ilvl w:val="0"/>
          <w:numId w:val="267"/>
        </w:numPr>
        <w:tabs>
          <w:tab w:val="left" w:pos="0"/>
          <w:tab w:val="left" w:pos="426"/>
        </w:tabs>
        <w:autoSpaceDE w:val="0"/>
        <w:autoSpaceDN w:val="0"/>
        <w:adjustRightInd w:val="0"/>
        <w:ind w:left="0" w:firstLine="0"/>
        <w:jc w:val="both"/>
        <w:rPr>
          <w:rFonts w:ascii="Cambria" w:eastAsia="Times New Roman" w:hAnsi="Cambria" w:cs="Arial"/>
          <w:bCs/>
          <w:i/>
          <w:noProof w:val="0"/>
          <w:lang w:eastAsia="pl-PL"/>
        </w:rPr>
      </w:pPr>
      <w:r w:rsidRPr="00BB1766">
        <w:rPr>
          <w:rFonts w:ascii="Cambria" w:eastAsia="Times New Roman" w:hAnsi="Cambria" w:cs="Arial"/>
          <w:bCs/>
          <w:noProof w:val="0"/>
          <w:lang w:eastAsia="pl-PL"/>
        </w:rPr>
        <w:t>k</w:t>
      </w:r>
      <w:r w:rsidR="00837DBE">
        <w:rPr>
          <w:rFonts w:ascii="Cambria" w:eastAsia="Times New Roman" w:hAnsi="Cambria" w:cs="Arial"/>
          <w:noProof w:val="0"/>
          <w:lang w:eastAsia="pl-PL"/>
        </w:rPr>
        <w:t>ażdy członek k</w:t>
      </w:r>
      <w:r w:rsidRPr="00BB1766">
        <w:rPr>
          <w:rFonts w:ascii="Cambria" w:eastAsia="Times New Roman" w:hAnsi="Cambria" w:cs="Arial"/>
          <w:noProof w:val="0"/>
          <w:lang w:eastAsia="pl-PL"/>
        </w:rPr>
        <w:t>lubu jest zobowiązany przestrzegać zasad zawartych</w:t>
      </w:r>
      <w:r w:rsidR="00837DBE">
        <w:rPr>
          <w:rFonts w:ascii="Cambria" w:eastAsia="Times New Roman" w:hAnsi="Cambria" w:cs="Arial"/>
          <w:noProof w:val="0"/>
          <w:lang w:eastAsia="pl-PL"/>
        </w:rPr>
        <w:t xml:space="preserve"> w</w:t>
      </w:r>
      <w:r w:rsidR="00837DBE" w:rsidRPr="00837DBE">
        <w:rPr>
          <w:rFonts w:ascii="Cambria" w:eastAsia="Times New Roman" w:hAnsi="Cambria" w:cs="Arial"/>
          <w:noProof w:val="0"/>
          <w:lang w:eastAsia="pl-PL"/>
        </w:rPr>
        <w:t xml:space="preserve"> </w:t>
      </w:r>
      <w:r w:rsidR="00837DBE" w:rsidRPr="00837DBE">
        <w:rPr>
          <w:rFonts w:ascii="Cambria" w:eastAsia="Times New Roman" w:hAnsi="Cambria" w:cs="Arial"/>
          <w:i/>
          <w:noProof w:val="0"/>
          <w:lang w:eastAsia="pl-PL"/>
        </w:rPr>
        <w:t>Regulaminie Szkolnego Klubu Wolontariatu</w:t>
      </w:r>
    </w:p>
    <w:p w:rsidR="00F056B4" w:rsidRPr="00BB1766" w:rsidRDefault="00F056B4" w:rsidP="00F056B4">
      <w:pPr>
        <w:spacing w:line="276" w:lineRule="auto"/>
        <w:ind w:left="708"/>
        <w:jc w:val="both"/>
        <w:rPr>
          <w:rFonts w:ascii="Cambria" w:eastAsia="Times New Roman" w:hAnsi="Cambria" w:cs="Arial"/>
          <w:bCs/>
          <w:i/>
          <w:noProof w:val="0"/>
          <w:lang w:eastAsia="pl-PL"/>
        </w:rPr>
      </w:pPr>
    </w:p>
    <w:p w:rsidR="00F056B4" w:rsidRPr="00BB1766" w:rsidRDefault="00F056B4" w:rsidP="006600B4">
      <w:pPr>
        <w:numPr>
          <w:ilvl w:val="0"/>
          <w:numId w:val="267"/>
        </w:numPr>
        <w:tabs>
          <w:tab w:val="left" w:pos="0"/>
          <w:tab w:val="left" w:pos="426"/>
        </w:tabs>
        <w:autoSpaceDE w:val="0"/>
        <w:autoSpaceDN w:val="0"/>
        <w:adjustRightInd w:val="0"/>
        <w:ind w:left="0" w:firstLine="0"/>
        <w:jc w:val="both"/>
        <w:rPr>
          <w:rFonts w:ascii="Cambria" w:eastAsia="Times New Roman" w:hAnsi="Cambria" w:cs="Arial"/>
          <w:bCs/>
          <w:i/>
          <w:noProof w:val="0"/>
          <w:lang w:eastAsia="pl-PL"/>
        </w:rPr>
      </w:pPr>
      <w:r w:rsidRPr="00BB1766">
        <w:rPr>
          <w:rFonts w:ascii="Cambria" w:eastAsia="Times New Roman" w:hAnsi="Cambria" w:cs="Arial"/>
          <w:bCs/>
          <w:noProof w:val="0"/>
          <w:lang w:eastAsia="pl-PL"/>
        </w:rPr>
        <w:t>w</w:t>
      </w:r>
      <w:r w:rsidRPr="00BB1766">
        <w:rPr>
          <w:rFonts w:ascii="Cambria" w:eastAsia="Times New Roman" w:hAnsi="Cambria" w:cs="Arial"/>
          <w:noProof w:val="0"/>
          <w:lang w:eastAsia="pl-PL"/>
        </w:rPr>
        <w:t xml:space="preserve">olontariusz może zostać skreślony z listy wolontariuszy za nieprzestrzeganie </w:t>
      </w:r>
      <w:r w:rsidRPr="00837DBE">
        <w:rPr>
          <w:rFonts w:ascii="Cambria" w:eastAsia="Times New Roman" w:hAnsi="Cambria" w:cs="Arial"/>
          <w:i/>
          <w:noProof w:val="0"/>
          <w:lang w:eastAsia="pl-PL"/>
        </w:rPr>
        <w:t>Regulaminu</w:t>
      </w:r>
      <w:r w:rsidRPr="00837DBE">
        <w:rPr>
          <w:rFonts w:ascii="Cambria" w:eastAsia="Times New Roman" w:hAnsi="Cambria" w:cs="Arial"/>
          <w:bCs/>
          <w:i/>
          <w:noProof w:val="0"/>
          <w:lang w:eastAsia="pl-PL"/>
        </w:rPr>
        <w:t xml:space="preserve"> </w:t>
      </w:r>
      <w:r w:rsidR="00395C9B" w:rsidRPr="00837DBE">
        <w:rPr>
          <w:rFonts w:ascii="Cambria" w:eastAsia="Times New Roman" w:hAnsi="Cambria" w:cs="Arial"/>
          <w:i/>
          <w:noProof w:val="0"/>
          <w:lang w:eastAsia="pl-PL"/>
        </w:rPr>
        <w:t>Szkolnego Klubu Wolontariatu</w:t>
      </w:r>
      <w:r w:rsidRPr="00BB1766">
        <w:rPr>
          <w:rFonts w:ascii="Cambria" w:eastAsia="Times New Roman" w:hAnsi="Cambria" w:cs="Arial"/>
          <w:noProof w:val="0"/>
          <w:lang w:eastAsia="pl-PL"/>
        </w:rPr>
        <w:t>. O skreśleniu z listy decyduje opiekun Szkolnego Klubu</w:t>
      </w:r>
      <w:r w:rsidRPr="00BB1766">
        <w:rPr>
          <w:rFonts w:ascii="Cambria" w:eastAsia="Times New Roman" w:hAnsi="Cambria" w:cs="Arial"/>
          <w:bCs/>
          <w:i/>
          <w:noProof w:val="0"/>
          <w:lang w:eastAsia="pl-PL"/>
        </w:rPr>
        <w:t xml:space="preserve"> </w:t>
      </w:r>
      <w:r w:rsidR="00395C9B">
        <w:rPr>
          <w:rFonts w:ascii="Cambria" w:eastAsia="Times New Roman" w:hAnsi="Cambria" w:cs="Arial"/>
          <w:noProof w:val="0"/>
          <w:lang w:eastAsia="pl-PL"/>
        </w:rPr>
        <w:t>Wolontariatu</w:t>
      </w:r>
      <w:r w:rsidRPr="00BB1766">
        <w:rPr>
          <w:rFonts w:ascii="Cambria" w:eastAsia="Times New Roman" w:hAnsi="Cambria" w:cs="Arial"/>
          <w:noProof w:val="0"/>
          <w:lang w:eastAsia="pl-PL"/>
        </w:rPr>
        <w:t xml:space="preserve">, </w:t>
      </w:r>
      <w:r w:rsidR="00837DBE">
        <w:rPr>
          <w:rFonts w:ascii="Cambria" w:eastAsia="Times New Roman" w:hAnsi="Cambria" w:cs="Arial"/>
          <w:noProof w:val="0"/>
          <w:lang w:eastAsia="pl-PL"/>
        </w:rPr>
        <w:t>po zasięgnięciu opinii zarządu k</w:t>
      </w:r>
      <w:r w:rsidRPr="00BB1766">
        <w:rPr>
          <w:rFonts w:ascii="Cambria" w:eastAsia="Times New Roman" w:hAnsi="Cambria" w:cs="Arial"/>
          <w:noProof w:val="0"/>
          <w:lang w:eastAsia="pl-PL"/>
        </w:rPr>
        <w:t>lubu.</w:t>
      </w:r>
    </w:p>
    <w:p w:rsidR="00F056B4" w:rsidRPr="00BB1766" w:rsidRDefault="00F056B4" w:rsidP="00F056B4">
      <w:pPr>
        <w:tabs>
          <w:tab w:val="left" w:pos="0"/>
        </w:tabs>
        <w:autoSpaceDE w:val="0"/>
        <w:autoSpaceDN w:val="0"/>
        <w:adjustRightInd w:val="0"/>
        <w:jc w:val="both"/>
        <w:rPr>
          <w:rFonts w:ascii="Cambria" w:eastAsia="Times New Roman" w:hAnsi="Cambria" w:cs="Arial"/>
          <w:bCs/>
          <w:noProof w:val="0"/>
          <w:lang w:eastAsia="pl-PL"/>
        </w:rPr>
      </w:pPr>
    </w:p>
    <w:p w:rsidR="00F056B4" w:rsidRPr="00BB1766" w:rsidRDefault="00F056B4" w:rsidP="006600B4">
      <w:pPr>
        <w:numPr>
          <w:ilvl w:val="0"/>
          <w:numId w:val="202"/>
        </w:numPr>
        <w:tabs>
          <w:tab w:val="left" w:pos="709"/>
          <w:tab w:val="left" w:pos="1843"/>
        </w:tabs>
        <w:autoSpaceDE w:val="0"/>
        <w:autoSpaceDN w:val="0"/>
        <w:adjustRightInd w:val="0"/>
        <w:ind w:left="851" w:hanging="284"/>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Struktura organizacyjna K</w:t>
      </w:r>
      <w:r w:rsidR="00395C9B">
        <w:rPr>
          <w:rFonts w:ascii="Cambria" w:eastAsia="Times New Roman" w:hAnsi="Cambria" w:cs="Arial"/>
          <w:b/>
          <w:bCs/>
          <w:noProof w:val="0"/>
          <w:lang w:eastAsia="pl-PL"/>
        </w:rPr>
        <w:t>lubu Wolontariatu</w:t>
      </w:r>
      <w:r w:rsidRPr="00BB1766">
        <w:rPr>
          <w:rFonts w:ascii="Cambria" w:eastAsia="Times New Roman" w:hAnsi="Cambria" w:cs="Arial"/>
          <w:b/>
          <w:bCs/>
          <w:noProof w:val="0"/>
          <w:lang w:eastAsia="pl-PL"/>
        </w:rPr>
        <w:t>.</w:t>
      </w:r>
    </w:p>
    <w:p w:rsidR="00F056B4" w:rsidRPr="00BB1766" w:rsidRDefault="00F056B4" w:rsidP="00F056B4">
      <w:pPr>
        <w:tabs>
          <w:tab w:val="left" w:pos="709"/>
        </w:tabs>
        <w:autoSpaceDE w:val="0"/>
        <w:autoSpaceDN w:val="0"/>
        <w:adjustRightInd w:val="0"/>
        <w:jc w:val="both"/>
        <w:rPr>
          <w:rFonts w:ascii="Cambria" w:eastAsia="Times New Roman" w:hAnsi="Cambria" w:cs="Arial"/>
          <w:bCs/>
          <w:noProof w:val="0"/>
          <w:lang w:eastAsia="pl-PL"/>
        </w:rPr>
      </w:pPr>
    </w:p>
    <w:p w:rsidR="00F056B4" w:rsidRPr="00BB1766" w:rsidRDefault="00395C9B" w:rsidP="006600B4">
      <w:pPr>
        <w:numPr>
          <w:ilvl w:val="0"/>
          <w:numId w:val="268"/>
        </w:numPr>
        <w:tabs>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bCs/>
          <w:noProof w:val="0"/>
          <w:lang w:eastAsia="pl-PL"/>
        </w:rPr>
        <w:t>Klubem Wolontariatu</w:t>
      </w:r>
      <w:r w:rsidR="00F056B4" w:rsidRPr="00BB1766">
        <w:rPr>
          <w:rFonts w:ascii="Cambria" w:eastAsia="Times New Roman" w:hAnsi="Cambria" w:cs="Arial"/>
          <w:bCs/>
          <w:noProof w:val="0"/>
          <w:lang w:eastAsia="pl-PL"/>
        </w:rPr>
        <w:t xml:space="preserve"> opiekuje się nauczyciel – koordynator, który </w:t>
      </w:r>
      <w:r w:rsidR="00461D14" w:rsidRPr="00BB1766">
        <w:rPr>
          <w:rFonts w:ascii="Cambria" w:eastAsia="Times New Roman" w:hAnsi="Cambria" w:cs="Arial"/>
          <w:bCs/>
          <w:noProof w:val="0"/>
          <w:lang w:eastAsia="pl-PL"/>
        </w:rPr>
        <w:t>pełni jednocześnie funkcję opiekuna samorządu uczniowskiego;</w:t>
      </w:r>
    </w:p>
    <w:p w:rsidR="00F056B4" w:rsidRPr="00BB1766" w:rsidRDefault="00F056B4"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 xml:space="preserve">Opiekun </w:t>
      </w:r>
      <w:r w:rsidR="00395C9B">
        <w:rPr>
          <w:rFonts w:ascii="Cambria" w:eastAsia="Times New Roman" w:hAnsi="Cambria" w:cs="Arial"/>
          <w:bCs/>
          <w:noProof w:val="0"/>
          <w:lang w:eastAsia="pl-PL"/>
        </w:rPr>
        <w:t>K</w:t>
      </w:r>
      <w:r w:rsidRPr="00BB1766">
        <w:rPr>
          <w:rFonts w:ascii="Cambria" w:eastAsia="Times New Roman" w:hAnsi="Cambria" w:cs="Arial"/>
          <w:bCs/>
          <w:noProof w:val="0"/>
          <w:lang w:eastAsia="pl-PL"/>
        </w:rPr>
        <w:t>lubu ma prawo angażować do koordynowania lub sprawowania opieki w czasie zaplanowanych akcji pozostałych chętnych pracowników pedagogicznych lub deklarujących pomoc  rodziców;</w:t>
      </w:r>
    </w:p>
    <w:p w:rsidR="00F056B4" w:rsidRPr="00BB1766" w:rsidRDefault="00F056B4" w:rsidP="00F056B4">
      <w:pPr>
        <w:spacing w:line="276" w:lineRule="auto"/>
        <w:jc w:val="left"/>
        <w:rPr>
          <w:rFonts w:ascii="Cambria" w:eastAsia="Times New Roman" w:hAnsi="Cambria" w:cs="Arial"/>
          <w:bCs/>
          <w:noProof w:val="0"/>
          <w:lang w:eastAsia="pl-PL"/>
        </w:rPr>
      </w:pPr>
    </w:p>
    <w:p w:rsidR="00F056B4" w:rsidRPr="00BB1766" w:rsidRDefault="00395C9B"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bCs/>
          <w:noProof w:val="0"/>
          <w:lang w:eastAsia="pl-PL"/>
        </w:rPr>
        <w:t>Na walnym zebraniu członków K</w:t>
      </w:r>
      <w:r w:rsidR="00F056B4" w:rsidRPr="00BB1766">
        <w:rPr>
          <w:rFonts w:ascii="Cambria" w:eastAsia="Times New Roman" w:hAnsi="Cambria" w:cs="Arial"/>
          <w:bCs/>
          <w:noProof w:val="0"/>
          <w:lang w:eastAsia="pl-PL"/>
        </w:rPr>
        <w:t>lubu w głosowaniu jawnym wybier</w:t>
      </w:r>
      <w:r>
        <w:rPr>
          <w:rFonts w:ascii="Cambria" w:eastAsia="Times New Roman" w:hAnsi="Cambria" w:cs="Arial"/>
          <w:bCs/>
          <w:noProof w:val="0"/>
          <w:lang w:eastAsia="pl-PL"/>
        </w:rPr>
        <w:t>a się spośród członków -zarząd K</w:t>
      </w:r>
      <w:r w:rsidR="00F056B4" w:rsidRPr="00BB1766">
        <w:rPr>
          <w:rFonts w:ascii="Cambria" w:eastAsia="Times New Roman" w:hAnsi="Cambria" w:cs="Arial"/>
          <w:bCs/>
          <w:noProof w:val="0"/>
          <w:lang w:eastAsia="pl-PL"/>
        </w:rPr>
        <w:t>lubu, składający się z pojedynczych osób reprezentujących odpowiednie poziomy klasowe;</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F056B4"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Wybory do zarządu przeprowadza się we wrześniu każdego roku szkolnego;</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F056B4"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Do każdej akcji charytatywnej wyznacza się spośród członków wolontariusza-koordynatora.</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F056B4"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Na koniec każdego okresu odbywa się walne zebranie w celu podsumowania działalności, przedłożenia wniosków, dokonania oceny efektywności prowadzonych akcji, wskazanie obszarów dalszej działalności;</w:t>
      </w:r>
    </w:p>
    <w:p w:rsidR="00F056B4" w:rsidRPr="00BB1766" w:rsidRDefault="00F056B4" w:rsidP="00F056B4">
      <w:pPr>
        <w:spacing w:line="276" w:lineRule="auto"/>
        <w:jc w:val="both"/>
        <w:rPr>
          <w:rFonts w:ascii="Cambria" w:eastAsia="Times New Roman" w:hAnsi="Cambria" w:cs="Arial"/>
          <w:bCs/>
          <w:noProof w:val="0"/>
          <w:lang w:eastAsia="pl-PL"/>
        </w:rPr>
      </w:pPr>
    </w:p>
    <w:p w:rsidR="00F056B4" w:rsidRPr="00BB1766" w:rsidRDefault="00395C9B" w:rsidP="006600B4">
      <w:pPr>
        <w:numPr>
          <w:ilvl w:val="0"/>
          <w:numId w:val="268"/>
        </w:numPr>
        <w:tabs>
          <w:tab w:val="left" w:pos="0"/>
          <w:tab w:val="left" w:pos="284"/>
        </w:tabs>
        <w:autoSpaceDE w:val="0"/>
        <w:autoSpaceDN w:val="0"/>
        <w:adjustRightInd w:val="0"/>
        <w:ind w:left="0" w:firstLine="0"/>
        <w:jc w:val="both"/>
        <w:rPr>
          <w:rFonts w:ascii="Cambria" w:eastAsia="Times New Roman" w:hAnsi="Cambria" w:cs="Arial"/>
          <w:bCs/>
          <w:noProof w:val="0"/>
          <w:lang w:eastAsia="pl-PL"/>
        </w:rPr>
      </w:pPr>
      <w:r>
        <w:rPr>
          <w:rFonts w:ascii="Cambria" w:eastAsia="Times New Roman" w:hAnsi="Cambria" w:cs="Arial"/>
          <w:bCs/>
          <w:noProof w:val="0"/>
          <w:lang w:eastAsia="pl-PL"/>
        </w:rPr>
        <w:t>Klub Wolontariatu</w:t>
      </w:r>
      <w:r w:rsidR="00F056B4" w:rsidRPr="00BB1766">
        <w:rPr>
          <w:rFonts w:ascii="Cambria" w:eastAsia="Times New Roman" w:hAnsi="Cambria" w:cs="Arial"/>
          <w:bCs/>
          <w:noProof w:val="0"/>
          <w:lang w:eastAsia="pl-PL"/>
        </w:rPr>
        <w:t xml:space="preserve"> prowadzi Dziennik aktywności. Wpisów do Dziennika aktywności mogą dokonywać wychowawcy klas w przypadku, gdy pomoc realizowana była przez pojedynczych uczniów na rzecz kolegi lub koleżanki np. pomoc w nauce. </w:t>
      </w:r>
    </w:p>
    <w:p w:rsidR="00F056B4" w:rsidRPr="00BB1766" w:rsidRDefault="00F056B4" w:rsidP="00F056B4">
      <w:pPr>
        <w:tabs>
          <w:tab w:val="left" w:pos="709"/>
        </w:tabs>
        <w:autoSpaceDE w:val="0"/>
        <w:autoSpaceDN w:val="0"/>
        <w:adjustRightInd w:val="0"/>
        <w:jc w:val="left"/>
        <w:rPr>
          <w:rFonts w:ascii="Cambria" w:eastAsia="Times New Roman" w:hAnsi="Cambria" w:cs="Arial"/>
          <w:bCs/>
          <w:noProof w:val="0"/>
          <w:lang w:eastAsia="pl-PL"/>
        </w:rPr>
      </w:pPr>
    </w:p>
    <w:p w:rsidR="00F056B4" w:rsidRPr="00BB1766" w:rsidRDefault="00F056B4" w:rsidP="006600B4">
      <w:pPr>
        <w:numPr>
          <w:ilvl w:val="0"/>
          <w:numId w:val="202"/>
        </w:numPr>
        <w:tabs>
          <w:tab w:val="left" w:pos="567"/>
          <w:tab w:val="left" w:pos="851"/>
        </w:tabs>
        <w:autoSpaceDE w:val="0"/>
        <w:autoSpaceDN w:val="0"/>
        <w:adjustRightInd w:val="0"/>
        <w:ind w:hanging="447"/>
        <w:jc w:val="left"/>
        <w:rPr>
          <w:rFonts w:ascii="Cambria" w:eastAsia="Times New Roman" w:hAnsi="Cambria" w:cs="Arial"/>
          <w:bCs/>
          <w:noProof w:val="0"/>
          <w:lang w:eastAsia="pl-PL"/>
        </w:rPr>
      </w:pPr>
      <w:r w:rsidRPr="00BB1766">
        <w:rPr>
          <w:rFonts w:ascii="Cambria" w:eastAsia="Times New Roman" w:hAnsi="Cambria" w:cs="Arial"/>
          <w:b/>
          <w:bCs/>
          <w:noProof w:val="0"/>
          <w:lang w:eastAsia="pl-PL"/>
        </w:rPr>
        <w:t>Formy działalności</w:t>
      </w:r>
      <w:r w:rsidR="00395C9B" w:rsidRPr="00395C9B">
        <w:rPr>
          <w:rFonts w:ascii="Cambria" w:eastAsia="Times New Roman" w:hAnsi="Cambria" w:cs="Arial"/>
          <w:b/>
          <w:bCs/>
          <w:noProof w:val="0"/>
          <w:lang w:eastAsia="pl-PL"/>
        </w:rPr>
        <w:t xml:space="preserve"> </w:t>
      </w:r>
      <w:r w:rsidR="00395C9B" w:rsidRPr="00BB1766">
        <w:rPr>
          <w:rFonts w:ascii="Cambria" w:eastAsia="Times New Roman" w:hAnsi="Cambria" w:cs="Arial"/>
          <w:b/>
          <w:bCs/>
          <w:noProof w:val="0"/>
          <w:lang w:eastAsia="pl-PL"/>
        </w:rPr>
        <w:t>K</w:t>
      </w:r>
      <w:r w:rsidR="00395C9B">
        <w:rPr>
          <w:rFonts w:ascii="Cambria" w:eastAsia="Times New Roman" w:hAnsi="Cambria" w:cs="Arial"/>
          <w:b/>
          <w:bCs/>
          <w:noProof w:val="0"/>
          <w:lang w:eastAsia="pl-PL"/>
        </w:rPr>
        <w:t>lubu Wolontariatu</w:t>
      </w:r>
      <w:r w:rsidRPr="00BB1766">
        <w:rPr>
          <w:rFonts w:ascii="Cambria" w:eastAsia="Times New Roman" w:hAnsi="Cambria" w:cs="Arial"/>
          <w:b/>
          <w:bCs/>
          <w:noProof w:val="0"/>
          <w:lang w:eastAsia="pl-PL"/>
        </w:rPr>
        <w:t>:</w:t>
      </w:r>
    </w:p>
    <w:p w:rsidR="00F056B4" w:rsidRPr="00BB1766" w:rsidRDefault="00F056B4" w:rsidP="00F056B4">
      <w:pPr>
        <w:tabs>
          <w:tab w:val="left" w:pos="709"/>
        </w:tabs>
        <w:autoSpaceDE w:val="0"/>
        <w:autoSpaceDN w:val="0"/>
        <w:adjustRightInd w:val="0"/>
        <w:ind w:left="284"/>
        <w:jc w:val="left"/>
        <w:rPr>
          <w:rFonts w:ascii="Cambria" w:eastAsia="Times New Roman" w:hAnsi="Cambria" w:cs="Arial"/>
          <w:bCs/>
          <w:noProof w:val="0"/>
          <w:lang w:eastAsia="pl-PL"/>
        </w:rPr>
      </w:pPr>
    </w:p>
    <w:p w:rsidR="00F056B4" w:rsidRPr="00BB1766" w:rsidRDefault="00F056B4" w:rsidP="006600B4">
      <w:pPr>
        <w:numPr>
          <w:ilvl w:val="0"/>
          <w:numId w:val="269"/>
        </w:numPr>
        <w:tabs>
          <w:tab w:val="left" w:pos="284"/>
        </w:tabs>
        <w:autoSpaceDE w:val="0"/>
        <w:autoSpaceDN w:val="0"/>
        <w:adjustRightInd w:val="0"/>
        <w:ind w:left="993" w:hanging="993"/>
        <w:jc w:val="left"/>
        <w:rPr>
          <w:rFonts w:ascii="Cambria" w:eastAsia="Times New Roman" w:hAnsi="Cambria" w:cs="Arial"/>
          <w:bCs/>
          <w:noProof w:val="0"/>
          <w:lang w:eastAsia="pl-PL"/>
        </w:rPr>
      </w:pPr>
      <w:r w:rsidRPr="00BB1766">
        <w:rPr>
          <w:rFonts w:ascii="Cambria" w:eastAsia="Times New Roman" w:hAnsi="Cambria" w:cs="Arial"/>
          <w:bCs/>
          <w:noProof w:val="0"/>
          <w:lang w:eastAsia="pl-PL"/>
        </w:rPr>
        <w:t>działania na rzecz środowiska szkolnego;</w:t>
      </w:r>
    </w:p>
    <w:p w:rsidR="00F056B4" w:rsidRPr="00BB1766" w:rsidRDefault="00F056B4" w:rsidP="006600B4">
      <w:pPr>
        <w:numPr>
          <w:ilvl w:val="0"/>
          <w:numId w:val="269"/>
        </w:numPr>
        <w:tabs>
          <w:tab w:val="left" w:pos="284"/>
        </w:tabs>
        <w:autoSpaceDE w:val="0"/>
        <w:autoSpaceDN w:val="0"/>
        <w:adjustRightInd w:val="0"/>
        <w:ind w:left="993" w:hanging="993"/>
        <w:jc w:val="left"/>
        <w:rPr>
          <w:rFonts w:ascii="Cambria" w:eastAsia="Times New Roman" w:hAnsi="Cambria" w:cs="Arial"/>
          <w:bCs/>
          <w:noProof w:val="0"/>
          <w:lang w:eastAsia="pl-PL"/>
        </w:rPr>
      </w:pPr>
      <w:r w:rsidRPr="00BB1766">
        <w:rPr>
          <w:rFonts w:ascii="Cambria" w:eastAsia="Times New Roman" w:hAnsi="Cambria" w:cs="Arial"/>
          <w:bCs/>
          <w:noProof w:val="0"/>
          <w:lang w:eastAsia="pl-PL"/>
        </w:rPr>
        <w:t>działania na rzecz środowiska lokalnego;</w:t>
      </w:r>
    </w:p>
    <w:p w:rsidR="00F056B4" w:rsidRPr="00BB1766" w:rsidRDefault="00F056B4" w:rsidP="006600B4">
      <w:pPr>
        <w:numPr>
          <w:ilvl w:val="0"/>
          <w:numId w:val="269"/>
        </w:numPr>
        <w:tabs>
          <w:tab w:val="left" w:pos="284"/>
        </w:tabs>
        <w:autoSpaceDE w:val="0"/>
        <w:autoSpaceDN w:val="0"/>
        <w:adjustRightInd w:val="0"/>
        <w:ind w:left="993" w:hanging="993"/>
        <w:jc w:val="left"/>
        <w:rPr>
          <w:rFonts w:ascii="Cambria" w:eastAsia="Times New Roman" w:hAnsi="Cambria" w:cs="Arial"/>
          <w:bCs/>
          <w:noProof w:val="0"/>
          <w:lang w:eastAsia="pl-PL"/>
        </w:rPr>
      </w:pPr>
      <w:r w:rsidRPr="00BB1766">
        <w:rPr>
          <w:rFonts w:ascii="Cambria" w:eastAsia="Times New Roman" w:hAnsi="Cambria" w:cs="Arial"/>
          <w:bCs/>
          <w:noProof w:val="0"/>
          <w:lang w:eastAsia="pl-PL"/>
        </w:rPr>
        <w:t xml:space="preserve">udział w akcjach ogólnopolskich; za zgodą dyrektora szkoły. </w:t>
      </w:r>
    </w:p>
    <w:p w:rsidR="00F056B4" w:rsidRPr="00BB1766" w:rsidRDefault="00F056B4" w:rsidP="00F056B4">
      <w:pPr>
        <w:tabs>
          <w:tab w:val="left" w:pos="284"/>
        </w:tabs>
        <w:autoSpaceDE w:val="0"/>
        <w:autoSpaceDN w:val="0"/>
        <w:adjustRightInd w:val="0"/>
        <w:jc w:val="left"/>
        <w:rPr>
          <w:rFonts w:ascii="Cambria" w:eastAsia="Times New Roman" w:hAnsi="Cambria" w:cs="Arial"/>
          <w:bCs/>
          <w:noProof w:val="0"/>
          <w:lang w:eastAsia="pl-PL"/>
        </w:rPr>
      </w:pPr>
      <w:r w:rsidRPr="00BB1766">
        <w:rPr>
          <w:rFonts w:ascii="Cambria" w:eastAsia="Times New Roman" w:hAnsi="Cambria" w:cs="Arial"/>
          <w:bCs/>
          <w:noProof w:val="0"/>
          <w:lang w:eastAsia="pl-PL"/>
        </w:rPr>
        <w:t xml:space="preserve">     </w:t>
      </w:r>
    </w:p>
    <w:p w:rsidR="00F056B4" w:rsidRPr="00BB1766" w:rsidRDefault="00F056B4" w:rsidP="006600B4">
      <w:pPr>
        <w:numPr>
          <w:ilvl w:val="0"/>
          <w:numId w:val="202"/>
        </w:numPr>
        <w:tabs>
          <w:tab w:val="left" w:pos="284"/>
          <w:tab w:val="left" w:pos="851"/>
        </w:tabs>
        <w:autoSpaceDE w:val="0"/>
        <w:autoSpaceDN w:val="0"/>
        <w:adjustRightInd w:val="0"/>
        <w:ind w:left="0" w:firstLine="567"/>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Na każd</w:t>
      </w:r>
      <w:r w:rsidR="00395C9B">
        <w:rPr>
          <w:rFonts w:ascii="Cambria" w:eastAsia="Times New Roman" w:hAnsi="Cambria" w:cs="Arial"/>
          <w:bCs/>
          <w:noProof w:val="0"/>
          <w:lang w:eastAsia="pl-PL"/>
        </w:rPr>
        <w:t>y rok szkolny koordynator K</w:t>
      </w:r>
      <w:r w:rsidRPr="00BB1766">
        <w:rPr>
          <w:rFonts w:ascii="Cambria" w:eastAsia="Times New Roman" w:hAnsi="Cambria" w:cs="Arial"/>
          <w:bCs/>
          <w:noProof w:val="0"/>
          <w:lang w:eastAsia="pl-PL"/>
        </w:rPr>
        <w:t>lubu wspólnie z członkami opracowuje plan pracy.</w:t>
      </w:r>
    </w:p>
    <w:p w:rsidR="00F056B4" w:rsidRPr="00BB1766" w:rsidRDefault="00F056B4" w:rsidP="00F056B4">
      <w:pPr>
        <w:tabs>
          <w:tab w:val="left" w:pos="284"/>
        </w:tabs>
        <w:autoSpaceDE w:val="0"/>
        <w:autoSpaceDN w:val="0"/>
        <w:adjustRightInd w:val="0"/>
        <w:ind w:left="567"/>
        <w:jc w:val="both"/>
        <w:rPr>
          <w:rFonts w:ascii="Cambria" w:eastAsia="Times New Roman" w:hAnsi="Cambria" w:cs="Arial"/>
          <w:bCs/>
          <w:noProof w:val="0"/>
          <w:lang w:eastAsia="pl-PL"/>
        </w:rPr>
      </w:pPr>
    </w:p>
    <w:p w:rsidR="00F056B4" w:rsidRPr="00BB1766" w:rsidRDefault="00F056B4" w:rsidP="006600B4">
      <w:pPr>
        <w:numPr>
          <w:ilvl w:val="0"/>
          <w:numId w:val="202"/>
        </w:numPr>
        <w:tabs>
          <w:tab w:val="left" w:pos="284"/>
          <w:tab w:val="left" w:pos="851"/>
        </w:tabs>
        <w:autoSpaceDE w:val="0"/>
        <w:autoSpaceDN w:val="0"/>
        <w:adjustRightInd w:val="0"/>
        <w:ind w:left="0" w:firstLine="567"/>
        <w:jc w:val="both"/>
        <w:rPr>
          <w:rFonts w:ascii="Cambria" w:eastAsia="Times New Roman" w:hAnsi="Cambria" w:cs="Arial"/>
          <w:bCs/>
          <w:noProof w:val="0"/>
          <w:lang w:eastAsia="pl-PL"/>
        </w:rPr>
      </w:pPr>
      <w:r w:rsidRPr="00BB1766">
        <w:rPr>
          <w:rFonts w:ascii="Cambria" w:eastAsia="Times New Roman" w:hAnsi="Cambria" w:cs="Arial"/>
          <w:bCs/>
          <w:noProof w:val="0"/>
          <w:lang w:eastAsia="pl-PL"/>
        </w:rPr>
        <w:t>Plan pracy oraz inne do</w:t>
      </w:r>
      <w:r w:rsidR="00B6638E">
        <w:rPr>
          <w:rFonts w:ascii="Cambria" w:eastAsia="Times New Roman" w:hAnsi="Cambria" w:cs="Arial"/>
          <w:bCs/>
          <w:noProof w:val="0"/>
          <w:lang w:eastAsia="pl-PL"/>
        </w:rPr>
        <w:t>kumenty regulujące działalność K</w:t>
      </w:r>
      <w:r w:rsidRPr="00BB1766">
        <w:rPr>
          <w:rFonts w:ascii="Cambria" w:eastAsia="Times New Roman" w:hAnsi="Cambria" w:cs="Arial"/>
          <w:bCs/>
          <w:noProof w:val="0"/>
          <w:lang w:eastAsia="pl-PL"/>
        </w:rPr>
        <w:t>lubu podawane są do publicznej wiadomości na tablicy w holu na pierwszym piętrze i</w:t>
      </w:r>
      <w:r w:rsidR="00461D14" w:rsidRPr="00BB1766">
        <w:rPr>
          <w:rFonts w:ascii="Cambria" w:eastAsia="Times New Roman" w:hAnsi="Cambria" w:cs="Arial"/>
          <w:bCs/>
          <w:noProof w:val="0"/>
          <w:lang w:eastAsia="pl-PL"/>
        </w:rPr>
        <w:t xml:space="preserve"> w zakładce na stronie internetowej szkoły.</w:t>
      </w:r>
    </w:p>
    <w:p w:rsidR="00F056B4" w:rsidRPr="00BB1766" w:rsidRDefault="00F056B4" w:rsidP="00F056B4">
      <w:pPr>
        <w:tabs>
          <w:tab w:val="left" w:pos="284"/>
        </w:tabs>
        <w:autoSpaceDE w:val="0"/>
        <w:autoSpaceDN w:val="0"/>
        <w:adjustRightInd w:val="0"/>
        <w:ind w:hanging="447"/>
        <w:jc w:val="left"/>
        <w:rPr>
          <w:rFonts w:ascii="Cambria" w:eastAsia="Times New Roman" w:hAnsi="Cambria" w:cs="Arial"/>
          <w:bCs/>
          <w:noProof w:val="0"/>
          <w:lang w:eastAsia="pl-PL"/>
        </w:rPr>
      </w:pPr>
    </w:p>
    <w:p w:rsidR="00F056B4" w:rsidRPr="00BB1766" w:rsidRDefault="00F056B4" w:rsidP="006600B4">
      <w:pPr>
        <w:numPr>
          <w:ilvl w:val="0"/>
          <w:numId w:val="202"/>
        </w:numPr>
        <w:tabs>
          <w:tab w:val="left" w:pos="567"/>
        </w:tabs>
        <w:autoSpaceDE w:val="0"/>
        <w:autoSpaceDN w:val="0"/>
        <w:adjustRightInd w:val="0"/>
        <w:ind w:left="851" w:hanging="425"/>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Nagradzanie wolontariuszy</w:t>
      </w:r>
    </w:p>
    <w:p w:rsidR="00F056B4" w:rsidRPr="00BB1766" w:rsidRDefault="00F056B4" w:rsidP="00F056B4">
      <w:pPr>
        <w:tabs>
          <w:tab w:val="left" w:pos="567"/>
        </w:tabs>
        <w:autoSpaceDE w:val="0"/>
        <w:autoSpaceDN w:val="0"/>
        <w:adjustRightInd w:val="0"/>
        <w:ind w:left="851"/>
        <w:jc w:val="both"/>
        <w:rPr>
          <w:rFonts w:ascii="Cambria" w:eastAsia="Times New Roman" w:hAnsi="Cambria" w:cs="Arial"/>
          <w:b/>
          <w:bCs/>
          <w:noProof w:val="0"/>
          <w:lang w:eastAsia="pl-PL"/>
        </w:rPr>
      </w:pPr>
    </w:p>
    <w:p w:rsidR="00F056B4" w:rsidRPr="00BB1766" w:rsidRDefault="00F056B4" w:rsidP="006600B4">
      <w:pPr>
        <w:numPr>
          <w:ilvl w:val="0"/>
          <w:numId w:val="270"/>
        </w:numPr>
        <w:tabs>
          <w:tab w:val="left" w:pos="284"/>
          <w:tab w:val="left" w:pos="426"/>
        </w:tabs>
        <w:autoSpaceDE w:val="0"/>
        <w:autoSpaceDN w:val="0"/>
        <w:adjustRightInd w:val="0"/>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Nagradzanie wolontariuszy ma charakter motywujący, podkreślający</w:t>
      </w:r>
      <w:r w:rsidR="005A1CDD" w:rsidRPr="00BB1766">
        <w:rPr>
          <w:rFonts w:ascii="Cambria" w:eastAsia="Times New Roman" w:hAnsi="Cambria" w:cs="Arial"/>
          <w:noProof w:val="0"/>
          <w:lang w:eastAsia="pl-PL"/>
        </w:rPr>
        <w:t xml:space="preserve"> uznanie dla jego  działalności.</w:t>
      </w:r>
    </w:p>
    <w:p w:rsidR="00F056B4" w:rsidRPr="00BB1766" w:rsidRDefault="00F056B4" w:rsidP="00F056B4">
      <w:pPr>
        <w:tabs>
          <w:tab w:val="left" w:pos="284"/>
          <w:tab w:val="left" w:pos="426"/>
        </w:tabs>
        <w:autoSpaceDE w:val="0"/>
        <w:autoSpaceDN w:val="0"/>
        <w:adjustRightInd w:val="0"/>
        <w:jc w:val="both"/>
        <w:rPr>
          <w:rFonts w:ascii="Cambria" w:eastAsia="Times New Roman" w:hAnsi="Cambria" w:cs="Arial"/>
          <w:noProof w:val="0"/>
          <w:lang w:eastAsia="pl-PL"/>
        </w:rPr>
      </w:pPr>
    </w:p>
    <w:p w:rsidR="00F056B4" w:rsidRPr="00BB1766" w:rsidRDefault="00F056B4" w:rsidP="006600B4">
      <w:pPr>
        <w:numPr>
          <w:ilvl w:val="0"/>
          <w:numId w:val="270"/>
        </w:numPr>
        <w:tabs>
          <w:tab w:val="left" w:pos="284"/>
          <w:tab w:val="left" w:pos="426"/>
        </w:tabs>
        <w:autoSpaceDE w:val="0"/>
        <w:autoSpaceDN w:val="0"/>
        <w:adjustRightInd w:val="0"/>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Wychowawca klasy uwzględnia zaangażowanie ucznia w działalność </w:t>
      </w:r>
      <w:proofErr w:type="spellStart"/>
      <w:r w:rsidRPr="00BB1766">
        <w:rPr>
          <w:rFonts w:ascii="Cambria" w:eastAsia="Times New Roman" w:hAnsi="Cambria" w:cs="Arial"/>
          <w:noProof w:val="0"/>
          <w:lang w:eastAsia="pl-PL"/>
        </w:rPr>
        <w:t>wolontarystyczną</w:t>
      </w:r>
      <w:proofErr w:type="spellEnd"/>
      <w:r w:rsidRPr="00BB1766">
        <w:rPr>
          <w:rFonts w:ascii="Cambria" w:eastAsia="Times New Roman" w:hAnsi="Cambria" w:cs="Arial"/>
          <w:noProof w:val="0"/>
          <w:lang w:eastAsia="pl-PL"/>
        </w:rPr>
        <w:t xml:space="preserve">                         i społeczną na rzecz szkoły przy ocenianiu zachowania ucznia, zgodnie z zasadami opisanymi    w </w:t>
      </w:r>
      <w:r w:rsidR="00F14E60" w:rsidRPr="00BB1766">
        <w:rPr>
          <w:rFonts w:ascii="Cambria" w:eastAsia="Times New Roman" w:hAnsi="Cambria" w:cs="Arial"/>
          <w:b/>
          <w:bCs/>
          <w:noProof w:val="0"/>
          <w:lang w:eastAsia="pl-PL"/>
        </w:rPr>
        <w:t>§</w:t>
      </w:r>
      <w:r w:rsidR="00F14E60">
        <w:rPr>
          <w:rFonts w:ascii="Cambria" w:eastAsia="Times New Roman" w:hAnsi="Cambria" w:cs="Arial"/>
          <w:b/>
          <w:bCs/>
          <w:noProof w:val="0"/>
          <w:lang w:eastAsia="pl-PL"/>
        </w:rPr>
        <w:t>1</w:t>
      </w:r>
      <w:r w:rsidR="009B092C">
        <w:rPr>
          <w:rFonts w:ascii="Cambria" w:eastAsia="Times New Roman" w:hAnsi="Cambria" w:cs="Arial"/>
          <w:b/>
          <w:bCs/>
          <w:noProof w:val="0"/>
          <w:lang w:eastAsia="pl-PL"/>
        </w:rPr>
        <w:t>20</w:t>
      </w:r>
      <w:r w:rsidR="005A1CDD" w:rsidRPr="00BB1766">
        <w:rPr>
          <w:rFonts w:ascii="Cambria" w:eastAsia="Times New Roman" w:hAnsi="Cambria" w:cs="Arial"/>
          <w:noProof w:val="0"/>
          <w:lang w:eastAsia="pl-PL"/>
        </w:rPr>
        <w:t xml:space="preserve"> Statutu S</w:t>
      </w:r>
      <w:r w:rsidRPr="00BB1766">
        <w:rPr>
          <w:rFonts w:ascii="Cambria" w:eastAsia="Times New Roman" w:hAnsi="Cambria" w:cs="Arial"/>
          <w:noProof w:val="0"/>
          <w:lang w:eastAsia="pl-PL"/>
        </w:rPr>
        <w:t>z</w:t>
      </w:r>
      <w:r w:rsidR="005A1CDD" w:rsidRPr="00BB1766">
        <w:rPr>
          <w:rFonts w:ascii="Cambria" w:eastAsia="Times New Roman" w:hAnsi="Cambria" w:cs="Arial"/>
          <w:noProof w:val="0"/>
          <w:lang w:eastAsia="pl-PL"/>
        </w:rPr>
        <w:t>koły.</w:t>
      </w:r>
    </w:p>
    <w:p w:rsidR="00F056B4" w:rsidRPr="00BB1766" w:rsidRDefault="00F056B4" w:rsidP="00F056B4">
      <w:pPr>
        <w:ind w:left="708"/>
        <w:jc w:val="left"/>
        <w:rPr>
          <w:rFonts w:ascii="Cambria" w:eastAsia="Times New Roman" w:hAnsi="Cambria" w:cs="Arial"/>
          <w:noProof w:val="0"/>
          <w:lang w:eastAsia="pl-PL"/>
        </w:rPr>
      </w:pPr>
    </w:p>
    <w:p w:rsidR="00F056B4" w:rsidRPr="00BB1766" w:rsidRDefault="00F056B4" w:rsidP="006600B4">
      <w:pPr>
        <w:numPr>
          <w:ilvl w:val="0"/>
          <w:numId w:val="270"/>
        </w:numPr>
        <w:tabs>
          <w:tab w:val="left" w:pos="284"/>
        </w:tabs>
        <w:autoSpaceDE w:val="0"/>
        <w:autoSpaceDN w:val="0"/>
        <w:adjustRightInd w:val="0"/>
        <w:ind w:left="284" w:hanging="284"/>
        <w:jc w:val="both"/>
        <w:rPr>
          <w:rFonts w:ascii="Cambria" w:eastAsia="Times New Roman" w:hAnsi="Cambria" w:cs="Arial"/>
          <w:noProof w:val="0"/>
          <w:lang w:eastAsia="pl-PL"/>
        </w:rPr>
      </w:pPr>
      <w:r w:rsidRPr="00BB1766">
        <w:rPr>
          <w:rFonts w:ascii="Cambria" w:eastAsia="Times New Roman" w:hAnsi="Cambria" w:cs="Arial"/>
          <w:noProof w:val="0"/>
          <w:lang w:eastAsia="pl-PL"/>
        </w:rPr>
        <w:t>Formy nagradzania:</w:t>
      </w:r>
    </w:p>
    <w:p w:rsidR="00F056B4" w:rsidRPr="00BB1766" w:rsidRDefault="00F056B4" w:rsidP="00F056B4">
      <w:pPr>
        <w:tabs>
          <w:tab w:val="left" w:pos="284"/>
          <w:tab w:val="left" w:pos="426"/>
        </w:tabs>
        <w:autoSpaceDE w:val="0"/>
        <w:autoSpaceDN w:val="0"/>
        <w:adjustRightInd w:val="0"/>
        <w:jc w:val="both"/>
        <w:rPr>
          <w:rFonts w:ascii="Cambria" w:eastAsia="Times New Roman" w:hAnsi="Cambria" w:cs="Arial"/>
          <w:noProof w:val="0"/>
          <w:lang w:eastAsia="pl-PL"/>
        </w:rPr>
      </w:pPr>
    </w:p>
    <w:p w:rsidR="00F056B4" w:rsidRPr="00BB1766" w:rsidRDefault="00F056B4" w:rsidP="006600B4">
      <w:pPr>
        <w:numPr>
          <w:ilvl w:val="0"/>
          <w:numId w:val="271"/>
        </w:numPr>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pochwała dyrektora na szkolnym apelu,</w:t>
      </w:r>
    </w:p>
    <w:p w:rsidR="00F056B4" w:rsidRPr="00BB1766" w:rsidRDefault="00F056B4" w:rsidP="006600B4">
      <w:pPr>
        <w:numPr>
          <w:ilvl w:val="0"/>
          <w:numId w:val="271"/>
        </w:numPr>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przyznanie dyplomu,</w:t>
      </w:r>
    </w:p>
    <w:p w:rsidR="00F056B4" w:rsidRPr="00BB1766" w:rsidRDefault="00F056B4" w:rsidP="006600B4">
      <w:pPr>
        <w:numPr>
          <w:ilvl w:val="0"/>
          <w:numId w:val="271"/>
        </w:numPr>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wyrażenie słownego uznania wobec zespołu klasowego,</w:t>
      </w:r>
    </w:p>
    <w:p w:rsidR="00F056B4" w:rsidRPr="00BB1766" w:rsidRDefault="00F056B4" w:rsidP="006600B4">
      <w:pPr>
        <w:numPr>
          <w:ilvl w:val="0"/>
          <w:numId w:val="271"/>
        </w:numPr>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pisemne podziękowanie do rodziców,</w:t>
      </w:r>
    </w:p>
    <w:p w:rsidR="00F056B4" w:rsidRPr="00BB1766" w:rsidRDefault="00F056B4" w:rsidP="006600B4">
      <w:pPr>
        <w:numPr>
          <w:ilvl w:val="0"/>
          <w:numId w:val="271"/>
        </w:numPr>
        <w:tabs>
          <w:tab w:val="left" w:pos="1134"/>
        </w:tabs>
        <w:ind w:left="1134" w:hanging="425"/>
        <w:jc w:val="left"/>
        <w:rPr>
          <w:rFonts w:ascii="Cambria" w:eastAsia="Times New Roman" w:hAnsi="Cambria" w:cs="Arial"/>
          <w:noProof w:val="0"/>
          <w:lang w:eastAsia="pl-PL"/>
        </w:rPr>
      </w:pPr>
      <w:r w:rsidRPr="00BB1766">
        <w:rPr>
          <w:rFonts w:ascii="Cambria" w:eastAsia="Times New Roman" w:hAnsi="Cambria" w:cs="Arial"/>
          <w:noProof w:val="0"/>
          <w:lang w:eastAsia="pl-PL"/>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F056B4" w:rsidRPr="00BB1766" w:rsidRDefault="00F056B4" w:rsidP="00F056B4">
      <w:pPr>
        <w:ind w:left="709"/>
        <w:jc w:val="left"/>
        <w:rPr>
          <w:rFonts w:ascii="Cambria" w:eastAsia="Times New Roman" w:hAnsi="Cambria" w:cs="Arial"/>
          <w:noProof w:val="0"/>
          <w:lang w:eastAsia="pl-PL"/>
        </w:rPr>
      </w:pPr>
    </w:p>
    <w:p w:rsidR="00F056B4" w:rsidRPr="00BB1766" w:rsidRDefault="00F056B4" w:rsidP="006600B4">
      <w:pPr>
        <w:numPr>
          <w:ilvl w:val="0"/>
          <w:numId w:val="202"/>
        </w:numPr>
        <w:tabs>
          <w:tab w:val="left" w:pos="284"/>
          <w:tab w:val="left" w:pos="426"/>
          <w:tab w:val="left" w:pos="993"/>
        </w:tabs>
        <w:autoSpaceDE w:val="0"/>
        <w:autoSpaceDN w:val="0"/>
        <w:adjustRightInd w:val="0"/>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Szczegółową org</w:t>
      </w:r>
      <w:r w:rsidR="005A1CDD" w:rsidRPr="00BB1766">
        <w:rPr>
          <w:rFonts w:ascii="Cambria" w:eastAsia="Times New Roman" w:hAnsi="Cambria" w:cs="Arial"/>
          <w:noProof w:val="0"/>
          <w:lang w:eastAsia="pl-PL"/>
        </w:rPr>
        <w:t>anizację</w:t>
      </w:r>
      <w:r w:rsidRPr="00BB1766">
        <w:rPr>
          <w:rFonts w:ascii="Cambria" w:eastAsia="Times New Roman" w:hAnsi="Cambria" w:cs="Arial"/>
          <w:noProof w:val="0"/>
          <w:lang w:eastAsia="pl-PL"/>
        </w:rPr>
        <w:t xml:space="preserve"> wolontariatu w szkole określa </w:t>
      </w:r>
      <w:r w:rsidRPr="00426E43">
        <w:rPr>
          <w:rFonts w:ascii="Cambria" w:eastAsia="Times New Roman" w:hAnsi="Cambria" w:cs="Arial"/>
          <w:b/>
          <w:i/>
          <w:noProof w:val="0"/>
          <w:lang w:eastAsia="pl-PL"/>
        </w:rPr>
        <w:t xml:space="preserve">Regulamin </w:t>
      </w:r>
      <w:r w:rsidR="00665F89">
        <w:rPr>
          <w:rFonts w:ascii="Cambria" w:eastAsia="Times New Roman" w:hAnsi="Cambria" w:cs="Arial"/>
          <w:b/>
          <w:i/>
          <w:noProof w:val="0"/>
          <w:lang w:eastAsia="pl-PL"/>
        </w:rPr>
        <w:t>Szkolnego Klubu Wolontariatu</w:t>
      </w:r>
      <w:r w:rsidRPr="00BB1766">
        <w:rPr>
          <w:rFonts w:ascii="Cambria" w:eastAsia="Times New Roman" w:hAnsi="Cambria" w:cs="Arial"/>
          <w:i/>
          <w:noProof w:val="0"/>
          <w:lang w:eastAsia="pl-PL"/>
        </w:rPr>
        <w:t>.</w:t>
      </w:r>
    </w:p>
    <w:p w:rsidR="00F056B4" w:rsidRPr="00BB1766" w:rsidRDefault="00F056B4" w:rsidP="00461D14">
      <w:pPr>
        <w:tabs>
          <w:tab w:val="left" w:pos="284"/>
          <w:tab w:val="left" w:pos="426"/>
          <w:tab w:val="left" w:pos="993"/>
          <w:tab w:val="left" w:pos="1134"/>
        </w:tabs>
        <w:autoSpaceDE w:val="0"/>
        <w:autoSpaceDN w:val="0"/>
        <w:adjustRightInd w:val="0"/>
        <w:jc w:val="both"/>
        <w:rPr>
          <w:rFonts w:ascii="Cambria" w:eastAsia="Times New Roman" w:hAnsi="Cambria" w:cs="Arial"/>
          <w:noProof w:val="0"/>
          <w:lang w:eastAsia="pl-PL"/>
        </w:rPr>
      </w:pPr>
    </w:p>
    <w:p w:rsidR="00F15008" w:rsidRPr="00BB1766" w:rsidRDefault="00F15008" w:rsidP="006600B4">
      <w:pPr>
        <w:numPr>
          <w:ilvl w:val="0"/>
          <w:numId w:val="202"/>
        </w:numPr>
        <w:tabs>
          <w:tab w:val="left" w:pos="567"/>
          <w:tab w:val="left" w:pos="851"/>
        </w:tabs>
        <w:autoSpaceDE w:val="0"/>
        <w:autoSpaceDN w:val="0"/>
        <w:adjustRightInd w:val="0"/>
        <w:ind w:left="284" w:firstLine="283"/>
        <w:jc w:val="both"/>
        <w:rPr>
          <w:rFonts w:ascii="Cambria" w:eastAsia="Times New Roman" w:hAnsi="Cambria" w:cs="Arial"/>
          <w:bCs/>
          <w:noProof w:val="0"/>
          <w:lang w:eastAsia="pl-PL"/>
        </w:rPr>
      </w:pPr>
      <w:r w:rsidRPr="00BB1766">
        <w:rPr>
          <w:rFonts w:ascii="Cambria" w:hAnsi="Cambria"/>
        </w:rPr>
        <w:t xml:space="preserve">Treści i zadania szkolnego wolontariatu opisane są </w:t>
      </w:r>
      <w:r w:rsidRPr="00D11ECA">
        <w:rPr>
          <w:rFonts w:ascii="Cambria" w:hAnsi="Cambria"/>
          <w:i/>
        </w:rPr>
        <w:t xml:space="preserve">w </w:t>
      </w:r>
      <w:r w:rsidR="00D468EA" w:rsidRPr="00D11ECA">
        <w:rPr>
          <w:rFonts w:ascii="Cambria" w:hAnsi="Cambria"/>
          <w:b/>
          <w:i/>
        </w:rPr>
        <w:t>Programie Szkolnego Koła</w:t>
      </w:r>
      <w:r w:rsidRPr="00D11ECA">
        <w:rPr>
          <w:rFonts w:ascii="Cambria" w:hAnsi="Cambria"/>
          <w:b/>
          <w:i/>
        </w:rPr>
        <w:t xml:space="preserve"> Wolontariatu</w:t>
      </w:r>
      <w:r w:rsidRPr="00BB1766">
        <w:rPr>
          <w:rFonts w:ascii="Cambria" w:hAnsi="Cambria"/>
        </w:rPr>
        <w:t xml:space="preserve"> oraz </w:t>
      </w:r>
      <w:r w:rsidRPr="00D11ECA">
        <w:rPr>
          <w:rFonts w:ascii="Cambria" w:hAnsi="Cambria"/>
          <w:i/>
        </w:rPr>
        <w:t>Planie Pracy Szkoły</w:t>
      </w:r>
      <w:r w:rsidRPr="00BB1766">
        <w:rPr>
          <w:rFonts w:ascii="Cambria" w:hAnsi="Cambria"/>
        </w:rPr>
        <w:t xml:space="preserve">. </w:t>
      </w:r>
    </w:p>
    <w:p w:rsidR="00F15008" w:rsidRPr="00BB1766" w:rsidRDefault="00F15008" w:rsidP="006600B4">
      <w:pPr>
        <w:numPr>
          <w:ilvl w:val="0"/>
          <w:numId w:val="202"/>
        </w:numPr>
        <w:tabs>
          <w:tab w:val="left" w:pos="567"/>
          <w:tab w:val="left" w:pos="851"/>
        </w:tabs>
        <w:autoSpaceDE w:val="0"/>
        <w:autoSpaceDN w:val="0"/>
        <w:adjustRightInd w:val="0"/>
        <w:ind w:left="284" w:firstLine="283"/>
        <w:jc w:val="both"/>
        <w:rPr>
          <w:rFonts w:ascii="Cambria" w:eastAsia="Times New Roman" w:hAnsi="Cambria" w:cs="Arial"/>
          <w:bCs/>
          <w:noProof w:val="0"/>
          <w:lang w:eastAsia="pl-PL"/>
        </w:rPr>
      </w:pPr>
      <w:r w:rsidRPr="00BB1766">
        <w:rPr>
          <w:rFonts w:ascii="Cambria" w:hAnsi="Cambria"/>
        </w:rPr>
        <w:t xml:space="preserve"> Do zadań szkolnego wolontariatu m. in. należy: </w:t>
      </w:r>
    </w:p>
    <w:p w:rsidR="00F15008" w:rsidRPr="00BB1766" w:rsidRDefault="00F15008" w:rsidP="00F15008">
      <w:pPr>
        <w:tabs>
          <w:tab w:val="left" w:pos="567"/>
          <w:tab w:val="left" w:pos="851"/>
        </w:tabs>
        <w:autoSpaceDE w:val="0"/>
        <w:autoSpaceDN w:val="0"/>
        <w:adjustRightInd w:val="0"/>
        <w:ind w:left="567"/>
        <w:jc w:val="both"/>
        <w:rPr>
          <w:rFonts w:ascii="Cambria" w:hAnsi="Cambria"/>
        </w:rPr>
      </w:pPr>
      <w:r w:rsidRPr="00BB1766">
        <w:rPr>
          <w:rFonts w:ascii="Cambria" w:hAnsi="Cambria"/>
        </w:rPr>
        <w:t xml:space="preserve">1) promocja idei wolontariatu w szkole i środowisku lokalnym; </w:t>
      </w:r>
    </w:p>
    <w:p w:rsidR="00F15008" w:rsidRPr="00BB1766" w:rsidRDefault="00F15008" w:rsidP="00F15008">
      <w:pPr>
        <w:tabs>
          <w:tab w:val="left" w:pos="567"/>
          <w:tab w:val="left" w:pos="851"/>
        </w:tabs>
        <w:autoSpaceDE w:val="0"/>
        <w:autoSpaceDN w:val="0"/>
        <w:adjustRightInd w:val="0"/>
        <w:ind w:left="567"/>
        <w:jc w:val="both"/>
        <w:rPr>
          <w:rFonts w:ascii="Cambria" w:hAnsi="Cambria"/>
        </w:rPr>
      </w:pPr>
      <w:r w:rsidRPr="00BB1766">
        <w:rPr>
          <w:rFonts w:ascii="Cambria" w:hAnsi="Cambria"/>
        </w:rPr>
        <w:t xml:space="preserve">2) organizacja warsztatów dla uczniów dotyczących idei wolontariatu, zasad pracy wolontariuszy, etyki pracy wolontariusza; </w:t>
      </w:r>
    </w:p>
    <w:p w:rsidR="00F15008" w:rsidRPr="00BB1766" w:rsidRDefault="00F15008" w:rsidP="00F15008">
      <w:pPr>
        <w:tabs>
          <w:tab w:val="left" w:pos="567"/>
          <w:tab w:val="left" w:pos="851"/>
        </w:tabs>
        <w:autoSpaceDE w:val="0"/>
        <w:autoSpaceDN w:val="0"/>
        <w:adjustRightInd w:val="0"/>
        <w:ind w:left="567"/>
        <w:jc w:val="both"/>
        <w:rPr>
          <w:rFonts w:ascii="Cambria" w:hAnsi="Cambria"/>
        </w:rPr>
      </w:pPr>
      <w:r w:rsidRPr="00BB1766">
        <w:rPr>
          <w:rFonts w:ascii="Cambria" w:hAnsi="Cambria"/>
        </w:rPr>
        <w:t xml:space="preserve">3) prowadzenie grup wsparcia dla wolontariuszy; </w:t>
      </w:r>
    </w:p>
    <w:p w:rsidR="00426E43" w:rsidRDefault="00F15008" w:rsidP="00426E43">
      <w:pPr>
        <w:tabs>
          <w:tab w:val="left" w:pos="567"/>
          <w:tab w:val="left" w:pos="851"/>
        </w:tabs>
        <w:autoSpaceDE w:val="0"/>
        <w:autoSpaceDN w:val="0"/>
        <w:adjustRightInd w:val="0"/>
        <w:ind w:left="567"/>
        <w:jc w:val="both"/>
        <w:rPr>
          <w:rFonts w:ascii="Cambria" w:eastAsia="Times New Roman" w:hAnsi="Cambria" w:cs="Arial"/>
          <w:bCs/>
          <w:noProof w:val="0"/>
          <w:lang w:eastAsia="pl-PL"/>
        </w:rPr>
      </w:pPr>
      <w:r w:rsidRPr="00BB1766">
        <w:rPr>
          <w:rFonts w:ascii="Cambria" w:hAnsi="Cambria"/>
        </w:rPr>
        <w:t>4) organizowanie pomocy w nauce dla uczniów.</w:t>
      </w:r>
    </w:p>
    <w:p w:rsidR="00986C4F" w:rsidRPr="00BB1766" w:rsidRDefault="00426E43" w:rsidP="00426E43">
      <w:pPr>
        <w:tabs>
          <w:tab w:val="left" w:pos="567"/>
          <w:tab w:val="left" w:pos="851"/>
        </w:tabs>
        <w:autoSpaceDE w:val="0"/>
        <w:autoSpaceDN w:val="0"/>
        <w:adjustRightInd w:val="0"/>
        <w:ind w:left="567"/>
        <w:jc w:val="both"/>
        <w:rPr>
          <w:rFonts w:ascii="Cambria" w:eastAsia="Times New Roman" w:hAnsi="Cambria" w:cs="Arial"/>
          <w:bCs/>
          <w:noProof w:val="0"/>
          <w:lang w:eastAsia="pl-PL"/>
        </w:rPr>
      </w:pPr>
      <w:r>
        <w:rPr>
          <w:rFonts w:ascii="Cambria" w:eastAsia="Times New Roman" w:hAnsi="Cambria" w:cs="Arial"/>
          <w:bCs/>
          <w:noProof w:val="0"/>
          <w:lang w:eastAsia="pl-PL"/>
        </w:rPr>
        <w:t xml:space="preserve">5) </w:t>
      </w:r>
      <w:r w:rsidR="00044A18" w:rsidRPr="00BB1766">
        <w:rPr>
          <w:rFonts w:ascii="Cambria" w:eastAsia="Times New Roman" w:hAnsi="Cambria" w:cs="Arial"/>
          <w:noProof w:val="0"/>
          <w:lang w:eastAsia="pl-PL"/>
        </w:rPr>
        <w:t>P</w:t>
      </w:r>
      <w:r w:rsidR="00986C4F" w:rsidRPr="00BB1766">
        <w:rPr>
          <w:rFonts w:ascii="Cambria" w:eastAsia="Times New Roman" w:hAnsi="Cambria" w:cs="Arial"/>
          <w:noProof w:val="0"/>
          <w:lang w:eastAsia="pl-PL"/>
        </w:rPr>
        <w:t xml:space="preserve">ośredniczenie we włączaniu młodzieży do działań o charakterze </w:t>
      </w:r>
      <w:proofErr w:type="spellStart"/>
      <w:r w:rsidR="00986C4F" w:rsidRPr="00BB1766">
        <w:rPr>
          <w:rFonts w:ascii="Cambria" w:eastAsia="Times New Roman" w:hAnsi="Cambria" w:cs="Arial"/>
          <w:noProof w:val="0"/>
          <w:lang w:eastAsia="pl-PL"/>
        </w:rPr>
        <w:t>wolontarystycznym</w:t>
      </w:r>
      <w:proofErr w:type="spellEnd"/>
      <w:r w:rsidR="00986C4F" w:rsidRPr="00BB1766">
        <w:rPr>
          <w:rFonts w:ascii="Cambria" w:eastAsia="Times New Roman" w:hAnsi="Cambria" w:cs="Arial"/>
          <w:noProof w:val="0"/>
          <w:lang w:eastAsia="pl-PL"/>
        </w:rPr>
        <w:t xml:space="preserve"> w działania pozaszkolne, promowanie i komunikowanie o akcjach prowadzonych </w:t>
      </w:r>
      <w:r w:rsidR="00A42DB5">
        <w:rPr>
          <w:rFonts w:ascii="Cambria" w:eastAsia="Times New Roman" w:hAnsi="Cambria" w:cs="Arial"/>
          <w:noProof w:val="0"/>
          <w:lang w:eastAsia="pl-PL"/>
        </w:rPr>
        <w:t xml:space="preserve">               </w:t>
      </w:r>
      <w:r w:rsidR="00986C4F" w:rsidRPr="00BB1766">
        <w:rPr>
          <w:rFonts w:ascii="Cambria" w:eastAsia="Times New Roman" w:hAnsi="Cambria" w:cs="Arial"/>
          <w:noProof w:val="0"/>
          <w:lang w:eastAsia="pl-PL"/>
        </w:rPr>
        <w:t>w środowisku lokalnym, akcjach ogólnopolskich i podej</w:t>
      </w:r>
      <w:r w:rsidR="00837DBE">
        <w:rPr>
          <w:rFonts w:ascii="Cambria" w:eastAsia="Times New Roman" w:hAnsi="Cambria" w:cs="Arial"/>
          <w:noProof w:val="0"/>
          <w:lang w:eastAsia="pl-PL"/>
        </w:rPr>
        <w:t>mowanych przez inne organizacje.</w:t>
      </w:r>
    </w:p>
    <w:p w:rsidR="00794153" w:rsidRPr="00BB1766" w:rsidRDefault="00794153" w:rsidP="00F15008">
      <w:pPr>
        <w:tabs>
          <w:tab w:val="left" w:pos="284"/>
        </w:tabs>
        <w:autoSpaceDE w:val="0"/>
        <w:autoSpaceDN w:val="0"/>
        <w:adjustRightInd w:val="0"/>
        <w:jc w:val="left"/>
        <w:rPr>
          <w:rFonts w:ascii="Cambria" w:eastAsia="Times New Roman" w:hAnsi="Cambria" w:cs="Arial"/>
          <w:bCs/>
          <w:noProof w:val="0"/>
          <w:lang w:eastAsia="pl-PL"/>
        </w:rPr>
      </w:pPr>
    </w:p>
    <w:p w:rsidR="00794153" w:rsidRPr="00BB1766" w:rsidRDefault="00794153" w:rsidP="00794153">
      <w:pPr>
        <w:autoSpaceDE w:val="0"/>
        <w:autoSpaceDN w:val="0"/>
        <w:adjustRightInd w:val="0"/>
        <w:rPr>
          <w:rFonts w:ascii="Cambria" w:hAnsi="Cambria" w:cs="Arial"/>
          <w:b/>
          <w:bCs/>
        </w:rPr>
      </w:pPr>
      <w:r w:rsidRPr="00BB1766">
        <w:rPr>
          <w:rFonts w:ascii="Cambria" w:hAnsi="Cambria" w:cs="Arial"/>
          <w:b/>
          <w:bCs/>
        </w:rPr>
        <w:t xml:space="preserve">   </w:t>
      </w:r>
    </w:p>
    <w:p w:rsidR="00794153" w:rsidRPr="00BB1766" w:rsidRDefault="00794153" w:rsidP="00794153">
      <w:pPr>
        <w:pStyle w:val="Nagwek2"/>
        <w:spacing w:before="0"/>
        <w:rPr>
          <w:rFonts w:cs="Arial"/>
          <w:color w:val="auto"/>
          <w:sz w:val="22"/>
          <w:szCs w:val="22"/>
        </w:rPr>
      </w:pPr>
    </w:p>
    <w:p w:rsidR="00794153" w:rsidRPr="00BB1766" w:rsidRDefault="009A5A30" w:rsidP="00794153">
      <w:pPr>
        <w:pStyle w:val="Nagwek2"/>
        <w:spacing w:before="0"/>
        <w:rPr>
          <w:rFonts w:cs="Arial"/>
          <w:color w:val="auto"/>
          <w:sz w:val="22"/>
          <w:szCs w:val="22"/>
        </w:rPr>
      </w:pPr>
      <w:r w:rsidRPr="00BB1766">
        <w:rPr>
          <w:rFonts w:cs="Arial"/>
          <w:color w:val="auto"/>
          <w:sz w:val="22"/>
          <w:szCs w:val="22"/>
        </w:rPr>
        <w:t xml:space="preserve">DZIAŁ </w:t>
      </w:r>
      <w:r w:rsidR="00794153" w:rsidRPr="00BB1766">
        <w:rPr>
          <w:rFonts w:cs="Arial"/>
          <w:color w:val="auto"/>
          <w:sz w:val="22"/>
          <w:szCs w:val="22"/>
        </w:rPr>
        <w:t>V</w:t>
      </w:r>
    </w:p>
    <w:p w:rsidR="00794153" w:rsidRPr="00BB1766" w:rsidRDefault="00794153" w:rsidP="00794153">
      <w:pPr>
        <w:pStyle w:val="Nagwek2"/>
        <w:spacing w:before="0"/>
        <w:rPr>
          <w:rFonts w:cs="Arial"/>
          <w:color w:val="auto"/>
          <w:sz w:val="22"/>
          <w:szCs w:val="22"/>
        </w:rPr>
      </w:pPr>
      <w:r w:rsidRPr="00BB1766">
        <w:rPr>
          <w:rFonts w:cs="Arial"/>
          <w:color w:val="auto"/>
          <w:sz w:val="22"/>
          <w:szCs w:val="22"/>
        </w:rPr>
        <w:t>Rozdział 1</w:t>
      </w:r>
    </w:p>
    <w:p w:rsidR="00794153" w:rsidRPr="00BB1766" w:rsidRDefault="00C52E6B" w:rsidP="00794153">
      <w:pPr>
        <w:pStyle w:val="Nagwek2"/>
        <w:spacing w:before="0"/>
        <w:rPr>
          <w:rFonts w:cs="Arial"/>
          <w:color w:val="auto"/>
          <w:sz w:val="22"/>
          <w:szCs w:val="22"/>
        </w:rPr>
      </w:pPr>
      <w:r>
        <w:rPr>
          <w:rFonts w:cs="Arial"/>
          <w:color w:val="auto"/>
          <w:sz w:val="22"/>
          <w:szCs w:val="22"/>
        </w:rPr>
        <w:t>Organizacja pracy szkoły</w:t>
      </w:r>
    </w:p>
    <w:p w:rsidR="00794153" w:rsidRPr="00BB1766" w:rsidRDefault="00794153" w:rsidP="00794153">
      <w:pPr>
        <w:rPr>
          <w:rFonts w:ascii="Cambria" w:hAnsi="Cambria"/>
        </w:rPr>
      </w:pPr>
    </w:p>
    <w:p w:rsidR="00C52E6B" w:rsidRDefault="00B72DE1" w:rsidP="00794153">
      <w:pPr>
        <w:ind w:firstLine="567"/>
        <w:jc w:val="left"/>
        <w:rPr>
          <w:rFonts w:ascii="Cambria" w:hAnsi="Cambria" w:cs="Arial"/>
        </w:rPr>
      </w:pPr>
      <w:r w:rsidRPr="00BB1766">
        <w:rPr>
          <w:rFonts w:ascii="Cambria" w:hAnsi="Cambria" w:cs="Arial"/>
          <w:b/>
          <w:bCs/>
        </w:rPr>
        <w:t xml:space="preserve">§ </w:t>
      </w:r>
      <w:r w:rsidR="00760802" w:rsidRPr="00BB1766">
        <w:rPr>
          <w:rFonts w:ascii="Cambria" w:hAnsi="Cambria" w:cs="Arial"/>
          <w:b/>
          <w:bCs/>
        </w:rPr>
        <w:t>74</w:t>
      </w:r>
      <w:r w:rsidR="00794153" w:rsidRPr="00BB1766">
        <w:rPr>
          <w:rFonts w:ascii="Cambria" w:hAnsi="Cambria" w:cs="Arial"/>
          <w:b/>
          <w:bCs/>
        </w:rPr>
        <w:t xml:space="preserve">. </w:t>
      </w:r>
      <w:r w:rsidR="00794153" w:rsidRPr="00BB1766">
        <w:rPr>
          <w:rFonts w:ascii="Cambria" w:hAnsi="Cambria" w:cs="Arial"/>
          <w:b/>
        </w:rPr>
        <w:t>1.</w:t>
      </w:r>
      <w:r w:rsidR="00794153" w:rsidRPr="00BB1766">
        <w:rPr>
          <w:rFonts w:ascii="Cambria" w:hAnsi="Cambria" w:cs="Arial"/>
        </w:rPr>
        <w:t xml:space="preserve"> </w:t>
      </w:r>
      <w:r w:rsidR="00C52E6B" w:rsidRPr="00C52E6B">
        <w:rPr>
          <w:rFonts w:ascii="Cambria" w:hAnsi="Cambria" w:cs="Arial"/>
          <w:b/>
        </w:rPr>
        <w:t>Baza szkoły</w:t>
      </w:r>
    </w:p>
    <w:p w:rsidR="00794153" w:rsidRPr="00BB1766" w:rsidRDefault="00794153" w:rsidP="00794153">
      <w:pPr>
        <w:ind w:firstLine="567"/>
        <w:jc w:val="left"/>
        <w:rPr>
          <w:rFonts w:ascii="Cambria" w:hAnsi="Cambria" w:cs="Arial"/>
        </w:rPr>
      </w:pPr>
      <w:r w:rsidRPr="00BB1766">
        <w:rPr>
          <w:rFonts w:ascii="Cambria" w:hAnsi="Cambria" w:cs="Arial"/>
        </w:rPr>
        <w:t>Do realizacji zadań sta</w:t>
      </w:r>
      <w:r w:rsidR="00837DBE">
        <w:rPr>
          <w:rFonts w:ascii="Cambria" w:hAnsi="Cambria" w:cs="Arial"/>
        </w:rPr>
        <w:t>tutowych szkoły, szkoła posiada:</w:t>
      </w:r>
    </w:p>
    <w:p w:rsidR="00CF3258" w:rsidRPr="00BB1766" w:rsidRDefault="00CF3258" w:rsidP="00794153">
      <w:pPr>
        <w:ind w:firstLine="567"/>
        <w:jc w:val="left"/>
        <w:rPr>
          <w:rFonts w:ascii="Cambria" w:hAnsi="Cambria" w:cs="Arial"/>
        </w:rPr>
      </w:pPr>
    </w:p>
    <w:p w:rsidR="00794153" w:rsidRPr="00BB1766" w:rsidRDefault="00794153" w:rsidP="006600B4">
      <w:pPr>
        <w:numPr>
          <w:ilvl w:val="0"/>
          <w:numId w:val="62"/>
        </w:numPr>
        <w:tabs>
          <w:tab w:val="clear" w:pos="3693"/>
        </w:tabs>
        <w:ind w:left="426" w:hanging="426"/>
        <w:jc w:val="left"/>
        <w:rPr>
          <w:rFonts w:ascii="Cambria" w:hAnsi="Cambria" w:cs="Arial"/>
        </w:rPr>
      </w:pPr>
      <w:r w:rsidRPr="00BB1766">
        <w:rPr>
          <w:rFonts w:ascii="Cambria" w:hAnsi="Cambria" w:cs="Arial"/>
        </w:rPr>
        <w:t xml:space="preserve"> sale lek</w:t>
      </w:r>
      <w:r w:rsidR="005A1CDD" w:rsidRPr="00BB1766">
        <w:rPr>
          <w:rFonts w:ascii="Cambria" w:hAnsi="Cambria" w:cs="Arial"/>
        </w:rPr>
        <w:t>cyjne z niezbędnym wyposażeniem,</w:t>
      </w:r>
    </w:p>
    <w:p w:rsidR="00794153" w:rsidRPr="00BB1766" w:rsidRDefault="00794153" w:rsidP="006600B4">
      <w:pPr>
        <w:numPr>
          <w:ilvl w:val="0"/>
          <w:numId w:val="62"/>
        </w:numPr>
        <w:tabs>
          <w:tab w:val="clear" w:pos="3693"/>
        </w:tabs>
        <w:ind w:left="426" w:hanging="426"/>
        <w:jc w:val="left"/>
        <w:rPr>
          <w:rFonts w:ascii="Cambria" w:hAnsi="Cambria" w:cs="Arial"/>
        </w:rPr>
      </w:pPr>
      <w:r w:rsidRPr="00BB1766">
        <w:rPr>
          <w:rFonts w:ascii="Cambria" w:hAnsi="Cambria" w:cs="Arial"/>
        </w:rPr>
        <w:t xml:space="preserve"> bibliotekę,</w:t>
      </w:r>
    </w:p>
    <w:p w:rsidR="00794153" w:rsidRPr="00BB1766" w:rsidRDefault="00286182" w:rsidP="006600B4">
      <w:pPr>
        <w:numPr>
          <w:ilvl w:val="0"/>
          <w:numId w:val="62"/>
        </w:numPr>
        <w:tabs>
          <w:tab w:val="clear" w:pos="3693"/>
        </w:tabs>
        <w:ind w:left="426" w:hanging="426"/>
        <w:jc w:val="left"/>
        <w:rPr>
          <w:rFonts w:ascii="Cambria" w:hAnsi="Cambria" w:cs="Arial"/>
        </w:rPr>
      </w:pPr>
      <w:r w:rsidRPr="00BB1766">
        <w:rPr>
          <w:rFonts w:ascii="Cambria" w:hAnsi="Cambria" w:cs="Arial"/>
        </w:rPr>
        <w:t xml:space="preserve"> </w:t>
      </w:r>
      <w:r w:rsidR="00794153" w:rsidRPr="00BB1766">
        <w:rPr>
          <w:rFonts w:ascii="Cambria" w:hAnsi="Cambria" w:cs="Arial"/>
        </w:rPr>
        <w:t>pracownie komp</w:t>
      </w:r>
      <w:r w:rsidR="005A1CDD" w:rsidRPr="00BB1766">
        <w:rPr>
          <w:rFonts w:ascii="Cambria" w:hAnsi="Cambria" w:cs="Arial"/>
        </w:rPr>
        <w:t>uterowe z dostępem do Internetu,</w:t>
      </w:r>
      <w:r w:rsidR="00794153" w:rsidRPr="00BB1766">
        <w:rPr>
          <w:rFonts w:ascii="Cambria" w:hAnsi="Cambria" w:cs="Arial"/>
        </w:rPr>
        <w:t xml:space="preserve">          </w:t>
      </w:r>
    </w:p>
    <w:p w:rsidR="00794153" w:rsidRPr="00BB1766" w:rsidRDefault="005A1CDD" w:rsidP="006600B4">
      <w:pPr>
        <w:numPr>
          <w:ilvl w:val="0"/>
          <w:numId w:val="62"/>
        </w:numPr>
        <w:tabs>
          <w:tab w:val="clear" w:pos="3693"/>
        </w:tabs>
        <w:ind w:left="426" w:hanging="426"/>
        <w:jc w:val="left"/>
        <w:rPr>
          <w:rFonts w:ascii="Cambria" w:hAnsi="Cambria" w:cs="Arial"/>
        </w:rPr>
      </w:pPr>
      <w:r w:rsidRPr="00BB1766">
        <w:rPr>
          <w:rFonts w:ascii="Cambria" w:hAnsi="Cambria" w:cs="Arial"/>
        </w:rPr>
        <w:t>salę gimnastyczną,</w:t>
      </w:r>
    </w:p>
    <w:p w:rsidR="00794153" w:rsidRPr="00BB1766" w:rsidRDefault="005A1CDD" w:rsidP="006600B4">
      <w:pPr>
        <w:numPr>
          <w:ilvl w:val="0"/>
          <w:numId w:val="62"/>
        </w:numPr>
        <w:tabs>
          <w:tab w:val="clear" w:pos="3693"/>
        </w:tabs>
        <w:ind w:left="426" w:hanging="426"/>
        <w:jc w:val="left"/>
        <w:rPr>
          <w:rFonts w:ascii="Cambria" w:hAnsi="Cambria" w:cs="Arial"/>
        </w:rPr>
      </w:pPr>
      <w:r w:rsidRPr="00BB1766">
        <w:rPr>
          <w:rFonts w:ascii="Cambria" w:hAnsi="Cambria" w:cs="Arial"/>
        </w:rPr>
        <w:t>boisko sportowe,</w:t>
      </w:r>
    </w:p>
    <w:p w:rsidR="00794153" w:rsidRPr="00BB1766" w:rsidRDefault="00794153" w:rsidP="006600B4">
      <w:pPr>
        <w:numPr>
          <w:ilvl w:val="0"/>
          <w:numId w:val="62"/>
        </w:numPr>
        <w:tabs>
          <w:tab w:val="clear" w:pos="3693"/>
        </w:tabs>
        <w:ind w:left="426" w:hanging="426"/>
        <w:jc w:val="left"/>
        <w:rPr>
          <w:rFonts w:ascii="Cambria" w:hAnsi="Cambria" w:cs="Arial"/>
        </w:rPr>
      </w:pPr>
      <w:r w:rsidRPr="00BB1766">
        <w:rPr>
          <w:rFonts w:ascii="Cambria" w:hAnsi="Cambria" w:cs="Arial"/>
        </w:rPr>
        <w:t>gabinet medycyny</w:t>
      </w:r>
      <w:r w:rsidR="005A1CDD" w:rsidRPr="00BB1766">
        <w:rPr>
          <w:rFonts w:ascii="Cambria" w:hAnsi="Cambria" w:cs="Arial"/>
        </w:rPr>
        <w:t xml:space="preserve"> szkolnej,</w:t>
      </w:r>
    </w:p>
    <w:p w:rsidR="00794153" w:rsidRPr="00BB1766" w:rsidRDefault="00794153" w:rsidP="006600B4">
      <w:pPr>
        <w:numPr>
          <w:ilvl w:val="0"/>
          <w:numId w:val="62"/>
        </w:numPr>
        <w:tabs>
          <w:tab w:val="clear" w:pos="3693"/>
        </w:tabs>
        <w:ind w:left="426" w:hanging="426"/>
        <w:jc w:val="left"/>
        <w:rPr>
          <w:rFonts w:ascii="Cambria" w:hAnsi="Cambria" w:cs="Arial"/>
        </w:rPr>
      </w:pPr>
      <w:r w:rsidRPr="00BB1766">
        <w:rPr>
          <w:rFonts w:ascii="Cambria" w:hAnsi="Cambria" w:cs="Arial"/>
        </w:rPr>
        <w:t>pomieszczenie do zaj</w:t>
      </w:r>
      <w:r w:rsidR="005A1CDD" w:rsidRPr="00BB1766">
        <w:rPr>
          <w:rFonts w:ascii="Cambria" w:hAnsi="Cambria" w:cs="Arial"/>
        </w:rPr>
        <w:t>ęć dydaktyczno – wyrównawczych,</w:t>
      </w:r>
    </w:p>
    <w:p w:rsidR="00794153" w:rsidRPr="00BB1766" w:rsidRDefault="00837DBE" w:rsidP="006600B4">
      <w:pPr>
        <w:numPr>
          <w:ilvl w:val="0"/>
          <w:numId w:val="62"/>
        </w:numPr>
        <w:tabs>
          <w:tab w:val="clear" w:pos="3693"/>
        </w:tabs>
        <w:ind w:left="426" w:hanging="426"/>
        <w:jc w:val="left"/>
        <w:rPr>
          <w:rFonts w:ascii="Cambria" w:hAnsi="Cambria" w:cs="Arial"/>
        </w:rPr>
      </w:pPr>
      <w:r>
        <w:rPr>
          <w:rFonts w:ascii="Cambria" w:hAnsi="Cambria" w:cs="Arial"/>
        </w:rPr>
        <w:t>szatnię.</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F00C55" w:rsidP="00F00C55">
      <w:pPr>
        <w:keepNext/>
        <w:outlineLvl w:val="1"/>
        <w:rPr>
          <w:rFonts w:ascii="Cambria" w:eastAsia="Times New Roman" w:hAnsi="Cambria" w:cs="Arial"/>
          <w:b/>
          <w:noProof w:val="0"/>
        </w:rPr>
      </w:pPr>
      <w:r w:rsidRPr="00BB1766">
        <w:rPr>
          <w:rFonts w:ascii="Cambria" w:eastAsia="Times New Roman" w:hAnsi="Cambria" w:cs="Arial"/>
          <w:b/>
          <w:noProof w:val="0"/>
        </w:rPr>
        <w:lastRenderedPageBreak/>
        <w:t>Rozdział 2</w:t>
      </w:r>
    </w:p>
    <w:p w:rsidR="00F00C55" w:rsidRPr="00BB1766" w:rsidRDefault="00F00C55" w:rsidP="00F00C55">
      <w:pPr>
        <w:rPr>
          <w:rFonts w:ascii="Cambria" w:eastAsia="Times New Roman" w:hAnsi="Cambria"/>
          <w:b/>
          <w:noProof w:val="0"/>
          <w:lang w:eastAsia="pl-PL"/>
        </w:rPr>
      </w:pPr>
      <w:r w:rsidRPr="00BB1766">
        <w:rPr>
          <w:rFonts w:ascii="Cambria" w:eastAsia="Times New Roman" w:hAnsi="Cambria"/>
          <w:b/>
          <w:noProof w:val="0"/>
          <w:lang w:eastAsia="pl-PL"/>
        </w:rPr>
        <w:t xml:space="preserve">Organizacja zajęć w szkole  </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760802" w:rsidP="00F00C55">
      <w:pPr>
        <w:autoSpaceDE w:val="0"/>
        <w:autoSpaceDN w:val="0"/>
        <w:adjustRightInd w:val="0"/>
        <w:ind w:firstLine="567"/>
        <w:jc w:val="both"/>
        <w:rPr>
          <w:rFonts w:ascii="Cambria" w:eastAsia="Times New Roman" w:hAnsi="Cambria" w:cs="Arial"/>
          <w:b/>
          <w:noProof w:val="0"/>
          <w:lang w:eastAsia="pl-PL"/>
        </w:rPr>
      </w:pPr>
      <w:r w:rsidRPr="00BB1766">
        <w:rPr>
          <w:rFonts w:ascii="Cambria" w:eastAsia="Times New Roman" w:hAnsi="Cambria" w:cs="Arial"/>
          <w:b/>
          <w:bCs/>
          <w:noProof w:val="0"/>
          <w:lang w:eastAsia="pl-PL"/>
        </w:rPr>
        <w:t>§ 75</w:t>
      </w:r>
      <w:r w:rsidR="00F00C55" w:rsidRPr="00BB1766">
        <w:rPr>
          <w:rFonts w:ascii="Cambria" w:eastAsia="Times New Roman" w:hAnsi="Cambria" w:cs="Arial"/>
          <w:b/>
          <w:bCs/>
          <w:noProof w:val="0"/>
          <w:lang w:eastAsia="pl-PL"/>
        </w:rPr>
        <w:t xml:space="preserve">. </w:t>
      </w:r>
      <w:r w:rsidR="00F00C55" w:rsidRPr="00BB1766">
        <w:rPr>
          <w:rFonts w:ascii="Cambria" w:eastAsia="Times New Roman" w:hAnsi="Cambria" w:cs="Arial"/>
          <w:b/>
          <w:noProof w:val="0"/>
          <w:lang w:eastAsia="pl-PL"/>
        </w:rPr>
        <w:t xml:space="preserve">Organizacja </w:t>
      </w:r>
      <w:r w:rsidR="00C52E6B">
        <w:rPr>
          <w:rFonts w:ascii="Cambria" w:eastAsia="Times New Roman" w:hAnsi="Cambria" w:cs="Arial"/>
          <w:b/>
          <w:noProof w:val="0"/>
          <w:lang w:eastAsia="pl-PL"/>
        </w:rPr>
        <w:t>roku szkolnego</w:t>
      </w:r>
      <w:r w:rsidR="00F00C55" w:rsidRPr="00BB1766">
        <w:rPr>
          <w:rFonts w:ascii="Cambria" w:eastAsia="Times New Roman" w:hAnsi="Cambria" w:cs="Arial"/>
          <w:b/>
          <w:noProof w:val="0"/>
          <w:lang w:eastAsia="pl-PL"/>
        </w:rPr>
        <w:t>. Arkusz organizacyjny</w:t>
      </w:r>
      <w:r w:rsidR="00C52E6B">
        <w:rPr>
          <w:rFonts w:ascii="Cambria" w:eastAsia="Times New Roman" w:hAnsi="Cambria" w:cs="Arial"/>
          <w:b/>
          <w:noProof w:val="0"/>
          <w:lang w:eastAsia="pl-PL"/>
        </w:rPr>
        <w:t xml:space="preserve"> szkoły</w:t>
      </w:r>
      <w:r w:rsidR="005A1CDD" w:rsidRPr="00BB1766">
        <w:rPr>
          <w:rFonts w:ascii="Cambria" w:eastAsia="Times New Roman" w:hAnsi="Cambria" w:cs="Arial"/>
          <w:b/>
          <w:noProof w:val="0"/>
          <w:lang w:eastAsia="pl-PL"/>
        </w:rPr>
        <w:t>.</w:t>
      </w:r>
    </w:p>
    <w:p w:rsidR="00F00C55" w:rsidRPr="00BB1766" w:rsidRDefault="00F00C55" w:rsidP="00F00C55">
      <w:pPr>
        <w:ind w:left="-1" w:right="158" w:firstLine="568"/>
        <w:jc w:val="both"/>
        <w:rPr>
          <w:rFonts w:ascii="Cambria" w:eastAsia="Times New Roman" w:hAnsi="Cambria" w:cs="Arial"/>
          <w:b/>
          <w:noProof w:val="0"/>
          <w:lang w:eastAsia="pl-PL"/>
        </w:rPr>
      </w:pPr>
    </w:p>
    <w:p w:rsidR="00F00C55" w:rsidRPr="00BB1766" w:rsidRDefault="00F00C55" w:rsidP="00F00C55">
      <w:pPr>
        <w:ind w:left="-1" w:right="158" w:firstLine="568"/>
        <w:jc w:val="both"/>
        <w:rPr>
          <w:rFonts w:ascii="Cambria" w:eastAsia="Times New Roman" w:hAnsi="Cambria" w:cs="Arial"/>
          <w:noProof w:val="0"/>
          <w:position w:val="-2"/>
          <w:lang w:eastAsia="pl-PL"/>
        </w:rPr>
      </w:pPr>
      <w:r w:rsidRPr="00BB1766">
        <w:rPr>
          <w:rFonts w:ascii="Cambria" w:eastAsia="Times New Roman" w:hAnsi="Cambria" w:cs="Arial"/>
          <w:b/>
          <w:noProof w:val="0"/>
          <w:lang w:eastAsia="pl-PL"/>
        </w:rPr>
        <w:t>1.</w:t>
      </w:r>
      <w:r w:rsidRPr="00BB1766">
        <w:rPr>
          <w:rFonts w:ascii="Cambria" w:eastAsia="Times New Roman" w:hAnsi="Cambria" w:cs="Arial"/>
          <w:noProof w:val="0"/>
          <w:position w:val="-2"/>
          <w:lang w:eastAsia="pl-PL"/>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F00C55" w:rsidRPr="00BB1766" w:rsidRDefault="00F00C55" w:rsidP="00F00C55">
      <w:pPr>
        <w:ind w:left="-1" w:right="158"/>
        <w:jc w:val="both"/>
        <w:rPr>
          <w:rFonts w:ascii="Cambria" w:eastAsia="Times New Roman" w:hAnsi="Cambria" w:cs="Arial"/>
          <w:b/>
          <w:noProof w:val="0"/>
          <w:lang w:eastAsia="pl-PL"/>
        </w:rPr>
      </w:pPr>
    </w:p>
    <w:p w:rsidR="00F00C55" w:rsidRPr="00BB1766" w:rsidRDefault="00F00C55" w:rsidP="00F00C55">
      <w:pPr>
        <w:autoSpaceDE w:val="0"/>
        <w:autoSpaceDN w:val="0"/>
        <w:adjustRightInd w:val="0"/>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 xml:space="preserve">  2</w:t>
      </w:r>
      <w:r w:rsidRPr="00BB1766">
        <w:rPr>
          <w:rFonts w:ascii="Cambria" w:eastAsia="Times New Roman" w:hAnsi="Cambria" w:cs="Arial"/>
          <w:noProof w:val="0"/>
          <w:lang w:eastAsia="pl-PL"/>
        </w:rPr>
        <w:t xml:space="preserve">. Terminy rozpoczynania i kończenia zajęć dydaktyczno-wychowawczych, przerw świątecznych oraz ferii zimowych i letnich określają przepisy w sprawie organizacji roku szkolnego.  </w:t>
      </w:r>
    </w:p>
    <w:p w:rsidR="00F00C55" w:rsidRPr="00BB1766" w:rsidRDefault="00F00C55" w:rsidP="00F00C55">
      <w:pPr>
        <w:autoSpaceDE w:val="0"/>
        <w:autoSpaceDN w:val="0"/>
        <w:adjustRightInd w:val="0"/>
        <w:jc w:val="both"/>
        <w:rPr>
          <w:rFonts w:ascii="Cambria" w:eastAsia="Times New Roman" w:hAnsi="Cambria" w:cs="Arial"/>
          <w:b/>
          <w:bCs/>
          <w:noProof w:val="0"/>
          <w:lang w:eastAsia="pl-PL"/>
        </w:rPr>
      </w:pPr>
    </w:p>
    <w:p w:rsidR="00F00C55" w:rsidRPr="00BB1766" w:rsidRDefault="00F00C55" w:rsidP="00F00C55">
      <w:pPr>
        <w:autoSpaceDE w:val="0"/>
        <w:autoSpaceDN w:val="0"/>
        <w:adjustRightInd w:val="0"/>
        <w:ind w:firstLine="426"/>
        <w:jc w:val="both"/>
        <w:rPr>
          <w:rFonts w:ascii="Cambria" w:eastAsia="Times New Roman" w:hAnsi="Cambria" w:cs="Arial"/>
          <w:noProof w:val="0"/>
        </w:rPr>
      </w:pPr>
      <w:r w:rsidRPr="00BB1766">
        <w:rPr>
          <w:rFonts w:ascii="Cambria" w:eastAsia="Times New Roman" w:hAnsi="Cambria" w:cs="Arial"/>
          <w:b/>
          <w:noProof w:val="0"/>
        </w:rPr>
        <w:t>3</w:t>
      </w:r>
      <w:r w:rsidRPr="00BB1766">
        <w:rPr>
          <w:rFonts w:ascii="Cambria" w:eastAsia="Times New Roman" w:hAnsi="Cambria" w:cs="Arial"/>
          <w:noProof w:val="0"/>
        </w:rPr>
        <w:t>. Okresy, na które dzieli się rok szkolny</w:t>
      </w:r>
      <w:r w:rsidR="005A1CDD" w:rsidRPr="00BB1766">
        <w:rPr>
          <w:rFonts w:ascii="Cambria" w:eastAsia="Times New Roman" w:hAnsi="Cambria" w:cs="Arial"/>
          <w:noProof w:val="0"/>
        </w:rPr>
        <w:t>,</w:t>
      </w:r>
      <w:r w:rsidRPr="00BB1766">
        <w:rPr>
          <w:rFonts w:ascii="Cambria" w:eastAsia="Times New Roman" w:hAnsi="Cambria" w:cs="Arial"/>
          <w:noProof w:val="0"/>
        </w:rPr>
        <w:t xml:space="preserve"> opisane są w rozdziale Wewnątrzszkolne Zasady  Oceniania. </w:t>
      </w:r>
    </w:p>
    <w:p w:rsidR="00F00C55" w:rsidRPr="00BB1766" w:rsidRDefault="00F00C55" w:rsidP="00F00C55">
      <w:pPr>
        <w:autoSpaceDE w:val="0"/>
        <w:autoSpaceDN w:val="0"/>
        <w:adjustRightInd w:val="0"/>
        <w:jc w:val="both"/>
        <w:rPr>
          <w:rFonts w:ascii="Cambria" w:eastAsia="Times New Roman" w:hAnsi="Cambria" w:cs="Arial"/>
          <w:noProof w:val="0"/>
        </w:rPr>
      </w:pPr>
    </w:p>
    <w:p w:rsidR="00F00C55" w:rsidRPr="00BB1766" w:rsidRDefault="00F00C55" w:rsidP="006600B4">
      <w:pPr>
        <w:numPr>
          <w:ilvl w:val="0"/>
          <w:numId w:val="144"/>
        </w:numPr>
        <w:tabs>
          <w:tab w:val="left" w:pos="284"/>
        </w:tabs>
        <w:autoSpaceDE w:val="0"/>
        <w:autoSpaceDN w:val="0"/>
        <w:adjustRightInd w:val="0"/>
        <w:ind w:left="0" w:firstLine="426"/>
        <w:jc w:val="both"/>
        <w:rPr>
          <w:rFonts w:ascii="Cambria" w:eastAsia="Times New Roman" w:hAnsi="Cambria" w:cs="Arial"/>
          <w:noProof w:val="0"/>
        </w:rPr>
      </w:pPr>
      <w:r w:rsidRPr="00BB1766">
        <w:rPr>
          <w:rFonts w:ascii="Cambria" w:eastAsia="Times New Roman" w:hAnsi="Cambria" w:cs="Arial"/>
          <w:noProof w:val="0"/>
        </w:rPr>
        <w:t xml:space="preserve">Dyrektor </w:t>
      </w:r>
      <w:r w:rsidR="00837DBE">
        <w:rPr>
          <w:rFonts w:ascii="Cambria" w:eastAsia="Times New Roman" w:hAnsi="Cambria" w:cs="Arial"/>
          <w:noProof w:val="0"/>
        </w:rPr>
        <w:t>szkoły, po zasięgnięciu opinii Rady S</w:t>
      </w:r>
      <w:r w:rsidRPr="00BB1766">
        <w:rPr>
          <w:rFonts w:ascii="Cambria" w:eastAsia="Times New Roman" w:hAnsi="Cambria" w:cs="Arial"/>
          <w:noProof w:val="0"/>
        </w:rPr>
        <w:t>zkoły (w przypadku szkół lub placówek, w któr</w:t>
      </w:r>
      <w:r w:rsidR="005A1CDD" w:rsidRPr="00BB1766">
        <w:rPr>
          <w:rFonts w:ascii="Cambria" w:eastAsia="Times New Roman" w:hAnsi="Cambria" w:cs="Arial"/>
          <w:noProof w:val="0"/>
        </w:rPr>
        <w:t>ych rada nie została powołana) Rady Pedagogicznej, Rady Rodziców i Samorządu U</w:t>
      </w:r>
      <w:r w:rsidRPr="00BB1766">
        <w:rPr>
          <w:rFonts w:ascii="Cambria" w:eastAsia="Times New Roman" w:hAnsi="Cambria" w:cs="Arial"/>
          <w:noProof w:val="0"/>
        </w:rPr>
        <w:t xml:space="preserve">czniowskiego, biorąc pod uwagę warunki lokalowe i możliwości organizacyjne szkoły lub placówki, może </w:t>
      </w:r>
      <w:r w:rsidR="005A1CDD" w:rsidRPr="00BB1766">
        <w:rPr>
          <w:rFonts w:ascii="Cambria" w:eastAsia="Times New Roman" w:hAnsi="Cambria" w:cs="Arial"/>
          <w:noProof w:val="0"/>
        </w:rPr>
        <w:t>w danym roku szkolnym</w:t>
      </w:r>
      <w:r w:rsidRPr="00BB1766">
        <w:rPr>
          <w:rFonts w:ascii="Cambria" w:eastAsia="Times New Roman" w:hAnsi="Cambria" w:cs="Arial"/>
          <w:noProof w:val="0"/>
        </w:rPr>
        <w:t xml:space="preserve"> ustalić dodatkowe dni wolne od zajęć dydakty</w:t>
      </w:r>
      <w:r w:rsidR="0076524D" w:rsidRPr="00BB1766">
        <w:rPr>
          <w:rFonts w:ascii="Cambria" w:eastAsia="Times New Roman" w:hAnsi="Cambria" w:cs="Arial"/>
          <w:noProof w:val="0"/>
        </w:rPr>
        <w:t xml:space="preserve">czno-wychowawczych w wymiarze do 10 </w:t>
      </w:r>
      <w:r w:rsidRPr="00BB1766">
        <w:rPr>
          <w:rFonts w:ascii="Cambria" w:eastAsia="Times New Roman" w:hAnsi="Cambria" w:cs="Arial"/>
          <w:noProof w:val="0"/>
        </w:rPr>
        <w:t>dni.</w:t>
      </w:r>
    </w:p>
    <w:p w:rsidR="00F00C55" w:rsidRPr="00BB1766" w:rsidRDefault="00F00C55" w:rsidP="00F00C55">
      <w:pPr>
        <w:tabs>
          <w:tab w:val="left" w:pos="284"/>
        </w:tabs>
        <w:autoSpaceDE w:val="0"/>
        <w:autoSpaceDN w:val="0"/>
        <w:adjustRightInd w:val="0"/>
        <w:ind w:firstLine="426"/>
        <w:jc w:val="both"/>
        <w:rPr>
          <w:rFonts w:ascii="Cambria" w:eastAsia="Times New Roman" w:hAnsi="Cambria" w:cs="Arial"/>
          <w:noProof w:val="0"/>
        </w:rPr>
      </w:pPr>
    </w:p>
    <w:p w:rsidR="00F00C55" w:rsidRPr="00BB1766" w:rsidRDefault="00F00C55" w:rsidP="006600B4">
      <w:pPr>
        <w:numPr>
          <w:ilvl w:val="0"/>
          <w:numId w:val="144"/>
        </w:numPr>
        <w:tabs>
          <w:tab w:val="left" w:pos="284"/>
        </w:tabs>
        <w:autoSpaceDE w:val="0"/>
        <w:autoSpaceDN w:val="0"/>
        <w:adjustRightInd w:val="0"/>
        <w:ind w:left="0" w:firstLine="426"/>
        <w:jc w:val="both"/>
        <w:rPr>
          <w:rFonts w:ascii="Cambria" w:eastAsia="Times New Roman" w:hAnsi="Cambria" w:cs="Arial"/>
          <w:noProof w:val="0"/>
        </w:rPr>
      </w:pPr>
      <w:r w:rsidRPr="00BB1766">
        <w:rPr>
          <w:rFonts w:ascii="Cambria" w:eastAsia="Times New Roman" w:hAnsi="Cambria" w:cs="Arial"/>
          <w:noProof w:val="0"/>
        </w:rPr>
        <w:t xml:space="preserve">Dodatkowe dni wolne od zajęć dydaktyczno-wychowawczych, o których mowa w ust. 4, mogą być ustalone: </w:t>
      </w:r>
    </w:p>
    <w:p w:rsidR="00F00C55" w:rsidRPr="00BB1766" w:rsidRDefault="00F00C55" w:rsidP="00F00C55">
      <w:pPr>
        <w:tabs>
          <w:tab w:val="left" w:pos="284"/>
        </w:tabs>
        <w:autoSpaceDE w:val="0"/>
        <w:autoSpaceDN w:val="0"/>
        <w:adjustRightInd w:val="0"/>
        <w:ind w:left="426"/>
        <w:jc w:val="both"/>
        <w:rPr>
          <w:rFonts w:ascii="Cambria" w:eastAsia="Times New Roman" w:hAnsi="Cambria" w:cs="Arial"/>
          <w:noProof w:val="0"/>
        </w:rPr>
      </w:pPr>
    </w:p>
    <w:p w:rsidR="00F00C55" w:rsidRPr="00BB1766" w:rsidRDefault="00F00C55" w:rsidP="006600B4">
      <w:pPr>
        <w:numPr>
          <w:ilvl w:val="0"/>
          <w:numId w:val="145"/>
        </w:numPr>
        <w:tabs>
          <w:tab w:val="left"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w dni, w których w szkole odbywa się egzamin maturalny i </w:t>
      </w:r>
      <w:r w:rsidR="00A23B82" w:rsidRPr="00BB1766">
        <w:rPr>
          <w:rFonts w:ascii="Cambria" w:eastAsia="Times New Roman" w:hAnsi="Cambria" w:cs="Arial"/>
          <w:noProof w:val="0"/>
          <w:lang w:eastAsia="pl-PL"/>
        </w:rPr>
        <w:t>próbny egzamin maturalny</w:t>
      </w:r>
      <w:r w:rsidRPr="00BB1766">
        <w:rPr>
          <w:rFonts w:ascii="Cambria" w:eastAsia="Times New Roman" w:hAnsi="Cambria" w:cs="Arial"/>
          <w:noProof w:val="0"/>
          <w:lang w:eastAsia="pl-PL"/>
        </w:rPr>
        <w:t>;</w:t>
      </w:r>
    </w:p>
    <w:p w:rsidR="00F00C55" w:rsidRPr="00BB1766" w:rsidRDefault="00F00C55" w:rsidP="006600B4">
      <w:pPr>
        <w:numPr>
          <w:ilvl w:val="0"/>
          <w:numId w:val="145"/>
        </w:numPr>
        <w:tabs>
          <w:tab w:val="left"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 dni świąt religijnych nie</w:t>
      </w:r>
      <w:r w:rsidR="005A1CDD"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będących dniami ustawowo wolnymi od pracy, określone </w:t>
      </w:r>
      <w:r w:rsidRPr="00BB1766">
        <w:rPr>
          <w:rFonts w:ascii="Cambria" w:eastAsia="Times New Roman" w:hAnsi="Cambria" w:cs="Arial"/>
          <w:noProof w:val="0"/>
          <w:lang w:eastAsia="pl-PL"/>
        </w:rPr>
        <w:br/>
        <w:t>w przepisach o stosunku państwa do poszczególnych kościołów lub związków  wyznaniowych,</w:t>
      </w:r>
    </w:p>
    <w:p w:rsidR="00F00C55" w:rsidRPr="00BB1766" w:rsidRDefault="00F00C55" w:rsidP="006600B4">
      <w:pPr>
        <w:numPr>
          <w:ilvl w:val="0"/>
          <w:numId w:val="145"/>
        </w:numPr>
        <w:tabs>
          <w:tab w:val="left" w:pos="284"/>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 inne dni, jeżeli jest to uzasadnione organizacj</w:t>
      </w:r>
      <w:r w:rsidR="005A1CDD" w:rsidRPr="00BB1766">
        <w:rPr>
          <w:rFonts w:ascii="Cambria" w:eastAsia="Times New Roman" w:hAnsi="Cambria" w:cs="Arial"/>
          <w:noProof w:val="0"/>
          <w:lang w:eastAsia="pl-PL"/>
        </w:rPr>
        <w:t xml:space="preserve">ą pracy szkoły, </w:t>
      </w:r>
      <w:r w:rsidRPr="00BB1766">
        <w:rPr>
          <w:rFonts w:ascii="Cambria" w:eastAsia="Times New Roman" w:hAnsi="Cambria" w:cs="Arial"/>
          <w:noProof w:val="0"/>
          <w:lang w:eastAsia="pl-PL"/>
        </w:rPr>
        <w:t>placówki lub   potrzebami społeczności lokalnej.</w:t>
      </w:r>
    </w:p>
    <w:p w:rsidR="00F00C55" w:rsidRPr="00BB1766" w:rsidRDefault="00F00C55" w:rsidP="00F00C55">
      <w:pPr>
        <w:ind w:left="709" w:right="158" w:hanging="283"/>
        <w:jc w:val="both"/>
        <w:rPr>
          <w:rFonts w:ascii="Cambria" w:eastAsia="Times New Roman" w:hAnsi="Cambria" w:cs="Arial"/>
          <w:noProof w:val="0"/>
          <w:lang w:eastAsia="pl-PL"/>
        </w:rPr>
      </w:pPr>
    </w:p>
    <w:p w:rsidR="00F00C55" w:rsidRPr="00BB1766" w:rsidRDefault="00F00C55" w:rsidP="00F00C55">
      <w:pPr>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6</w:t>
      </w:r>
      <w:r w:rsidRPr="00BB1766">
        <w:rPr>
          <w:rFonts w:ascii="Cambria" w:eastAsia="Times New Roman" w:hAnsi="Cambria" w:cs="Arial"/>
          <w:noProof w:val="0"/>
          <w:lang w:eastAsia="pl-PL"/>
        </w:rPr>
        <w:t>. Dyrektor szkoły</w:t>
      </w:r>
      <w:r w:rsidR="008F6410" w:rsidRPr="00BB1766">
        <w:rPr>
          <w:rFonts w:ascii="Cambria" w:eastAsia="Times New Roman" w:hAnsi="Cambria" w:cs="Arial"/>
          <w:noProof w:val="0"/>
          <w:lang w:eastAsia="pl-PL"/>
        </w:rPr>
        <w:t xml:space="preserve"> w terminie do dnia 30 września </w:t>
      </w:r>
      <w:r w:rsidRPr="00BB1766">
        <w:rPr>
          <w:rFonts w:ascii="Cambria" w:eastAsia="Times New Roman" w:hAnsi="Cambria" w:cs="Arial"/>
          <w:noProof w:val="0"/>
          <w:lang w:eastAsia="pl-PL"/>
        </w:rPr>
        <w:t xml:space="preserve"> informuje nauczycieli, uczniów oraz ich rodziców (prawnych opiekunów) o ustalonych w danym roku szkolnym dodatkowych dniach wolnych od zajęć dydaktyczno-wychowawczych, o których mowa w ust. 4.</w:t>
      </w:r>
    </w:p>
    <w:p w:rsidR="00F00C55" w:rsidRPr="00BB1766" w:rsidRDefault="00F00C55" w:rsidP="00F00C55">
      <w:pPr>
        <w:ind w:right="158"/>
        <w:jc w:val="both"/>
        <w:rPr>
          <w:rFonts w:ascii="Cambria" w:eastAsia="Times New Roman" w:hAnsi="Cambria" w:cs="Arial"/>
          <w:noProof w:val="0"/>
          <w:lang w:eastAsia="pl-PL"/>
        </w:rPr>
      </w:pPr>
    </w:p>
    <w:p w:rsidR="00F00C55" w:rsidRPr="00BB1766" w:rsidRDefault="00F00C55" w:rsidP="00F00C55">
      <w:pPr>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7.</w:t>
      </w:r>
      <w:r w:rsidRPr="00BB1766">
        <w:rPr>
          <w:rFonts w:ascii="Cambria" w:eastAsia="Times New Roman" w:hAnsi="Cambria" w:cs="Arial"/>
          <w:noProof w:val="0"/>
          <w:lang w:eastAsia="pl-PL"/>
        </w:rPr>
        <w:t>   W szczególnie uzasadnionych przypadkach, niezależnie od dodatkowych dni wolnych od zajęć dydaktyczno-wychowawczych ustalonych na podstawie ust. 4, dyrektor szkoły, po zasięgnięciu opinii rady szkoły, a w przypadku szkoły w któ</w:t>
      </w:r>
      <w:r w:rsidR="008F6410" w:rsidRPr="00BB1766">
        <w:rPr>
          <w:rFonts w:ascii="Cambria" w:eastAsia="Times New Roman" w:hAnsi="Cambria" w:cs="Arial"/>
          <w:noProof w:val="0"/>
          <w:lang w:eastAsia="pl-PL"/>
        </w:rPr>
        <w:t>rej rada nie została powołana, Rady Pedagogicznej, Rady Rodziców i Samorządu U</w:t>
      </w:r>
      <w:r w:rsidRPr="00BB1766">
        <w:rPr>
          <w:rFonts w:ascii="Cambria" w:eastAsia="Times New Roman" w:hAnsi="Cambria" w:cs="Arial"/>
          <w:noProof w:val="0"/>
          <w:lang w:eastAsia="pl-PL"/>
        </w:rPr>
        <w:t>czniowskiego, może, za zgodą organu prowadzącego, ustalić inne dodatkowe dni wolne od zajęć dydaktyczno-wychowawczych.</w:t>
      </w:r>
    </w:p>
    <w:p w:rsidR="00F00C55" w:rsidRPr="00BB1766" w:rsidRDefault="00F00C55" w:rsidP="00F00C55">
      <w:pPr>
        <w:spacing w:line="276" w:lineRule="auto"/>
        <w:ind w:right="158" w:firstLine="426"/>
        <w:jc w:val="both"/>
        <w:rPr>
          <w:rFonts w:ascii="Cambria" w:eastAsia="Times New Roman" w:hAnsi="Cambria" w:cs="Arial"/>
          <w:noProof w:val="0"/>
          <w:lang w:eastAsia="pl-PL"/>
        </w:rPr>
      </w:pPr>
    </w:p>
    <w:p w:rsidR="00F00C55" w:rsidRPr="00BB1766" w:rsidRDefault="00F00C55" w:rsidP="006600B4">
      <w:pPr>
        <w:numPr>
          <w:ilvl w:val="0"/>
          <w:numId w:val="146"/>
        </w:numPr>
        <w:tabs>
          <w:tab w:val="left" w:pos="284"/>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W przypadku dni wolnych od zajęć, o których mowa w ust.4 , dyrektor szkoły wyznacza termin odpracowania tych dni w wolne soboty.</w:t>
      </w:r>
    </w:p>
    <w:p w:rsidR="00F00C55" w:rsidRPr="00BB1766" w:rsidRDefault="00F00C55" w:rsidP="00F00C55">
      <w:pPr>
        <w:tabs>
          <w:tab w:val="left" w:pos="284"/>
        </w:tabs>
        <w:ind w:left="426"/>
        <w:jc w:val="both"/>
        <w:rPr>
          <w:rFonts w:ascii="Cambria" w:eastAsia="Times New Roman" w:hAnsi="Cambria" w:cs="Arial"/>
          <w:noProof w:val="0"/>
          <w:lang w:eastAsia="pl-PL"/>
        </w:rPr>
      </w:pPr>
    </w:p>
    <w:p w:rsidR="00F00C55" w:rsidRPr="00BB1766" w:rsidRDefault="00F00C55" w:rsidP="006600B4">
      <w:pPr>
        <w:numPr>
          <w:ilvl w:val="0"/>
          <w:numId w:val="146"/>
        </w:numPr>
        <w:tabs>
          <w:tab w:val="left" w:pos="284"/>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W dniach wolnych od zajęć, o których mowa w ust. 4 w szkole organizowane są zajęcia opiekuńczo-wychowawcze. Dyrektor szkoły zawiadamia rodziców / prawnych opiekunów</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 o możliwości udziału uczniów w tych zajęciach w formie komunikatu i na stronie </w:t>
      </w:r>
      <w:proofErr w:type="spellStart"/>
      <w:r w:rsidRPr="00BB1766">
        <w:rPr>
          <w:rFonts w:ascii="Cambria" w:eastAsia="Times New Roman" w:hAnsi="Cambria" w:cs="Arial"/>
          <w:noProof w:val="0"/>
          <w:lang w:eastAsia="pl-PL"/>
        </w:rPr>
        <w:t>www</w:t>
      </w:r>
      <w:proofErr w:type="spellEnd"/>
      <w:r w:rsidRPr="00BB1766">
        <w:rPr>
          <w:rFonts w:ascii="Cambria" w:eastAsia="Times New Roman" w:hAnsi="Cambria" w:cs="Arial"/>
          <w:noProof w:val="0"/>
          <w:lang w:eastAsia="pl-PL"/>
        </w:rPr>
        <w:t xml:space="preserve"> szkoły.</w:t>
      </w:r>
    </w:p>
    <w:p w:rsidR="00F00C55" w:rsidRPr="00BB1766" w:rsidRDefault="00F00C55" w:rsidP="00F00C55">
      <w:pPr>
        <w:tabs>
          <w:tab w:val="left" w:pos="284"/>
        </w:tabs>
        <w:ind w:right="158" w:firstLine="426"/>
        <w:jc w:val="both"/>
        <w:rPr>
          <w:rFonts w:ascii="Cambria" w:eastAsia="Times New Roman" w:hAnsi="Cambria" w:cs="Arial"/>
          <w:noProof w:val="0"/>
          <w:lang w:eastAsia="pl-PL"/>
        </w:rPr>
      </w:pPr>
    </w:p>
    <w:p w:rsidR="00F00C55" w:rsidRPr="00BB1766" w:rsidRDefault="00F00C55" w:rsidP="006600B4">
      <w:pPr>
        <w:numPr>
          <w:ilvl w:val="0"/>
          <w:numId w:val="146"/>
        </w:numPr>
        <w:tabs>
          <w:tab w:val="left" w:pos="426"/>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Dyrektor szkoły, za zgodą organu prowadzącego, może zawiesić zajęcia na czas oznaczony, jeżeli:</w:t>
      </w:r>
    </w:p>
    <w:p w:rsidR="00F00C55" w:rsidRPr="00BB1766" w:rsidRDefault="00F00C55" w:rsidP="006600B4">
      <w:pPr>
        <w:numPr>
          <w:ilvl w:val="0"/>
          <w:numId w:val="147"/>
        </w:numPr>
        <w:tabs>
          <w:tab w:val="left" w:pos="284"/>
        </w:tabs>
        <w:autoSpaceDE w:val="0"/>
        <w:autoSpaceDN w:val="0"/>
        <w:adjustRightInd w:val="0"/>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Pr="00BB1766">
          <w:rPr>
            <w:rFonts w:ascii="Cambria" w:eastAsia="Times New Roman" w:hAnsi="Cambria" w:cs="Arial"/>
            <w:noProof w:val="0"/>
            <w:lang w:eastAsia="pl-PL"/>
          </w:rPr>
          <w:t>-15°C</w:t>
        </w:r>
      </w:smartTag>
      <w:r w:rsidRPr="00BB1766">
        <w:rPr>
          <w:rFonts w:ascii="Cambria" w:eastAsia="Times New Roman" w:hAnsi="Cambria" w:cs="Arial"/>
          <w:noProof w:val="0"/>
          <w:lang w:eastAsia="pl-PL"/>
        </w:rPr>
        <w:t xml:space="preserve"> lub jest niższa;</w:t>
      </w:r>
    </w:p>
    <w:p w:rsidR="00F00C55" w:rsidRPr="00BB1766" w:rsidRDefault="00F00C55" w:rsidP="006600B4">
      <w:pPr>
        <w:numPr>
          <w:ilvl w:val="0"/>
          <w:numId w:val="147"/>
        </w:numPr>
        <w:tabs>
          <w:tab w:val="left" w:pos="284"/>
        </w:tabs>
        <w:autoSpaceDE w:val="0"/>
        <w:autoSpaceDN w:val="0"/>
        <w:adjustRightInd w:val="0"/>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wystąpiły na danym terenie zdarzenia, które mogą zagrozić zdrowiu uczniów. np. klęski żywiołowe, zagrożenia epidemiologiczne, zagrożenia atakami terrorystycznymi i inne.</w:t>
      </w:r>
    </w:p>
    <w:p w:rsidR="00F00C55" w:rsidRPr="00BB1766" w:rsidRDefault="00F00C55" w:rsidP="00F00C55">
      <w:pPr>
        <w:autoSpaceDE w:val="0"/>
        <w:autoSpaceDN w:val="0"/>
        <w:adjustRightInd w:val="0"/>
        <w:ind w:left="720" w:right="158"/>
        <w:jc w:val="both"/>
        <w:rPr>
          <w:rFonts w:ascii="Cambria" w:eastAsia="Times New Roman" w:hAnsi="Cambria" w:cs="Arial"/>
          <w:noProof w:val="0"/>
          <w:lang w:eastAsia="pl-PL"/>
        </w:rPr>
      </w:pPr>
    </w:p>
    <w:p w:rsidR="00F00C55" w:rsidRPr="00BB1766" w:rsidRDefault="00F00C55" w:rsidP="00F00C55">
      <w:pPr>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11</w:t>
      </w:r>
      <w:r w:rsidRPr="00BB1766">
        <w:rPr>
          <w:rFonts w:ascii="Cambria" w:eastAsia="Times New Roman" w:hAnsi="Cambria" w:cs="Arial"/>
          <w:noProof w:val="0"/>
          <w:lang w:eastAsia="pl-PL"/>
        </w:rPr>
        <w:t>. Zajęcia, o których mowa w ust. 10</w:t>
      </w:r>
      <w:r w:rsidR="008F6410" w:rsidRPr="00BB1766">
        <w:rPr>
          <w:rFonts w:ascii="Cambria" w:eastAsia="Times New Roman" w:hAnsi="Cambria" w:cs="Arial"/>
          <w:noProof w:val="0"/>
          <w:lang w:eastAsia="pl-PL"/>
        </w:rPr>
        <w:t>,</w:t>
      </w:r>
      <w:r w:rsidRPr="00BB1766">
        <w:rPr>
          <w:rFonts w:ascii="Cambria" w:eastAsia="Times New Roman" w:hAnsi="Cambria" w:cs="Arial"/>
          <w:noProof w:val="0"/>
          <w:lang w:eastAsia="pl-PL"/>
        </w:rPr>
        <w:t xml:space="preserve"> podlegają odpracowaniu w wyznaczonym przez dyrektora terminie.</w:t>
      </w:r>
    </w:p>
    <w:p w:rsidR="00F00C55" w:rsidRPr="00BB1766" w:rsidRDefault="00F00C55" w:rsidP="00F00C55">
      <w:pPr>
        <w:ind w:firstLine="426"/>
        <w:jc w:val="both"/>
        <w:rPr>
          <w:rFonts w:ascii="Cambria" w:eastAsia="Times New Roman" w:hAnsi="Cambria" w:cs="Arial"/>
          <w:noProof w:val="0"/>
          <w:lang w:eastAsia="pl-PL"/>
        </w:rPr>
      </w:pPr>
    </w:p>
    <w:p w:rsidR="00F00C55" w:rsidRPr="00BB1766" w:rsidRDefault="00F00C55" w:rsidP="006600B4">
      <w:pPr>
        <w:numPr>
          <w:ilvl w:val="0"/>
          <w:numId w:val="203"/>
        </w:numPr>
        <w:tabs>
          <w:tab w:val="left" w:pos="851"/>
        </w:tabs>
        <w:ind w:left="0" w:firstLine="426"/>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Szczegółową organizację nauczania, wychowania i opieki w danym roku szkolnym określa arkusz </w:t>
      </w:r>
      <w:r w:rsidR="008F6410" w:rsidRPr="00BB1766">
        <w:rPr>
          <w:rFonts w:ascii="Cambria" w:eastAsia="Times New Roman" w:hAnsi="Cambria" w:cs="Arial"/>
          <w:noProof w:val="0"/>
          <w:lang w:eastAsia="pl-PL"/>
        </w:rPr>
        <w:t>organizacyjny opracowany przez d</w:t>
      </w:r>
      <w:r w:rsidRPr="00BB1766">
        <w:rPr>
          <w:rFonts w:ascii="Cambria" w:eastAsia="Times New Roman" w:hAnsi="Cambria" w:cs="Arial"/>
          <w:noProof w:val="0"/>
          <w:lang w:eastAsia="pl-PL"/>
        </w:rPr>
        <w:t>yrek</w:t>
      </w:r>
      <w:r w:rsidR="008F6410" w:rsidRPr="00BB1766">
        <w:rPr>
          <w:rFonts w:ascii="Cambria" w:eastAsia="Times New Roman" w:hAnsi="Cambria" w:cs="Arial"/>
          <w:noProof w:val="0"/>
          <w:lang w:eastAsia="pl-PL"/>
        </w:rPr>
        <w:t>tora s</w:t>
      </w:r>
      <w:r w:rsidRPr="00BB1766">
        <w:rPr>
          <w:rFonts w:ascii="Cambria" w:eastAsia="Times New Roman" w:hAnsi="Cambria" w:cs="Arial"/>
          <w:noProof w:val="0"/>
          <w:lang w:eastAsia="pl-PL"/>
        </w:rPr>
        <w:t xml:space="preserve">zkoły na podstawie ramowych planów nauczania oraz planu </w:t>
      </w:r>
      <w:r w:rsidRPr="00BB1766">
        <w:rPr>
          <w:rFonts w:ascii="Cambria" w:eastAsia="Times New Roman" w:hAnsi="Cambria" w:cs="Arial"/>
          <w:b/>
          <w:bCs/>
          <w:noProof w:val="0"/>
          <w:lang w:eastAsia="pl-PL"/>
        </w:rPr>
        <w:t xml:space="preserve"> </w:t>
      </w:r>
      <w:r w:rsidRPr="00BB1766">
        <w:rPr>
          <w:rFonts w:ascii="Cambria" w:eastAsia="Times New Roman" w:hAnsi="Cambria" w:cs="Arial"/>
          <w:noProof w:val="0"/>
          <w:lang w:eastAsia="pl-PL"/>
        </w:rPr>
        <w:t>finansowego szkoły. Arkusz organizacji podlega zatwie</w:t>
      </w:r>
      <w:r w:rsidR="008F6410" w:rsidRPr="00BB1766">
        <w:rPr>
          <w:rFonts w:ascii="Cambria" w:eastAsia="Times New Roman" w:hAnsi="Cambria" w:cs="Arial"/>
          <w:noProof w:val="0"/>
          <w:lang w:eastAsia="pl-PL"/>
        </w:rPr>
        <w:t>rdzeniu przez organ prowadzący s</w:t>
      </w:r>
      <w:r w:rsidRPr="00BB1766">
        <w:rPr>
          <w:rFonts w:ascii="Cambria" w:eastAsia="Times New Roman" w:hAnsi="Cambria" w:cs="Arial"/>
          <w:noProof w:val="0"/>
          <w:lang w:eastAsia="pl-PL"/>
        </w:rPr>
        <w:t xml:space="preserve">zkołę. </w:t>
      </w:r>
    </w:p>
    <w:p w:rsidR="00F00C55" w:rsidRPr="00BB1766" w:rsidRDefault="00F00C55" w:rsidP="00F00C55">
      <w:pPr>
        <w:ind w:left="360"/>
        <w:jc w:val="both"/>
        <w:rPr>
          <w:rFonts w:ascii="Cambria" w:eastAsia="Times New Roman" w:hAnsi="Cambria" w:cs="Arial"/>
          <w:noProof w:val="0"/>
          <w:lang w:eastAsia="pl-PL"/>
        </w:rPr>
      </w:pPr>
    </w:p>
    <w:p w:rsidR="00F00C55" w:rsidRPr="00BB1766" w:rsidRDefault="00F00C55" w:rsidP="006600B4">
      <w:pPr>
        <w:numPr>
          <w:ilvl w:val="0"/>
          <w:numId w:val="203"/>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Dyrektor szkoły opracowuje arkusz organizacyjny pracy szkoły do 10 kwietnia każdego roku szk</w:t>
      </w:r>
      <w:r w:rsidR="008F6410" w:rsidRPr="00BB1766">
        <w:rPr>
          <w:rFonts w:ascii="Cambria" w:eastAsia="Times New Roman" w:hAnsi="Cambria" w:cs="Arial"/>
          <w:noProof w:val="0"/>
          <w:lang w:eastAsia="pl-PL"/>
        </w:rPr>
        <w:t>olnego, po zasięgnięciu opinii R</w:t>
      </w:r>
      <w:r w:rsidRPr="00BB1766">
        <w:rPr>
          <w:rFonts w:ascii="Cambria" w:eastAsia="Times New Roman" w:hAnsi="Cambria" w:cs="Arial"/>
          <w:noProof w:val="0"/>
          <w:lang w:eastAsia="pl-PL"/>
        </w:rPr>
        <w:t>ad</w:t>
      </w:r>
      <w:r w:rsidR="008F6410" w:rsidRPr="00BB1766">
        <w:rPr>
          <w:rFonts w:ascii="Cambria" w:eastAsia="Times New Roman" w:hAnsi="Cambria" w:cs="Arial"/>
          <w:noProof w:val="0"/>
          <w:lang w:eastAsia="pl-PL"/>
        </w:rPr>
        <w:t>y P</w:t>
      </w:r>
      <w:r w:rsidRPr="00BB1766">
        <w:rPr>
          <w:rFonts w:ascii="Cambria" w:eastAsia="Times New Roman" w:hAnsi="Cambria" w:cs="Arial"/>
          <w:noProof w:val="0"/>
          <w:lang w:eastAsia="pl-PL"/>
        </w:rPr>
        <w:t>edagogicznej i zakładowych związków zawodowych.</w:t>
      </w:r>
    </w:p>
    <w:p w:rsidR="00F00C55" w:rsidRPr="00BB1766" w:rsidRDefault="00F00C55" w:rsidP="0076524D">
      <w:pPr>
        <w:tabs>
          <w:tab w:val="left" w:pos="851"/>
        </w:tabs>
        <w:ind w:firstLine="426"/>
        <w:jc w:val="both"/>
        <w:rPr>
          <w:rFonts w:ascii="Cambria" w:eastAsia="Times New Roman" w:hAnsi="Cambria" w:cs="Arial"/>
          <w:noProof w:val="0"/>
          <w:lang w:eastAsia="pl-PL"/>
        </w:rPr>
      </w:pPr>
    </w:p>
    <w:p w:rsidR="00F00C55" w:rsidRPr="00BB1766" w:rsidRDefault="008F6410" w:rsidP="006600B4">
      <w:pPr>
        <w:numPr>
          <w:ilvl w:val="0"/>
          <w:numId w:val="203"/>
        </w:numPr>
        <w:tabs>
          <w:tab w:val="left" w:pos="851"/>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W arkuszu organizacji s</w:t>
      </w:r>
      <w:r w:rsidR="00F00C55" w:rsidRPr="00BB1766">
        <w:rPr>
          <w:rFonts w:ascii="Cambria" w:eastAsia="Times New Roman" w:hAnsi="Cambria" w:cs="Arial"/>
          <w:noProof w:val="0"/>
          <w:lang w:eastAsia="pl-PL"/>
        </w:rPr>
        <w:t>zkoły zamieszcza się w szczególności:</w:t>
      </w:r>
    </w:p>
    <w:p w:rsidR="00F00C55" w:rsidRPr="00BB1766" w:rsidRDefault="00F00C55" w:rsidP="00F00C55">
      <w:pPr>
        <w:ind w:left="360"/>
        <w:jc w:val="both"/>
        <w:rPr>
          <w:rFonts w:ascii="Cambria" w:eastAsia="Times New Roman" w:hAnsi="Cambria" w:cs="Arial"/>
          <w:noProof w:val="0"/>
          <w:lang w:eastAsia="pl-PL"/>
        </w:rPr>
      </w:pP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liczbę oddziałów poszczególnych klas;</w:t>
      </w: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liczbę uczniów w poszczególnych oddziałach;</w:t>
      </w: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określe</w:t>
      </w:r>
      <w:r w:rsidR="008F6410" w:rsidRPr="00BB1766">
        <w:rPr>
          <w:rFonts w:ascii="Cambria" w:hAnsi="Cambria" w:cs="Arial"/>
          <w:noProof w:val="0"/>
        </w:rPr>
        <w:t>nie w poszczególnych oddziałach;</w:t>
      </w: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liczbę pracowników ogółem;</w:t>
      </w: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liczbę nauczycieli wraz z informacją o ich kwalifikacjach oraz liczbie godzi</w:t>
      </w:r>
      <w:r w:rsidR="00286182" w:rsidRPr="00BB1766">
        <w:rPr>
          <w:rFonts w:ascii="Cambria" w:hAnsi="Cambria" w:cs="Arial"/>
          <w:noProof w:val="0"/>
        </w:rPr>
        <w:t>n</w:t>
      </w:r>
      <w:r w:rsidRPr="00BB1766">
        <w:rPr>
          <w:rFonts w:ascii="Cambria" w:hAnsi="Cambria" w:cs="Arial"/>
          <w:noProof w:val="0"/>
        </w:rPr>
        <w:t xml:space="preserve"> zajęć prowadzonych przez poszczególnych nauczycieli;</w:t>
      </w:r>
    </w:p>
    <w:p w:rsidR="00F00C55" w:rsidRPr="00BB1766" w:rsidRDefault="00F00C55" w:rsidP="006600B4">
      <w:pPr>
        <w:numPr>
          <w:ilvl w:val="0"/>
          <w:numId w:val="204"/>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liczbę pracowników administracji i obsługi oraz etatów przeliczeniowych;</w:t>
      </w:r>
    </w:p>
    <w:p w:rsidR="00F00C55" w:rsidRPr="00BB1766" w:rsidRDefault="008F6410" w:rsidP="006600B4">
      <w:pPr>
        <w:numPr>
          <w:ilvl w:val="0"/>
          <w:numId w:val="204"/>
        </w:numPr>
        <w:tabs>
          <w:tab w:val="left" w:pos="284"/>
        </w:tabs>
        <w:spacing w:after="200"/>
        <w:ind w:left="0" w:firstLine="0"/>
        <w:contextualSpacing/>
        <w:jc w:val="both"/>
        <w:rPr>
          <w:rFonts w:ascii="Cambria" w:hAnsi="Cambria" w:cs="Arial"/>
          <w:noProof w:val="0"/>
        </w:rPr>
      </w:pPr>
      <w:r w:rsidRPr="00BB1766">
        <w:rPr>
          <w:rFonts w:ascii="Cambria" w:hAnsi="Cambria" w:cs="Arial"/>
          <w:noProof w:val="0"/>
        </w:rPr>
        <w:t>ogólną</w:t>
      </w:r>
      <w:r w:rsidR="00F00C55" w:rsidRPr="00BB1766">
        <w:rPr>
          <w:rFonts w:ascii="Cambria" w:hAnsi="Cambria" w:cs="Arial"/>
          <w:noProof w:val="0"/>
        </w:rPr>
        <w:t xml:space="preserve"> liczbę godzin zajęć edukacyjnych lub godzin finansowanych ze środków przydzielonych przez organ prowadzący szkołę, w tym liczbę godzin zajęć realizowanych </w:t>
      </w:r>
      <w:r w:rsidR="00A42DB5">
        <w:rPr>
          <w:rFonts w:ascii="Cambria" w:hAnsi="Cambria" w:cs="Arial"/>
          <w:noProof w:val="0"/>
        </w:rPr>
        <w:t xml:space="preserve">            </w:t>
      </w:r>
      <w:r w:rsidR="00F00C55" w:rsidRPr="00BB1766">
        <w:rPr>
          <w:rFonts w:ascii="Cambria" w:hAnsi="Cambria" w:cs="Arial"/>
          <w:noProof w:val="0"/>
        </w:rPr>
        <w:t>w ramach pomo</w:t>
      </w:r>
      <w:r w:rsidRPr="00BB1766">
        <w:rPr>
          <w:rFonts w:ascii="Cambria" w:hAnsi="Cambria" w:cs="Arial"/>
          <w:noProof w:val="0"/>
        </w:rPr>
        <w:t>cy psychologiczno-pedagogicznej.</w:t>
      </w:r>
    </w:p>
    <w:p w:rsidR="00F00C55" w:rsidRPr="00BB1766" w:rsidRDefault="00F00C55" w:rsidP="00F00C55">
      <w:pPr>
        <w:ind w:left="360"/>
        <w:jc w:val="both"/>
        <w:rPr>
          <w:rFonts w:ascii="Cambria" w:eastAsia="Times New Roman" w:hAnsi="Cambria" w:cs="Arial"/>
          <w:noProof w:val="0"/>
          <w:lang w:eastAsia="pl-PL"/>
        </w:rPr>
      </w:pPr>
    </w:p>
    <w:p w:rsidR="00F00C55" w:rsidRPr="00BB1766" w:rsidRDefault="00F00C55" w:rsidP="006600B4">
      <w:pPr>
        <w:numPr>
          <w:ilvl w:val="0"/>
          <w:numId w:val="203"/>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Na podstawie zatwierdzonego arkusza organizacyjnego szkoły dyrektor, </w:t>
      </w:r>
      <w:r w:rsidRPr="00BB1766">
        <w:rPr>
          <w:rFonts w:ascii="Cambria" w:eastAsia="Times New Roman" w:hAnsi="Cambria" w:cs="Arial"/>
          <w:noProof w:val="0"/>
          <w:lang w:eastAsia="pl-PL"/>
        </w:rPr>
        <w:br/>
        <w:t>z uwzględnieniem zasad ochrony zdrowia i higieny pracy, ustala tygodniowy rozkład zajęć określający organizację zajęć edukacyjnych.</w:t>
      </w:r>
    </w:p>
    <w:p w:rsidR="00F00C55" w:rsidRPr="00BB1766" w:rsidRDefault="00F00C55" w:rsidP="00A23B82">
      <w:pPr>
        <w:ind w:firstLine="567"/>
        <w:jc w:val="both"/>
        <w:rPr>
          <w:rFonts w:ascii="Cambria" w:eastAsia="Times New Roman" w:hAnsi="Cambria" w:cs="Arial"/>
          <w:noProof w:val="0"/>
          <w:lang w:eastAsia="pl-PL"/>
        </w:rPr>
      </w:pPr>
    </w:p>
    <w:p w:rsidR="00F00C55" w:rsidRPr="00BB1766" w:rsidRDefault="00F00C55" w:rsidP="006600B4">
      <w:pPr>
        <w:numPr>
          <w:ilvl w:val="0"/>
          <w:numId w:val="203"/>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Podstawową jednostką organizacyjną jest oddział.</w:t>
      </w:r>
    </w:p>
    <w:p w:rsidR="00F00C55" w:rsidRPr="00BB1766" w:rsidRDefault="00F00C55" w:rsidP="00A23B82">
      <w:pPr>
        <w:ind w:firstLine="567"/>
        <w:jc w:val="both"/>
        <w:rPr>
          <w:rFonts w:ascii="Cambria" w:eastAsia="Times New Roman" w:hAnsi="Cambria" w:cs="Arial"/>
          <w:noProof w:val="0"/>
          <w:lang w:eastAsia="pl-PL"/>
        </w:rPr>
      </w:pPr>
    </w:p>
    <w:p w:rsidR="00F00C55" w:rsidRPr="00BB1766" w:rsidRDefault="00F00C55" w:rsidP="006600B4">
      <w:pPr>
        <w:numPr>
          <w:ilvl w:val="0"/>
          <w:numId w:val="203"/>
        </w:numPr>
        <w:tabs>
          <w:tab w:val="left" w:pos="851"/>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Uczniowie w danym roku szkolnym uczą się wszystkich przedmiotów obowiązkowych, przewidzianych planem nauczania i programem wybranym z zestawu programów dla danej klasy i danego typu szkoły, dopuszczonych do użytku szkolnego.</w:t>
      </w:r>
    </w:p>
    <w:p w:rsidR="00F00C55" w:rsidRPr="00BB1766" w:rsidRDefault="00F00C55" w:rsidP="00A23B82">
      <w:pPr>
        <w:ind w:firstLine="567"/>
        <w:jc w:val="both"/>
        <w:rPr>
          <w:rFonts w:ascii="Cambria" w:eastAsia="Times New Roman" w:hAnsi="Cambria" w:cs="Arial"/>
          <w:noProof w:val="0"/>
          <w:lang w:eastAsia="pl-PL"/>
        </w:rPr>
      </w:pPr>
    </w:p>
    <w:p w:rsidR="00F00C55" w:rsidRPr="00BB1766" w:rsidRDefault="00F00C55" w:rsidP="006600B4">
      <w:pPr>
        <w:numPr>
          <w:ilvl w:val="0"/>
          <w:numId w:val="203"/>
        </w:numPr>
        <w:tabs>
          <w:tab w:val="left" w:pos="993"/>
        </w:tabs>
        <w:ind w:left="0" w:firstLine="567"/>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Podziału oddziału na grupy dokonuje się na zajęciach wymagających specjalnych warunków nauki i bezpieczeństwa z uwzględnieniem zasad określonych w rozporządzeniu </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w spra</w:t>
      </w:r>
      <w:r w:rsidR="008F6410" w:rsidRPr="00BB1766">
        <w:rPr>
          <w:rFonts w:ascii="Cambria" w:eastAsia="Times New Roman" w:hAnsi="Cambria" w:cs="Arial"/>
          <w:noProof w:val="0"/>
          <w:lang w:eastAsia="pl-PL"/>
        </w:rPr>
        <w:t>wie ramowych planów nauczania.</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F00C55" w:rsidP="00F00C55">
      <w:pPr>
        <w:autoSpaceDE w:val="0"/>
        <w:autoSpaceDN w:val="0"/>
        <w:adjustRightInd w:val="0"/>
        <w:ind w:firstLine="567"/>
        <w:jc w:val="both"/>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 </w:t>
      </w:r>
      <w:r w:rsidR="00760802" w:rsidRPr="00BB1766">
        <w:rPr>
          <w:rFonts w:ascii="Cambria" w:eastAsia="Times New Roman" w:hAnsi="Cambria" w:cs="Arial"/>
          <w:b/>
          <w:bCs/>
          <w:noProof w:val="0"/>
          <w:lang w:eastAsia="pl-PL"/>
        </w:rPr>
        <w:t>76</w:t>
      </w:r>
      <w:r w:rsidRPr="00BB1766">
        <w:rPr>
          <w:rFonts w:ascii="Cambria" w:eastAsia="Times New Roman" w:hAnsi="Cambria" w:cs="Arial"/>
          <w:b/>
          <w:bCs/>
          <w:noProof w:val="0"/>
          <w:lang w:eastAsia="pl-PL"/>
        </w:rPr>
        <w:t>.</w:t>
      </w:r>
      <w:r w:rsidR="008F6410" w:rsidRPr="00BB1766">
        <w:rPr>
          <w:rFonts w:ascii="Cambria" w:eastAsia="Times New Roman" w:hAnsi="Cambria" w:cs="Arial"/>
          <w:noProof w:val="0"/>
          <w:lang w:eastAsia="pl-PL"/>
        </w:rPr>
        <w:t xml:space="preserve"> Dyrektor s</w:t>
      </w:r>
      <w:r w:rsidRPr="00BB1766">
        <w:rPr>
          <w:rFonts w:ascii="Cambria" w:eastAsia="Times New Roman" w:hAnsi="Cambria" w:cs="Arial"/>
          <w:noProof w:val="0"/>
          <w:lang w:eastAsia="pl-PL"/>
        </w:rPr>
        <w:t xml:space="preserve">zkoły odpowiada za przestrzeganie przepisów dotyczących </w:t>
      </w:r>
      <w:r w:rsidR="008B4577" w:rsidRPr="00BB1766">
        <w:rPr>
          <w:rFonts w:ascii="Cambria" w:eastAsia="Times New Roman" w:hAnsi="Cambria" w:cs="Arial"/>
          <w:noProof w:val="0"/>
          <w:lang w:eastAsia="pl-PL"/>
        </w:rPr>
        <w:t xml:space="preserve">liczby </w:t>
      </w:r>
      <w:r w:rsidRPr="00BB1766">
        <w:rPr>
          <w:rFonts w:ascii="Cambria" w:eastAsia="Times New Roman" w:hAnsi="Cambria" w:cs="Arial"/>
          <w:noProof w:val="0"/>
          <w:lang w:eastAsia="pl-PL"/>
        </w:rPr>
        <w:t xml:space="preserve">uczniów odbywających zajęcia w salach lekcyjnych. Arkusz organizacyjny jest tworzony  </w:t>
      </w:r>
      <w:r w:rsidR="008B4577"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z uwzględnieniem tych przepisów. </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bCs/>
          <w:noProof w:val="0"/>
          <w:lang w:eastAsia="pl-PL"/>
        </w:rPr>
        <w:t xml:space="preserve">§ </w:t>
      </w:r>
      <w:r w:rsidR="00760802" w:rsidRPr="00BB1766">
        <w:rPr>
          <w:rFonts w:ascii="Cambria" w:eastAsia="Times New Roman" w:hAnsi="Cambria" w:cs="Arial"/>
          <w:b/>
          <w:bCs/>
          <w:noProof w:val="0"/>
          <w:lang w:eastAsia="pl-PL"/>
        </w:rPr>
        <w:t>77</w:t>
      </w:r>
      <w:r w:rsidRPr="00BB1766">
        <w:rPr>
          <w:rFonts w:ascii="Cambria" w:eastAsia="Times New Roman" w:hAnsi="Cambria" w:cs="Arial"/>
          <w:b/>
          <w:bCs/>
          <w:noProof w:val="0"/>
          <w:lang w:eastAsia="pl-PL"/>
        </w:rPr>
        <w:t xml:space="preserve">. </w:t>
      </w:r>
      <w:r w:rsidRPr="00C52E6B">
        <w:rPr>
          <w:rFonts w:ascii="Cambria" w:eastAsia="Times New Roman" w:hAnsi="Cambria" w:cs="Arial"/>
          <w:b/>
          <w:noProof w:val="0"/>
          <w:lang w:eastAsia="pl-PL"/>
        </w:rPr>
        <w:t xml:space="preserve">Nauczanie w zespołach </w:t>
      </w:r>
      <w:proofErr w:type="spellStart"/>
      <w:r w:rsidRPr="00C52E6B">
        <w:rPr>
          <w:rFonts w:ascii="Cambria" w:eastAsia="Times New Roman" w:hAnsi="Cambria" w:cs="Arial"/>
          <w:b/>
          <w:noProof w:val="0"/>
          <w:lang w:eastAsia="pl-PL"/>
        </w:rPr>
        <w:t>międzyoddziałowych</w:t>
      </w:r>
      <w:proofErr w:type="spellEnd"/>
      <w:r w:rsidRPr="00C52E6B">
        <w:rPr>
          <w:rFonts w:ascii="Cambria" w:eastAsia="Times New Roman" w:hAnsi="Cambria" w:cs="Arial"/>
          <w:b/>
          <w:noProof w:val="0"/>
          <w:lang w:eastAsia="pl-PL"/>
        </w:rPr>
        <w:t xml:space="preserve"> i </w:t>
      </w:r>
      <w:proofErr w:type="spellStart"/>
      <w:r w:rsidRPr="00C52E6B">
        <w:rPr>
          <w:rFonts w:ascii="Cambria" w:eastAsia="Times New Roman" w:hAnsi="Cambria" w:cs="Arial"/>
          <w:b/>
          <w:noProof w:val="0"/>
          <w:lang w:eastAsia="pl-PL"/>
        </w:rPr>
        <w:t>międzyklasow</w:t>
      </w:r>
      <w:r w:rsidR="008F6410" w:rsidRPr="00C52E6B">
        <w:rPr>
          <w:rFonts w:ascii="Cambria" w:eastAsia="Times New Roman" w:hAnsi="Cambria" w:cs="Arial"/>
          <w:b/>
          <w:noProof w:val="0"/>
          <w:lang w:eastAsia="pl-PL"/>
        </w:rPr>
        <w:t>ych</w:t>
      </w:r>
      <w:proofErr w:type="spellEnd"/>
    </w:p>
    <w:p w:rsidR="00F00C55" w:rsidRPr="00BB1766" w:rsidRDefault="00F00C55" w:rsidP="00F00C55">
      <w:pPr>
        <w:autoSpaceDE w:val="0"/>
        <w:autoSpaceDN w:val="0"/>
        <w:adjustRightInd w:val="0"/>
        <w:ind w:firstLine="567"/>
        <w:jc w:val="both"/>
        <w:rPr>
          <w:rFonts w:ascii="Cambria" w:eastAsia="Times New Roman" w:hAnsi="Cambria" w:cs="Arial"/>
          <w:b/>
          <w:bCs/>
          <w:noProof w:val="0"/>
          <w:lang w:eastAsia="pl-PL"/>
        </w:rPr>
      </w:pPr>
      <w:r w:rsidRPr="00BB1766">
        <w:rPr>
          <w:rFonts w:ascii="Cambria" w:eastAsia="Times New Roman" w:hAnsi="Cambria" w:cs="Arial"/>
          <w:noProof w:val="0"/>
          <w:lang w:eastAsia="pl-PL"/>
        </w:rPr>
        <w:t xml:space="preserve"> </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1</w:t>
      </w:r>
      <w:r w:rsidR="008F6410" w:rsidRPr="00BB1766">
        <w:rPr>
          <w:rFonts w:ascii="Cambria" w:eastAsia="Times New Roman" w:hAnsi="Cambria" w:cs="Arial"/>
          <w:noProof w:val="0"/>
          <w:lang w:eastAsia="pl-PL"/>
        </w:rPr>
        <w:t>. Dyrektor s</w:t>
      </w:r>
      <w:r w:rsidRPr="00BB1766">
        <w:rPr>
          <w:rFonts w:ascii="Cambria" w:eastAsia="Times New Roman" w:hAnsi="Cambria" w:cs="Arial"/>
          <w:noProof w:val="0"/>
          <w:lang w:eastAsia="pl-PL"/>
        </w:rPr>
        <w:t xml:space="preserve">zkoły może podjąć decyzję o prowadzeniu zajęć dydaktyczno -wychowawczych o strukturze </w:t>
      </w:r>
      <w:proofErr w:type="spellStart"/>
      <w:r w:rsidRPr="00BB1766">
        <w:rPr>
          <w:rFonts w:ascii="Cambria" w:eastAsia="Times New Roman" w:hAnsi="Cambria" w:cs="Arial"/>
          <w:noProof w:val="0"/>
          <w:lang w:eastAsia="pl-PL"/>
        </w:rPr>
        <w:t>międzyoddziałowej</w:t>
      </w:r>
      <w:proofErr w:type="spellEnd"/>
      <w:r w:rsidRPr="00BB1766">
        <w:rPr>
          <w:rFonts w:ascii="Cambria" w:eastAsia="Times New Roman" w:hAnsi="Cambria" w:cs="Arial"/>
          <w:noProof w:val="0"/>
          <w:lang w:eastAsia="pl-PL"/>
        </w:rPr>
        <w:t xml:space="preserve"> lub </w:t>
      </w:r>
      <w:proofErr w:type="spellStart"/>
      <w:r w:rsidRPr="00BB1766">
        <w:rPr>
          <w:rFonts w:ascii="Cambria" w:eastAsia="Times New Roman" w:hAnsi="Cambria" w:cs="Arial"/>
          <w:noProof w:val="0"/>
          <w:lang w:eastAsia="pl-PL"/>
        </w:rPr>
        <w:t>międzyklasowej</w:t>
      </w:r>
      <w:proofErr w:type="spellEnd"/>
      <w:r w:rsidRPr="00BB1766">
        <w:rPr>
          <w:rFonts w:ascii="Cambria" w:eastAsia="Times New Roman" w:hAnsi="Cambria" w:cs="Arial"/>
          <w:noProof w:val="0"/>
          <w:lang w:eastAsia="pl-PL"/>
        </w:rPr>
        <w:t>.</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2</w:t>
      </w:r>
      <w:r w:rsidRPr="00BB1766">
        <w:rPr>
          <w:rFonts w:ascii="Cambria" w:eastAsia="Times New Roman" w:hAnsi="Cambria" w:cs="Arial"/>
          <w:noProof w:val="0"/>
          <w:lang w:eastAsia="pl-PL"/>
        </w:rPr>
        <w:t>. Zajęcia, o których mowa w ust. 1</w:t>
      </w:r>
      <w:r w:rsidR="008F6410" w:rsidRPr="00BB1766">
        <w:rPr>
          <w:rFonts w:ascii="Cambria" w:eastAsia="Times New Roman" w:hAnsi="Cambria" w:cs="Arial"/>
          <w:noProof w:val="0"/>
          <w:lang w:eastAsia="pl-PL"/>
        </w:rPr>
        <w:t>,</w:t>
      </w:r>
      <w:r w:rsidRPr="00BB1766">
        <w:rPr>
          <w:rFonts w:ascii="Cambria" w:eastAsia="Times New Roman" w:hAnsi="Cambria" w:cs="Arial"/>
          <w:noProof w:val="0"/>
          <w:lang w:eastAsia="pl-PL"/>
        </w:rPr>
        <w:t xml:space="preserve"> mogą mięć różne formy - w szczególności mogą dotyczyć  przeprowadzenia zajęć edu</w:t>
      </w:r>
      <w:r w:rsidR="003A5FDB" w:rsidRPr="00BB1766">
        <w:rPr>
          <w:rFonts w:ascii="Cambria" w:eastAsia="Times New Roman" w:hAnsi="Cambria" w:cs="Arial"/>
          <w:noProof w:val="0"/>
          <w:lang w:eastAsia="pl-PL"/>
        </w:rPr>
        <w:t>kacyjnych z jednego przedmiotu</w:t>
      </w:r>
      <w:r w:rsidRPr="00BB1766">
        <w:rPr>
          <w:rFonts w:ascii="Cambria" w:eastAsia="Times New Roman" w:hAnsi="Cambria" w:cs="Arial"/>
          <w:noProof w:val="0"/>
          <w:lang w:eastAsia="pl-PL"/>
        </w:rPr>
        <w:t xml:space="preserve"> lub mogą dotyczyć np. organizacji wyjazdu o takiej strukturze. </w:t>
      </w:r>
    </w:p>
    <w:p w:rsidR="00F00C55" w:rsidRPr="00BB1766" w:rsidRDefault="00F00C55" w:rsidP="003A5FDB">
      <w:pPr>
        <w:autoSpaceDE w:val="0"/>
        <w:autoSpaceDN w:val="0"/>
        <w:adjustRightInd w:val="0"/>
        <w:jc w:val="both"/>
        <w:rPr>
          <w:rFonts w:ascii="Cambria" w:eastAsia="Times New Roman" w:hAnsi="Cambria" w:cs="Arial"/>
          <w:noProof w:val="0"/>
          <w:lang w:eastAsia="pl-PL"/>
        </w:rPr>
      </w:pPr>
    </w:p>
    <w:p w:rsidR="00F00C55" w:rsidRPr="00BB1766" w:rsidRDefault="00F00C55" w:rsidP="00F00C55">
      <w:pPr>
        <w:keepNext/>
        <w:outlineLvl w:val="1"/>
        <w:rPr>
          <w:rFonts w:ascii="Cambria" w:eastAsia="Times New Roman" w:hAnsi="Cambria" w:cs="Arial"/>
          <w:b/>
          <w:noProof w:val="0"/>
        </w:rPr>
      </w:pPr>
    </w:p>
    <w:p w:rsidR="008B4577" w:rsidRPr="00BB1766" w:rsidRDefault="008B4577" w:rsidP="00F00C55">
      <w:pPr>
        <w:keepNext/>
        <w:outlineLvl w:val="1"/>
        <w:rPr>
          <w:rFonts w:ascii="Cambria" w:eastAsia="Times New Roman" w:hAnsi="Cambria" w:cs="Arial"/>
          <w:b/>
          <w:noProof w:val="0"/>
        </w:rPr>
      </w:pPr>
    </w:p>
    <w:p w:rsidR="00F00C55" w:rsidRPr="00BB1766" w:rsidRDefault="00C52E6B" w:rsidP="00F00C55">
      <w:pPr>
        <w:keepNext/>
        <w:outlineLvl w:val="1"/>
        <w:rPr>
          <w:rFonts w:ascii="Cambria" w:eastAsia="Times New Roman" w:hAnsi="Cambria" w:cs="Arial"/>
          <w:b/>
          <w:noProof w:val="0"/>
        </w:rPr>
      </w:pPr>
      <w:r>
        <w:rPr>
          <w:rFonts w:ascii="Cambria" w:eastAsia="Times New Roman" w:hAnsi="Cambria" w:cs="Arial"/>
          <w:b/>
          <w:noProof w:val="0"/>
        </w:rPr>
        <w:t>Rozdział 3</w:t>
      </w:r>
    </w:p>
    <w:p w:rsidR="00F00C55" w:rsidRPr="00BB1766" w:rsidRDefault="00F00C55" w:rsidP="00F00C55">
      <w:pPr>
        <w:autoSpaceDE w:val="0"/>
        <w:autoSpaceDN w:val="0"/>
        <w:adjustRightInd w:val="0"/>
        <w:rPr>
          <w:rFonts w:ascii="Cambria" w:eastAsia="Times New Roman" w:hAnsi="Cambria" w:cs="Arial"/>
          <w:noProof w:val="0"/>
          <w:lang w:eastAsia="pl-PL"/>
        </w:rPr>
      </w:pPr>
      <w:r w:rsidRPr="00BB1766">
        <w:rPr>
          <w:rFonts w:ascii="Cambria" w:eastAsia="Times New Roman" w:hAnsi="Cambria"/>
          <w:b/>
          <w:noProof w:val="0"/>
          <w:lang w:eastAsia="pl-PL"/>
        </w:rPr>
        <w:t>Działalność innowacyjna i eksperymentalna w szkole</w:t>
      </w:r>
    </w:p>
    <w:p w:rsidR="00F00C55" w:rsidRPr="00BB1766" w:rsidRDefault="00F00C55" w:rsidP="00F00C55">
      <w:pPr>
        <w:autoSpaceDE w:val="0"/>
        <w:autoSpaceDN w:val="0"/>
        <w:adjustRightInd w:val="0"/>
        <w:ind w:firstLine="567"/>
        <w:jc w:val="left"/>
        <w:rPr>
          <w:rFonts w:ascii="Cambria" w:eastAsia="Times New Roman" w:hAnsi="Cambria" w:cs="Arial"/>
          <w:b/>
          <w:bCs/>
          <w:noProof w:val="0"/>
          <w:lang w:eastAsia="pl-PL"/>
        </w:rPr>
      </w:pPr>
    </w:p>
    <w:p w:rsidR="00F00C55" w:rsidRPr="00BB1766" w:rsidRDefault="00F00C55" w:rsidP="00F00C55">
      <w:pPr>
        <w:autoSpaceDE w:val="0"/>
        <w:autoSpaceDN w:val="0"/>
        <w:adjustRightInd w:val="0"/>
        <w:ind w:firstLine="567"/>
        <w:jc w:val="left"/>
        <w:rPr>
          <w:rFonts w:ascii="Cambria" w:eastAsia="Times New Roman" w:hAnsi="Cambria" w:cs="Arial"/>
          <w:noProof w:val="0"/>
          <w:lang w:eastAsia="pl-PL"/>
        </w:rPr>
      </w:pPr>
      <w:r w:rsidRPr="00BB1766">
        <w:rPr>
          <w:rFonts w:ascii="Cambria" w:eastAsia="Times New Roman" w:hAnsi="Cambria" w:cs="Arial"/>
          <w:b/>
          <w:bCs/>
          <w:noProof w:val="0"/>
          <w:lang w:eastAsia="pl-PL"/>
        </w:rPr>
        <w:t xml:space="preserve">§ </w:t>
      </w:r>
      <w:r w:rsidR="008B4577" w:rsidRPr="00BB1766">
        <w:rPr>
          <w:rFonts w:ascii="Cambria" w:eastAsia="Times New Roman" w:hAnsi="Cambria" w:cs="Arial"/>
          <w:b/>
          <w:bCs/>
          <w:noProof w:val="0"/>
          <w:lang w:eastAsia="pl-PL"/>
        </w:rPr>
        <w:t>7</w:t>
      </w:r>
      <w:r w:rsidR="00760802" w:rsidRPr="00BB1766">
        <w:rPr>
          <w:rFonts w:ascii="Cambria" w:eastAsia="Times New Roman" w:hAnsi="Cambria" w:cs="Arial"/>
          <w:b/>
          <w:bCs/>
          <w:noProof w:val="0"/>
          <w:lang w:eastAsia="pl-PL"/>
        </w:rPr>
        <w:t>8</w:t>
      </w:r>
      <w:r w:rsidRPr="00BB1766">
        <w:rPr>
          <w:rFonts w:ascii="Cambria" w:eastAsia="Times New Roman" w:hAnsi="Cambria" w:cs="Arial"/>
          <w:noProof w:val="0"/>
          <w:lang w:eastAsia="pl-PL"/>
        </w:rPr>
        <w:t xml:space="preserve">.  </w:t>
      </w:r>
      <w:r w:rsidRPr="00BB1766">
        <w:rPr>
          <w:rFonts w:ascii="Cambria" w:eastAsia="Times New Roman" w:hAnsi="Cambria" w:cs="Arial"/>
          <w:b/>
          <w:bCs/>
          <w:noProof w:val="0"/>
          <w:lang w:eastAsia="pl-PL"/>
        </w:rPr>
        <w:t>Działalność innowacyjna i eksperymentalna</w:t>
      </w:r>
    </w:p>
    <w:p w:rsidR="00F00C55" w:rsidRPr="00BB1766" w:rsidRDefault="00F00C55" w:rsidP="00F00C55">
      <w:pPr>
        <w:autoSpaceDE w:val="0"/>
        <w:autoSpaceDN w:val="0"/>
        <w:adjustRightInd w:val="0"/>
        <w:ind w:firstLine="567"/>
        <w:jc w:val="left"/>
        <w:rPr>
          <w:rFonts w:ascii="Cambria" w:eastAsia="Times New Roman" w:hAnsi="Cambria" w:cs="Arial"/>
          <w:noProof w:val="0"/>
          <w:sz w:val="24"/>
          <w:szCs w:val="24"/>
          <w:lang w:eastAsia="pl-PL"/>
        </w:rPr>
      </w:pPr>
    </w:p>
    <w:p w:rsidR="00F00C55" w:rsidRPr="00BB1766" w:rsidRDefault="00F00C55" w:rsidP="00F00C55">
      <w:pPr>
        <w:autoSpaceDE w:val="0"/>
        <w:autoSpaceDN w:val="0"/>
        <w:adjustRightInd w:val="0"/>
        <w:jc w:val="both"/>
        <w:rPr>
          <w:rFonts w:ascii="Cambria" w:eastAsia="Times New Roman" w:hAnsi="Cambria" w:cs="Arial"/>
          <w:noProof w:val="0"/>
          <w:lang w:eastAsia="pl-PL"/>
        </w:rPr>
      </w:pPr>
      <w:r w:rsidRPr="00BB1766">
        <w:rPr>
          <w:rFonts w:ascii="Cambria" w:eastAsia="Times New Roman" w:hAnsi="Cambria" w:cs="Arial"/>
          <w:b/>
          <w:noProof w:val="0"/>
          <w:lang w:eastAsia="pl-PL"/>
        </w:rPr>
        <w:lastRenderedPageBreak/>
        <w:t xml:space="preserve">         1.</w:t>
      </w:r>
      <w:r w:rsidRPr="00BB1766">
        <w:rPr>
          <w:rFonts w:ascii="Cambria" w:eastAsia="Times New Roman" w:hAnsi="Cambria" w:cs="Arial"/>
          <w:noProof w:val="0"/>
          <w:lang w:eastAsia="pl-P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F00C55" w:rsidRPr="00BB1766" w:rsidRDefault="00F00C55" w:rsidP="00F00C55">
      <w:pPr>
        <w:tabs>
          <w:tab w:val="left" w:pos="284"/>
        </w:tabs>
        <w:autoSpaceDE w:val="0"/>
        <w:autoSpaceDN w:val="0"/>
        <w:adjustRightInd w:val="0"/>
        <w:jc w:val="both"/>
        <w:rPr>
          <w:rFonts w:ascii="Cambria" w:eastAsia="Times New Roman" w:hAnsi="Cambria" w:cs="Arial"/>
          <w:noProof w:val="0"/>
          <w:sz w:val="24"/>
          <w:szCs w:val="24"/>
          <w:lang w:eastAsia="pl-PL"/>
        </w:rPr>
      </w:pPr>
    </w:p>
    <w:p w:rsidR="00F00C55" w:rsidRPr="00BB1766" w:rsidRDefault="00F00C55" w:rsidP="00F00C55">
      <w:pPr>
        <w:tabs>
          <w:tab w:val="left" w:pos="284"/>
        </w:tabs>
        <w:autoSpaceDE w:val="0"/>
        <w:autoSpaceDN w:val="0"/>
        <w:adjustRightInd w:val="0"/>
        <w:jc w:val="both"/>
        <w:rPr>
          <w:rFonts w:ascii="Cambria" w:eastAsia="Times New Roman" w:hAnsi="Cambria" w:cs="Arial"/>
          <w:noProof w:val="0"/>
          <w:lang w:eastAsia="pl-PL"/>
        </w:rPr>
      </w:pPr>
      <w:r w:rsidRPr="00BB1766">
        <w:rPr>
          <w:rFonts w:ascii="Cambria" w:eastAsia="Times New Roman" w:hAnsi="Cambria" w:cs="Arial"/>
          <w:b/>
          <w:noProof w:val="0"/>
          <w:sz w:val="24"/>
          <w:szCs w:val="24"/>
          <w:lang w:eastAsia="pl-PL"/>
        </w:rPr>
        <w:tab/>
      </w:r>
      <w:r w:rsidRPr="00BB1766">
        <w:rPr>
          <w:rFonts w:ascii="Cambria" w:eastAsia="Times New Roman" w:hAnsi="Cambria" w:cs="Arial"/>
          <w:b/>
          <w:noProof w:val="0"/>
          <w:lang w:eastAsia="pl-PL"/>
        </w:rPr>
        <w:t xml:space="preserve"> 2</w:t>
      </w:r>
      <w:r w:rsidRPr="00BB1766">
        <w:rPr>
          <w:rFonts w:ascii="Cambria" w:eastAsia="Times New Roman" w:hAnsi="Cambria" w:cs="Arial"/>
          <w:noProof w:val="0"/>
          <w:lang w:eastAsia="pl-PL"/>
        </w:rPr>
        <w:t xml:space="preserve">. Innowacja może obejmować wszystkie lub wybrane zajęcia edukacyjne. Innowacja może być wprowadzona w całej szkole lub w oddziale </w:t>
      </w:r>
      <w:r w:rsidR="008F6410" w:rsidRPr="00BB1766">
        <w:rPr>
          <w:rFonts w:ascii="Cambria" w:eastAsia="Times New Roman" w:hAnsi="Cambria" w:cs="Arial"/>
          <w:noProof w:val="0"/>
          <w:lang w:eastAsia="pl-PL"/>
        </w:rPr>
        <w:t>/</w:t>
      </w:r>
      <w:r w:rsidRPr="00BB1766">
        <w:rPr>
          <w:rFonts w:ascii="Cambria" w:eastAsia="Times New Roman" w:hAnsi="Cambria" w:cs="Arial"/>
          <w:noProof w:val="0"/>
          <w:lang w:eastAsia="pl-PL"/>
        </w:rPr>
        <w:t>grupie.</w:t>
      </w:r>
    </w:p>
    <w:p w:rsidR="008B4577" w:rsidRPr="00BB1766" w:rsidRDefault="008B4577" w:rsidP="00F00C55">
      <w:pPr>
        <w:tabs>
          <w:tab w:val="left" w:pos="284"/>
        </w:tabs>
        <w:autoSpaceDE w:val="0"/>
        <w:autoSpaceDN w:val="0"/>
        <w:adjustRightInd w:val="0"/>
        <w:jc w:val="both"/>
        <w:rPr>
          <w:rFonts w:ascii="Cambria" w:eastAsia="Times New Roman" w:hAnsi="Cambria" w:cs="Arial"/>
          <w:noProof w:val="0"/>
          <w:lang w:eastAsia="pl-PL"/>
        </w:rPr>
      </w:pPr>
    </w:p>
    <w:p w:rsidR="00F00C55" w:rsidRPr="00BB1766" w:rsidRDefault="00F00C55" w:rsidP="00F00C55">
      <w:pPr>
        <w:spacing w:before="120" w:after="200"/>
        <w:ind w:firstLine="284"/>
        <w:contextualSpacing/>
        <w:jc w:val="both"/>
        <w:rPr>
          <w:rFonts w:ascii="Cambria" w:eastAsia="Times New Roman" w:hAnsi="Cambria"/>
          <w:noProof w:val="0"/>
        </w:rPr>
      </w:pPr>
      <w:r w:rsidRPr="00BB1766">
        <w:rPr>
          <w:rFonts w:ascii="Cambria" w:eastAsia="Times New Roman" w:hAnsi="Cambria" w:cs="Arial"/>
          <w:b/>
          <w:noProof w:val="0"/>
        </w:rPr>
        <w:t xml:space="preserve">  3</w:t>
      </w:r>
      <w:r w:rsidRPr="00BB1766">
        <w:rPr>
          <w:rFonts w:ascii="Cambria" w:eastAsia="Times New Roman" w:hAnsi="Cambria" w:cs="Arial"/>
          <w:noProof w:val="0"/>
        </w:rPr>
        <w:t xml:space="preserve">. </w:t>
      </w:r>
      <w:r w:rsidRPr="00BB1766">
        <w:rPr>
          <w:rFonts w:ascii="Cambria" w:eastAsia="Times New Roman" w:hAnsi="Cambria"/>
          <w:noProof w:val="0"/>
        </w:rPr>
        <w:t>Rozpoczęcie innowacji jest możliwe po zapewnieniu przez szkołę  odpowiednich warunków kadrowych i organizacyjnych, niezbędnych do realizacji planowanych działań innowacyjnych i eksperymentalnych.</w:t>
      </w:r>
    </w:p>
    <w:p w:rsidR="00F00C55" w:rsidRPr="00BB1766" w:rsidRDefault="00F00C55" w:rsidP="00F00C55">
      <w:pPr>
        <w:spacing w:before="120" w:after="200"/>
        <w:ind w:firstLine="284"/>
        <w:contextualSpacing/>
        <w:jc w:val="both"/>
        <w:rPr>
          <w:rFonts w:ascii="Cambria" w:eastAsia="Times New Roman" w:hAnsi="Cambria"/>
          <w:noProof w:val="0"/>
        </w:rPr>
      </w:pPr>
    </w:p>
    <w:p w:rsidR="00F00C55" w:rsidRPr="00BB1766" w:rsidRDefault="00F00C55" w:rsidP="00F00C55">
      <w:pPr>
        <w:spacing w:before="120" w:after="200"/>
        <w:ind w:firstLine="284"/>
        <w:contextualSpacing/>
        <w:jc w:val="both"/>
        <w:rPr>
          <w:rFonts w:ascii="Cambria" w:eastAsia="Times New Roman" w:hAnsi="Cambria"/>
          <w:noProof w:val="0"/>
        </w:rPr>
      </w:pPr>
      <w:r w:rsidRPr="00BB1766">
        <w:rPr>
          <w:rFonts w:ascii="Cambria" w:eastAsia="Times New Roman" w:hAnsi="Cambria"/>
          <w:b/>
          <w:noProof w:val="0"/>
        </w:rPr>
        <w:t xml:space="preserve">  4.</w:t>
      </w:r>
      <w:r w:rsidRPr="00BB1766">
        <w:rPr>
          <w:rFonts w:ascii="Cambria" w:eastAsia="Times New Roman" w:hAnsi="Cambria"/>
          <w:noProof w:val="0"/>
        </w:rPr>
        <w:t xml:space="preserve"> Innowacje wymagające przyznanie szkole dodatkowych środk</w:t>
      </w:r>
      <w:r w:rsidR="008F6410" w:rsidRPr="00BB1766">
        <w:rPr>
          <w:rFonts w:ascii="Cambria" w:eastAsia="Times New Roman" w:hAnsi="Cambria"/>
          <w:noProof w:val="0"/>
        </w:rPr>
        <w:t xml:space="preserve">ów budżetowych </w:t>
      </w:r>
      <w:r w:rsidRPr="00BB1766">
        <w:rPr>
          <w:rFonts w:ascii="Cambria" w:eastAsia="Times New Roman" w:hAnsi="Cambria"/>
          <w:noProof w:val="0"/>
        </w:rPr>
        <w:t>mogą być podjęte po wyrażeniu przez organ prowadzący szkołę pisemnej zgody na finansowanie planowanych działań.</w:t>
      </w:r>
    </w:p>
    <w:p w:rsidR="00F00C55" w:rsidRPr="00BB1766" w:rsidRDefault="00F00C55" w:rsidP="00F00C55">
      <w:pPr>
        <w:spacing w:before="120" w:after="200" w:line="276" w:lineRule="auto"/>
        <w:ind w:firstLine="284"/>
        <w:contextualSpacing/>
        <w:jc w:val="both"/>
        <w:rPr>
          <w:rFonts w:ascii="Cambria" w:eastAsia="Times New Roman" w:hAnsi="Cambria"/>
          <w:noProof w:val="0"/>
          <w:sz w:val="14"/>
        </w:rPr>
      </w:pPr>
    </w:p>
    <w:p w:rsidR="00F00C55" w:rsidRPr="00BB1766" w:rsidRDefault="00F00C55" w:rsidP="00F00C55">
      <w:pPr>
        <w:spacing w:before="120" w:after="200" w:line="276" w:lineRule="auto"/>
        <w:ind w:firstLine="284"/>
        <w:contextualSpacing/>
        <w:jc w:val="both"/>
        <w:rPr>
          <w:rFonts w:ascii="Cambria" w:eastAsia="Times New Roman" w:hAnsi="Cambria"/>
          <w:noProof w:val="0"/>
        </w:rPr>
      </w:pPr>
      <w:r w:rsidRPr="00BB1766">
        <w:rPr>
          <w:rFonts w:ascii="Cambria" w:eastAsia="Times New Roman" w:hAnsi="Cambria"/>
          <w:b/>
          <w:noProof w:val="0"/>
        </w:rPr>
        <w:t xml:space="preserve"> 5</w:t>
      </w:r>
      <w:r w:rsidRPr="00BB1766">
        <w:rPr>
          <w:rFonts w:ascii="Cambria" w:eastAsia="Times New Roman" w:hAnsi="Cambria"/>
          <w:noProof w:val="0"/>
        </w:rPr>
        <w:t>. Udział nauczycieli w innowacji lub eksperymencie jest dobrowolny.</w:t>
      </w:r>
    </w:p>
    <w:p w:rsidR="00F00C55" w:rsidRPr="00BB1766" w:rsidRDefault="00F00C55" w:rsidP="00F00C55">
      <w:pPr>
        <w:spacing w:before="120" w:after="200" w:line="276" w:lineRule="auto"/>
        <w:ind w:firstLine="284"/>
        <w:contextualSpacing/>
        <w:jc w:val="both"/>
        <w:rPr>
          <w:rFonts w:ascii="Cambria" w:eastAsia="Times New Roman" w:hAnsi="Cambria"/>
          <w:noProof w:val="0"/>
          <w:sz w:val="10"/>
        </w:rPr>
      </w:pPr>
    </w:p>
    <w:p w:rsidR="00F00C55" w:rsidRPr="00BB1766" w:rsidRDefault="00F00C55" w:rsidP="00F00C55">
      <w:pPr>
        <w:spacing w:before="120" w:after="200" w:line="276" w:lineRule="auto"/>
        <w:ind w:firstLine="284"/>
        <w:contextualSpacing/>
        <w:jc w:val="both"/>
        <w:rPr>
          <w:rFonts w:ascii="Cambria" w:eastAsia="Times New Roman" w:hAnsi="Cambria"/>
          <w:noProof w:val="0"/>
        </w:rPr>
      </w:pPr>
      <w:r w:rsidRPr="00BB1766">
        <w:rPr>
          <w:rFonts w:ascii="Cambria" w:eastAsia="Times New Roman" w:hAnsi="Cambria"/>
          <w:b/>
          <w:noProof w:val="0"/>
        </w:rPr>
        <w:t xml:space="preserve"> 6.</w:t>
      </w:r>
      <w:r w:rsidRPr="00BB1766">
        <w:rPr>
          <w:rFonts w:ascii="Cambria" w:eastAsia="Times New Roman" w:hAnsi="Cambria"/>
          <w:noProof w:val="0"/>
        </w:rPr>
        <w:t xml:space="preserve"> Uchwałę w sprawie wprowadzenia innowacji w szkole podejmuje Rada Pedagogiczna.</w:t>
      </w:r>
    </w:p>
    <w:p w:rsidR="00F00C55" w:rsidRPr="00BB1766" w:rsidRDefault="00F00C55" w:rsidP="00F00C55">
      <w:pPr>
        <w:spacing w:before="120" w:after="200" w:line="276" w:lineRule="auto"/>
        <w:ind w:firstLine="284"/>
        <w:contextualSpacing/>
        <w:jc w:val="both"/>
        <w:rPr>
          <w:rFonts w:ascii="Cambria" w:eastAsia="Times New Roman" w:hAnsi="Cambria"/>
          <w:noProof w:val="0"/>
        </w:rPr>
      </w:pPr>
    </w:p>
    <w:p w:rsidR="00F00C55" w:rsidRPr="00BB1766" w:rsidRDefault="00F00C55" w:rsidP="00F00C55">
      <w:pPr>
        <w:spacing w:before="120" w:after="200" w:line="276" w:lineRule="auto"/>
        <w:ind w:firstLine="284"/>
        <w:contextualSpacing/>
        <w:jc w:val="both"/>
        <w:rPr>
          <w:rFonts w:ascii="Cambria" w:eastAsia="Times New Roman" w:hAnsi="Cambria"/>
          <w:noProof w:val="0"/>
        </w:rPr>
      </w:pPr>
      <w:r w:rsidRPr="00BB1766">
        <w:rPr>
          <w:rFonts w:ascii="Cambria" w:eastAsia="Times New Roman" w:hAnsi="Cambria"/>
          <w:b/>
          <w:noProof w:val="0"/>
        </w:rPr>
        <w:t xml:space="preserve">  7.</w:t>
      </w:r>
      <w:r w:rsidRPr="00BB1766">
        <w:rPr>
          <w:rFonts w:ascii="Cambria" w:eastAsia="Times New Roman" w:hAnsi="Cambria"/>
          <w:noProof w:val="0"/>
        </w:rPr>
        <w:t xml:space="preserve"> Uchwała w sprawie wprowadzenia innowacji może być podjęta po uzyskaniu:</w:t>
      </w:r>
    </w:p>
    <w:p w:rsidR="00F00C55" w:rsidRPr="00BB1766" w:rsidRDefault="00F00C55" w:rsidP="00F00C55">
      <w:pPr>
        <w:spacing w:before="120" w:after="200" w:line="276" w:lineRule="auto"/>
        <w:ind w:firstLine="284"/>
        <w:contextualSpacing/>
        <w:jc w:val="both"/>
        <w:rPr>
          <w:rFonts w:ascii="Cambria" w:eastAsia="Times New Roman" w:hAnsi="Cambria"/>
          <w:noProof w:val="0"/>
          <w:sz w:val="10"/>
        </w:rPr>
      </w:pPr>
    </w:p>
    <w:p w:rsidR="00F00C55" w:rsidRPr="00BB1766" w:rsidRDefault="00F00C55" w:rsidP="006600B4">
      <w:pPr>
        <w:numPr>
          <w:ilvl w:val="1"/>
          <w:numId w:val="80"/>
        </w:numPr>
        <w:tabs>
          <w:tab w:val="left" w:pos="284"/>
        </w:tabs>
        <w:spacing w:before="120" w:after="200" w:line="276" w:lineRule="auto"/>
        <w:contextualSpacing/>
        <w:jc w:val="both"/>
        <w:rPr>
          <w:rFonts w:ascii="Cambria" w:eastAsia="Times New Roman" w:hAnsi="Cambria"/>
          <w:noProof w:val="0"/>
        </w:rPr>
      </w:pPr>
      <w:r w:rsidRPr="00BB1766">
        <w:rPr>
          <w:rFonts w:ascii="Cambria" w:eastAsia="Times New Roman" w:hAnsi="Cambria"/>
          <w:noProof w:val="0"/>
        </w:rPr>
        <w:t>zgody nauczycieli, którzy będą uczestniczyć w innowacji;</w:t>
      </w:r>
    </w:p>
    <w:p w:rsidR="00F00C55" w:rsidRPr="00BB1766" w:rsidRDefault="00F00C55" w:rsidP="006600B4">
      <w:pPr>
        <w:numPr>
          <w:ilvl w:val="1"/>
          <w:numId w:val="80"/>
        </w:numPr>
        <w:tabs>
          <w:tab w:val="left" w:pos="284"/>
        </w:tabs>
        <w:spacing w:before="120" w:after="200" w:line="276" w:lineRule="auto"/>
        <w:contextualSpacing/>
        <w:jc w:val="both"/>
        <w:rPr>
          <w:rFonts w:ascii="Cambria" w:eastAsia="Times New Roman" w:hAnsi="Cambria"/>
          <w:noProof w:val="0"/>
        </w:rPr>
      </w:pPr>
      <w:r w:rsidRPr="00BB1766">
        <w:rPr>
          <w:rFonts w:ascii="Cambria" w:eastAsia="Times New Roman" w:hAnsi="Cambria"/>
          <w:noProof w:val="0"/>
        </w:rPr>
        <w:t>opinii Rady Rodziców;</w:t>
      </w:r>
    </w:p>
    <w:p w:rsidR="00F00C55" w:rsidRPr="00BB1766" w:rsidRDefault="00F00C55" w:rsidP="006600B4">
      <w:pPr>
        <w:numPr>
          <w:ilvl w:val="1"/>
          <w:numId w:val="80"/>
        </w:numPr>
        <w:tabs>
          <w:tab w:val="left" w:pos="284"/>
        </w:tabs>
        <w:spacing w:before="120" w:after="200" w:line="276" w:lineRule="auto"/>
        <w:ind w:left="0" w:firstLine="284"/>
        <w:contextualSpacing/>
        <w:jc w:val="both"/>
        <w:rPr>
          <w:rFonts w:ascii="Cambria" w:eastAsia="Times New Roman" w:hAnsi="Cambria"/>
          <w:noProof w:val="0"/>
        </w:rPr>
      </w:pPr>
      <w:r w:rsidRPr="00BB1766">
        <w:rPr>
          <w:rFonts w:ascii="Cambria" w:eastAsia="Times New Roman" w:hAnsi="Cambria"/>
          <w:noProof w:val="0"/>
        </w:rPr>
        <w:t>pisemnej zgody autora lub zespołu autorskiego innowacji na jej prowadze</w:t>
      </w:r>
      <w:r w:rsidR="008F6410" w:rsidRPr="00BB1766">
        <w:rPr>
          <w:rFonts w:ascii="Cambria" w:eastAsia="Times New Roman" w:hAnsi="Cambria"/>
          <w:noProof w:val="0"/>
        </w:rPr>
        <w:t xml:space="preserve">nie </w:t>
      </w:r>
      <w:r w:rsidR="008F6410" w:rsidRPr="00BB1766">
        <w:rPr>
          <w:rFonts w:ascii="Cambria" w:eastAsia="Times New Roman" w:hAnsi="Cambria"/>
          <w:noProof w:val="0"/>
        </w:rPr>
        <w:br/>
        <w:t xml:space="preserve">w szkole, w przypadku </w:t>
      </w:r>
      <w:r w:rsidRPr="00BB1766">
        <w:rPr>
          <w:rFonts w:ascii="Cambria" w:eastAsia="Times New Roman" w:hAnsi="Cambria"/>
          <w:noProof w:val="0"/>
        </w:rPr>
        <w:t xml:space="preserve"> gdy założenia innowacji nie były wcześniej opublikowane.</w:t>
      </w:r>
    </w:p>
    <w:p w:rsidR="00F00C55" w:rsidRPr="00BB1766" w:rsidRDefault="00F00C55" w:rsidP="00F00C55">
      <w:pPr>
        <w:spacing w:before="120" w:after="200" w:line="276" w:lineRule="auto"/>
        <w:ind w:left="851"/>
        <w:contextualSpacing/>
        <w:jc w:val="both"/>
        <w:rPr>
          <w:rFonts w:ascii="Cambria" w:eastAsia="Times New Roman" w:hAnsi="Cambria"/>
          <w:noProof w:val="0"/>
          <w:sz w:val="14"/>
        </w:rPr>
      </w:pPr>
    </w:p>
    <w:p w:rsidR="00F00C55" w:rsidRPr="00BB1766" w:rsidRDefault="00F00C55" w:rsidP="00F00C55">
      <w:pPr>
        <w:tabs>
          <w:tab w:val="left" w:pos="567"/>
        </w:tabs>
        <w:spacing w:before="120" w:after="200"/>
        <w:ind w:firstLine="284"/>
        <w:contextualSpacing/>
        <w:jc w:val="both"/>
        <w:rPr>
          <w:rFonts w:ascii="Cambria" w:eastAsia="Times New Roman" w:hAnsi="Cambria"/>
          <w:noProof w:val="0"/>
        </w:rPr>
      </w:pPr>
      <w:r w:rsidRPr="00BB1766">
        <w:rPr>
          <w:rFonts w:ascii="Cambria" w:eastAsia="Times New Roman" w:hAnsi="Cambria"/>
          <w:b/>
          <w:noProof w:val="0"/>
        </w:rPr>
        <w:t xml:space="preserve">      8.</w:t>
      </w:r>
      <w:r w:rsidRPr="00BB1766">
        <w:rPr>
          <w:rFonts w:ascii="Cambria" w:eastAsia="Times New Roman" w:hAnsi="Cambria"/>
          <w:noProof w:val="0"/>
        </w:rPr>
        <w:t xml:space="preserve"> </w:t>
      </w:r>
      <w:r w:rsidRPr="00E60AD9">
        <w:rPr>
          <w:rFonts w:ascii="Cambria" w:eastAsia="Times New Roman" w:hAnsi="Cambria"/>
          <w:noProof w:val="0"/>
          <w:color w:val="FF0000"/>
        </w:rPr>
        <w:t xml:space="preserve">Uchwałę Rady Pedagogicznej w sprawie wprowadzenia innowacji wraz z opisem jej zasad oraz opinią </w:t>
      </w:r>
      <w:r w:rsidR="00A0497F" w:rsidRPr="00E60AD9">
        <w:rPr>
          <w:rFonts w:ascii="Cambria" w:eastAsia="Times New Roman" w:hAnsi="Cambria"/>
          <w:noProof w:val="0"/>
          <w:color w:val="FF0000"/>
        </w:rPr>
        <w:t xml:space="preserve">Rady Pedagogicznej </w:t>
      </w:r>
      <w:r w:rsidRPr="00E60AD9">
        <w:rPr>
          <w:rFonts w:ascii="Cambria" w:eastAsia="Times New Roman" w:hAnsi="Cambria"/>
          <w:noProof w:val="0"/>
          <w:color w:val="FF0000"/>
        </w:rPr>
        <w:t xml:space="preserve">i zgodą autora lub zespołu autorskiego innowacji, o której mowa w ust. 7 pkt. 1-3, dyrektor szkoły przekazuje kuratorowi oświaty i organowi prowadzącemu szkołę w terminie do dnia 31 marca roku poprzedzającego rok szkolny, </w:t>
      </w:r>
      <w:r w:rsidR="00A42DB5" w:rsidRPr="00E60AD9">
        <w:rPr>
          <w:rFonts w:ascii="Cambria" w:eastAsia="Times New Roman" w:hAnsi="Cambria"/>
          <w:noProof w:val="0"/>
          <w:color w:val="FF0000"/>
        </w:rPr>
        <w:t xml:space="preserve">                </w:t>
      </w:r>
      <w:r w:rsidRPr="00E60AD9">
        <w:rPr>
          <w:rFonts w:ascii="Cambria" w:eastAsia="Times New Roman" w:hAnsi="Cambria"/>
          <w:noProof w:val="0"/>
          <w:color w:val="FF0000"/>
        </w:rPr>
        <w:t>w którym jest planowane rozpoczęcie innowacji.</w:t>
      </w:r>
    </w:p>
    <w:p w:rsidR="00F00C55" w:rsidRPr="00BB1766" w:rsidRDefault="00F00C55" w:rsidP="00F00C55">
      <w:pPr>
        <w:spacing w:before="120" w:after="200"/>
        <w:contextualSpacing/>
        <w:jc w:val="both"/>
        <w:rPr>
          <w:rFonts w:ascii="Cambria" w:eastAsia="Times New Roman" w:hAnsi="Cambria"/>
          <w:noProof w:val="0"/>
        </w:rPr>
      </w:pPr>
    </w:p>
    <w:p w:rsidR="00F00C55" w:rsidRPr="00BB1766" w:rsidRDefault="00F00C55" w:rsidP="00F00C55">
      <w:pPr>
        <w:spacing w:before="120" w:after="200"/>
        <w:ind w:firstLine="284"/>
        <w:contextualSpacing/>
        <w:jc w:val="both"/>
        <w:rPr>
          <w:rFonts w:ascii="Cambria" w:eastAsia="Times New Roman" w:hAnsi="Cambria"/>
          <w:noProof w:val="0"/>
        </w:rPr>
      </w:pPr>
      <w:r w:rsidRPr="00BB1766">
        <w:rPr>
          <w:rFonts w:ascii="Cambria" w:eastAsia="Times New Roman" w:hAnsi="Cambria"/>
          <w:b/>
          <w:noProof w:val="0"/>
        </w:rPr>
        <w:t xml:space="preserve">      9.</w:t>
      </w:r>
      <w:r w:rsidRPr="00BB1766">
        <w:rPr>
          <w:rFonts w:ascii="Cambria" w:eastAsia="Times New Roman" w:hAnsi="Cambria"/>
          <w:noProof w:val="0"/>
        </w:rPr>
        <w:t xml:space="preserve"> Po wyrażeniu pisemnej zgody na finansowanie planowanych działań wprowadzenia innowacji przez organ prowadzący szkołę i akceptacji kuratora, innowacja zostaje wprowadzona.</w:t>
      </w:r>
    </w:p>
    <w:p w:rsidR="008B4577" w:rsidRPr="00BB1766" w:rsidRDefault="008B4577" w:rsidP="00F00C55">
      <w:pPr>
        <w:spacing w:before="120" w:after="200"/>
        <w:ind w:firstLine="284"/>
        <w:contextualSpacing/>
        <w:jc w:val="both"/>
        <w:rPr>
          <w:rFonts w:ascii="Cambria" w:eastAsia="Times New Roman" w:hAnsi="Cambria"/>
          <w:noProof w:val="0"/>
        </w:rPr>
      </w:pPr>
    </w:p>
    <w:p w:rsidR="00F00C55" w:rsidRPr="00BB1766" w:rsidRDefault="00F00C55" w:rsidP="00F00C55">
      <w:pPr>
        <w:autoSpaceDE w:val="0"/>
        <w:autoSpaceDN w:val="0"/>
        <w:adjustRightInd w:val="0"/>
        <w:jc w:val="left"/>
        <w:rPr>
          <w:rFonts w:ascii="Cambria" w:eastAsia="Times New Roman" w:hAnsi="Cambria" w:cs="Arial"/>
          <w:noProof w:val="0"/>
          <w:lang w:eastAsia="pl-PL"/>
        </w:rPr>
      </w:pPr>
    </w:p>
    <w:p w:rsidR="00F00C55" w:rsidRPr="00BB1766" w:rsidRDefault="00F00C55" w:rsidP="00F00C55">
      <w:pPr>
        <w:autoSpaceDE w:val="0"/>
        <w:autoSpaceDN w:val="0"/>
        <w:adjustRightInd w:val="0"/>
        <w:ind w:firstLine="56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 </w:t>
      </w:r>
      <w:r w:rsidR="00760802" w:rsidRPr="00BB1766">
        <w:rPr>
          <w:rFonts w:ascii="Cambria" w:eastAsia="Times New Roman" w:hAnsi="Cambria" w:cs="Arial"/>
          <w:b/>
          <w:bCs/>
          <w:noProof w:val="0"/>
          <w:lang w:eastAsia="pl-PL"/>
        </w:rPr>
        <w:t>79</w:t>
      </w:r>
      <w:r w:rsidRPr="00BB1766">
        <w:rPr>
          <w:rFonts w:ascii="Cambria" w:eastAsia="Times New Roman" w:hAnsi="Cambria" w:cs="Arial"/>
          <w:b/>
          <w:bCs/>
          <w:noProof w:val="0"/>
          <w:lang w:eastAsia="pl-PL"/>
        </w:rPr>
        <w:t>.</w:t>
      </w:r>
      <w:r w:rsidRPr="00BB1766">
        <w:rPr>
          <w:rFonts w:ascii="Cambria" w:eastAsia="Times New Roman" w:hAnsi="Cambria" w:cs="Arial"/>
          <w:noProof w:val="0"/>
          <w:lang w:eastAsia="pl-PL"/>
        </w:rPr>
        <w:t xml:space="preserve"> </w:t>
      </w:r>
      <w:r w:rsidRPr="00BB1766">
        <w:rPr>
          <w:rFonts w:ascii="Cambria" w:eastAsia="Times New Roman" w:hAnsi="Cambria" w:cs="Arial"/>
          <w:b/>
          <w:bCs/>
          <w:noProof w:val="0"/>
          <w:lang w:eastAsia="pl-PL"/>
        </w:rPr>
        <w:t xml:space="preserve">Praktyki studenckie </w:t>
      </w:r>
    </w:p>
    <w:p w:rsidR="00F00C55" w:rsidRPr="00BB1766" w:rsidRDefault="00F00C55" w:rsidP="00F00C55">
      <w:pPr>
        <w:autoSpaceDE w:val="0"/>
        <w:autoSpaceDN w:val="0"/>
        <w:adjustRightInd w:val="0"/>
        <w:jc w:val="left"/>
        <w:rPr>
          <w:rFonts w:ascii="Cambria" w:eastAsia="Times New Roman" w:hAnsi="Cambria" w:cs="Arial"/>
          <w:b/>
          <w:noProof w:val="0"/>
          <w:lang w:eastAsia="pl-PL"/>
        </w:rPr>
      </w:pP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1.</w:t>
      </w:r>
      <w:r w:rsidRPr="00BB1766">
        <w:rPr>
          <w:rFonts w:ascii="Cambria" w:eastAsia="Times New Roman" w:hAnsi="Cambria" w:cs="Arial"/>
          <w:noProof w:val="0"/>
          <w:lang w:eastAsia="pl-PL"/>
        </w:rPr>
        <w:t xml:space="preserve"> </w:t>
      </w:r>
      <w:r w:rsidR="008B4577" w:rsidRPr="00BB1766">
        <w:rPr>
          <w:rFonts w:ascii="Cambria" w:eastAsia="Times New Roman" w:hAnsi="Cambria" w:cs="Arial"/>
          <w:noProof w:val="0"/>
          <w:lang w:eastAsia="pl-PL"/>
        </w:rPr>
        <w:t xml:space="preserve">Liceum Ogólnokształcące </w:t>
      </w:r>
      <w:r w:rsidR="00362E7F" w:rsidRPr="00BB1766">
        <w:rPr>
          <w:rFonts w:ascii="Cambria" w:hAnsi="Cambria"/>
        </w:rPr>
        <w:t>z Oddziałami Dwujęzycznymi w Szprotawie</w:t>
      </w:r>
      <w:r w:rsidR="00362E7F" w:rsidRPr="00BB1766">
        <w:rPr>
          <w:rFonts w:ascii="Cambria" w:eastAsia="Times New Roman" w:hAnsi="Cambria" w:cs="Arial"/>
          <w:noProof w:val="0"/>
          <w:lang w:eastAsia="pl-PL"/>
        </w:rPr>
        <w:t xml:space="preserve"> </w:t>
      </w:r>
      <w:r w:rsidRPr="00BB1766">
        <w:rPr>
          <w:rFonts w:ascii="Cambria" w:eastAsia="Times New Roman" w:hAnsi="Cambria" w:cs="Arial"/>
          <w:noProof w:val="0"/>
          <w:lang w:eastAsia="pl-PL"/>
        </w:rPr>
        <w:t>może przyjmować słuchaczy zakładów kształcenia nauczycieli oraz studentów szkół wyższych kształcących nauczycieli na praktyki pedagogiczne (nauczycielskie) na podstawie pisemnego  p</w:t>
      </w:r>
      <w:r w:rsidR="008F6410" w:rsidRPr="00BB1766">
        <w:rPr>
          <w:rFonts w:ascii="Cambria" w:eastAsia="Times New Roman" w:hAnsi="Cambria" w:cs="Arial"/>
          <w:noProof w:val="0"/>
          <w:lang w:eastAsia="pl-PL"/>
        </w:rPr>
        <w:t>orozumienia zawartego pomiędzy dyrektorem s</w:t>
      </w:r>
      <w:r w:rsidRPr="00BB1766">
        <w:rPr>
          <w:rFonts w:ascii="Cambria" w:eastAsia="Times New Roman" w:hAnsi="Cambria" w:cs="Arial"/>
          <w:noProof w:val="0"/>
          <w:lang w:eastAsia="pl-PL"/>
        </w:rPr>
        <w:t xml:space="preserve">zkoły lub - za jego zgodą – poszczególnymi  nauczycielami </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 xml:space="preserve">a zakładem kształcenia nauczycieli lub szkołą wyższą. </w:t>
      </w:r>
    </w:p>
    <w:p w:rsidR="00F00C55" w:rsidRPr="00BB1766" w:rsidRDefault="00F00C55" w:rsidP="00F00C55">
      <w:pPr>
        <w:autoSpaceDE w:val="0"/>
        <w:autoSpaceDN w:val="0"/>
        <w:adjustRightInd w:val="0"/>
        <w:ind w:firstLine="567"/>
        <w:jc w:val="both"/>
        <w:rPr>
          <w:rFonts w:ascii="Cambria" w:eastAsia="Times New Roman" w:hAnsi="Cambria" w:cs="Arial"/>
          <w:noProof w:val="0"/>
          <w:lang w:eastAsia="pl-PL"/>
        </w:rPr>
      </w:pPr>
    </w:p>
    <w:p w:rsidR="00F00C55" w:rsidRPr="00BB1766" w:rsidRDefault="00F00C55" w:rsidP="006600B4">
      <w:pPr>
        <w:numPr>
          <w:ilvl w:val="0"/>
          <w:numId w:val="80"/>
        </w:numPr>
        <w:autoSpaceDE w:val="0"/>
        <w:autoSpaceDN w:val="0"/>
        <w:adjustRightInd w:val="0"/>
        <w:jc w:val="both"/>
        <w:rPr>
          <w:rFonts w:ascii="Cambria" w:eastAsia="Times New Roman" w:hAnsi="Cambria" w:cs="Arial"/>
          <w:noProof w:val="0"/>
          <w:lang w:eastAsia="pl-PL"/>
        </w:rPr>
      </w:pPr>
      <w:r w:rsidRPr="00BB1766">
        <w:rPr>
          <w:rFonts w:ascii="Cambria" w:eastAsia="Times New Roman" w:hAnsi="Cambria" w:cs="Arial"/>
          <w:noProof w:val="0"/>
          <w:lang w:eastAsia="pl-PL"/>
        </w:rPr>
        <w:t>Koszty związane z przebiegiem praktyk pokrywa zakład kierujący na praktykę.                             Za dokumentację praktyk studenckich odpo</w:t>
      </w:r>
      <w:r w:rsidR="008F6410" w:rsidRPr="00BB1766">
        <w:rPr>
          <w:rFonts w:ascii="Cambria" w:eastAsia="Times New Roman" w:hAnsi="Cambria" w:cs="Arial"/>
          <w:noProof w:val="0"/>
          <w:lang w:eastAsia="pl-PL"/>
        </w:rPr>
        <w:t>wiada upoważniony wicedyrektor s</w:t>
      </w:r>
      <w:r w:rsidRPr="00BB1766">
        <w:rPr>
          <w:rFonts w:ascii="Cambria" w:eastAsia="Times New Roman" w:hAnsi="Cambria" w:cs="Arial"/>
          <w:noProof w:val="0"/>
          <w:lang w:eastAsia="pl-PL"/>
        </w:rPr>
        <w:t>zkoły.</w:t>
      </w:r>
    </w:p>
    <w:p w:rsidR="00A0497F" w:rsidRPr="00BB1766" w:rsidRDefault="00A0497F" w:rsidP="00A0497F">
      <w:pPr>
        <w:autoSpaceDE w:val="0"/>
        <w:autoSpaceDN w:val="0"/>
        <w:adjustRightInd w:val="0"/>
        <w:ind w:left="284"/>
        <w:jc w:val="both"/>
        <w:rPr>
          <w:rFonts w:ascii="Cambria" w:eastAsia="Times New Roman" w:hAnsi="Cambria" w:cs="Arial"/>
          <w:noProof w:val="0"/>
          <w:lang w:eastAsia="pl-PL"/>
        </w:rPr>
      </w:pPr>
    </w:p>
    <w:p w:rsidR="00B26D42" w:rsidRPr="00BB1766" w:rsidRDefault="00B26D42" w:rsidP="00A0497F">
      <w:pPr>
        <w:autoSpaceDE w:val="0"/>
        <w:autoSpaceDN w:val="0"/>
        <w:adjustRightInd w:val="0"/>
        <w:ind w:left="284"/>
        <w:jc w:val="both"/>
        <w:rPr>
          <w:rFonts w:ascii="Cambria" w:eastAsia="Times New Roman" w:hAnsi="Cambria" w:cs="Arial"/>
          <w:noProof w:val="0"/>
          <w:lang w:eastAsia="pl-PL"/>
        </w:rPr>
      </w:pPr>
    </w:p>
    <w:p w:rsidR="00B26D42" w:rsidRPr="00BB1766" w:rsidRDefault="00B26D42" w:rsidP="00A0497F">
      <w:pPr>
        <w:autoSpaceDE w:val="0"/>
        <w:autoSpaceDN w:val="0"/>
        <w:adjustRightInd w:val="0"/>
        <w:ind w:left="284"/>
        <w:jc w:val="both"/>
        <w:rPr>
          <w:rFonts w:ascii="Cambria" w:eastAsia="Times New Roman" w:hAnsi="Cambria" w:cs="Arial"/>
          <w:noProof w:val="0"/>
          <w:lang w:eastAsia="pl-PL"/>
        </w:rPr>
      </w:pPr>
    </w:p>
    <w:p w:rsidR="00B26D42" w:rsidRPr="00BB1766" w:rsidRDefault="00C52E6B" w:rsidP="00B26D42">
      <w:pPr>
        <w:keepNext/>
        <w:outlineLvl w:val="1"/>
        <w:rPr>
          <w:rFonts w:ascii="Cambria" w:eastAsia="Times New Roman" w:hAnsi="Cambria" w:cs="Arial"/>
          <w:b/>
          <w:noProof w:val="0"/>
        </w:rPr>
      </w:pPr>
      <w:r>
        <w:rPr>
          <w:rFonts w:ascii="Cambria" w:eastAsia="Times New Roman" w:hAnsi="Cambria" w:cs="Arial"/>
          <w:b/>
          <w:noProof w:val="0"/>
        </w:rPr>
        <w:t>Rozdział 4</w:t>
      </w:r>
    </w:p>
    <w:p w:rsidR="00B26D42" w:rsidRPr="00BB1766" w:rsidRDefault="00B26D42" w:rsidP="00B26D42">
      <w:pPr>
        <w:autoSpaceDE w:val="0"/>
        <w:autoSpaceDN w:val="0"/>
        <w:adjustRightInd w:val="0"/>
        <w:rPr>
          <w:rFonts w:ascii="Cambria" w:eastAsia="Times New Roman" w:hAnsi="Cambria" w:cs="Arial"/>
          <w:noProof w:val="0"/>
          <w:lang w:eastAsia="pl-PL"/>
        </w:rPr>
      </w:pPr>
      <w:r w:rsidRPr="00BB1766">
        <w:rPr>
          <w:rFonts w:ascii="Cambria" w:eastAsia="Times New Roman" w:hAnsi="Cambria"/>
          <w:b/>
          <w:noProof w:val="0"/>
          <w:lang w:eastAsia="pl-PL"/>
        </w:rPr>
        <w:t xml:space="preserve">Biblioteka szkolna </w:t>
      </w:r>
    </w:p>
    <w:p w:rsidR="00B26D42" w:rsidRPr="00BB1766" w:rsidRDefault="00B26D42" w:rsidP="00B26D42">
      <w:pPr>
        <w:autoSpaceDE w:val="0"/>
        <w:autoSpaceDN w:val="0"/>
        <w:adjustRightInd w:val="0"/>
        <w:ind w:firstLine="567"/>
        <w:jc w:val="left"/>
        <w:rPr>
          <w:rFonts w:ascii="Cambria" w:eastAsia="Times New Roman" w:hAnsi="Cambria" w:cs="Arial"/>
          <w:b/>
          <w:bCs/>
          <w:noProof w:val="0"/>
          <w:lang w:eastAsia="pl-PL"/>
        </w:rPr>
      </w:pPr>
    </w:p>
    <w:p w:rsidR="00B26D42" w:rsidRPr="00BB1766" w:rsidRDefault="00B26D42" w:rsidP="00B26D42">
      <w:pPr>
        <w:autoSpaceDE w:val="0"/>
        <w:autoSpaceDN w:val="0"/>
        <w:adjustRightInd w:val="0"/>
        <w:ind w:firstLine="567"/>
        <w:jc w:val="left"/>
        <w:rPr>
          <w:rFonts w:ascii="Cambria" w:eastAsia="Times New Roman" w:hAnsi="Cambria" w:cs="Arial"/>
          <w:b/>
          <w:bCs/>
          <w:noProof w:val="0"/>
          <w:lang w:eastAsia="pl-PL"/>
        </w:rPr>
      </w:pPr>
      <w:r w:rsidRPr="00BB1766">
        <w:rPr>
          <w:rFonts w:ascii="Cambria" w:eastAsia="Times New Roman" w:hAnsi="Cambria" w:cs="Arial"/>
          <w:b/>
          <w:bCs/>
          <w:noProof w:val="0"/>
          <w:lang w:eastAsia="pl-PL"/>
        </w:rPr>
        <w:t xml:space="preserve">§ </w:t>
      </w:r>
      <w:r w:rsidR="00760802" w:rsidRPr="00BB1766">
        <w:rPr>
          <w:rFonts w:ascii="Cambria" w:eastAsia="Times New Roman" w:hAnsi="Cambria" w:cs="Arial"/>
          <w:b/>
          <w:bCs/>
          <w:noProof w:val="0"/>
          <w:lang w:eastAsia="pl-PL"/>
        </w:rPr>
        <w:t>80</w:t>
      </w:r>
      <w:r w:rsidR="005A1E40" w:rsidRPr="00BB1766">
        <w:rPr>
          <w:rFonts w:ascii="Cambria" w:eastAsia="Times New Roman" w:hAnsi="Cambria" w:cs="Arial"/>
          <w:b/>
          <w:bCs/>
          <w:noProof w:val="0"/>
          <w:lang w:eastAsia="pl-PL"/>
        </w:rPr>
        <w:t xml:space="preserve">.  </w:t>
      </w:r>
    </w:p>
    <w:p w:rsidR="005A1E40" w:rsidRPr="00BB1766" w:rsidRDefault="005A1E40" w:rsidP="006600B4">
      <w:pPr>
        <w:numPr>
          <w:ilvl w:val="0"/>
          <w:numId w:val="216"/>
        </w:numPr>
        <w:autoSpaceDE w:val="0"/>
        <w:autoSpaceDN w:val="0"/>
        <w:adjustRightInd w:val="0"/>
        <w:jc w:val="left"/>
        <w:rPr>
          <w:rFonts w:ascii="Cambria" w:hAnsi="Cambria"/>
        </w:rPr>
      </w:pPr>
      <w:r w:rsidRPr="00BB1766">
        <w:rPr>
          <w:rFonts w:ascii="Cambria" w:hAnsi="Cambria"/>
        </w:rPr>
        <w:t xml:space="preserve">Postanowienia ogólne. </w:t>
      </w:r>
    </w:p>
    <w:p w:rsidR="004763F7" w:rsidRPr="00BB1766" w:rsidRDefault="004763F7" w:rsidP="004763F7">
      <w:pPr>
        <w:autoSpaceDE w:val="0"/>
        <w:autoSpaceDN w:val="0"/>
        <w:adjustRightInd w:val="0"/>
        <w:ind w:left="360"/>
        <w:jc w:val="left"/>
        <w:rPr>
          <w:rFonts w:ascii="Cambria" w:hAnsi="Cambria"/>
        </w:rPr>
      </w:pP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 xml:space="preserve">Biblioteka jest ogniwem systemu biblioteczno-informacyjnego – wchodzi w skład resortowej sieci bibliotek MEN. </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lastRenderedPageBreak/>
        <w:t>Biblioteka stanowi część szkoły, tak pod względem majątkowym</w:t>
      </w:r>
      <w:r w:rsidR="001F266C" w:rsidRPr="00BB1766">
        <w:rPr>
          <w:rFonts w:ascii="Cambria" w:hAnsi="Cambria"/>
        </w:rPr>
        <w:t>,</w:t>
      </w:r>
      <w:r w:rsidRPr="00BB1766">
        <w:rPr>
          <w:rFonts w:ascii="Cambria" w:hAnsi="Cambria"/>
        </w:rPr>
        <w:t xml:space="preserve"> jak i wspólnie realizowanych zadań. </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 xml:space="preserve">Działalnością biblioteki kieruje nauczyciel bibliotekarz. </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 xml:space="preserve">Praca biblioteki przebiega w oparciu o własne, roczne plany. </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 xml:space="preserve">Biblioteka posiada własną pieczątkę oraz Regulamin Biblioteki określający zasady korzystania z wypożyczalni i czytelni. </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Zgodnie z ogólnokrajowymi przepisami obowiązującymi biblioteki szkolne, biblioteka prowadzi dokumentację pracy i statystykę biblioteczną.</w:t>
      </w:r>
    </w:p>
    <w:p w:rsidR="004763F7" w:rsidRPr="00BB1766" w:rsidRDefault="004763F7" w:rsidP="006600B4">
      <w:pPr>
        <w:numPr>
          <w:ilvl w:val="0"/>
          <w:numId w:val="217"/>
        </w:numPr>
        <w:autoSpaceDE w:val="0"/>
        <w:autoSpaceDN w:val="0"/>
        <w:adjustRightInd w:val="0"/>
        <w:jc w:val="left"/>
        <w:rPr>
          <w:rFonts w:ascii="Cambria" w:hAnsi="Cambria"/>
        </w:rPr>
      </w:pPr>
      <w:r w:rsidRPr="00BB1766">
        <w:rPr>
          <w:rFonts w:ascii="Cambria" w:hAnsi="Cambria"/>
        </w:rPr>
        <w:t xml:space="preserve"> Uczniowie stają się czytelnikami na podstawie zapisu w dzienniku lekcyjnym. </w:t>
      </w:r>
    </w:p>
    <w:p w:rsidR="004763F7" w:rsidRPr="00BB1766" w:rsidRDefault="004763F7" w:rsidP="004763F7">
      <w:pPr>
        <w:autoSpaceDE w:val="0"/>
        <w:autoSpaceDN w:val="0"/>
        <w:adjustRightInd w:val="0"/>
        <w:ind w:left="720"/>
        <w:jc w:val="left"/>
        <w:rPr>
          <w:rFonts w:ascii="Cambria" w:hAnsi="Cambria"/>
        </w:rPr>
      </w:pPr>
    </w:p>
    <w:p w:rsidR="004763F7" w:rsidRPr="00BB1766" w:rsidRDefault="005A1E40" w:rsidP="006600B4">
      <w:pPr>
        <w:numPr>
          <w:ilvl w:val="0"/>
          <w:numId w:val="216"/>
        </w:numPr>
        <w:autoSpaceDE w:val="0"/>
        <w:autoSpaceDN w:val="0"/>
        <w:adjustRightInd w:val="0"/>
        <w:jc w:val="left"/>
        <w:rPr>
          <w:rFonts w:ascii="Cambria" w:hAnsi="Cambria"/>
        </w:rPr>
      </w:pPr>
      <w:r w:rsidRPr="00BB1766">
        <w:rPr>
          <w:rFonts w:ascii="Cambria" w:hAnsi="Cambria"/>
        </w:rPr>
        <w:t>Cele i zadania</w:t>
      </w:r>
    </w:p>
    <w:p w:rsidR="0023295C" w:rsidRPr="00BB1766" w:rsidRDefault="0023295C" w:rsidP="0023295C">
      <w:pPr>
        <w:autoSpaceDE w:val="0"/>
        <w:autoSpaceDN w:val="0"/>
        <w:adjustRightInd w:val="0"/>
        <w:ind w:left="720"/>
        <w:jc w:val="left"/>
        <w:rPr>
          <w:rFonts w:ascii="Cambria" w:hAnsi="Cambria"/>
        </w:rPr>
      </w:pPr>
    </w:p>
    <w:p w:rsidR="0023295C" w:rsidRPr="00BB1766" w:rsidRDefault="0023295C" w:rsidP="00A42DB5">
      <w:pPr>
        <w:numPr>
          <w:ilvl w:val="0"/>
          <w:numId w:val="218"/>
        </w:numPr>
        <w:autoSpaceDE w:val="0"/>
        <w:autoSpaceDN w:val="0"/>
        <w:adjustRightInd w:val="0"/>
        <w:jc w:val="both"/>
        <w:rPr>
          <w:rFonts w:ascii="Cambria" w:hAnsi="Cambria"/>
        </w:rPr>
      </w:pPr>
      <w:r w:rsidRPr="00BB1766">
        <w:rPr>
          <w:rFonts w:ascii="Cambria" w:hAnsi="Cambria"/>
        </w:rPr>
        <w:t xml:space="preserve">Biblioteka szkolna jest interdyscyplinarną pracownią, wspierającą realizację programu pracy danej placówki, służącą realizacji potrzeb i zainteresowań uczniów, zadań dydaktyczno-wychowawczych szkoły, doskonaleniu warsztatu pracy nauczyciela, popularyzowaniu wiedzy pedagogicznej wśród rodziców oraz wiedzy o regionie. </w:t>
      </w:r>
    </w:p>
    <w:p w:rsidR="0023295C" w:rsidRPr="00BB1766" w:rsidRDefault="0023295C" w:rsidP="00A42DB5">
      <w:pPr>
        <w:numPr>
          <w:ilvl w:val="0"/>
          <w:numId w:val="218"/>
        </w:numPr>
        <w:autoSpaceDE w:val="0"/>
        <w:autoSpaceDN w:val="0"/>
        <w:adjustRightInd w:val="0"/>
        <w:jc w:val="both"/>
        <w:rPr>
          <w:rFonts w:ascii="Cambria" w:hAnsi="Cambria"/>
        </w:rPr>
      </w:pPr>
      <w:r w:rsidRPr="00BB1766">
        <w:rPr>
          <w:rFonts w:ascii="Cambria" w:hAnsi="Cambria"/>
        </w:rPr>
        <w:t xml:space="preserve">Współuczestniczy w procesie kształcenia i wychowania, uczestniczy </w:t>
      </w:r>
      <w:r w:rsidR="00A42DB5">
        <w:rPr>
          <w:rFonts w:ascii="Cambria" w:hAnsi="Cambria"/>
        </w:rPr>
        <w:t xml:space="preserve">                       </w:t>
      </w:r>
      <w:r w:rsidRPr="00BB1766">
        <w:rPr>
          <w:rFonts w:ascii="Cambria" w:hAnsi="Cambria"/>
        </w:rPr>
        <w:t xml:space="preserve">w spełnieniu przez szkołę jej funkcji opiekuńczo-wychowawczej. </w:t>
      </w:r>
    </w:p>
    <w:p w:rsidR="0023295C" w:rsidRPr="00BB1766" w:rsidRDefault="0023295C" w:rsidP="00A42DB5">
      <w:pPr>
        <w:numPr>
          <w:ilvl w:val="0"/>
          <w:numId w:val="218"/>
        </w:numPr>
        <w:autoSpaceDE w:val="0"/>
        <w:autoSpaceDN w:val="0"/>
        <w:adjustRightInd w:val="0"/>
        <w:jc w:val="both"/>
        <w:rPr>
          <w:rFonts w:ascii="Cambria" w:hAnsi="Cambria"/>
        </w:rPr>
      </w:pPr>
      <w:r w:rsidRPr="00BB1766">
        <w:rPr>
          <w:rFonts w:ascii="Cambria" w:hAnsi="Cambria"/>
        </w:rPr>
        <w:t>Współuczestniczy w procesie kształcenia nawyków obcowania z książką, tworzenia podstaw kultury czytelniczej i samokształcenia oraz rozwijaniu zainteresowań.</w:t>
      </w:r>
    </w:p>
    <w:p w:rsidR="0023295C" w:rsidRPr="00BB1766" w:rsidRDefault="0023295C" w:rsidP="006600B4">
      <w:pPr>
        <w:numPr>
          <w:ilvl w:val="0"/>
          <w:numId w:val="218"/>
        </w:numPr>
        <w:autoSpaceDE w:val="0"/>
        <w:autoSpaceDN w:val="0"/>
        <w:adjustRightInd w:val="0"/>
        <w:jc w:val="left"/>
        <w:rPr>
          <w:rFonts w:ascii="Cambria" w:hAnsi="Cambria"/>
        </w:rPr>
      </w:pPr>
      <w:r w:rsidRPr="00BB1766">
        <w:rPr>
          <w:rFonts w:ascii="Cambria" w:hAnsi="Cambria"/>
        </w:rPr>
        <w:t xml:space="preserve">Przygotowuje uczniów do korzystania z zasobów informacji. </w:t>
      </w:r>
    </w:p>
    <w:p w:rsidR="0023295C" w:rsidRPr="00BB1766" w:rsidRDefault="0023295C" w:rsidP="00A42DB5">
      <w:pPr>
        <w:numPr>
          <w:ilvl w:val="0"/>
          <w:numId w:val="218"/>
        </w:numPr>
        <w:autoSpaceDE w:val="0"/>
        <w:autoSpaceDN w:val="0"/>
        <w:adjustRightInd w:val="0"/>
        <w:jc w:val="both"/>
        <w:rPr>
          <w:rFonts w:ascii="Cambria" w:hAnsi="Cambria"/>
        </w:rPr>
      </w:pPr>
      <w:r w:rsidRPr="00BB1766">
        <w:rPr>
          <w:rFonts w:ascii="Cambria" w:hAnsi="Cambria"/>
        </w:rPr>
        <w:t xml:space="preserve">Biblioteka wspiera doskonalenie zawodowe nauczycieli, popularyzuje wiedzę pedagogiczną wśród rodziców. </w:t>
      </w:r>
    </w:p>
    <w:p w:rsidR="000F4341" w:rsidRPr="00BB1766" w:rsidRDefault="000F4341" w:rsidP="000F4341">
      <w:pPr>
        <w:autoSpaceDE w:val="0"/>
        <w:autoSpaceDN w:val="0"/>
        <w:adjustRightInd w:val="0"/>
        <w:jc w:val="left"/>
        <w:rPr>
          <w:rFonts w:ascii="Cambria" w:hAnsi="Cambria"/>
        </w:rPr>
      </w:pPr>
    </w:p>
    <w:p w:rsidR="0023295C" w:rsidRPr="00BB1766" w:rsidRDefault="005A1E40" w:rsidP="006600B4">
      <w:pPr>
        <w:numPr>
          <w:ilvl w:val="0"/>
          <w:numId w:val="216"/>
        </w:numPr>
        <w:autoSpaceDE w:val="0"/>
        <w:autoSpaceDN w:val="0"/>
        <w:adjustRightInd w:val="0"/>
        <w:jc w:val="left"/>
        <w:rPr>
          <w:rFonts w:ascii="Cambria" w:hAnsi="Cambria"/>
        </w:rPr>
      </w:pPr>
      <w:r w:rsidRPr="00BB1766">
        <w:rPr>
          <w:rFonts w:ascii="Cambria" w:hAnsi="Cambria"/>
        </w:rPr>
        <w:t>Realizacji celów i zadań dokonuje się poprzez:</w:t>
      </w:r>
    </w:p>
    <w:p w:rsidR="000F4341" w:rsidRPr="00BB1766" w:rsidRDefault="000F4341" w:rsidP="000F4341">
      <w:pPr>
        <w:autoSpaceDE w:val="0"/>
        <w:autoSpaceDN w:val="0"/>
        <w:adjustRightInd w:val="0"/>
        <w:ind w:left="720"/>
        <w:jc w:val="left"/>
        <w:rPr>
          <w:rFonts w:ascii="Cambria" w:hAnsi="Cambria"/>
        </w:rPr>
      </w:pPr>
    </w:p>
    <w:p w:rsidR="000F4341" w:rsidRPr="00BB1766" w:rsidRDefault="000F4341" w:rsidP="00A42DB5">
      <w:pPr>
        <w:numPr>
          <w:ilvl w:val="0"/>
          <w:numId w:val="219"/>
        </w:numPr>
        <w:autoSpaceDE w:val="0"/>
        <w:autoSpaceDN w:val="0"/>
        <w:adjustRightInd w:val="0"/>
        <w:jc w:val="both"/>
        <w:rPr>
          <w:rFonts w:ascii="Cambria" w:hAnsi="Cambria"/>
        </w:rPr>
      </w:pPr>
      <w:r w:rsidRPr="00BB1766">
        <w:rPr>
          <w:rFonts w:ascii="Cambria" w:hAnsi="Cambria"/>
        </w:rPr>
        <w:t xml:space="preserve">Gromadzenie zbiorów (księgozbioru podręcznego lektur obowiązkowych, literatury dla młodzieży, czasopism przedmiotowo-metodycznych, literatury </w:t>
      </w:r>
      <w:r w:rsidR="00A42DB5">
        <w:rPr>
          <w:rFonts w:ascii="Cambria" w:hAnsi="Cambria"/>
        </w:rPr>
        <w:t xml:space="preserve">         </w:t>
      </w:r>
      <w:r w:rsidRPr="00BB1766">
        <w:rPr>
          <w:rFonts w:ascii="Cambria" w:hAnsi="Cambria"/>
        </w:rPr>
        <w:t xml:space="preserve">z zakresu pedagogiki i psychologii dla nauczycieli i zbiorów audiowizualnych). </w:t>
      </w:r>
    </w:p>
    <w:p w:rsidR="000F4341" w:rsidRPr="00BB1766" w:rsidRDefault="000F4341" w:rsidP="006600B4">
      <w:pPr>
        <w:numPr>
          <w:ilvl w:val="0"/>
          <w:numId w:val="219"/>
        </w:numPr>
        <w:autoSpaceDE w:val="0"/>
        <w:autoSpaceDN w:val="0"/>
        <w:adjustRightInd w:val="0"/>
        <w:jc w:val="left"/>
        <w:rPr>
          <w:rFonts w:ascii="Cambria" w:hAnsi="Cambria"/>
        </w:rPr>
      </w:pPr>
      <w:r w:rsidRPr="00BB1766">
        <w:rPr>
          <w:rFonts w:ascii="Cambria" w:hAnsi="Cambria"/>
        </w:rPr>
        <w:t xml:space="preserve"> Opracowanie zbiorów zgodnie z obowiązującymi przepisami. </w:t>
      </w:r>
    </w:p>
    <w:p w:rsidR="000F4341" w:rsidRPr="00BB1766" w:rsidRDefault="000F4341" w:rsidP="006600B4">
      <w:pPr>
        <w:numPr>
          <w:ilvl w:val="0"/>
          <w:numId w:val="219"/>
        </w:numPr>
        <w:autoSpaceDE w:val="0"/>
        <w:autoSpaceDN w:val="0"/>
        <w:adjustRightInd w:val="0"/>
        <w:jc w:val="left"/>
        <w:rPr>
          <w:rFonts w:ascii="Cambria" w:hAnsi="Cambria"/>
        </w:rPr>
      </w:pPr>
      <w:r w:rsidRPr="00BB1766">
        <w:rPr>
          <w:rFonts w:ascii="Cambria" w:hAnsi="Cambria"/>
        </w:rPr>
        <w:t xml:space="preserve">Udostępnianie zbiorów. </w:t>
      </w:r>
    </w:p>
    <w:p w:rsidR="000F4341" w:rsidRPr="00BB1766" w:rsidRDefault="000F4341" w:rsidP="006600B4">
      <w:pPr>
        <w:numPr>
          <w:ilvl w:val="0"/>
          <w:numId w:val="219"/>
        </w:numPr>
        <w:autoSpaceDE w:val="0"/>
        <w:autoSpaceDN w:val="0"/>
        <w:adjustRightInd w:val="0"/>
        <w:jc w:val="left"/>
        <w:rPr>
          <w:rFonts w:ascii="Cambria" w:hAnsi="Cambria"/>
        </w:rPr>
      </w:pPr>
      <w:r w:rsidRPr="00BB1766">
        <w:rPr>
          <w:rFonts w:ascii="Cambria" w:hAnsi="Cambria"/>
        </w:rPr>
        <w:t xml:space="preserve">Organizowanie warsztatu informacyjnego. </w:t>
      </w:r>
    </w:p>
    <w:p w:rsidR="000F4341" w:rsidRPr="00BB1766" w:rsidRDefault="000F4341" w:rsidP="006600B4">
      <w:pPr>
        <w:numPr>
          <w:ilvl w:val="0"/>
          <w:numId w:val="219"/>
        </w:numPr>
        <w:autoSpaceDE w:val="0"/>
        <w:autoSpaceDN w:val="0"/>
        <w:adjustRightInd w:val="0"/>
        <w:jc w:val="left"/>
        <w:rPr>
          <w:rFonts w:ascii="Cambria" w:hAnsi="Cambria"/>
        </w:rPr>
      </w:pPr>
      <w:r w:rsidRPr="00BB1766">
        <w:rPr>
          <w:rFonts w:ascii="Cambria" w:hAnsi="Cambria"/>
        </w:rPr>
        <w:t xml:space="preserve">Propagowanie czytelnictwa. </w:t>
      </w:r>
    </w:p>
    <w:p w:rsidR="000F4341" w:rsidRPr="00BB1766" w:rsidRDefault="000F4341" w:rsidP="006600B4">
      <w:pPr>
        <w:numPr>
          <w:ilvl w:val="0"/>
          <w:numId w:val="219"/>
        </w:numPr>
        <w:autoSpaceDE w:val="0"/>
        <w:autoSpaceDN w:val="0"/>
        <w:adjustRightInd w:val="0"/>
        <w:jc w:val="left"/>
        <w:rPr>
          <w:rFonts w:ascii="Cambria" w:hAnsi="Cambria"/>
        </w:rPr>
      </w:pPr>
      <w:r w:rsidRPr="00BB1766">
        <w:rPr>
          <w:rFonts w:ascii="Cambria" w:hAnsi="Cambria"/>
        </w:rPr>
        <w:t xml:space="preserve">Realizowanie spotkań lekcji bibliotecznych. </w:t>
      </w:r>
    </w:p>
    <w:p w:rsidR="000F4341" w:rsidRPr="00BB1766" w:rsidRDefault="000E671D" w:rsidP="00A42DB5">
      <w:pPr>
        <w:numPr>
          <w:ilvl w:val="0"/>
          <w:numId w:val="219"/>
        </w:numPr>
        <w:autoSpaceDE w:val="0"/>
        <w:autoSpaceDN w:val="0"/>
        <w:adjustRightInd w:val="0"/>
        <w:jc w:val="both"/>
        <w:rPr>
          <w:rFonts w:ascii="Cambria" w:hAnsi="Cambria"/>
        </w:rPr>
      </w:pPr>
      <w:r w:rsidRPr="00BB1766">
        <w:rPr>
          <w:rFonts w:ascii="Cambria" w:hAnsi="Cambria"/>
        </w:rPr>
        <w:t>Współpracę z d</w:t>
      </w:r>
      <w:r w:rsidR="000F4341" w:rsidRPr="00BB1766">
        <w:rPr>
          <w:rFonts w:ascii="Cambria" w:hAnsi="Cambria"/>
        </w:rPr>
        <w:t xml:space="preserve">yrektorem szkoły, Radą Pedagogiczną, Radą Rodziców, Samorządem Uczniowskim, bibliotekami: szkolnymi, publiczną i pedagogiczną. </w:t>
      </w:r>
    </w:p>
    <w:p w:rsidR="000F4341" w:rsidRPr="00BB1766" w:rsidRDefault="000F4341" w:rsidP="000F4341">
      <w:pPr>
        <w:autoSpaceDE w:val="0"/>
        <w:autoSpaceDN w:val="0"/>
        <w:adjustRightInd w:val="0"/>
        <w:ind w:left="720"/>
        <w:jc w:val="left"/>
        <w:rPr>
          <w:rFonts w:ascii="Cambria" w:hAnsi="Cambria"/>
        </w:rPr>
      </w:pPr>
    </w:p>
    <w:p w:rsidR="000F4341" w:rsidRPr="00BB1766" w:rsidRDefault="00F20D62" w:rsidP="006600B4">
      <w:pPr>
        <w:numPr>
          <w:ilvl w:val="0"/>
          <w:numId w:val="216"/>
        </w:numPr>
        <w:autoSpaceDE w:val="0"/>
        <w:autoSpaceDN w:val="0"/>
        <w:adjustRightInd w:val="0"/>
        <w:jc w:val="left"/>
        <w:rPr>
          <w:rFonts w:ascii="Cambria" w:hAnsi="Cambria"/>
        </w:rPr>
      </w:pPr>
      <w:r w:rsidRPr="00BB1766">
        <w:rPr>
          <w:rFonts w:ascii="Cambria" w:hAnsi="Cambria"/>
        </w:rPr>
        <w:t>Do  zadań nauczyciela bibliotekarza należy:</w:t>
      </w:r>
    </w:p>
    <w:p w:rsidR="00F20D62" w:rsidRPr="00BB1766" w:rsidRDefault="00F20D62" w:rsidP="00F20D62">
      <w:pPr>
        <w:autoSpaceDE w:val="0"/>
        <w:autoSpaceDN w:val="0"/>
        <w:adjustRightInd w:val="0"/>
        <w:jc w:val="left"/>
        <w:rPr>
          <w:rFonts w:ascii="Cambria" w:hAnsi="Cambria"/>
        </w:rPr>
      </w:pPr>
    </w:p>
    <w:p w:rsidR="00F20D62" w:rsidRPr="00BB1766" w:rsidRDefault="00F20D62" w:rsidP="006600B4">
      <w:pPr>
        <w:numPr>
          <w:ilvl w:val="0"/>
          <w:numId w:val="220"/>
        </w:numPr>
        <w:autoSpaceDE w:val="0"/>
        <w:autoSpaceDN w:val="0"/>
        <w:adjustRightInd w:val="0"/>
        <w:jc w:val="left"/>
        <w:rPr>
          <w:rFonts w:ascii="Cambria" w:hAnsi="Cambria"/>
        </w:rPr>
      </w:pPr>
      <w:r w:rsidRPr="00BB1766">
        <w:rPr>
          <w:rFonts w:ascii="Cambria" w:hAnsi="Cambria"/>
        </w:rPr>
        <w:t xml:space="preserve">udostępnianie zbiorów i innych źródeł informacji przez: </w:t>
      </w:r>
    </w:p>
    <w:p w:rsidR="00F20D62" w:rsidRPr="00BB1766" w:rsidRDefault="00F20D62" w:rsidP="00A42DB5">
      <w:pPr>
        <w:numPr>
          <w:ilvl w:val="0"/>
          <w:numId w:val="221"/>
        </w:numPr>
        <w:autoSpaceDE w:val="0"/>
        <w:autoSpaceDN w:val="0"/>
        <w:adjustRightInd w:val="0"/>
        <w:jc w:val="both"/>
        <w:rPr>
          <w:rFonts w:ascii="Cambria" w:hAnsi="Cambria"/>
        </w:rPr>
      </w:pPr>
      <w:r w:rsidRPr="00BB1766">
        <w:rPr>
          <w:rFonts w:ascii="Cambria" w:hAnsi="Cambria"/>
        </w:rPr>
        <w:t xml:space="preserve">zapewnienie możliwości korzystania ze zbiorów w czasie zajęć lekcyjnych i po ich zakończeniu, </w:t>
      </w:r>
    </w:p>
    <w:p w:rsidR="00F20D62" w:rsidRPr="00BB1766" w:rsidRDefault="00F20D62" w:rsidP="00A42DB5">
      <w:pPr>
        <w:numPr>
          <w:ilvl w:val="0"/>
          <w:numId w:val="221"/>
        </w:numPr>
        <w:autoSpaceDE w:val="0"/>
        <w:autoSpaceDN w:val="0"/>
        <w:adjustRightInd w:val="0"/>
        <w:jc w:val="both"/>
        <w:rPr>
          <w:rFonts w:ascii="Cambria" w:hAnsi="Cambria"/>
        </w:rPr>
      </w:pPr>
      <w:r w:rsidRPr="00BB1766">
        <w:rPr>
          <w:rFonts w:ascii="Cambria" w:hAnsi="Cambria"/>
        </w:rPr>
        <w:t xml:space="preserve"> gromadzenie, opracowanie i udostępnianie materiałów i dokumentów</w:t>
      </w:r>
      <w:r w:rsidR="000E671D" w:rsidRPr="00BB1766">
        <w:rPr>
          <w:rFonts w:ascii="Cambria" w:hAnsi="Cambria"/>
        </w:rPr>
        <w:t>,</w:t>
      </w:r>
      <w:r w:rsidRPr="00BB1766">
        <w:rPr>
          <w:rFonts w:ascii="Cambria" w:hAnsi="Cambria"/>
        </w:rPr>
        <w:t xml:space="preserve"> takich jak: lektury podstawowe</w:t>
      </w:r>
      <w:r w:rsidR="000E671D" w:rsidRPr="00BB1766">
        <w:rPr>
          <w:rFonts w:ascii="Cambria" w:hAnsi="Cambria"/>
        </w:rPr>
        <w:t>,</w:t>
      </w:r>
      <w:r w:rsidRPr="00BB1766">
        <w:rPr>
          <w:rFonts w:ascii="Cambria" w:hAnsi="Cambria"/>
        </w:rPr>
        <w:t xml:space="preserve"> uzupełniające do języka polskiego, literaturę popularnonaukową, beletrystykę, wydawnictwa informacyjne, albumowe, podręczniki szkolne, wydawnictwa z zakresu dydaktyki, psychologii, pedagogiki i inne wynikające z potrzeb realizacji przedmiotów nauczania (teksty źródłowe),</w:t>
      </w:r>
    </w:p>
    <w:p w:rsidR="00F20D62" w:rsidRPr="00BB1766" w:rsidRDefault="00F20D62" w:rsidP="00A42DB5">
      <w:pPr>
        <w:numPr>
          <w:ilvl w:val="0"/>
          <w:numId w:val="220"/>
        </w:numPr>
        <w:autoSpaceDE w:val="0"/>
        <w:autoSpaceDN w:val="0"/>
        <w:adjustRightInd w:val="0"/>
        <w:jc w:val="both"/>
        <w:rPr>
          <w:rFonts w:ascii="Cambria" w:hAnsi="Cambria"/>
        </w:rPr>
      </w:pPr>
      <w:r w:rsidRPr="00BB1766">
        <w:rPr>
          <w:rFonts w:ascii="Cambria" w:hAnsi="Cambria"/>
        </w:rPr>
        <w:t xml:space="preserve">tworzenie warunków do poszukiwania, porządkowania i wykorzystywania informacji z różnych źródeł oraz efektywnego posługiwania się technologią informacyjną przez: </w:t>
      </w:r>
    </w:p>
    <w:p w:rsidR="00F20D62" w:rsidRPr="00BB1766" w:rsidRDefault="00F20D62" w:rsidP="006600B4">
      <w:pPr>
        <w:numPr>
          <w:ilvl w:val="0"/>
          <w:numId w:val="222"/>
        </w:numPr>
        <w:autoSpaceDE w:val="0"/>
        <w:autoSpaceDN w:val="0"/>
        <w:adjustRightInd w:val="0"/>
        <w:jc w:val="left"/>
        <w:rPr>
          <w:rFonts w:ascii="Cambria" w:hAnsi="Cambria"/>
        </w:rPr>
      </w:pPr>
      <w:r w:rsidRPr="00BB1766">
        <w:rPr>
          <w:rFonts w:ascii="Cambria" w:hAnsi="Cambria"/>
        </w:rPr>
        <w:t xml:space="preserve">prowadzenie zajęć bibliotecznych, </w:t>
      </w:r>
    </w:p>
    <w:p w:rsidR="00F20D62" w:rsidRPr="00BB1766" w:rsidRDefault="00F20D62" w:rsidP="006600B4">
      <w:pPr>
        <w:numPr>
          <w:ilvl w:val="0"/>
          <w:numId w:val="222"/>
        </w:numPr>
        <w:autoSpaceDE w:val="0"/>
        <w:autoSpaceDN w:val="0"/>
        <w:adjustRightInd w:val="0"/>
        <w:jc w:val="left"/>
        <w:rPr>
          <w:rFonts w:ascii="Cambria" w:hAnsi="Cambria"/>
        </w:rPr>
      </w:pPr>
      <w:r w:rsidRPr="00BB1766">
        <w:rPr>
          <w:rFonts w:ascii="Cambria" w:hAnsi="Cambria"/>
        </w:rPr>
        <w:t xml:space="preserve">wspieranie pracy dydaktyczno-wychowawczej nauczycieli, dokształcania i doskonalenia, </w:t>
      </w:r>
    </w:p>
    <w:p w:rsidR="00F20D62" w:rsidRPr="00BB1766" w:rsidRDefault="00F20D62" w:rsidP="00A42DB5">
      <w:pPr>
        <w:numPr>
          <w:ilvl w:val="0"/>
          <w:numId w:val="222"/>
        </w:numPr>
        <w:autoSpaceDE w:val="0"/>
        <w:autoSpaceDN w:val="0"/>
        <w:adjustRightInd w:val="0"/>
        <w:jc w:val="both"/>
        <w:rPr>
          <w:rFonts w:ascii="Cambria" w:hAnsi="Cambria"/>
        </w:rPr>
      </w:pPr>
      <w:r w:rsidRPr="00BB1766">
        <w:rPr>
          <w:rFonts w:ascii="Cambria" w:hAnsi="Cambria"/>
        </w:rPr>
        <w:t>systematyczne tworzenie i aktualizacja warsztatu informacyjnego biblioteki (katalogi, bibliografie),</w:t>
      </w:r>
    </w:p>
    <w:p w:rsidR="00F20D62" w:rsidRPr="00BB1766" w:rsidRDefault="00F20D62" w:rsidP="00A42DB5">
      <w:pPr>
        <w:numPr>
          <w:ilvl w:val="0"/>
          <w:numId w:val="222"/>
        </w:numPr>
        <w:autoSpaceDE w:val="0"/>
        <w:autoSpaceDN w:val="0"/>
        <w:adjustRightInd w:val="0"/>
        <w:jc w:val="both"/>
        <w:rPr>
          <w:rFonts w:ascii="Cambria" w:hAnsi="Cambria"/>
        </w:rPr>
      </w:pPr>
      <w:r w:rsidRPr="00BB1766">
        <w:rPr>
          <w:rFonts w:ascii="Cambria" w:hAnsi="Cambria"/>
        </w:rPr>
        <w:lastRenderedPageBreak/>
        <w:t xml:space="preserve"> wybór i gromadzenie wszelkich materiałów wspomagających prace nauczyciela, </w:t>
      </w:r>
    </w:p>
    <w:p w:rsidR="00F20D62" w:rsidRPr="00BB1766" w:rsidRDefault="00F20D62" w:rsidP="00A42DB5">
      <w:pPr>
        <w:numPr>
          <w:ilvl w:val="0"/>
          <w:numId w:val="222"/>
        </w:numPr>
        <w:autoSpaceDE w:val="0"/>
        <w:autoSpaceDN w:val="0"/>
        <w:adjustRightInd w:val="0"/>
        <w:jc w:val="both"/>
        <w:rPr>
          <w:rFonts w:ascii="Cambria" w:hAnsi="Cambria"/>
        </w:rPr>
      </w:pPr>
      <w:r w:rsidRPr="00BB1766">
        <w:rPr>
          <w:rFonts w:ascii="Cambria" w:hAnsi="Cambria"/>
        </w:rPr>
        <w:t xml:space="preserve">poszerzenie zbiorów bibliotecznych o nieksiążkowe nośniki informacji (wideoteka, taśmoteka, płytoteka) zapewnianie możliwości wykorzystania ich w czytelni, </w:t>
      </w:r>
    </w:p>
    <w:p w:rsidR="00F20D62" w:rsidRPr="00BB1766" w:rsidRDefault="00F20D62" w:rsidP="00A42DB5">
      <w:pPr>
        <w:numPr>
          <w:ilvl w:val="0"/>
          <w:numId w:val="220"/>
        </w:numPr>
        <w:autoSpaceDE w:val="0"/>
        <w:autoSpaceDN w:val="0"/>
        <w:adjustRightInd w:val="0"/>
        <w:jc w:val="both"/>
        <w:rPr>
          <w:rFonts w:ascii="Cambria" w:hAnsi="Cambria"/>
        </w:rPr>
      </w:pPr>
      <w:r w:rsidRPr="00BB1766">
        <w:rPr>
          <w:rFonts w:ascii="Cambria" w:hAnsi="Cambria"/>
        </w:rPr>
        <w:t xml:space="preserve">rozbudzanie i rozwijanie indywidualnych zainteresowań uczniów oraz wyrabiania i pogłębiania u uczniów czytania i uczenia się poprzez: </w:t>
      </w:r>
    </w:p>
    <w:p w:rsidR="00F20D62" w:rsidRPr="00BB1766" w:rsidRDefault="00F20D62" w:rsidP="006600B4">
      <w:pPr>
        <w:numPr>
          <w:ilvl w:val="0"/>
          <w:numId w:val="223"/>
        </w:numPr>
        <w:autoSpaceDE w:val="0"/>
        <w:autoSpaceDN w:val="0"/>
        <w:adjustRightInd w:val="0"/>
        <w:jc w:val="left"/>
        <w:rPr>
          <w:rFonts w:ascii="Cambria" w:hAnsi="Cambria"/>
        </w:rPr>
      </w:pPr>
      <w:r w:rsidRPr="00BB1766">
        <w:rPr>
          <w:rFonts w:ascii="Cambria" w:hAnsi="Cambria"/>
        </w:rPr>
        <w:t xml:space="preserve">rozpoznawanie i zaspokajanie w ramach możliwości zgłaszanych potrzeb czytelniczych i informacyjnych, </w:t>
      </w:r>
    </w:p>
    <w:p w:rsidR="00F20D62" w:rsidRPr="00BB1766" w:rsidRDefault="00F20D62" w:rsidP="00A42DB5">
      <w:pPr>
        <w:numPr>
          <w:ilvl w:val="0"/>
          <w:numId w:val="223"/>
        </w:numPr>
        <w:autoSpaceDE w:val="0"/>
        <w:autoSpaceDN w:val="0"/>
        <w:adjustRightInd w:val="0"/>
        <w:jc w:val="both"/>
        <w:rPr>
          <w:rFonts w:ascii="Cambria" w:hAnsi="Cambria"/>
        </w:rPr>
      </w:pPr>
      <w:r w:rsidRPr="00BB1766">
        <w:rPr>
          <w:rFonts w:ascii="Cambria" w:hAnsi="Cambria"/>
        </w:rPr>
        <w:t xml:space="preserve">podejmowanie różnych form indywidualnej pracy z uczniami z zakresu zajęć bibliotecznych, nabywania sprawności w samodzielnym wzbogacaniu wiedzy, przezwyciężania trudności w nauce, rozbudzania wrażliwości na piękno języka polskiego, motywowanie do poznawania literatury </w:t>
      </w:r>
      <w:r w:rsidR="000E671D" w:rsidRPr="00BB1766">
        <w:rPr>
          <w:rFonts w:ascii="Cambria" w:hAnsi="Cambria"/>
        </w:rPr>
        <w:t xml:space="preserve">i </w:t>
      </w:r>
      <w:r w:rsidRPr="00BB1766">
        <w:rPr>
          <w:rFonts w:ascii="Cambria" w:hAnsi="Cambria"/>
        </w:rPr>
        <w:t xml:space="preserve">różnorodnych tekstów kultury, </w:t>
      </w:r>
    </w:p>
    <w:p w:rsidR="00F20D62" w:rsidRPr="00BB1766" w:rsidRDefault="00F20D62" w:rsidP="00A42DB5">
      <w:pPr>
        <w:numPr>
          <w:ilvl w:val="0"/>
          <w:numId w:val="223"/>
        </w:numPr>
        <w:autoSpaceDE w:val="0"/>
        <w:autoSpaceDN w:val="0"/>
        <w:adjustRightInd w:val="0"/>
        <w:jc w:val="both"/>
        <w:rPr>
          <w:rFonts w:ascii="Cambria" w:hAnsi="Cambria"/>
        </w:rPr>
      </w:pPr>
      <w:r w:rsidRPr="00BB1766">
        <w:rPr>
          <w:rFonts w:ascii="Cambria" w:hAnsi="Cambria"/>
        </w:rPr>
        <w:t xml:space="preserve">udzielanie porad, informacji bibliotecznych, doradztwo w sprawach czytelnictwa, promocja księgozbioru i nowości wydawniczych </w:t>
      </w:r>
      <w:r w:rsidR="00A42DB5">
        <w:rPr>
          <w:rFonts w:ascii="Cambria" w:hAnsi="Cambria"/>
        </w:rPr>
        <w:t xml:space="preserve">                      </w:t>
      </w:r>
      <w:r w:rsidRPr="00BB1766">
        <w:rPr>
          <w:rFonts w:ascii="Cambria" w:hAnsi="Cambria"/>
        </w:rPr>
        <w:t xml:space="preserve">i bibliotecznych; </w:t>
      </w:r>
    </w:p>
    <w:p w:rsidR="00F20D62" w:rsidRPr="00BB1766" w:rsidRDefault="00F20D62" w:rsidP="00A42DB5">
      <w:pPr>
        <w:numPr>
          <w:ilvl w:val="0"/>
          <w:numId w:val="220"/>
        </w:numPr>
        <w:autoSpaceDE w:val="0"/>
        <w:autoSpaceDN w:val="0"/>
        <w:adjustRightInd w:val="0"/>
        <w:jc w:val="both"/>
        <w:rPr>
          <w:rFonts w:ascii="Cambria" w:hAnsi="Cambria"/>
        </w:rPr>
      </w:pPr>
      <w:r w:rsidRPr="00BB1766">
        <w:rPr>
          <w:rFonts w:ascii="Cambria" w:hAnsi="Cambria"/>
        </w:rPr>
        <w:t>organizowanie różnorodnych działań rozwijających wrażliwość kulturową</w:t>
      </w:r>
      <w:r w:rsidR="00A42DB5">
        <w:rPr>
          <w:rFonts w:ascii="Cambria" w:hAnsi="Cambria"/>
        </w:rPr>
        <w:t xml:space="preserve">            </w:t>
      </w:r>
      <w:r w:rsidRPr="00BB1766">
        <w:rPr>
          <w:rFonts w:ascii="Cambria" w:hAnsi="Cambria"/>
        </w:rPr>
        <w:t xml:space="preserve"> i społeczną przez: </w:t>
      </w:r>
    </w:p>
    <w:p w:rsidR="00F20D62" w:rsidRPr="00BB1766" w:rsidRDefault="00F20D62" w:rsidP="006600B4">
      <w:pPr>
        <w:numPr>
          <w:ilvl w:val="0"/>
          <w:numId w:val="224"/>
        </w:numPr>
        <w:autoSpaceDE w:val="0"/>
        <w:autoSpaceDN w:val="0"/>
        <w:adjustRightInd w:val="0"/>
        <w:jc w:val="left"/>
        <w:rPr>
          <w:rFonts w:ascii="Cambria" w:hAnsi="Cambria"/>
        </w:rPr>
      </w:pPr>
      <w:r w:rsidRPr="00BB1766">
        <w:rPr>
          <w:rFonts w:ascii="Cambria" w:hAnsi="Cambria"/>
        </w:rPr>
        <w:t xml:space="preserve">informowanie o wydarzeniach kulturalnych w regionie, </w:t>
      </w:r>
    </w:p>
    <w:p w:rsidR="00F20D62" w:rsidRPr="00BB1766" w:rsidRDefault="00F20D62" w:rsidP="00A42DB5">
      <w:pPr>
        <w:numPr>
          <w:ilvl w:val="0"/>
          <w:numId w:val="224"/>
        </w:numPr>
        <w:autoSpaceDE w:val="0"/>
        <w:autoSpaceDN w:val="0"/>
        <w:adjustRightInd w:val="0"/>
        <w:jc w:val="both"/>
        <w:rPr>
          <w:rFonts w:ascii="Cambria" w:hAnsi="Cambria"/>
        </w:rPr>
      </w:pPr>
      <w:r w:rsidRPr="00BB1766">
        <w:rPr>
          <w:rFonts w:ascii="Cambria" w:hAnsi="Cambria"/>
        </w:rPr>
        <w:t xml:space="preserve">prowadzenie różnorodnych form upowszechniania czytelnictwa przez organizowanie wystaw i pokazów, </w:t>
      </w:r>
    </w:p>
    <w:p w:rsidR="00F20D62" w:rsidRPr="00BB1766" w:rsidRDefault="00F20D62" w:rsidP="00A42DB5">
      <w:pPr>
        <w:numPr>
          <w:ilvl w:val="0"/>
          <w:numId w:val="224"/>
        </w:numPr>
        <w:autoSpaceDE w:val="0"/>
        <w:autoSpaceDN w:val="0"/>
        <w:adjustRightInd w:val="0"/>
        <w:jc w:val="both"/>
        <w:rPr>
          <w:rFonts w:ascii="Cambria" w:hAnsi="Cambria"/>
        </w:rPr>
      </w:pPr>
      <w:r w:rsidRPr="00BB1766">
        <w:rPr>
          <w:rFonts w:ascii="Cambria" w:hAnsi="Cambria"/>
        </w:rPr>
        <w:t>organizowanie i współorganizowanie konkursów czytelniczych, recytatorskich, literackich i plastycznych,</w:t>
      </w:r>
    </w:p>
    <w:p w:rsidR="00F20D62" w:rsidRPr="00BB1766" w:rsidRDefault="00F20D62" w:rsidP="00A42DB5">
      <w:pPr>
        <w:numPr>
          <w:ilvl w:val="0"/>
          <w:numId w:val="224"/>
        </w:numPr>
        <w:autoSpaceDE w:val="0"/>
        <w:autoSpaceDN w:val="0"/>
        <w:adjustRightInd w:val="0"/>
        <w:jc w:val="both"/>
        <w:rPr>
          <w:rFonts w:ascii="Cambria" w:hAnsi="Cambria"/>
        </w:rPr>
      </w:pPr>
      <w:r w:rsidRPr="00BB1766">
        <w:rPr>
          <w:rFonts w:ascii="Cambria" w:hAnsi="Cambria"/>
        </w:rPr>
        <w:t xml:space="preserve"> aktywny udział w imprezach organizowanych p</w:t>
      </w:r>
      <w:r w:rsidR="000E671D" w:rsidRPr="00BB1766">
        <w:rPr>
          <w:rFonts w:ascii="Cambria" w:hAnsi="Cambria"/>
        </w:rPr>
        <w:t>rzez placówki kulturalne miasta;</w:t>
      </w:r>
      <w:r w:rsidRPr="00BB1766">
        <w:rPr>
          <w:rFonts w:ascii="Cambria" w:hAnsi="Cambria"/>
        </w:rPr>
        <w:t xml:space="preserve"> współpraca przy realizacji innych form, np. spotkania</w:t>
      </w:r>
      <w:r w:rsidR="000E671D" w:rsidRPr="00BB1766">
        <w:rPr>
          <w:rFonts w:ascii="Cambria" w:hAnsi="Cambria"/>
        </w:rPr>
        <w:t>, warsztaty, lekcje, spektakle;</w:t>
      </w:r>
    </w:p>
    <w:p w:rsidR="00F20D62" w:rsidRPr="00BB1766" w:rsidRDefault="00F20D62" w:rsidP="006600B4">
      <w:pPr>
        <w:numPr>
          <w:ilvl w:val="0"/>
          <w:numId w:val="220"/>
        </w:numPr>
        <w:autoSpaceDE w:val="0"/>
        <w:autoSpaceDN w:val="0"/>
        <w:adjustRightInd w:val="0"/>
        <w:jc w:val="left"/>
        <w:rPr>
          <w:rFonts w:ascii="Cambria" w:hAnsi="Cambria"/>
        </w:rPr>
      </w:pPr>
      <w:r w:rsidRPr="00BB1766">
        <w:rPr>
          <w:rFonts w:ascii="Cambria" w:hAnsi="Cambria"/>
        </w:rPr>
        <w:t xml:space="preserve">prowadzenie sprawozdawczości bibliotecznej; </w:t>
      </w:r>
    </w:p>
    <w:p w:rsidR="00F20D62" w:rsidRPr="00BB1766" w:rsidRDefault="00F20D62" w:rsidP="006600B4">
      <w:pPr>
        <w:numPr>
          <w:ilvl w:val="0"/>
          <w:numId w:val="220"/>
        </w:numPr>
        <w:autoSpaceDE w:val="0"/>
        <w:autoSpaceDN w:val="0"/>
        <w:adjustRightInd w:val="0"/>
        <w:jc w:val="left"/>
        <w:rPr>
          <w:rFonts w:ascii="Cambria" w:hAnsi="Cambria"/>
        </w:rPr>
      </w:pPr>
      <w:r w:rsidRPr="00BB1766">
        <w:rPr>
          <w:rFonts w:ascii="Cambria" w:hAnsi="Cambria"/>
        </w:rPr>
        <w:t xml:space="preserve"> troska o estetykę pomieszczenia biblioteki. </w:t>
      </w:r>
    </w:p>
    <w:p w:rsidR="00F20D62" w:rsidRPr="00BB1766" w:rsidRDefault="00F20D62" w:rsidP="00F20D62">
      <w:pPr>
        <w:autoSpaceDE w:val="0"/>
        <w:autoSpaceDN w:val="0"/>
        <w:adjustRightInd w:val="0"/>
        <w:ind w:left="720"/>
        <w:jc w:val="left"/>
        <w:rPr>
          <w:rFonts w:ascii="Cambria" w:hAnsi="Cambria"/>
        </w:rPr>
      </w:pPr>
    </w:p>
    <w:p w:rsidR="00131DEE" w:rsidRPr="00BB1766" w:rsidRDefault="005D4EC4" w:rsidP="006600B4">
      <w:pPr>
        <w:numPr>
          <w:ilvl w:val="0"/>
          <w:numId w:val="216"/>
        </w:numPr>
        <w:autoSpaceDE w:val="0"/>
        <w:autoSpaceDN w:val="0"/>
        <w:adjustRightInd w:val="0"/>
        <w:jc w:val="left"/>
        <w:rPr>
          <w:rFonts w:ascii="Cambria" w:hAnsi="Cambria"/>
        </w:rPr>
      </w:pPr>
      <w:r w:rsidRPr="00BB1766">
        <w:rPr>
          <w:rFonts w:ascii="Cambria" w:hAnsi="Cambria"/>
        </w:rPr>
        <w:t>Zasady współpracy z nauczycielami, uczniami i ich rodzicami (prawnymi opiekunami) oraz innymi bibliotekami:</w:t>
      </w:r>
    </w:p>
    <w:p w:rsidR="005D4EC4" w:rsidRPr="00BB1766" w:rsidRDefault="005D4EC4" w:rsidP="005D4EC4">
      <w:pPr>
        <w:autoSpaceDE w:val="0"/>
        <w:autoSpaceDN w:val="0"/>
        <w:adjustRightInd w:val="0"/>
        <w:ind w:left="360"/>
        <w:jc w:val="left"/>
        <w:rPr>
          <w:rFonts w:ascii="Cambria" w:hAnsi="Cambria"/>
        </w:rPr>
      </w:pPr>
    </w:p>
    <w:p w:rsidR="005D4EC4" w:rsidRPr="00BB1766" w:rsidRDefault="005D4EC4" w:rsidP="00A42DB5">
      <w:pPr>
        <w:numPr>
          <w:ilvl w:val="0"/>
          <w:numId w:val="225"/>
        </w:numPr>
        <w:autoSpaceDE w:val="0"/>
        <w:autoSpaceDN w:val="0"/>
        <w:adjustRightInd w:val="0"/>
        <w:jc w:val="both"/>
        <w:rPr>
          <w:rFonts w:ascii="Cambria" w:hAnsi="Cambria"/>
        </w:rPr>
      </w:pPr>
      <w:r w:rsidRPr="00BB1766">
        <w:rPr>
          <w:rFonts w:ascii="Cambria" w:hAnsi="Cambria"/>
        </w:rPr>
        <w:t xml:space="preserve">Współpraca stała z uczniami w zakresie poradnictwa w wyborach czytelniczych, rozbudzania i rozwijania indywidualnych zainteresowań; pomoc przygotowującym się do konkursów, olimpiad przedmiotowych, egzaminów- okresowo według potrzeb. </w:t>
      </w:r>
    </w:p>
    <w:p w:rsidR="005D4EC4" w:rsidRPr="00BB1766" w:rsidRDefault="005D4EC4" w:rsidP="00A42DB5">
      <w:pPr>
        <w:numPr>
          <w:ilvl w:val="0"/>
          <w:numId w:val="225"/>
        </w:numPr>
        <w:autoSpaceDE w:val="0"/>
        <w:autoSpaceDN w:val="0"/>
        <w:adjustRightInd w:val="0"/>
        <w:jc w:val="both"/>
        <w:rPr>
          <w:rFonts w:ascii="Cambria" w:hAnsi="Cambria"/>
        </w:rPr>
      </w:pPr>
      <w:r w:rsidRPr="00BB1766">
        <w:rPr>
          <w:rFonts w:ascii="Cambria" w:hAnsi="Cambria"/>
        </w:rPr>
        <w:t xml:space="preserve"> Współpraca stała z nauczycielami w zakresie realizacji zadań programowych szkoły poprzez dostarczanie zbiorów biblioteki na lekcje, zajęcia, szkolenia, itp.; uzgadnianie z nauczycielami zakupów; współudział w organizacji imprez szkolnych, konkursów i olimpiad – według planu pracy szkoły, P</w:t>
      </w:r>
      <w:r w:rsidR="000E671D" w:rsidRPr="00BB1766">
        <w:rPr>
          <w:rFonts w:ascii="Cambria" w:hAnsi="Cambria"/>
        </w:rPr>
        <w:t>rogramu Promocji Czytelnictwa, P</w:t>
      </w:r>
      <w:r w:rsidRPr="00BB1766">
        <w:rPr>
          <w:rFonts w:ascii="Cambria" w:hAnsi="Cambria"/>
        </w:rPr>
        <w:t xml:space="preserve">rogramu wychowawczego i profilaktyki. </w:t>
      </w:r>
    </w:p>
    <w:p w:rsidR="005D4EC4" w:rsidRPr="00BB1766" w:rsidRDefault="005D4EC4" w:rsidP="00A42DB5">
      <w:pPr>
        <w:numPr>
          <w:ilvl w:val="0"/>
          <w:numId w:val="225"/>
        </w:numPr>
        <w:autoSpaceDE w:val="0"/>
        <w:autoSpaceDN w:val="0"/>
        <w:adjustRightInd w:val="0"/>
        <w:jc w:val="both"/>
        <w:rPr>
          <w:rFonts w:ascii="Cambria" w:hAnsi="Cambria"/>
        </w:rPr>
      </w:pPr>
      <w:r w:rsidRPr="00BB1766">
        <w:rPr>
          <w:rFonts w:ascii="Cambria" w:hAnsi="Cambria"/>
        </w:rPr>
        <w:t xml:space="preserve">Współpraca z rodzicami (prawnymi opiekunami) i innymi bibliotekami poprzez organizację wycieczek do innych bibliotek, wspólne lekcje biblioteczne, wymianę i pozyskiwanie materiałów informacyjnych, udział we wspólnych szkoleniach. </w:t>
      </w:r>
    </w:p>
    <w:p w:rsidR="005D4EC4" w:rsidRPr="00BB1766" w:rsidRDefault="005D4EC4" w:rsidP="005D4EC4">
      <w:pPr>
        <w:autoSpaceDE w:val="0"/>
        <w:autoSpaceDN w:val="0"/>
        <w:adjustRightInd w:val="0"/>
        <w:ind w:left="720"/>
        <w:jc w:val="left"/>
        <w:rPr>
          <w:rFonts w:ascii="Cambria" w:hAnsi="Cambria"/>
        </w:rPr>
      </w:pPr>
    </w:p>
    <w:p w:rsidR="005D4EC4" w:rsidRPr="00BB1766" w:rsidRDefault="005D4EC4" w:rsidP="00A42DB5">
      <w:pPr>
        <w:numPr>
          <w:ilvl w:val="0"/>
          <w:numId w:val="216"/>
        </w:numPr>
        <w:autoSpaceDE w:val="0"/>
        <w:autoSpaceDN w:val="0"/>
        <w:adjustRightInd w:val="0"/>
        <w:jc w:val="both"/>
        <w:rPr>
          <w:rFonts w:ascii="Cambria" w:hAnsi="Cambria"/>
        </w:rPr>
      </w:pPr>
      <w:r w:rsidRPr="00BB1766">
        <w:rPr>
          <w:rFonts w:ascii="Cambria" w:hAnsi="Cambria"/>
        </w:rPr>
        <w:t>Współpracując z nauczycielami, uczniami i ich rodzicami (prawnymi opiekunami) oraz</w:t>
      </w:r>
      <w:r w:rsidR="00A42DB5">
        <w:rPr>
          <w:rFonts w:ascii="Cambria" w:hAnsi="Cambria"/>
        </w:rPr>
        <w:t xml:space="preserve">    </w:t>
      </w:r>
      <w:r w:rsidRPr="00BB1766">
        <w:rPr>
          <w:rFonts w:ascii="Cambria" w:hAnsi="Cambria"/>
        </w:rPr>
        <w:t>z innymi bibliotekami biblioteka uczestniczy w pełnieniu podstawowych funkcji szkoł</w:t>
      </w:r>
      <w:r w:rsidRPr="00A42DB5">
        <w:rPr>
          <w:rFonts w:ascii="Cambria" w:hAnsi="Cambria"/>
          <w:b/>
        </w:rPr>
        <w:t>y</w:t>
      </w:r>
      <w:r w:rsidR="007212B8" w:rsidRPr="00A42DB5">
        <w:rPr>
          <w:rFonts w:ascii="Cambria" w:hAnsi="Cambria"/>
          <w:b/>
        </w:rPr>
        <w:t>:</w:t>
      </w:r>
    </w:p>
    <w:p w:rsidR="005D4EC4" w:rsidRPr="00BB1766" w:rsidRDefault="005D4EC4" w:rsidP="00A42DB5">
      <w:pPr>
        <w:numPr>
          <w:ilvl w:val="0"/>
          <w:numId w:val="226"/>
        </w:numPr>
        <w:autoSpaceDE w:val="0"/>
        <w:autoSpaceDN w:val="0"/>
        <w:adjustRightInd w:val="0"/>
        <w:jc w:val="both"/>
        <w:rPr>
          <w:rFonts w:ascii="Cambria" w:hAnsi="Cambria"/>
        </w:rPr>
      </w:pPr>
      <w:r w:rsidRPr="00BB1766">
        <w:rPr>
          <w:rFonts w:ascii="Cambria" w:hAnsi="Cambria"/>
        </w:rPr>
        <w:t xml:space="preserve">kształcąco-wychowawczej- umożliwiając nauczycielom i uczniom realizację treści programów nauczania i wychowania, </w:t>
      </w:r>
    </w:p>
    <w:p w:rsidR="005D4EC4" w:rsidRPr="00BB1766" w:rsidRDefault="005D4EC4" w:rsidP="00A42DB5">
      <w:pPr>
        <w:numPr>
          <w:ilvl w:val="0"/>
          <w:numId w:val="226"/>
        </w:numPr>
        <w:autoSpaceDE w:val="0"/>
        <w:autoSpaceDN w:val="0"/>
        <w:adjustRightInd w:val="0"/>
        <w:jc w:val="both"/>
        <w:rPr>
          <w:rFonts w:ascii="Cambria" w:hAnsi="Cambria"/>
        </w:rPr>
      </w:pPr>
      <w:r w:rsidRPr="00BB1766">
        <w:rPr>
          <w:rFonts w:ascii="Cambria" w:hAnsi="Cambria"/>
        </w:rPr>
        <w:t xml:space="preserve">diagnostyczno-prognostycznej i wychowawczo-opiekuńczej, rozpoznając we współpracy z nauczycielami uzdolnienia i zainteresowania, a także problemy wychowanków oraz spiesząc im z pomocą w oparciu o odpowiedni dobór materiałów, </w:t>
      </w:r>
    </w:p>
    <w:p w:rsidR="005D4EC4" w:rsidRPr="00BB1766" w:rsidRDefault="005D4EC4" w:rsidP="00A42DB5">
      <w:pPr>
        <w:numPr>
          <w:ilvl w:val="0"/>
          <w:numId w:val="226"/>
        </w:numPr>
        <w:autoSpaceDE w:val="0"/>
        <w:autoSpaceDN w:val="0"/>
        <w:adjustRightInd w:val="0"/>
        <w:jc w:val="both"/>
        <w:rPr>
          <w:rFonts w:ascii="Cambria" w:hAnsi="Cambria"/>
        </w:rPr>
      </w:pPr>
      <w:r w:rsidRPr="00BB1766">
        <w:rPr>
          <w:rFonts w:ascii="Cambria" w:hAnsi="Cambria"/>
        </w:rPr>
        <w:t xml:space="preserve">kulturalno-rekreacyjnej, proponując interesującą lekturę lub udział </w:t>
      </w:r>
      <w:r w:rsidR="00A42DB5">
        <w:rPr>
          <w:rFonts w:ascii="Cambria" w:hAnsi="Cambria"/>
        </w:rPr>
        <w:t xml:space="preserve">                        </w:t>
      </w:r>
      <w:r w:rsidRPr="00BB1766">
        <w:rPr>
          <w:rFonts w:ascii="Cambria" w:hAnsi="Cambria"/>
        </w:rPr>
        <w:t xml:space="preserve">w aktualnych wydarzeniach w środowisku lokalnym. </w:t>
      </w:r>
    </w:p>
    <w:p w:rsidR="005D4EC4" w:rsidRPr="00BB1766" w:rsidRDefault="005D4EC4" w:rsidP="005D4EC4">
      <w:pPr>
        <w:autoSpaceDE w:val="0"/>
        <w:autoSpaceDN w:val="0"/>
        <w:adjustRightInd w:val="0"/>
        <w:ind w:left="720"/>
        <w:jc w:val="left"/>
        <w:rPr>
          <w:rFonts w:ascii="Cambria" w:hAnsi="Cambria"/>
        </w:rPr>
      </w:pPr>
    </w:p>
    <w:p w:rsidR="007212B8" w:rsidRPr="00BB1766" w:rsidRDefault="005A1E40" w:rsidP="006600B4">
      <w:pPr>
        <w:numPr>
          <w:ilvl w:val="0"/>
          <w:numId w:val="216"/>
        </w:numPr>
        <w:autoSpaceDE w:val="0"/>
        <w:autoSpaceDN w:val="0"/>
        <w:adjustRightInd w:val="0"/>
        <w:jc w:val="left"/>
        <w:rPr>
          <w:rFonts w:ascii="Cambria" w:hAnsi="Cambria"/>
        </w:rPr>
      </w:pPr>
      <w:r w:rsidRPr="00BB1766">
        <w:rPr>
          <w:rFonts w:ascii="Cambria" w:hAnsi="Cambria"/>
        </w:rPr>
        <w:t>O</w:t>
      </w:r>
      <w:r w:rsidR="007212B8" w:rsidRPr="00BB1766">
        <w:rPr>
          <w:rFonts w:ascii="Cambria" w:hAnsi="Cambria"/>
        </w:rPr>
        <w:t xml:space="preserve">rganizacja pracy biblioteki.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lastRenderedPageBreak/>
        <w:t>Biblioteka udostępnia swoje zbiory w czasie trwania zajęć dydaktycznych zgodnie z organizacją roku szkolnego</w:t>
      </w:r>
      <w:r w:rsidR="000E671D" w:rsidRPr="00BB1766">
        <w:rPr>
          <w:rFonts w:ascii="Cambria" w:hAnsi="Cambria"/>
        </w:rPr>
        <w:t>.</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Biblioteka udostępnia czytelnikom zbiory 5 dni w tygodniu w godzinach określonych w har</w:t>
      </w:r>
      <w:r w:rsidR="007212B8" w:rsidRPr="00BB1766">
        <w:rPr>
          <w:rFonts w:ascii="Cambria" w:hAnsi="Cambria"/>
        </w:rPr>
        <w:t xml:space="preserve">monogramie.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Księgozbiór podręczny oraz czasopisma udostępn</w:t>
      </w:r>
      <w:r w:rsidR="007212B8" w:rsidRPr="00BB1766">
        <w:rPr>
          <w:rFonts w:ascii="Cambria" w:hAnsi="Cambria"/>
        </w:rPr>
        <w:t xml:space="preserve">iane są wyłącznie w czytelni.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 xml:space="preserve"> Czasopisma społeczno-kulturalne oraz prasa codzienna przechowywane są przez rok, natomiast czasop</w:t>
      </w:r>
      <w:r w:rsidR="007212B8" w:rsidRPr="00BB1766">
        <w:rPr>
          <w:rFonts w:ascii="Cambria" w:hAnsi="Cambria"/>
        </w:rPr>
        <w:t xml:space="preserve">isma metodyczne przez 5 lat.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Systematycznie dokonuje się selekcji księgozbioru, w</w:t>
      </w:r>
      <w:r w:rsidR="007212B8" w:rsidRPr="00BB1766">
        <w:rPr>
          <w:rFonts w:ascii="Cambria" w:hAnsi="Cambria"/>
        </w:rPr>
        <w:t xml:space="preserve">ycofując pozycje nieaktualne.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 xml:space="preserve"> Inwentaryzac</w:t>
      </w:r>
      <w:r w:rsidR="000E671D" w:rsidRPr="00BB1766">
        <w:rPr>
          <w:rFonts w:ascii="Cambria" w:hAnsi="Cambria"/>
        </w:rPr>
        <w:t>ję przeprowadza się na wniosek d</w:t>
      </w:r>
      <w:r w:rsidRPr="00BB1766">
        <w:rPr>
          <w:rFonts w:ascii="Cambria" w:hAnsi="Cambria"/>
        </w:rPr>
        <w:t>yrektora szkoły co najmniej raz na 5 lat (wówczas okres udostępnienia zbiorów w rok</w:t>
      </w:r>
      <w:r w:rsidR="007212B8" w:rsidRPr="00BB1766">
        <w:rPr>
          <w:rFonts w:ascii="Cambria" w:hAnsi="Cambria"/>
        </w:rPr>
        <w:t xml:space="preserve">u szkolnym zostaje skrócony).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 xml:space="preserve"> Dyrektor sprawuje bezpośredni nadzór nad pracą biblioteki. Zapewnia odpowiednio wyposażone pomieszczenie warunkujące prawidłową pracę biblioteki, bezpieczeńst</w:t>
      </w:r>
      <w:r w:rsidR="007212B8" w:rsidRPr="00BB1766">
        <w:rPr>
          <w:rFonts w:ascii="Cambria" w:hAnsi="Cambria"/>
        </w:rPr>
        <w:t xml:space="preserve">wo i nienaruszalność mienia.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Wydatki biblioteki szkolnej obejmują zakup zbiorów i ich konserwację, zakup mebli, sprzętu, druków bibliotecznych, materiałów piśmiennyc</w:t>
      </w:r>
      <w:r w:rsidR="007212B8" w:rsidRPr="00BB1766">
        <w:rPr>
          <w:rFonts w:ascii="Cambria" w:hAnsi="Cambria"/>
        </w:rPr>
        <w:t xml:space="preserve">h oraz pomocy dydaktycznych.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Roczny plan wydatków opracowuje nauczyciel – bibliotekarz i przedkłada go do</w:t>
      </w:r>
      <w:r w:rsidR="000E671D" w:rsidRPr="00BB1766">
        <w:rPr>
          <w:rFonts w:ascii="Cambria" w:hAnsi="Cambria"/>
        </w:rPr>
        <w:t xml:space="preserve"> zatwierdzenia d</w:t>
      </w:r>
      <w:r w:rsidR="007212B8" w:rsidRPr="00BB1766">
        <w:rPr>
          <w:rFonts w:ascii="Cambria" w:hAnsi="Cambria"/>
        </w:rPr>
        <w:t xml:space="preserve">yrektorowi. </w:t>
      </w:r>
    </w:p>
    <w:p w:rsidR="007212B8"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Wydatki na potr</w:t>
      </w:r>
      <w:r w:rsidR="000E671D" w:rsidRPr="00BB1766">
        <w:rPr>
          <w:rFonts w:ascii="Cambria" w:hAnsi="Cambria"/>
        </w:rPr>
        <w:t>zeby pracy biblioteki zapewnia d</w:t>
      </w:r>
      <w:r w:rsidRPr="00BB1766">
        <w:rPr>
          <w:rFonts w:ascii="Cambria" w:hAnsi="Cambria"/>
        </w:rPr>
        <w:t>yrektor szkoły z budżetu szkoły lub Rady Rodziców, informując o wysokości przyznanej kwoty na początku roku budżetowego. Biblioteka może prowadzić własną działalność gospodarczą w celu uzyskania dodatkowych środków n</w:t>
      </w:r>
      <w:r w:rsidR="007212B8" w:rsidRPr="00BB1766">
        <w:rPr>
          <w:rFonts w:ascii="Cambria" w:hAnsi="Cambria"/>
        </w:rPr>
        <w:t xml:space="preserve">a wzbogacenie księgozbioru. </w:t>
      </w:r>
    </w:p>
    <w:p w:rsidR="00B26D42" w:rsidRPr="00BB1766" w:rsidRDefault="005A1E40" w:rsidP="00A42DB5">
      <w:pPr>
        <w:numPr>
          <w:ilvl w:val="0"/>
          <w:numId w:val="227"/>
        </w:numPr>
        <w:autoSpaceDE w:val="0"/>
        <w:autoSpaceDN w:val="0"/>
        <w:adjustRightInd w:val="0"/>
        <w:jc w:val="both"/>
        <w:rPr>
          <w:rFonts w:ascii="Cambria" w:hAnsi="Cambria"/>
        </w:rPr>
      </w:pPr>
      <w:r w:rsidRPr="00BB1766">
        <w:rPr>
          <w:rFonts w:ascii="Cambria" w:hAnsi="Cambria"/>
        </w:rPr>
        <w:t>Koncepcja Prac</w:t>
      </w:r>
      <w:r w:rsidR="000E671D" w:rsidRPr="00BB1766">
        <w:rPr>
          <w:rFonts w:ascii="Cambria" w:hAnsi="Cambria"/>
        </w:rPr>
        <w:t>y Szkoły uwzględnia modernizację</w:t>
      </w:r>
      <w:r w:rsidRPr="00BB1766">
        <w:rPr>
          <w:rFonts w:ascii="Cambria" w:hAnsi="Cambria"/>
        </w:rPr>
        <w:t xml:space="preserve"> i komputeryzację biblioteki szkolnej.</w:t>
      </w:r>
    </w:p>
    <w:p w:rsidR="00B26D42" w:rsidRPr="00BB1766" w:rsidRDefault="00B26D42" w:rsidP="00B26D42">
      <w:pPr>
        <w:keepNext/>
        <w:outlineLvl w:val="1"/>
        <w:rPr>
          <w:rFonts w:ascii="Cambria" w:eastAsia="Times New Roman" w:hAnsi="Cambria" w:cs="Arial"/>
          <w:b/>
          <w:noProof w:val="0"/>
        </w:rPr>
      </w:pPr>
    </w:p>
    <w:p w:rsidR="00B26D42" w:rsidRPr="00BB1766" w:rsidRDefault="00B26D42" w:rsidP="00B26D42">
      <w:pPr>
        <w:keepNext/>
        <w:outlineLvl w:val="1"/>
        <w:rPr>
          <w:rFonts w:ascii="Cambria" w:eastAsia="Times New Roman" w:hAnsi="Cambria" w:cs="Arial"/>
          <w:b/>
          <w:noProof w:val="0"/>
        </w:rPr>
      </w:pPr>
      <w:r w:rsidRPr="00BB1766">
        <w:rPr>
          <w:rFonts w:ascii="Cambria" w:eastAsia="Times New Roman" w:hAnsi="Cambria" w:cs="Arial"/>
          <w:b/>
          <w:noProof w:val="0"/>
        </w:rPr>
        <w:t>Rozdział 5</w:t>
      </w:r>
    </w:p>
    <w:p w:rsidR="00B26D42" w:rsidRPr="00BB1766" w:rsidRDefault="00B26D42" w:rsidP="00B26D42">
      <w:pPr>
        <w:keepNext/>
        <w:outlineLvl w:val="1"/>
        <w:rPr>
          <w:rFonts w:ascii="Cambria" w:eastAsia="Times New Roman" w:hAnsi="Cambria" w:cs="Arial"/>
          <w:b/>
          <w:noProof w:val="0"/>
        </w:rPr>
      </w:pPr>
      <w:r w:rsidRPr="00BB1766">
        <w:rPr>
          <w:rFonts w:ascii="Cambria" w:eastAsia="Times New Roman" w:hAnsi="Cambria"/>
          <w:b/>
          <w:noProof w:val="0"/>
        </w:rPr>
        <w:t>Zespoły nauczycielskie</w:t>
      </w:r>
    </w:p>
    <w:p w:rsidR="00B26D42" w:rsidRPr="00BB1766" w:rsidRDefault="00B26D42" w:rsidP="00B26D42">
      <w:pPr>
        <w:ind w:firstLine="540"/>
        <w:jc w:val="left"/>
        <w:rPr>
          <w:rFonts w:ascii="Cambria" w:eastAsia="Times New Roman" w:hAnsi="Cambria" w:cs="Arial"/>
          <w:b/>
          <w:bCs/>
          <w:noProof w:val="0"/>
          <w:lang w:eastAsia="pl-PL"/>
        </w:rPr>
      </w:pPr>
    </w:p>
    <w:p w:rsidR="00B26D42" w:rsidRPr="00D11ECA" w:rsidRDefault="00B26D42" w:rsidP="00B26D42">
      <w:pPr>
        <w:ind w:firstLine="540"/>
        <w:jc w:val="left"/>
        <w:rPr>
          <w:rFonts w:ascii="Cambria" w:eastAsia="Times New Roman" w:hAnsi="Cambria" w:cs="Arial"/>
          <w:iCs/>
          <w:noProof w:val="0"/>
          <w:lang w:eastAsia="pl-PL"/>
        </w:rPr>
      </w:pPr>
      <w:r w:rsidRPr="00BB1766">
        <w:rPr>
          <w:rFonts w:ascii="Cambria" w:eastAsia="Times New Roman" w:hAnsi="Cambria" w:cs="Arial"/>
          <w:b/>
          <w:bCs/>
          <w:noProof w:val="0"/>
          <w:lang w:eastAsia="pl-PL"/>
        </w:rPr>
        <w:t xml:space="preserve"> § </w:t>
      </w:r>
      <w:r w:rsidR="00760802" w:rsidRPr="00BB1766">
        <w:rPr>
          <w:rFonts w:ascii="Cambria" w:eastAsia="Times New Roman" w:hAnsi="Cambria" w:cs="Arial"/>
          <w:b/>
          <w:bCs/>
          <w:noProof w:val="0"/>
          <w:lang w:eastAsia="pl-PL"/>
        </w:rPr>
        <w:t>81</w:t>
      </w:r>
      <w:r w:rsidRPr="00BB1766">
        <w:rPr>
          <w:rFonts w:ascii="Cambria" w:eastAsia="Times New Roman" w:hAnsi="Cambria" w:cs="Arial"/>
          <w:b/>
          <w:bCs/>
          <w:noProof w:val="0"/>
          <w:lang w:eastAsia="pl-PL"/>
        </w:rPr>
        <w:t>. Zespoły nauczycielskie  i zasady ich pracy</w:t>
      </w:r>
    </w:p>
    <w:p w:rsidR="00B26D42" w:rsidRPr="00BB1766" w:rsidRDefault="00B26D42" w:rsidP="00B26D42">
      <w:pPr>
        <w:jc w:val="left"/>
        <w:rPr>
          <w:rFonts w:ascii="Cambria" w:eastAsia="Times New Roman" w:hAnsi="Cambria" w:cs="Arial"/>
          <w:b/>
          <w:noProof w:val="0"/>
          <w:lang w:eastAsia="pl-PL"/>
        </w:rPr>
      </w:pPr>
    </w:p>
    <w:p w:rsidR="00B26D42" w:rsidRPr="00BB1766" w:rsidRDefault="00B26D42" w:rsidP="00B26D42">
      <w:pPr>
        <w:ind w:firstLine="284"/>
        <w:jc w:val="left"/>
        <w:rPr>
          <w:rFonts w:ascii="Cambria" w:eastAsia="Times New Roman" w:hAnsi="Cambria" w:cs="Arial"/>
          <w:b/>
          <w:noProof w:val="0"/>
          <w:lang w:eastAsia="pl-PL"/>
        </w:rPr>
      </w:pPr>
      <w:r w:rsidRPr="00BB1766">
        <w:rPr>
          <w:rFonts w:ascii="Cambria" w:eastAsia="Times New Roman" w:hAnsi="Cambria" w:cs="Arial"/>
          <w:b/>
          <w:noProof w:val="0"/>
          <w:lang w:eastAsia="pl-PL"/>
        </w:rPr>
        <w:t xml:space="preserve">      1. </w:t>
      </w:r>
      <w:r w:rsidRPr="00BB1766">
        <w:rPr>
          <w:rFonts w:ascii="Cambria" w:eastAsia="Times New Roman" w:hAnsi="Cambria" w:cs="Arial"/>
          <w:noProof w:val="0"/>
          <w:lang w:eastAsia="pl-PL"/>
        </w:rPr>
        <w:t xml:space="preserve">Zespoły nauczycielskie powołuje dyrektor szkoły. </w:t>
      </w:r>
    </w:p>
    <w:p w:rsidR="00B26D42" w:rsidRPr="00BB1766" w:rsidRDefault="00B26D42" w:rsidP="00B26D42">
      <w:pPr>
        <w:jc w:val="left"/>
        <w:rPr>
          <w:rFonts w:ascii="Cambria" w:eastAsia="Times New Roman" w:hAnsi="Cambria" w:cs="Arial"/>
          <w:b/>
          <w:noProof w:val="0"/>
          <w:lang w:eastAsia="pl-PL"/>
        </w:rPr>
      </w:pPr>
    </w:p>
    <w:p w:rsidR="00B26D42" w:rsidRPr="00BB1766" w:rsidRDefault="00B26D42" w:rsidP="00B26D42">
      <w:pPr>
        <w:ind w:firstLine="284"/>
        <w:jc w:val="left"/>
        <w:rPr>
          <w:rFonts w:ascii="Cambria" w:eastAsia="Times New Roman" w:hAnsi="Cambria" w:cs="Arial"/>
          <w:b/>
          <w:noProof w:val="0"/>
          <w:lang w:eastAsia="pl-PL"/>
        </w:rPr>
      </w:pPr>
      <w:r w:rsidRPr="00BB1766">
        <w:rPr>
          <w:rFonts w:ascii="Cambria" w:eastAsia="Times New Roman" w:hAnsi="Cambria" w:cs="Arial"/>
          <w:b/>
          <w:noProof w:val="0"/>
          <w:lang w:eastAsia="pl-PL"/>
        </w:rPr>
        <w:t xml:space="preserve">      2. </w:t>
      </w:r>
      <w:r w:rsidRPr="00BB1766">
        <w:rPr>
          <w:rFonts w:ascii="Cambria" w:eastAsia="Times New Roman" w:hAnsi="Cambria" w:cs="Arial"/>
          <w:noProof w:val="0"/>
          <w:lang w:eastAsia="pl-PL"/>
        </w:rPr>
        <w:t>Zespoły nauczycielskie powołuje się celem:</w:t>
      </w:r>
    </w:p>
    <w:p w:rsidR="00B26D42" w:rsidRPr="00BB1766" w:rsidRDefault="00B26D42" w:rsidP="00B26D42">
      <w:pPr>
        <w:jc w:val="both"/>
        <w:rPr>
          <w:rFonts w:ascii="Cambria" w:eastAsia="Times New Roman" w:hAnsi="Cambria" w:cs="Arial"/>
          <w:noProof w:val="0"/>
          <w:lang w:eastAsia="pl-PL"/>
        </w:rPr>
      </w:pP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planowania i organizacji procesów zachodzących w szkole;</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koordynowania działań w szkole;</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zwiększenia skuteczności działania;</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ułatwienia wykonywania zadań stojących przed szkołą i nauczycielami;</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doskonalenia umiejętności indywidualnych;</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zapewnienia nauczycielom bezpośredniego wpływu na podejmowane decyzje;</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doskonalenia współpracy zespołowej;</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wymiany doświadczeń między nauczycielami;</w:t>
      </w:r>
    </w:p>
    <w:p w:rsidR="00B26D42" w:rsidRPr="00BB1766" w:rsidRDefault="00B26D42" w:rsidP="006600B4">
      <w:pPr>
        <w:numPr>
          <w:ilvl w:val="0"/>
          <w:numId w:val="78"/>
        </w:numPr>
        <w:tabs>
          <w:tab w:val="left" w:pos="284"/>
        </w:tabs>
        <w:spacing w:after="200" w:line="276" w:lineRule="auto"/>
        <w:ind w:left="0" w:firstLine="0"/>
        <w:contextualSpacing/>
        <w:jc w:val="both"/>
        <w:rPr>
          <w:rFonts w:ascii="Cambria" w:hAnsi="Cambria" w:cs="Arial"/>
          <w:noProof w:val="0"/>
        </w:rPr>
      </w:pPr>
      <w:r w:rsidRPr="00BB1766">
        <w:rPr>
          <w:rFonts w:ascii="Cambria" w:hAnsi="Cambria" w:cs="Arial"/>
          <w:noProof w:val="0"/>
        </w:rPr>
        <w:t xml:space="preserve">wykorzystania potencjału członków grupy dla poprawy jakości nauczania, wychowania </w:t>
      </w:r>
      <w:r w:rsidRPr="00BB1766">
        <w:rPr>
          <w:rFonts w:ascii="Cambria" w:hAnsi="Cambria" w:cs="Arial"/>
          <w:noProof w:val="0"/>
        </w:rPr>
        <w:br/>
        <w:t>i organizacji;</w:t>
      </w:r>
    </w:p>
    <w:p w:rsidR="00B26D42" w:rsidRPr="00BB1766" w:rsidRDefault="00B26D42" w:rsidP="006600B4">
      <w:pPr>
        <w:numPr>
          <w:ilvl w:val="0"/>
          <w:numId w:val="78"/>
        </w:numPr>
        <w:tabs>
          <w:tab w:val="left" w:pos="426"/>
        </w:tabs>
        <w:spacing w:after="200" w:line="276" w:lineRule="auto"/>
        <w:ind w:left="0" w:firstLine="0"/>
        <w:contextualSpacing/>
        <w:jc w:val="both"/>
        <w:rPr>
          <w:rFonts w:ascii="Cambria" w:hAnsi="Cambria" w:cs="Arial"/>
          <w:noProof w:val="0"/>
        </w:rPr>
      </w:pPr>
      <w:r w:rsidRPr="00BB1766">
        <w:rPr>
          <w:rFonts w:ascii="Cambria" w:hAnsi="Cambria" w:cs="Arial"/>
          <w:noProof w:val="0"/>
        </w:rPr>
        <w:t xml:space="preserve">ograniczania ryzyka indywidualnych błędów i pomoc tym, którzy mają trudności </w:t>
      </w:r>
      <w:r w:rsidRPr="00BB1766">
        <w:rPr>
          <w:rFonts w:ascii="Cambria" w:hAnsi="Cambria" w:cs="Arial"/>
          <w:noProof w:val="0"/>
        </w:rPr>
        <w:br/>
        <w:t>w wykonywaniu zadań;</w:t>
      </w:r>
    </w:p>
    <w:p w:rsidR="00B26D42" w:rsidRPr="00BB1766" w:rsidRDefault="00B26D42" w:rsidP="006600B4">
      <w:pPr>
        <w:numPr>
          <w:ilvl w:val="0"/>
          <w:numId w:val="78"/>
        </w:numPr>
        <w:tabs>
          <w:tab w:val="left" w:pos="426"/>
        </w:tabs>
        <w:spacing w:after="200" w:line="276" w:lineRule="auto"/>
        <w:ind w:left="0" w:firstLine="0"/>
        <w:contextualSpacing/>
        <w:jc w:val="both"/>
        <w:rPr>
          <w:rFonts w:ascii="Cambria" w:hAnsi="Cambria" w:cs="Arial"/>
          <w:noProof w:val="0"/>
        </w:rPr>
      </w:pPr>
      <w:r w:rsidRPr="00BB1766">
        <w:rPr>
          <w:rFonts w:ascii="Cambria" w:hAnsi="Cambria" w:cs="Arial"/>
          <w:noProof w:val="0"/>
        </w:rPr>
        <w:t>zwiększenia poczucia bezpieczeńs</w:t>
      </w:r>
      <w:r w:rsidR="0095406A" w:rsidRPr="00BB1766">
        <w:rPr>
          <w:rFonts w:ascii="Cambria" w:hAnsi="Cambria" w:cs="Arial"/>
          <w:noProof w:val="0"/>
        </w:rPr>
        <w:t>twa nauczycieli.</w:t>
      </w:r>
    </w:p>
    <w:p w:rsidR="0095406A" w:rsidRPr="00BB1766" w:rsidRDefault="0095406A" w:rsidP="0095406A">
      <w:pPr>
        <w:tabs>
          <w:tab w:val="left" w:pos="426"/>
        </w:tabs>
        <w:spacing w:after="200" w:line="276" w:lineRule="auto"/>
        <w:contextualSpacing/>
        <w:jc w:val="both"/>
        <w:rPr>
          <w:rFonts w:ascii="Cambria" w:hAnsi="Cambria" w:cs="Arial"/>
          <w:noProof w:val="0"/>
        </w:rPr>
      </w:pPr>
    </w:p>
    <w:p w:rsidR="00B26D42" w:rsidRPr="00BB1766" w:rsidRDefault="00B26D42" w:rsidP="00B26D42">
      <w:pPr>
        <w:ind w:firstLine="284"/>
        <w:jc w:val="both"/>
        <w:rPr>
          <w:rFonts w:ascii="Cambria" w:eastAsia="Times New Roman" w:hAnsi="Cambria" w:cs="Arial"/>
          <w:noProof w:val="0"/>
          <w:lang w:eastAsia="pl-PL"/>
        </w:rPr>
      </w:pPr>
      <w:r w:rsidRPr="00BB1766">
        <w:rPr>
          <w:rFonts w:ascii="Cambria" w:eastAsia="Times New Roman" w:hAnsi="Cambria" w:cs="Arial"/>
          <w:b/>
          <w:noProof w:val="0"/>
          <w:lang w:eastAsia="pl-PL"/>
        </w:rPr>
        <w:t>3.</w:t>
      </w:r>
      <w:r w:rsidRPr="00BB1766">
        <w:rPr>
          <w:rFonts w:ascii="Cambria" w:eastAsia="Times New Roman" w:hAnsi="Cambria" w:cs="Arial"/>
          <w:noProof w:val="0"/>
          <w:lang w:eastAsia="pl-PL"/>
        </w:rPr>
        <w:t xml:space="preserve"> W szkole powołuje się </w:t>
      </w:r>
      <w:r w:rsidR="003C5A81" w:rsidRPr="00BB1766">
        <w:rPr>
          <w:rFonts w:ascii="Cambria" w:eastAsia="Times New Roman" w:hAnsi="Cambria" w:cs="Arial"/>
          <w:noProof w:val="0"/>
          <w:lang w:eastAsia="pl-PL"/>
        </w:rPr>
        <w:t xml:space="preserve">w miarę potrzeb </w:t>
      </w:r>
      <w:r w:rsidRPr="00BB1766">
        <w:rPr>
          <w:rFonts w:ascii="Cambria" w:eastAsia="Times New Roman" w:hAnsi="Cambria" w:cs="Arial"/>
          <w:noProof w:val="0"/>
          <w:lang w:eastAsia="pl-PL"/>
        </w:rPr>
        <w:t xml:space="preserve">zespoły stałe i doraźne. </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0F2E25"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Zespoły doraźne (</w:t>
      </w:r>
      <w:r w:rsidR="00B26D42" w:rsidRPr="00BB1766">
        <w:rPr>
          <w:rFonts w:ascii="Cambria" w:eastAsia="Times New Roman" w:hAnsi="Cambria" w:cs="Arial"/>
          <w:noProof w:val="0"/>
          <w:lang w:eastAsia="pl-PL"/>
        </w:rPr>
        <w:t>problemowe i zadaniowe) powołuje dyrektor do wykonania okresowego zadania lub rozwiązania problemu. Po zakończeniu pracy zespół ulega rozwiązaniu.</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Pracą każdego zespołu kieruje przewodniczący.</w:t>
      </w:r>
    </w:p>
    <w:p w:rsidR="00B26D42" w:rsidRPr="00BB1766" w:rsidRDefault="00B26D42" w:rsidP="00B26D42">
      <w:pPr>
        <w:jc w:val="both"/>
        <w:rPr>
          <w:rFonts w:ascii="Cambria" w:eastAsia="Times New Roman" w:hAnsi="Cambria" w:cs="Arial"/>
          <w:noProof w:val="0"/>
          <w:lang w:eastAsia="pl-PL"/>
        </w:rPr>
      </w:pPr>
    </w:p>
    <w:p w:rsidR="00B26D42" w:rsidRPr="00BB1766" w:rsidRDefault="00B26D42"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Przewodniczącego stałego i doraźnego zespołu powołuje dyrektor szkoły na wniosek nauczycieli wchodzących w skład zespołu.  Dyrektor ma prawo nie uwzględnić wniosku </w:t>
      </w:r>
      <w:r w:rsidR="00A42DB5">
        <w:rPr>
          <w:rFonts w:ascii="Cambria" w:eastAsia="Times New Roman" w:hAnsi="Cambria" w:cs="Arial"/>
          <w:noProof w:val="0"/>
          <w:lang w:eastAsia="pl-PL"/>
        </w:rPr>
        <w:t xml:space="preserve">               </w:t>
      </w:r>
      <w:r w:rsidRPr="00BB1766">
        <w:rPr>
          <w:rFonts w:ascii="Cambria" w:eastAsia="Times New Roman" w:hAnsi="Cambria" w:cs="Arial"/>
          <w:noProof w:val="0"/>
          <w:lang w:eastAsia="pl-PL"/>
        </w:rPr>
        <w:t>w przypadku, gdy istnieją uzasadnione przyczyny uniemożliwiające terminowe, bezstronne rozwiązanie problemu lub gdy nauczyciel występuje jako strona w sprawie.</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Pierwsze posiedzenie zespołu zwołuje dyrektor, a w przypadku kontynuacji pracy zespołu – przewodniczący w terminie </w:t>
      </w:r>
      <w:r w:rsidR="002C169A" w:rsidRPr="00BB1766">
        <w:rPr>
          <w:rFonts w:ascii="Cambria" w:eastAsia="Times New Roman" w:hAnsi="Cambria" w:cs="Arial"/>
          <w:noProof w:val="0"/>
          <w:lang w:eastAsia="pl-PL"/>
        </w:rPr>
        <w:t>do 20</w:t>
      </w:r>
      <w:r w:rsidRPr="00BB1766">
        <w:rPr>
          <w:rFonts w:ascii="Cambria" w:eastAsia="Times New Roman" w:hAnsi="Cambria" w:cs="Arial"/>
          <w:noProof w:val="0"/>
          <w:lang w:eastAsia="pl-PL"/>
        </w:rPr>
        <w:t xml:space="preserve"> września każdego roku szkolnego. Na zebraniu dokonuje się wyboru osób funkcyjnych i opracowuje się plan pracy.</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284"/>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Przewodniczący zespołu </w:t>
      </w:r>
      <w:r w:rsidR="003C5A81" w:rsidRPr="00BB1766">
        <w:rPr>
          <w:rFonts w:ascii="Cambria" w:eastAsia="Times New Roman" w:hAnsi="Cambria" w:cs="Arial"/>
          <w:noProof w:val="0"/>
          <w:lang w:eastAsia="pl-PL"/>
        </w:rPr>
        <w:t xml:space="preserve">stałego </w:t>
      </w:r>
      <w:r w:rsidRPr="00BB1766">
        <w:rPr>
          <w:rFonts w:ascii="Cambria" w:eastAsia="Times New Roman" w:hAnsi="Cambria" w:cs="Arial"/>
          <w:noProof w:val="0"/>
          <w:lang w:eastAsia="pl-PL"/>
        </w:rPr>
        <w:t xml:space="preserve">jest zobowiązany do przedstawienia </w:t>
      </w:r>
      <w:r w:rsidR="00480B09" w:rsidRPr="00BB1766">
        <w:rPr>
          <w:rFonts w:ascii="Cambria" w:eastAsia="Times New Roman" w:hAnsi="Cambria" w:cs="Arial"/>
          <w:noProof w:val="0"/>
          <w:lang w:eastAsia="pl-PL"/>
        </w:rPr>
        <w:t xml:space="preserve">planu pracy dyrektorowi szkoły </w:t>
      </w:r>
      <w:r w:rsidR="002C169A" w:rsidRPr="00BB1766">
        <w:rPr>
          <w:rFonts w:ascii="Cambria" w:eastAsia="Times New Roman" w:hAnsi="Cambria" w:cs="Arial"/>
          <w:noProof w:val="0"/>
          <w:lang w:eastAsia="pl-PL"/>
        </w:rPr>
        <w:t>w terminie do 22</w:t>
      </w:r>
      <w:r w:rsidRPr="00BB1766">
        <w:rPr>
          <w:rFonts w:ascii="Cambria" w:eastAsia="Times New Roman" w:hAnsi="Cambria" w:cs="Arial"/>
          <w:noProof w:val="0"/>
          <w:lang w:eastAsia="pl-PL"/>
        </w:rPr>
        <w:t xml:space="preserve"> </w:t>
      </w:r>
      <w:r w:rsidR="003C5A81" w:rsidRPr="00BB1766">
        <w:rPr>
          <w:rFonts w:ascii="Cambria" w:eastAsia="Times New Roman" w:hAnsi="Cambria" w:cs="Arial"/>
          <w:noProof w:val="0"/>
          <w:lang w:eastAsia="pl-PL"/>
        </w:rPr>
        <w:t xml:space="preserve">września każdego roku szkolnego, a zespołu doraźnego </w:t>
      </w:r>
      <w:r w:rsidR="00A42DB5">
        <w:rPr>
          <w:rFonts w:ascii="Cambria" w:eastAsia="Times New Roman" w:hAnsi="Cambria" w:cs="Arial"/>
          <w:noProof w:val="0"/>
          <w:lang w:eastAsia="pl-PL"/>
        </w:rPr>
        <w:t xml:space="preserve">    </w:t>
      </w:r>
      <w:r w:rsidR="003C5A81" w:rsidRPr="00BB1766">
        <w:rPr>
          <w:rFonts w:ascii="Cambria" w:eastAsia="Times New Roman" w:hAnsi="Cambria" w:cs="Arial"/>
          <w:noProof w:val="0"/>
          <w:lang w:eastAsia="pl-PL"/>
        </w:rPr>
        <w:t xml:space="preserve">w terminie 2 tygodni od jego ukonstytuowania się. </w:t>
      </w:r>
      <w:r w:rsidRPr="00BB1766">
        <w:rPr>
          <w:rFonts w:ascii="Cambria" w:eastAsia="Times New Roman" w:hAnsi="Cambria" w:cs="Arial"/>
          <w:noProof w:val="0"/>
          <w:lang w:eastAsia="pl-PL"/>
        </w:rPr>
        <w:t xml:space="preserve"> Plan pracy zatwierdza dyrektor szkoły. </w:t>
      </w:r>
    </w:p>
    <w:p w:rsidR="00B26D42" w:rsidRPr="00BB1766" w:rsidRDefault="00B26D42" w:rsidP="00B26D42">
      <w:pPr>
        <w:ind w:firstLine="284"/>
        <w:jc w:val="both"/>
        <w:rPr>
          <w:rFonts w:ascii="Cambria" w:eastAsia="Times New Roman" w:hAnsi="Cambria" w:cs="Arial"/>
          <w:noProof w:val="0"/>
          <w:lang w:eastAsia="pl-PL"/>
        </w:rPr>
      </w:pPr>
    </w:p>
    <w:p w:rsidR="00B26D42" w:rsidRPr="00BB1766" w:rsidRDefault="000E671D"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Zebrania są protoko</w:t>
      </w:r>
      <w:r w:rsidR="00B26D42" w:rsidRPr="00BB1766">
        <w:rPr>
          <w:rFonts w:ascii="Cambria" w:eastAsia="Times New Roman" w:hAnsi="Cambria" w:cs="Arial"/>
          <w:noProof w:val="0"/>
          <w:lang w:eastAsia="pl-PL"/>
        </w:rPr>
        <w:t>łowane. W sytuacji poruszania danych wrażliwych, szczególnie przy analizowaniu opinii i orzeczeń poradni psychologiczno-pedagogicznych lub zaświadczeń lekarskich dotyczących ucznia odstępuje się od zapisu tych danych w protokole.</w:t>
      </w:r>
    </w:p>
    <w:p w:rsidR="00B26D42" w:rsidRPr="00BB1766" w:rsidRDefault="00B26D42" w:rsidP="00B26D42">
      <w:pPr>
        <w:tabs>
          <w:tab w:val="left" w:pos="284"/>
        </w:tabs>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Przewodniczący </w:t>
      </w:r>
      <w:r w:rsidR="003465DF" w:rsidRPr="00BB1766">
        <w:rPr>
          <w:rFonts w:ascii="Cambria" w:eastAsia="Times New Roman" w:hAnsi="Cambria" w:cs="Arial"/>
          <w:noProof w:val="0"/>
          <w:lang w:eastAsia="pl-PL"/>
        </w:rPr>
        <w:t xml:space="preserve">stałych zespołów </w:t>
      </w:r>
      <w:r w:rsidRPr="00BB1766">
        <w:rPr>
          <w:rFonts w:ascii="Cambria" w:eastAsia="Times New Roman" w:hAnsi="Cambria" w:cs="Arial"/>
          <w:noProof w:val="0"/>
          <w:lang w:eastAsia="pl-PL"/>
        </w:rPr>
        <w:t>przedk</w:t>
      </w:r>
      <w:r w:rsidR="003465DF" w:rsidRPr="00BB1766">
        <w:rPr>
          <w:rFonts w:ascii="Cambria" w:eastAsia="Times New Roman" w:hAnsi="Cambria" w:cs="Arial"/>
          <w:noProof w:val="0"/>
          <w:lang w:eastAsia="pl-PL"/>
        </w:rPr>
        <w:t xml:space="preserve">ładają co najmniej jeden raz </w:t>
      </w:r>
      <w:r w:rsidRPr="00BB1766">
        <w:rPr>
          <w:rFonts w:ascii="Cambria" w:eastAsia="Times New Roman" w:hAnsi="Cambria" w:cs="Arial"/>
          <w:noProof w:val="0"/>
          <w:lang w:eastAsia="pl-PL"/>
        </w:rPr>
        <w:t>w ciągu r</w:t>
      </w:r>
      <w:r w:rsidR="003465DF" w:rsidRPr="00BB1766">
        <w:rPr>
          <w:rFonts w:ascii="Cambria" w:eastAsia="Times New Roman" w:hAnsi="Cambria" w:cs="Arial"/>
          <w:noProof w:val="0"/>
          <w:lang w:eastAsia="pl-PL"/>
        </w:rPr>
        <w:t xml:space="preserve">oku sprawozdanie z prac zespołu, a zespoły doraźne w terminie dwóch tygodni od zakończenia pracy. </w:t>
      </w:r>
    </w:p>
    <w:p w:rsidR="00B26D42" w:rsidRPr="00BB1766" w:rsidRDefault="00B26D42" w:rsidP="00B26D42">
      <w:pPr>
        <w:tabs>
          <w:tab w:val="left" w:pos="426"/>
        </w:tabs>
        <w:jc w:val="both"/>
        <w:rPr>
          <w:rFonts w:ascii="Cambria" w:eastAsia="Times New Roman" w:hAnsi="Cambria" w:cs="Arial"/>
          <w:noProof w:val="0"/>
          <w:lang w:eastAsia="pl-PL"/>
        </w:rPr>
      </w:pPr>
    </w:p>
    <w:p w:rsidR="00B26D42" w:rsidRPr="00BB1766" w:rsidRDefault="00B26D42"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W ostatnim tygodniu września odbywa się zebranie wsz</w:t>
      </w:r>
      <w:r w:rsidR="00362E7F" w:rsidRPr="00BB1766">
        <w:rPr>
          <w:rFonts w:ascii="Cambria" w:eastAsia="Times New Roman" w:hAnsi="Cambria" w:cs="Arial"/>
          <w:noProof w:val="0"/>
          <w:lang w:eastAsia="pl-PL"/>
        </w:rPr>
        <w:t>ystkich przewodniczących zespołów</w:t>
      </w:r>
      <w:r w:rsidRPr="00BB1766">
        <w:rPr>
          <w:rFonts w:ascii="Cambria" w:eastAsia="Times New Roman" w:hAnsi="Cambria" w:cs="Arial"/>
          <w:noProof w:val="0"/>
          <w:lang w:eastAsia="pl-PL"/>
        </w:rPr>
        <w:t>. Na zebraniu dokonuje się koordynacji działań,  uzgodnień, ustala się zakres współpracy i plan działań interdyscyplinarnych. Zebranie zwołuje i przewodniczy</w:t>
      </w:r>
      <w:r w:rsidR="000E671D" w:rsidRPr="00BB1766">
        <w:rPr>
          <w:rFonts w:ascii="Cambria" w:eastAsia="Times New Roman" w:hAnsi="Cambria" w:cs="Arial"/>
          <w:noProof w:val="0"/>
          <w:lang w:eastAsia="pl-PL"/>
        </w:rPr>
        <w:t xml:space="preserve"> mu </w:t>
      </w:r>
      <w:r w:rsidRPr="00BB1766">
        <w:rPr>
          <w:rFonts w:ascii="Cambria" w:eastAsia="Times New Roman" w:hAnsi="Cambria" w:cs="Arial"/>
          <w:noProof w:val="0"/>
          <w:lang w:eastAsia="pl-PL"/>
        </w:rPr>
        <w:t xml:space="preserve"> dyrektor szkoły.</w:t>
      </w:r>
    </w:p>
    <w:p w:rsidR="00B26D42" w:rsidRPr="00BB1766" w:rsidRDefault="00B26D42" w:rsidP="00B26D42">
      <w:pPr>
        <w:tabs>
          <w:tab w:val="left" w:pos="426"/>
        </w:tabs>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Każdy nauczyciel aktywnie uczestniczy w pracach zespołu.</w:t>
      </w:r>
    </w:p>
    <w:p w:rsidR="00B26D42" w:rsidRPr="00BB1766" w:rsidRDefault="00B26D42" w:rsidP="00B26D42">
      <w:pPr>
        <w:tabs>
          <w:tab w:val="left" w:pos="426"/>
        </w:tabs>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Obecność nauczyciela na zebraniach </w:t>
      </w:r>
      <w:r w:rsidR="006F4C35" w:rsidRPr="00BB1766">
        <w:rPr>
          <w:rFonts w:ascii="Cambria" w:eastAsia="Times New Roman" w:hAnsi="Cambria" w:cs="Arial"/>
          <w:noProof w:val="0"/>
          <w:lang w:eastAsia="pl-PL"/>
        </w:rPr>
        <w:t xml:space="preserve">zespołów </w:t>
      </w:r>
      <w:r w:rsidRPr="00BB1766">
        <w:rPr>
          <w:rFonts w:ascii="Cambria" w:eastAsia="Times New Roman" w:hAnsi="Cambria" w:cs="Arial"/>
          <w:noProof w:val="0"/>
          <w:lang w:eastAsia="pl-PL"/>
        </w:rPr>
        <w:t>jest obowiązkowa.</w:t>
      </w:r>
    </w:p>
    <w:p w:rsidR="00B26D42" w:rsidRPr="00BB1766" w:rsidRDefault="00B26D42" w:rsidP="00B26D42">
      <w:pPr>
        <w:tabs>
          <w:tab w:val="left" w:pos="426"/>
        </w:tabs>
        <w:ind w:firstLine="284"/>
        <w:jc w:val="both"/>
        <w:rPr>
          <w:rFonts w:ascii="Cambria" w:eastAsia="Times New Roman" w:hAnsi="Cambria" w:cs="Arial"/>
          <w:noProof w:val="0"/>
          <w:lang w:eastAsia="pl-PL"/>
        </w:rPr>
      </w:pPr>
    </w:p>
    <w:p w:rsidR="00B26D42" w:rsidRPr="00BB1766" w:rsidRDefault="00B26D42" w:rsidP="006600B4">
      <w:pPr>
        <w:numPr>
          <w:ilvl w:val="0"/>
          <w:numId w:val="70"/>
        </w:numPr>
        <w:tabs>
          <w:tab w:val="left" w:pos="426"/>
        </w:tabs>
        <w:ind w:left="0" w:firstLine="284"/>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ma prawo wypracować wewnętrzne zasady współpracy, organizacji spotkań, komunikowania się, podziału ról i obowiązków, monitorowania działań i ewaluacji pracy własnej.</w:t>
      </w:r>
    </w:p>
    <w:p w:rsidR="00B26D42" w:rsidRPr="00BB1766" w:rsidRDefault="00B26D42" w:rsidP="00B26D42">
      <w:pPr>
        <w:tabs>
          <w:tab w:val="left" w:pos="426"/>
        </w:tabs>
        <w:jc w:val="both"/>
        <w:rPr>
          <w:rFonts w:ascii="Cambria" w:eastAsia="Times New Roman" w:hAnsi="Cambria" w:cs="Arial"/>
          <w:noProof w:val="0"/>
          <w:lang w:eastAsia="pl-PL"/>
        </w:rPr>
      </w:pPr>
    </w:p>
    <w:p w:rsidR="00B26D42" w:rsidRPr="00BB1766" w:rsidRDefault="00B26D42" w:rsidP="00B26D42">
      <w:pPr>
        <w:jc w:val="both"/>
        <w:rPr>
          <w:rFonts w:ascii="Cambria" w:eastAsia="Times New Roman" w:hAnsi="Cambria" w:cs="Arial"/>
          <w:b/>
          <w:noProof w:val="0"/>
          <w:lang w:eastAsia="pl-PL"/>
        </w:rPr>
      </w:pPr>
    </w:p>
    <w:p w:rsidR="00B26D42" w:rsidRPr="00BB1766" w:rsidRDefault="00760802" w:rsidP="00B26D42">
      <w:pPr>
        <w:ind w:firstLine="567"/>
        <w:jc w:val="both"/>
        <w:rPr>
          <w:rFonts w:ascii="Cambria" w:eastAsia="Times New Roman" w:hAnsi="Cambria" w:cs="Arial"/>
          <w:b/>
          <w:noProof w:val="0"/>
          <w:lang w:eastAsia="pl-PL"/>
        </w:rPr>
      </w:pPr>
      <w:r w:rsidRPr="00BB1766">
        <w:rPr>
          <w:rFonts w:ascii="Cambria" w:eastAsia="Times New Roman" w:hAnsi="Cambria" w:cs="Arial"/>
          <w:b/>
          <w:noProof w:val="0"/>
          <w:lang w:eastAsia="pl-PL"/>
        </w:rPr>
        <w:t>§ 82</w:t>
      </w:r>
      <w:r w:rsidR="00B26D42" w:rsidRPr="00BB1766">
        <w:rPr>
          <w:rFonts w:ascii="Cambria" w:eastAsia="Times New Roman" w:hAnsi="Cambria" w:cs="Arial"/>
          <w:b/>
          <w:noProof w:val="0"/>
          <w:lang w:eastAsia="pl-PL"/>
        </w:rPr>
        <w:t>. Rodzaje zespołów</w:t>
      </w:r>
      <w:r w:rsidR="00D11ECA">
        <w:rPr>
          <w:rFonts w:ascii="Cambria" w:eastAsia="Times New Roman" w:hAnsi="Cambria" w:cs="Arial"/>
          <w:b/>
          <w:noProof w:val="0"/>
          <w:lang w:eastAsia="pl-PL"/>
        </w:rPr>
        <w:t xml:space="preserve"> nauczycielskich  i ich zadania</w:t>
      </w:r>
    </w:p>
    <w:p w:rsidR="00B26D42" w:rsidRPr="00BB1766" w:rsidRDefault="00B26D42" w:rsidP="00B26D42">
      <w:pPr>
        <w:jc w:val="left"/>
        <w:rPr>
          <w:rFonts w:ascii="Cambria" w:eastAsia="Times New Roman" w:hAnsi="Cambria" w:cs="Arial"/>
          <w:b/>
          <w:noProof w:val="0"/>
          <w:lang w:eastAsia="pl-PL"/>
        </w:rPr>
      </w:pPr>
      <w:r w:rsidRPr="00BB1766">
        <w:rPr>
          <w:rFonts w:ascii="Cambria" w:eastAsia="Times New Roman" w:hAnsi="Cambria" w:cs="Arial"/>
          <w:b/>
          <w:noProof w:val="0"/>
          <w:lang w:eastAsia="pl-PL"/>
        </w:rPr>
        <w:t xml:space="preserve"> </w:t>
      </w:r>
    </w:p>
    <w:p w:rsidR="00B26D42" w:rsidRPr="00BB1766" w:rsidRDefault="00B26D42" w:rsidP="00B26D42">
      <w:pPr>
        <w:ind w:firstLine="567"/>
        <w:jc w:val="both"/>
        <w:rPr>
          <w:rFonts w:ascii="Cambria" w:eastAsia="Times New Roman" w:hAnsi="Cambria" w:cs="Arial"/>
          <w:noProof w:val="0"/>
          <w:lang w:eastAsia="pl-PL"/>
        </w:rPr>
      </w:pPr>
      <w:r w:rsidRPr="00BB1766">
        <w:rPr>
          <w:rFonts w:ascii="Cambria" w:eastAsia="Times New Roman" w:hAnsi="Cambria" w:cs="Arial"/>
          <w:b/>
          <w:noProof w:val="0"/>
          <w:lang w:eastAsia="pl-PL"/>
        </w:rPr>
        <w:t>1.</w:t>
      </w:r>
      <w:r w:rsidRPr="00BB1766">
        <w:rPr>
          <w:rFonts w:ascii="Cambria" w:eastAsia="Times New Roman" w:hAnsi="Cambria" w:cs="Arial"/>
          <w:noProof w:val="0"/>
          <w:lang w:eastAsia="pl-PL"/>
        </w:rPr>
        <w:t xml:space="preserve"> W szkole powołuje się następujące stałe zespoły: </w:t>
      </w:r>
    </w:p>
    <w:p w:rsidR="00B26D42" w:rsidRPr="00BB1766" w:rsidRDefault="00B26D42" w:rsidP="00B26D42">
      <w:pPr>
        <w:jc w:val="both"/>
        <w:rPr>
          <w:rFonts w:ascii="Cambria" w:eastAsia="Times New Roman" w:hAnsi="Cambria" w:cs="Arial"/>
          <w:noProof w:val="0"/>
          <w:lang w:eastAsia="pl-PL"/>
        </w:rPr>
      </w:pPr>
    </w:p>
    <w:p w:rsidR="00B26D42" w:rsidRPr="00BB1766" w:rsidRDefault="002C169A"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Zespół Wychowawczo- </w:t>
      </w:r>
      <w:proofErr w:type="spellStart"/>
      <w:r w:rsidRPr="00BB1766">
        <w:rPr>
          <w:rFonts w:ascii="Cambria" w:eastAsia="Times New Roman" w:hAnsi="Cambria" w:cs="Arial"/>
          <w:noProof w:val="0"/>
          <w:lang w:eastAsia="pl-PL"/>
        </w:rPr>
        <w:t>Tutorski</w:t>
      </w:r>
      <w:proofErr w:type="spellEnd"/>
      <w:r w:rsidRPr="00BB1766">
        <w:rPr>
          <w:rFonts w:ascii="Cambria" w:eastAsia="Times New Roman" w:hAnsi="Cambria" w:cs="Arial"/>
          <w:noProof w:val="0"/>
          <w:lang w:eastAsia="pl-PL"/>
        </w:rPr>
        <w:t>;</w:t>
      </w:r>
    </w:p>
    <w:p w:rsidR="003A1C71" w:rsidRPr="00BB1766" w:rsidRDefault="003A1C71"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Zespoły przedmiotowe:</w:t>
      </w:r>
    </w:p>
    <w:p w:rsidR="00B26D42" w:rsidRPr="00BB1766" w:rsidRDefault="00B26D42" w:rsidP="006600B4">
      <w:pPr>
        <w:numPr>
          <w:ilvl w:val="0"/>
          <w:numId w:val="208"/>
        </w:numPr>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Nauczycieli B</w:t>
      </w:r>
      <w:r w:rsidR="002C169A" w:rsidRPr="00BB1766">
        <w:rPr>
          <w:rFonts w:ascii="Cambria" w:eastAsia="Times New Roman" w:hAnsi="Cambria" w:cs="Arial"/>
          <w:noProof w:val="0"/>
          <w:lang w:eastAsia="pl-PL"/>
        </w:rPr>
        <w:t>loku Humanistycznego</w:t>
      </w:r>
      <w:r w:rsidRPr="00BB1766">
        <w:rPr>
          <w:rFonts w:ascii="Cambria" w:eastAsia="Times New Roman" w:hAnsi="Cambria" w:cs="Arial"/>
          <w:noProof w:val="0"/>
          <w:lang w:eastAsia="pl-PL"/>
        </w:rPr>
        <w:t>;</w:t>
      </w:r>
    </w:p>
    <w:p w:rsidR="006C7F19" w:rsidRPr="00BB1766" w:rsidRDefault="00B26D42" w:rsidP="006600B4">
      <w:pPr>
        <w:numPr>
          <w:ilvl w:val="0"/>
          <w:numId w:val="208"/>
        </w:numPr>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Nauczycieli Bloku Matematyczno – Przyrodniczego;</w:t>
      </w:r>
    </w:p>
    <w:p w:rsidR="00B26D42" w:rsidRPr="00BB1766" w:rsidRDefault="00B26D42" w:rsidP="006600B4">
      <w:pPr>
        <w:numPr>
          <w:ilvl w:val="0"/>
          <w:numId w:val="208"/>
        </w:numPr>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Nauczycieli Języków Obcych;</w:t>
      </w:r>
    </w:p>
    <w:p w:rsidR="00B26D42" w:rsidRPr="00BB1766" w:rsidRDefault="00B26D42"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Sportu i Rekreacji;</w:t>
      </w:r>
    </w:p>
    <w:p w:rsidR="002C169A" w:rsidRPr="00BB1766" w:rsidRDefault="00B26D42"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Analiz Jakości Kształcenia i Badań Edukacyjnych;</w:t>
      </w:r>
    </w:p>
    <w:p w:rsidR="002C169A" w:rsidRPr="00BB1766" w:rsidRDefault="006C7F19"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w:t>
      </w:r>
      <w:r w:rsidR="002C169A" w:rsidRPr="00BB1766">
        <w:rPr>
          <w:rFonts w:ascii="Cambria" w:eastAsia="Times New Roman" w:hAnsi="Cambria" w:cs="Arial"/>
          <w:noProof w:val="0"/>
          <w:lang w:eastAsia="pl-PL"/>
        </w:rPr>
        <w:t xml:space="preserve"> Ewaluacji;</w:t>
      </w:r>
    </w:p>
    <w:p w:rsidR="00B26D42" w:rsidRPr="00BB1766" w:rsidRDefault="002C169A"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Statutowych;</w:t>
      </w:r>
      <w:r w:rsidR="00B26D42" w:rsidRPr="00BB1766">
        <w:rPr>
          <w:rFonts w:ascii="Cambria" w:eastAsia="Times New Roman" w:hAnsi="Cambria" w:cs="Arial"/>
          <w:noProof w:val="0"/>
          <w:lang w:eastAsia="pl-PL"/>
        </w:rPr>
        <w:t xml:space="preserve"> </w:t>
      </w:r>
    </w:p>
    <w:p w:rsidR="005B7456" w:rsidRPr="00BB1766" w:rsidRDefault="00B26D42"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Promocji Szkoły</w:t>
      </w:r>
      <w:r w:rsidR="00883EDC" w:rsidRPr="00BB1766">
        <w:rPr>
          <w:rFonts w:ascii="Cambria" w:eastAsia="Times New Roman" w:hAnsi="Cambria" w:cs="Arial"/>
          <w:noProof w:val="0"/>
          <w:lang w:eastAsia="pl-PL"/>
        </w:rPr>
        <w:t xml:space="preserve"> i  Informacji.</w:t>
      </w:r>
    </w:p>
    <w:p w:rsidR="001E0A03" w:rsidRPr="00BB1766" w:rsidRDefault="001E0A03" w:rsidP="006600B4">
      <w:pPr>
        <w:numPr>
          <w:ilvl w:val="0"/>
          <w:numId w:val="63"/>
        </w:numPr>
        <w:ind w:left="709" w:hanging="425"/>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Doradztwa Zawodowego.</w:t>
      </w:r>
    </w:p>
    <w:p w:rsidR="00B26D42" w:rsidRPr="00BB1766" w:rsidRDefault="00883EDC" w:rsidP="005B7456">
      <w:pPr>
        <w:ind w:left="709"/>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w:t>
      </w:r>
    </w:p>
    <w:p w:rsidR="00B26D42" w:rsidRPr="00BB1766" w:rsidRDefault="00B26D42" w:rsidP="00B26D42">
      <w:pPr>
        <w:ind w:firstLine="426"/>
        <w:jc w:val="both"/>
        <w:rPr>
          <w:rFonts w:ascii="Cambria" w:eastAsia="Times New Roman" w:hAnsi="Cambria" w:cs="Arial"/>
          <w:noProof w:val="0"/>
          <w:lang w:eastAsia="pl-PL"/>
        </w:rPr>
      </w:pPr>
      <w:r w:rsidRPr="00BB1766">
        <w:rPr>
          <w:rFonts w:ascii="Cambria" w:eastAsia="Times New Roman" w:hAnsi="Cambria" w:cs="Arial"/>
          <w:b/>
          <w:noProof w:val="0"/>
          <w:lang w:eastAsia="pl-PL"/>
        </w:rPr>
        <w:t>2.</w:t>
      </w:r>
      <w:r w:rsidRPr="00BB1766">
        <w:rPr>
          <w:rFonts w:ascii="Cambria" w:eastAsia="Times New Roman" w:hAnsi="Cambria" w:cs="Arial"/>
          <w:noProof w:val="0"/>
          <w:lang w:eastAsia="pl-PL"/>
        </w:rPr>
        <w:t xml:space="preserve">   W skład zespołów wchodzą odpowiednio:</w:t>
      </w:r>
    </w:p>
    <w:p w:rsidR="00B26D42" w:rsidRPr="00BB1766" w:rsidRDefault="00B26D42" w:rsidP="00B26D42">
      <w:pPr>
        <w:jc w:val="both"/>
        <w:rPr>
          <w:rFonts w:ascii="Cambria" w:eastAsia="Times New Roman" w:hAnsi="Cambria" w:cs="Arial"/>
          <w:noProof w:val="0"/>
          <w:lang w:eastAsia="pl-PL"/>
        </w:rPr>
      </w:pPr>
    </w:p>
    <w:p w:rsidR="00B26D42" w:rsidRPr="00BB1766" w:rsidRDefault="00B26D42" w:rsidP="00B26D42">
      <w:pPr>
        <w:ind w:left="709"/>
        <w:jc w:val="both"/>
        <w:rPr>
          <w:rFonts w:ascii="Cambria" w:eastAsia="Times New Roman" w:hAnsi="Cambria" w:cs="Arial"/>
          <w:noProof w:val="0"/>
          <w:lang w:eastAsia="pl-PL"/>
        </w:rPr>
      </w:pPr>
    </w:p>
    <w:p w:rsidR="00B26D42" w:rsidRPr="00BB1766" w:rsidRDefault="00C56ECB"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Zespołu Wychowawczego i</w:t>
      </w:r>
      <w:r w:rsidR="002C169A" w:rsidRPr="00BB1766">
        <w:rPr>
          <w:rFonts w:ascii="Cambria" w:eastAsia="Times New Roman" w:hAnsi="Cambria" w:cs="Arial"/>
          <w:noProof w:val="0"/>
          <w:lang w:eastAsia="pl-PL"/>
        </w:rPr>
        <w:t xml:space="preserve"> </w:t>
      </w:r>
      <w:proofErr w:type="spellStart"/>
      <w:r w:rsidR="002C169A" w:rsidRPr="00BB1766">
        <w:rPr>
          <w:rFonts w:ascii="Cambria" w:eastAsia="Times New Roman" w:hAnsi="Cambria" w:cs="Arial"/>
          <w:noProof w:val="0"/>
          <w:lang w:eastAsia="pl-PL"/>
        </w:rPr>
        <w:t>Tutorskiego</w:t>
      </w:r>
      <w:proofErr w:type="spellEnd"/>
      <w:r w:rsidR="00FE3EA4" w:rsidRPr="00BB1766">
        <w:rPr>
          <w:rFonts w:ascii="Cambria" w:eastAsia="Times New Roman" w:hAnsi="Cambria" w:cs="Arial"/>
          <w:noProof w:val="0"/>
          <w:lang w:eastAsia="pl-PL"/>
        </w:rPr>
        <w:t>:</w:t>
      </w:r>
      <w:r w:rsidR="00B26D42" w:rsidRPr="00BB1766">
        <w:rPr>
          <w:rFonts w:ascii="Cambria" w:eastAsia="Times New Roman" w:hAnsi="Cambria" w:cs="Arial"/>
          <w:noProof w:val="0"/>
          <w:lang w:eastAsia="pl-PL"/>
        </w:rPr>
        <w:t xml:space="preserve"> wychowawcy  poszczególnych klas</w:t>
      </w:r>
      <w:r w:rsidR="006C7F19" w:rsidRPr="00BB1766">
        <w:rPr>
          <w:rFonts w:ascii="Cambria" w:eastAsia="Times New Roman" w:hAnsi="Cambria" w:cs="Arial"/>
          <w:noProof w:val="0"/>
          <w:lang w:eastAsia="pl-PL"/>
        </w:rPr>
        <w:t>, tutorzy</w:t>
      </w:r>
      <w:r w:rsidR="00B26D42" w:rsidRPr="00BB1766">
        <w:rPr>
          <w:rFonts w:ascii="Cambria" w:eastAsia="Times New Roman" w:hAnsi="Cambria" w:cs="Arial"/>
          <w:noProof w:val="0"/>
          <w:lang w:eastAsia="pl-PL"/>
        </w:rPr>
        <w:t xml:space="preserve"> oraz pedagog szkolny;</w:t>
      </w:r>
    </w:p>
    <w:p w:rsidR="00B26D42" w:rsidRPr="00BB1766" w:rsidRDefault="00B26D42"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Zespołu B</w:t>
      </w:r>
      <w:r w:rsidR="002C169A" w:rsidRPr="00BB1766">
        <w:rPr>
          <w:rFonts w:ascii="Cambria" w:eastAsia="Times New Roman" w:hAnsi="Cambria" w:cs="Arial"/>
          <w:noProof w:val="0"/>
          <w:lang w:eastAsia="pl-PL"/>
        </w:rPr>
        <w:t>loku Humanistycznego</w:t>
      </w:r>
      <w:r w:rsidRPr="00BB1766">
        <w:rPr>
          <w:rFonts w:ascii="Cambria" w:eastAsia="Times New Roman" w:hAnsi="Cambria" w:cs="Arial"/>
          <w:noProof w:val="0"/>
          <w:lang w:eastAsia="pl-PL"/>
        </w:rPr>
        <w:t xml:space="preserve">: nauczyciele języka polskiego, historii, </w:t>
      </w:r>
      <w:proofErr w:type="spellStart"/>
      <w:r w:rsidRPr="00BB1766">
        <w:rPr>
          <w:rFonts w:ascii="Cambria" w:eastAsia="Times New Roman" w:hAnsi="Cambria" w:cs="Arial"/>
          <w:noProof w:val="0"/>
          <w:lang w:eastAsia="pl-PL"/>
        </w:rPr>
        <w:t>WOS</w:t>
      </w:r>
      <w:r w:rsidR="000E671D" w:rsidRPr="00BB1766">
        <w:rPr>
          <w:rFonts w:ascii="Cambria" w:eastAsia="Times New Roman" w:hAnsi="Cambria" w:cs="Arial"/>
          <w:noProof w:val="0"/>
          <w:lang w:eastAsia="pl-PL"/>
        </w:rPr>
        <w:t>-u</w:t>
      </w:r>
      <w:proofErr w:type="spellEnd"/>
      <w:r w:rsidRPr="00BB1766">
        <w:rPr>
          <w:rFonts w:ascii="Cambria" w:eastAsia="Times New Roman" w:hAnsi="Cambria" w:cs="Arial"/>
          <w:noProof w:val="0"/>
          <w:lang w:eastAsia="pl-PL"/>
        </w:rPr>
        <w:t>, wychowania do życia w rodzinie, religii/etyki;</w:t>
      </w:r>
    </w:p>
    <w:p w:rsidR="00B26D42" w:rsidRPr="00BB1766" w:rsidRDefault="000F2E25"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Zespołu Bloku </w:t>
      </w:r>
      <w:r w:rsidR="00B26D42" w:rsidRPr="00BB1766">
        <w:rPr>
          <w:rFonts w:ascii="Cambria" w:eastAsia="Times New Roman" w:hAnsi="Cambria" w:cs="Arial"/>
          <w:noProof w:val="0"/>
          <w:lang w:eastAsia="pl-PL"/>
        </w:rPr>
        <w:t>Matematyczno – Przyrodniczego: nauczyciele matematyki,  biologii, geografii, informatyki, chemii</w:t>
      </w:r>
      <w:r w:rsidR="002C169A" w:rsidRPr="00BB1766">
        <w:rPr>
          <w:rFonts w:ascii="Cambria" w:eastAsia="Times New Roman" w:hAnsi="Cambria" w:cs="Arial"/>
          <w:noProof w:val="0"/>
          <w:lang w:eastAsia="pl-PL"/>
        </w:rPr>
        <w:t xml:space="preserve">, fizyki </w:t>
      </w:r>
      <w:r w:rsidR="00B26D42" w:rsidRPr="00BB1766">
        <w:rPr>
          <w:rFonts w:ascii="Cambria" w:eastAsia="Times New Roman" w:hAnsi="Cambria" w:cs="Arial"/>
          <w:noProof w:val="0"/>
          <w:lang w:eastAsia="pl-PL"/>
        </w:rPr>
        <w:t>;</w:t>
      </w:r>
    </w:p>
    <w:p w:rsidR="00B26D42" w:rsidRPr="00BB1766" w:rsidRDefault="00B26D42"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Zespołu Języków Obcych: wszyscy nauczyciele języków obcych prowadzonych w szkole;</w:t>
      </w:r>
    </w:p>
    <w:p w:rsidR="00B26D42" w:rsidRPr="00BB1766" w:rsidRDefault="00B26D42"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Zespołu ds. Sportu i Rekreacji: nauczyciele wychowania fizycznego;</w:t>
      </w:r>
    </w:p>
    <w:p w:rsidR="002C169A" w:rsidRPr="00BB1766" w:rsidRDefault="00B26D42"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Zespołu Analiz Jakości Kształcenia i Badań Edukacyjnych: </w:t>
      </w:r>
      <w:r w:rsidR="000E671D" w:rsidRPr="00BB1766">
        <w:rPr>
          <w:rFonts w:ascii="Cambria" w:eastAsia="Times New Roman" w:hAnsi="Cambria" w:cs="Arial"/>
          <w:noProof w:val="0"/>
          <w:lang w:eastAsia="pl-PL"/>
        </w:rPr>
        <w:t>: nauczyciele wyznaczeni przez d</w:t>
      </w:r>
      <w:r w:rsidR="002C169A" w:rsidRPr="00BB1766">
        <w:rPr>
          <w:rFonts w:ascii="Cambria" w:eastAsia="Times New Roman" w:hAnsi="Cambria" w:cs="Arial"/>
          <w:noProof w:val="0"/>
          <w:lang w:eastAsia="pl-PL"/>
        </w:rPr>
        <w:t>yrektora szkoły;</w:t>
      </w:r>
    </w:p>
    <w:p w:rsidR="002C169A" w:rsidRPr="00BB1766" w:rsidRDefault="002C169A"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Ewaluacji: nauczycie</w:t>
      </w:r>
      <w:r w:rsidR="000E671D" w:rsidRPr="00BB1766">
        <w:rPr>
          <w:rFonts w:ascii="Cambria" w:eastAsia="Times New Roman" w:hAnsi="Cambria" w:cs="Arial"/>
          <w:noProof w:val="0"/>
          <w:lang w:eastAsia="pl-PL"/>
        </w:rPr>
        <w:t>le wyznaczeni przez d</w:t>
      </w:r>
      <w:r w:rsidRPr="00BB1766">
        <w:rPr>
          <w:rFonts w:ascii="Cambria" w:eastAsia="Times New Roman" w:hAnsi="Cambria" w:cs="Arial"/>
          <w:noProof w:val="0"/>
          <w:lang w:eastAsia="pl-PL"/>
        </w:rPr>
        <w:t>yrektora szkoły;</w:t>
      </w:r>
    </w:p>
    <w:p w:rsidR="002C169A" w:rsidRPr="00BB1766" w:rsidRDefault="002C169A"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 Statutowych :</w:t>
      </w:r>
      <w:r w:rsidR="000E671D" w:rsidRPr="00BB1766">
        <w:rPr>
          <w:rFonts w:ascii="Cambria" w:eastAsia="Times New Roman" w:hAnsi="Cambria" w:cs="Arial"/>
          <w:noProof w:val="0"/>
          <w:lang w:eastAsia="pl-PL"/>
        </w:rPr>
        <w:t xml:space="preserve">  nauczyciele wyznaczeni przez d</w:t>
      </w:r>
      <w:r w:rsidRPr="00BB1766">
        <w:rPr>
          <w:rFonts w:ascii="Cambria" w:eastAsia="Times New Roman" w:hAnsi="Cambria" w:cs="Arial"/>
          <w:noProof w:val="0"/>
          <w:lang w:eastAsia="pl-PL"/>
        </w:rPr>
        <w:t>yrektora szkoły;</w:t>
      </w:r>
    </w:p>
    <w:p w:rsidR="002C169A" w:rsidRPr="00BB1766" w:rsidRDefault="002C169A"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Zespół ds.</w:t>
      </w:r>
      <w:r w:rsidR="005B7456" w:rsidRPr="00BB1766">
        <w:rPr>
          <w:rFonts w:ascii="Cambria" w:eastAsia="Times New Roman" w:hAnsi="Cambria" w:cs="Arial"/>
          <w:noProof w:val="0"/>
          <w:lang w:eastAsia="pl-PL"/>
        </w:rPr>
        <w:t xml:space="preserve"> Promocji S</w:t>
      </w:r>
      <w:r w:rsidRPr="00BB1766">
        <w:rPr>
          <w:rFonts w:ascii="Cambria" w:eastAsia="Times New Roman" w:hAnsi="Cambria" w:cs="Arial"/>
          <w:noProof w:val="0"/>
          <w:lang w:eastAsia="pl-PL"/>
        </w:rPr>
        <w:t>zkoły</w:t>
      </w:r>
      <w:r w:rsidR="00837DBE">
        <w:rPr>
          <w:rFonts w:ascii="Cambria" w:eastAsia="Times New Roman" w:hAnsi="Cambria" w:cs="Arial"/>
          <w:noProof w:val="0"/>
          <w:lang w:eastAsia="pl-PL"/>
        </w:rPr>
        <w:t xml:space="preserve"> i Informacji</w:t>
      </w:r>
      <w:r w:rsidRPr="00BB1766">
        <w:rPr>
          <w:rFonts w:ascii="Cambria" w:eastAsia="Times New Roman" w:hAnsi="Cambria" w:cs="Arial"/>
          <w:noProof w:val="0"/>
          <w:lang w:eastAsia="pl-PL"/>
        </w:rPr>
        <w:t xml:space="preserve">: </w:t>
      </w:r>
      <w:r w:rsidR="000E671D" w:rsidRPr="00BB1766">
        <w:rPr>
          <w:rFonts w:ascii="Cambria" w:eastAsia="Times New Roman" w:hAnsi="Cambria" w:cs="Arial"/>
          <w:noProof w:val="0"/>
          <w:lang w:eastAsia="pl-PL"/>
        </w:rPr>
        <w:t>: nauczyciele wyznaczeni przez d</w:t>
      </w:r>
      <w:r w:rsidRPr="00BB1766">
        <w:rPr>
          <w:rFonts w:ascii="Cambria" w:eastAsia="Times New Roman" w:hAnsi="Cambria" w:cs="Arial"/>
          <w:noProof w:val="0"/>
          <w:lang w:eastAsia="pl-PL"/>
        </w:rPr>
        <w:t>yrektora szkoły;</w:t>
      </w:r>
    </w:p>
    <w:p w:rsidR="001E0A03" w:rsidRPr="00BB1766" w:rsidRDefault="001E0A03" w:rsidP="006600B4">
      <w:pPr>
        <w:numPr>
          <w:ilvl w:val="0"/>
          <w:numId w:val="64"/>
        </w:numPr>
        <w:tabs>
          <w:tab w:val="left" w:pos="426"/>
        </w:tabs>
        <w:ind w:left="0" w:firstLine="0"/>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 Zespół ds. Doradztwa Zawodowego: pedagog szkolny i nauc</w:t>
      </w:r>
      <w:r w:rsidR="000E671D" w:rsidRPr="00BB1766">
        <w:rPr>
          <w:rFonts w:ascii="Cambria" w:eastAsia="Times New Roman" w:hAnsi="Cambria" w:cs="Arial"/>
          <w:noProof w:val="0"/>
          <w:lang w:eastAsia="pl-PL"/>
        </w:rPr>
        <w:t>zyciele wyznaczeni przez d</w:t>
      </w:r>
      <w:r w:rsidRPr="00BB1766">
        <w:rPr>
          <w:rFonts w:ascii="Cambria" w:eastAsia="Times New Roman" w:hAnsi="Cambria" w:cs="Arial"/>
          <w:noProof w:val="0"/>
          <w:lang w:eastAsia="pl-PL"/>
        </w:rPr>
        <w:t>yrektora szkoły</w:t>
      </w:r>
      <w:r w:rsidR="000E671D" w:rsidRPr="00BB1766">
        <w:rPr>
          <w:rFonts w:ascii="Cambria" w:eastAsia="Times New Roman" w:hAnsi="Cambria" w:cs="Arial"/>
          <w:noProof w:val="0"/>
          <w:lang w:eastAsia="pl-PL"/>
        </w:rPr>
        <w:t>.</w:t>
      </w:r>
    </w:p>
    <w:p w:rsidR="002C169A" w:rsidRPr="00BB1766" w:rsidRDefault="002C169A" w:rsidP="002C169A">
      <w:pPr>
        <w:tabs>
          <w:tab w:val="left" w:pos="426"/>
        </w:tabs>
        <w:jc w:val="both"/>
        <w:rPr>
          <w:rFonts w:ascii="Cambria" w:eastAsia="Times New Roman" w:hAnsi="Cambria" w:cs="Arial"/>
          <w:noProof w:val="0"/>
          <w:lang w:eastAsia="pl-PL"/>
        </w:rPr>
      </w:pPr>
    </w:p>
    <w:p w:rsidR="00B26D42" w:rsidRPr="00BB1766" w:rsidRDefault="00B26D42" w:rsidP="00B26D42">
      <w:pPr>
        <w:jc w:val="both"/>
        <w:rPr>
          <w:rFonts w:ascii="Cambria" w:eastAsia="Times New Roman" w:hAnsi="Cambria" w:cs="Arial"/>
          <w:noProof w:val="0"/>
          <w:lang w:eastAsia="pl-PL"/>
        </w:rPr>
      </w:pPr>
    </w:p>
    <w:p w:rsidR="00B26D42" w:rsidRPr="00BB1766" w:rsidRDefault="00B26D42" w:rsidP="00B26D42">
      <w:pPr>
        <w:ind w:left="284"/>
        <w:jc w:val="both"/>
        <w:rPr>
          <w:rFonts w:ascii="Cambria" w:eastAsia="Times New Roman" w:hAnsi="Cambria" w:cs="Arial"/>
          <w:noProof w:val="0"/>
          <w:lang w:eastAsia="pl-PL"/>
        </w:rPr>
      </w:pPr>
    </w:p>
    <w:p w:rsidR="00B26D42" w:rsidRPr="00F914FE" w:rsidRDefault="00B26D42" w:rsidP="00B26D42">
      <w:pPr>
        <w:ind w:firstLine="567"/>
        <w:jc w:val="both"/>
        <w:rPr>
          <w:rFonts w:asciiTheme="majorHAnsi" w:eastAsia="Times New Roman" w:hAnsiTheme="majorHAnsi" w:cs="Arial"/>
          <w:noProof w:val="0"/>
          <w:lang w:eastAsia="pl-PL"/>
        </w:rPr>
      </w:pPr>
      <w:r w:rsidRPr="00F914FE">
        <w:rPr>
          <w:rFonts w:asciiTheme="majorHAnsi" w:eastAsia="Times New Roman" w:hAnsiTheme="majorHAnsi" w:cs="Arial"/>
          <w:b/>
          <w:noProof w:val="0"/>
          <w:lang w:eastAsia="pl-PL"/>
        </w:rPr>
        <w:t xml:space="preserve">3. </w:t>
      </w:r>
      <w:r w:rsidRPr="00F914FE">
        <w:rPr>
          <w:rFonts w:asciiTheme="majorHAnsi" w:eastAsia="Times New Roman" w:hAnsiTheme="majorHAnsi" w:cs="Arial"/>
          <w:noProof w:val="0"/>
          <w:lang w:eastAsia="pl-PL"/>
        </w:rPr>
        <w:t xml:space="preserve">  </w:t>
      </w:r>
      <w:r w:rsidRPr="00F914FE">
        <w:rPr>
          <w:rFonts w:asciiTheme="majorHAnsi" w:eastAsia="Times New Roman" w:hAnsiTheme="majorHAnsi" w:cs="Arial"/>
          <w:b/>
          <w:noProof w:val="0"/>
          <w:lang w:eastAsia="pl-PL"/>
        </w:rPr>
        <w:t>Zadania zespołów.</w:t>
      </w:r>
      <w:r w:rsidRPr="00F914FE">
        <w:rPr>
          <w:rFonts w:asciiTheme="majorHAnsi" w:eastAsia="Times New Roman" w:hAnsiTheme="majorHAnsi" w:cs="Arial"/>
          <w:noProof w:val="0"/>
          <w:lang w:eastAsia="pl-PL"/>
        </w:rPr>
        <w:t xml:space="preserve"> </w:t>
      </w:r>
    </w:p>
    <w:p w:rsidR="00B26D42" w:rsidRPr="00F914FE" w:rsidRDefault="00B26D42" w:rsidP="00B26D42">
      <w:pPr>
        <w:tabs>
          <w:tab w:val="left" w:pos="709"/>
        </w:tabs>
        <w:ind w:left="709"/>
        <w:jc w:val="both"/>
        <w:rPr>
          <w:rFonts w:asciiTheme="majorHAnsi" w:eastAsia="Times New Roman" w:hAnsiTheme="majorHAnsi" w:cs="Arial"/>
          <w:noProof w:val="0"/>
          <w:lang w:eastAsia="pl-PL"/>
        </w:rPr>
      </w:pPr>
    </w:p>
    <w:p w:rsidR="00B26D42" w:rsidRPr="00F914FE" w:rsidRDefault="00B26D4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cs="Arial"/>
          <w:b/>
          <w:noProof w:val="0"/>
          <w:lang w:eastAsia="pl-PL"/>
        </w:rPr>
        <w:t xml:space="preserve"> </w:t>
      </w:r>
      <w:r w:rsidRPr="00F914FE">
        <w:rPr>
          <w:rFonts w:asciiTheme="majorHAnsi" w:eastAsia="Times New Roman" w:hAnsiTheme="majorHAnsi"/>
          <w:b/>
          <w:noProof w:val="0"/>
          <w:lang w:eastAsia="pl-PL"/>
        </w:rPr>
        <w:t>Zadania Zespołu Wychowawczego</w:t>
      </w:r>
      <w:r w:rsidR="00FE3EA4" w:rsidRPr="00F914FE">
        <w:rPr>
          <w:rFonts w:asciiTheme="majorHAnsi" w:eastAsia="Times New Roman" w:hAnsiTheme="majorHAnsi"/>
          <w:b/>
          <w:noProof w:val="0"/>
          <w:lang w:eastAsia="pl-PL"/>
        </w:rPr>
        <w:t xml:space="preserve"> i </w:t>
      </w:r>
      <w:proofErr w:type="spellStart"/>
      <w:r w:rsidR="00FE3EA4" w:rsidRPr="00F914FE">
        <w:rPr>
          <w:rFonts w:asciiTheme="majorHAnsi" w:eastAsia="Times New Roman" w:hAnsiTheme="majorHAnsi"/>
          <w:b/>
          <w:noProof w:val="0"/>
          <w:lang w:eastAsia="pl-PL"/>
        </w:rPr>
        <w:t>Tutorskiego</w:t>
      </w:r>
      <w:proofErr w:type="spellEnd"/>
      <w:r w:rsidRPr="00F914FE">
        <w:rPr>
          <w:rFonts w:asciiTheme="majorHAnsi" w:eastAsia="Times New Roman" w:hAnsiTheme="majorHAnsi"/>
          <w:b/>
          <w:noProof w:val="0"/>
          <w:lang w:eastAsia="pl-PL"/>
        </w:rPr>
        <w:t>:</w:t>
      </w:r>
    </w:p>
    <w:p w:rsidR="00B26D42" w:rsidRPr="00F914FE" w:rsidRDefault="00B26D42" w:rsidP="00B26D42">
      <w:pPr>
        <w:tabs>
          <w:tab w:val="left" w:pos="284"/>
        </w:tabs>
        <w:jc w:val="both"/>
        <w:rPr>
          <w:rFonts w:asciiTheme="majorHAnsi" w:eastAsia="Times New Roman" w:hAnsiTheme="majorHAnsi"/>
          <w:noProof w:val="0"/>
          <w:lang w:eastAsia="pl-PL"/>
        </w:rPr>
      </w:pPr>
    </w:p>
    <w:p w:rsidR="00B26D42" w:rsidRPr="00F914FE" w:rsidRDefault="00782EA9"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opracowywanie Programu w</w:t>
      </w:r>
      <w:r w:rsidR="00B26D42" w:rsidRPr="00F914FE">
        <w:rPr>
          <w:rFonts w:asciiTheme="majorHAnsi" w:eastAsia="Times New Roman" w:hAnsiTheme="majorHAnsi"/>
          <w:noProof w:val="0"/>
          <w:lang w:eastAsia="pl-PL"/>
        </w:rPr>
        <w:t xml:space="preserve">ychowawczo-profilaktycznego na cykl edukacyjny na podstawie diagnozy potrzeb, ewaluacji wcześniej obowiązujących programów, wniosków rodziców i propozycji uczniów, a także analizy sytuacji wychowawczej  </w:t>
      </w:r>
      <w:r w:rsidR="00A42DB5">
        <w:rPr>
          <w:rFonts w:asciiTheme="majorHAnsi" w:eastAsia="Times New Roman" w:hAnsiTheme="majorHAnsi"/>
          <w:noProof w:val="0"/>
          <w:lang w:eastAsia="pl-PL"/>
        </w:rPr>
        <w:t xml:space="preserve">           </w:t>
      </w:r>
      <w:r w:rsidR="00B26D42" w:rsidRPr="00F914FE">
        <w:rPr>
          <w:rFonts w:asciiTheme="majorHAnsi" w:eastAsia="Times New Roman" w:hAnsiTheme="majorHAnsi"/>
          <w:noProof w:val="0"/>
          <w:lang w:eastAsia="pl-PL"/>
        </w:rPr>
        <w:t>w szkole;</w:t>
      </w:r>
    </w:p>
    <w:p w:rsidR="00FE3EA4" w:rsidRPr="00F914FE" w:rsidRDefault="00FE3EA4"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wnioskowanie do dyrektora szkoły o przydział tutorów</w:t>
      </w:r>
      <w:r w:rsidR="00925262" w:rsidRPr="00F914FE">
        <w:rPr>
          <w:rFonts w:asciiTheme="majorHAnsi" w:eastAsia="Times New Roman" w:hAnsiTheme="majorHAnsi"/>
          <w:noProof w:val="0"/>
          <w:lang w:eastAsia="pl-PL"/>
        </w:rPr>
        <w:t>;</w:t>
      </w:r>
    </w:p>
    <w:p w:rsidR="00FE3EA4" w:rsidRPr="00F914FE" w:rsidRDefault="00FE3EA4"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koordynowanie pracy tutorów i </w:t>
      </w:r>
      <w:proofErr w:type="spellStart"/>
      <w:r w:rsidRPr="00F914FE">
        <w:rPr>
          <w:rFonts w:asciiTheme="majorHAnsi" w:eastAsia="Times New Roman" w:hAnsiTheme="majorHAnsi"/>
          <w:noProof w:val="0"/>
          <w:lang w:eastAsia="pl-PL"/>
        </w:rPr>
        <w:t>superwizje</w:t>
      </w:r>
      <w:proofErr w:type="spellEnd"/>
      <w:r w:rsidRPr="00F914FE">
        <w:rPr>
          <w:rFonts w:asciiTheme="majorHAnsi" w:eastAsia="Times New Roman" w:hAnsiTheme="majorHAnsi"/>
          <w:noProof w:val="0"/>
          <w:lang w:eastAsia="pl-PL"/>
        </w:rPr>
        <w:t>;</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gromadzenie materiałó</w:t>
      </w:r>
      <w:r w:rsidR="00925262" w:rsidRPr="00F914FE">
        <w:rPr>
          <w:rFonts w:asciiTheme="majorHAnsi" w:eastAsia="Times New Roman" w:hAnsiTheme="majorHAnsi"/>
          <w:noProof w:val="0"/>
          <w:lang w:eastAsia="pl-PL"/>
        </w:rPr>
        <w:t>w metodycznych, merytorycznych,</w:t>
      </w:r>
      <w:r w:rsidRPr="00F914FE">
        <w:rPr>
          <w:rFonts w:asciiTheme="majorHAnsi" w:eastAsia="Times New Roman" w:hAnsiTheme="majorHAnsi"/>
          <w:noProof w:val="0"/>
          <w:lang w:eastAsia="pl-PL"/>
        </w:rPr>
        <w:t xml:space="preserve">„ banku scenariuszy” zajęć </w:t>
      </w:r>
      <w:r w:rsidRPr="00F914FE">
        <w:rPr>
          <w:rFonts w:asciiTheme="majorHAnsi" w:eastAsia="Times New Roman" w:hAnsiTheme="majorHAnsi"/>
          <w:noProof w:val="0"/>
          <w:lang w:eastAsia="pl-PL"/>
        </w:rPr>
        <w:br/>
        <w:t>z wychowawcą, celem udostępniania ich do przygotowania zajęć;</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analizowanie szczególnie trudnych przypadków  wychowawczych;</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doskonalenie wewnętrzne  zgodnie z potrzebami nauczycieli – wychowawców;</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wymiana doświadczeń, przykładów  „dobrej praktyki”;</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analiza sytuacji wychowawczych w oddziale na wniosek wychowawcy lub nauczyciela prowadzącego zajęcia w klasie. Opracowanie zaleceń do pracy, sposobów wspólnego oddziaływania  dla zespołu nauczycieli uczących w klasie;</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planowanie i realizacja działań </w:t>
      </w:r>
      <w:r w:rsidR="00837DBE" w:rsidRPr="00F914FE">
        <w:rPr>
          <w:rFonts w:asciiTheme="majorHAnsi" w:eastAsia="Times New Roman" w:hAnsiTheme="majorHAnsi"/>
          <w:noProof w:val="0"/>
          <w:lang w:eastAsia="pl-PL"/>
        </w:rPr>
        <w:t xml:space="preserve"> </w:t>
      </w:r>
      <w:proofErr w:type="spellStart"/>
      <w:r w:rsidRPr="00F914FE">
        <w:rPr>
          <w:rFonts w:asciiTheme="majorHAnsi" w:eastAsia="Times New Roman" w:hAnsiTheme="majorHAnsi"/>
          <w:noProof w:val="0"/>
          <w:lang w:eastAsia="pl-PL"/>
        </w:rPr>
        <w:t>antydyskryminacyjnych</w:t>
      </w:r>
      <w:proofErr w:type="spellEnd"/>
      <w:r w:rsidRPr="00F914FE">
        <w:rPr>
          <w:rFonts w:asciiTheme="majorHAnsi" w:eastAsia="Times New Roman" w:hAnsiTheme="majorHAnsi"/>
          <w:noProof w:val="0"/>
          <w:lang w:eastAsia="pl-PL"/>
        </w:rPr>
        <w:t>, promujących prawa dziecka, zdrowe odżywianie, ochronę środowiska;</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koordynacja działań profilaktycznych;</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wspieranie działań samorządu uczniowskiego;</w:t>
      </w:r>
    </w:p>
    <w:p w:rsidR="00FE3EA4" w:rsidRPr="00F914FE" w:rsidRDefault="00FE3EA4"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koordynowanie wolontariatu szkolnego;</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opracowanie harmonogramu uroczystości, apeli, imprez kulturalnych, planu wycieczek;</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koordynacja pracy zespołów dydaktyczno-wyrównawczych, kółek zainteresowań celem umożliwienia wzięcia udziału wszystkim chętnym uczniom;</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ocena sytuacji wychowawczej w szkole po każdym okresie nauki; przygotowanie we współpracy ze szkolnym pedagogiem raportu z dokonanej oceny na potrzeby Rady Pedagogicznej i Rady Rodziców;</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udział w postępowaniach mediacyjnych w sytuacjach konfliktowych, zwłaszcza </w:t>
      </w:r>
      <w:r w:rsidRPr="00F914FE">
        <w:rPr>
          <w:rFonts w:asciiTheme="majorHAnsi" w:eastAsia="Times New Roman" w:hAnsiTheme="majorHAnsi"/>
          <w:noProof w:val="0"/>
          <w:lang w:eastAsia="pl-PL"/>
        </w:rPr>
        <w:br/>
        <w:t xml:space="preserve">w relacjach wychowawca – rodzic; </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korelowanie planowanych badań edukacyjnych w poszczególnych klasach;</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opiniowanie wniosków nauczycieli o wszczynanie procedury „ Niebieskiej Karty”;</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opiniowanie wniosków nauczycieli, specjalistów o skierowanie ucznia na badania do poradni psychologiczno-pedagogicznej; </w:t>
      </w:r>
    </w:p>
    <w:p w:rsidR="00FE3EA4" w:rsidRPr="00F914FE" w:rsidRDefault="00FE3EA4"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analizowanie i opiniowanie wniosków o objęcie ucznia pomocą psychologiczno – pedagogiczną;</w:t>
      </w:r>
    </w:p>
    <w:p w:rsidR="00B26D42" w:rsidRPr="00F914FE" w:rsidRDefault="00B26D42" w:rsidP="00A42DB5">
      <w:pPr>
        <w:numPr>
          <w:ilvl w:val="0"/>
          <w:numId w:val="66"/>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inne, zgodnie z potrzebami szkoły lub na wniosek członków zespołu.</w:t>
      </w:r>
    </w:p>
    <w:p w:rsidR="00FE3EA4" w:rsidRPr="00F914FE" w:rsidRDefault="00FE3EA4" w:rsidP="00FE3EA4">
      <w:pPr>
        <w:tabs>
          <w:tab w:val="left" w:pos="284"/>
        </w:tabs>
        <w:ind w:left="720"/>
        <w:jc w:val="both"/>
        <w:rPr>
          <w:rFonts w:asciiTheme="majorHAnsi" w:eastAsia="Times New Roman" w:hAnsiTheme="majorHAnsi"/>
          <w:b/>
          <w:noProof w:val="0"/>
          <w:lang w:eastAsia="pl-PL"/>
        </w:rPr>
      </w:pPr>
    </w:p>
    <w:p w:rsidR="00B26D42" w:rsidRPr="00F914FE" w:rsidRDefault="00B26D42" w:rsidP="00B26D42">
      <w:pPr>
        <w:tabs>
          <w:tab w:val="left" w:pos="284"/>
        </w:tabs>
        <w:ind w:left="720"/>
        <w:jc w:val="both"/>
        <w:rPr>
          <w:rFonts w:asciiTheme="majorHAnsi" w:eastAsia="Times New Roman" w:hAnsiTheme="majorHAnsi"/>
          <w:noProof w:val="0"/>
          <w:lang w:eastAsia="pl-PL"/>
        </w:rPr>
      </w:pPr>
    </w:p>
    <w:p w:rsidR="00B26D42" w:rsidRPr="00F914FE" w:rsidRDefault="00B26D4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 xml:space="preserve">Zadania Zespołów </w:t>
      </w:r>
      <w:r w:rsidR="00925262" w:rsidRPr="00F914FE">
        <w:rPr>
          <w:rFonts w:asciiTheme="majorHAnsi" w:eastAsia="Times New Roman" w:hAnsiTheme="majorHAnsi"/>
          <w:b/>
          <w:noProof w:val="0"/>
          <w:lang w:eastAsia="pl-PL"/>
        </w:rPr>
        <w:t>P</w:t>
      </w:r>
      <w:r w:rsidRPr="00F914FE">
        <w:rPr>
          <w:rFonts w:asciiTheme="majorHAnsi" w:eastAsia="Times New Roman" w:hAnsiTheme="majorHAnsi"/>
          <w:b/>
          <w:noProof w:val="0"/>
          <w:lang w:eastAsia="pl-PL"/>
        </w:rPr>
        <w:t>rzedmiotowych:</w:t>
      </w:r>
    </w:p>
    <w:p w:rsidR="00B26D42" w:rsidRPr="00F914FE" w:rsidRDefault="00B26D42" w:rsidP="00B26D42">
      <w:pPr>
        <w:tabs>
          <w:tab w:val="left" w:pos="284"/>
        </w:tabs>
        <w:jc w:val="both"/>
        <w:rPr>
          <w:rFonts w:asciiTheme="majorHAnsi" w:eastAsia="Times New Roman" w:hAnsiTheme="majorHAnsi"/>
          <w:noProof w:val="0"/>
          <w:lang w:eastAsia="pl-PL"/>
        </w:rPr>
      </w:pP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opiniowanie przedstawianych programów nauczania poszczególnych przedmiotów;</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korelacja </w:t>
      </w:r>
      <w:proofErr w:type="spellStart"/>
      <w:r w:rsidRPr="00F914FE">
        <w:rPr>
          <w:rFonts w:asciiTheme="majorHAnsi" w:eastAsia="Times New Roman" w:hAnsiTheme="majorHAnsi"/>
          <w:noProof w:val="0"/>
          <w:lang w:eastAsia="pl-PL"/>
        </w:rPr>
        <w:t>międzyprzedmiotowa</w:t>
      </w:r>
      <w:proofErr w:type="spellEnd"/>
      <w:r w:rsidRPr="00F914FE">
        <w:rPr>
          <w:rFonts w:asciiTheme="majorHAnsi" w:eastAsia="Times New Roman" w:hAnsiTheme="majorHAnsi"/>
          <w:noProof w:val="0"/>
          <w:lang w:eastAsia="pl-PL"/>
        </w:rPr>
        <w:t xml:space="preserve"> w zakresie treści kształcenia;</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ewaluacja programów nauczania i wymagań edukacyjnych po każdym roku szkolnym;</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wypracowanie zasad dostosowywania form i metod pracy na poszczególnych przedmiotach uczniom o zbliżonych dysfunkcjach i specjalnych potrzebach edukacyjnych;</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opracowanie harmonogramu badań efektywności kształcenia i osiągnięć uczniów;</w:t>
      </w:r>
    </w:p>
    <w:p w:rsidR="00FE3EA4" w:rsidRPr="00F914FE" w:rsidRDefault="00FE3EA4"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opracowywanie, analiza i prezentowanie wyników, wniosków i rekomendacji z diagnoz szkolnych;</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analiza osiąganych efektów kształcenia i opracowywanie wniosków do dalszej pracy;</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dobór podręczników obowiązujących w cyklu kształcenia;</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opiniowanie planów nauczania w cyklu edukacyjnym;</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opiniowanie innowacji i eksperymentów pedagogicznych i metodycznych;</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wymiana doświadczeń pedagogicznych – lekcje otwarte, pokazowe, omawianie  scenariuszy zajęć;</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wewnętrzne doskonalenie;</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dzielenie się wiedzą uzyskaną podczas różnych form doskonalenia zewnętrznego;</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doradztwo metodyczne nauczycielom rozpoczynającym pracę w zawodzie;</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ewaluacja zasad oceniania, klasyfikowania i promowania; wniosk</w:t>
      </w:r>
      <w:r w:rsidR="00925262" w:rsidRPr="00F914FE">
        <w:rPr>
          <w:rFonts w:asciiTheme="majorHAnsi" w:eastAsia="Times New Roman" w:hAnsiTheme="majorHAnsi"/>
          <w:noProof w:val="0"/>
          <w:lang w:eastAsia="pl-PL"/>
        </w:rPr>
        <w:t xml:space="preserve">owanie </w:t>
      </w:r>
      <w:r w:rsidR="007F4EF6">
        <w:rPr>
          <w:rFonts w:asciiTheme="majorHAnsi" w:eastAsia="Times New Roman" w:hAnsiTheme="majorHAnsi"/>
          <w:noProof w:val="0"/>
          <w:lang w:eastAsia="pl-PL"/>
        </w:rPr>
        <w:t xml:space="preserve">                              </w:t>
      </w:r>
      <w:r w:rsidR="00925262" w:rsidRPr="00F914FE">
        <w:rPr>
          <w:rFonts w:asciiTheme="majorHAnsi" w:eastAsia="Times New Roman" w:hAnsiTheme="majorHAnsi"/>
          <w:noProof w:val="0"/>
          <w:lang w:eastAsia="pl-PL"/>
        </w:rPr>
        <w:t>o wprowadzenie zmian do Statutu S</w:t>
      </w:r>
      <w:r w:rsidRPr="00F914FE">
        <w:rPr>
          <w:rFonts w:asciiTheme="majorHAnsi" w:eastAsia="Times New Roman" w:hAnsiTheme="majorHAnsi"/>
          <w:noProof w:val="0"/>
          <w:lang w:eastAsia="pl-PL"/>
        </w:rPr>
        <w:t>zkoły w tym zakresie;</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organizacja konkursów przedmiotowych i interdyscyplinarnych;</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opiniowanie wniosków nauczycieli o zakup pomocy dydaktycznych, sprzętu do wyposażenia sal lekcyjnych i pracowni;</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rozwijanie zainteresowań i uzdolnień uczniów poprzez organizację zajęć pozalekcyjnych, kół zainteresowań, zajęć fakultatywnych.</w:t>
      </w:r>
    </w:p>
    <w:p w:rsidR="00B26D42" w:rsidRPr="00F914FE" w:rsidRDefault="00B26D42" w:rsidP="006600B4">
      <w:pPr>
        <w:numPr>
          <w:ilvl w:val="0"/>
          <w:numId w:val="68"/>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inne, wynikające z potrzeb szkoły lub na wniosek nauczycieli.</w:t>
      </w:r>
    </w:p>
    <w:p w:rsidR="00B26D42" w:rsidRPr="00F914FE" w:rsidRDefault="00B26D42" w:rsidP="00B26D42">
      <w:pPr>
        <w:tabs>
          <w:tab w:val="left" w:pos="284"/>
        </w:tabs>
        <w:jc w:val="both"/>
        <w:rPr>
          <w:rFonts w:asciiTheme="majorHAnsi" w:eastAsia="Times New Roman" w:hAnsiTheme="majorHAnsi"/>
          <w:noProof w:val="0"/>
          <w:lang w:eastAsia="pl-PL"/>
        </w:rPr>
      </w:pPr>
    </w:p>
    <w:p w:rsidR="00B26D42" w:rsidRPr="00F914FE" w:rsidRDefault="00B26D42" w:rsidP="00B26D42">
      <w:pPr>
        <w:tabs>
          <w:tab w:val="left" w:pos="284"/>
        </w:tabs>
        <w:jc w:val="both"/>
        <w:rPr>
          <w:rFonts w:asciiTheme="majorHAnsi" w:eastAsia="Times New Roman" w:hAnsiTheme="majorHAnsi"/>
          <w:noProof w:val="0"/>
          <w:lang w:eastAsia="pl-PL"/>
        </w:rPr>
      </w:pPr>
    </w:p>
    <w:p w:rsidR="00FE3EA4" w:rsidRPr="00F914FE" w:rsidRDefault="0092526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Zespołu ds. Analiz Jakości Kształcenia i Badań E</w:t>
      </w:r>
      <w:r w:rsidR="00FE3EA4" w:rsidRPr="00F914FE">
        <w:rPr>
          <w:rFonts w:asciiTheme="majorHAnsi" w:eastAsia="Times New Roman" w:hAnsiTheme="majorHAnsi"/>
          <w:b/>
          <w:noProof w:val="0"/>
          <w:lang w:eastAsia="pl-PL"/>
        </w:rPr>
        <w:t>dukacyjnych:</w:t>
      </w:r>
    </w:p>
    <w:p w:rsidR="00FE3EA4" w:rsidRPr="00F914FE" w:rsidRDefault="00FE3EA4" w:rsidP="00FE3EA4">
      <w:pPr>
        <w:tabs>
          <w:tab w:val="left" w:pos="284"/>
        </w:tabs>
        <w:jc w:val="both"/>
        <w:rPr>
          <w:rFonts w:asciiTheme="majorHAnsi" w:eastAsia="Times New Roman" w:hAnsiTheme="majorHAnsi"/>
          <w:noProof w:val="0"/>
          <w:lang w:eastAsia="pl-PL"/>
        </w:rPr>
      </w:pP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opracowanie planu badań edukacyjnych na każdy rok szkolny;</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dokonywanie jakościowej analizy wyników badań (sprawdzianów, testów kompetencji, próbnych egzaminów) na podstawie analiz  nauczycieli;</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przygotowanie narzędzi pomiaru dydaktycznego, arkuszy uczniowskich lub opiniowanie opracowanych przez nauczycieli lub oferowanych przez firmy zewnętrzne na potrzeby prowadzonych diagnoz;</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analiza jakościowa i ilościowa wyników sprawdzianów zewnętrznych i przygotowanie opracowania wraz z wnioskami do dalszej pracy;</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prowadzenie szkoleń nauczycielom z zakresu ewaluacji wyników nauczania;</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kierowanie wystąpień do poszczególnych nauczycieli zawierających wskazówki do wprowadzenia zmian w procesie kształcenia;</w:t>
      </w:r>
    </w:p>
    <w:p w:rsidR="00FE3EA4" w:rsidRPr="00F914FE" w:rsidRDefault="00FE3EA4" w:rsidP="006600B4">
      <w:pPr>
        <w:numPr>
          <w:ilvl w:val="0"/>
          <w:numId w:val="67"/>
        </w:numPr>
        <w:tabs>
          <w:tab w:val="left" w:pos="284"/>
        </w:tabs>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prezentowanie opracowań na posiedzeniach Rady Pedagogicznej.</w:t>
      </w:r>
    </w:p>
    <w:p w:rsidR="00FE3EA4" w:rsidRPr="00F914FE" w:rsidRDefault="00FE3EA4" w:rsidP="00FE3EA4">
      <w:pPr>
        <w:ind w:left="360"/>
        <w:jc w:val="left"/>
        <w:rPr>
          <w:rFonts w:asciiTheme="majorHAnsi" w:eastAsia="Times New Roman" w:hAnsiTheme="majorHAnsi"/>
          <w:noProof w:val="0"/>
          <w:lang w:eastAsia="pl-PL"/>
        </w:rPr>
      </w:pPr>
    </w:p>
    <w:p w:rsidR="00B26D42" w:rsidRPr="00F914FE" w:rsidRDefault="00B26D42" w:rsidP="00B26D42">
      <w:pPr>
        <w:ind w:left="360"/>
        <w:jc w:val="left"/>
        <w:rPr>
          <w:rFonts w:asciiTheme="majorHAnsi" w:eastAsia="Times New Roman" w:hAnsiTheme="majorHAnsi"/>
          <w:noProof w:val="0"/>
          <w:lang w:eastAsia="pl-PL"/>
        </w:rPr>
      </w:pPr>
    </w:p>
    <w:p w:rsidR="00B26D42" w:rsidRPr="00F914FE" w:rsidRDefault="00B26D42" w:rsidP="00B26D42">
      <w:pPr>
        <w:tabs>
          <w:tab w:val="left" w:pos="284"/>
        </w:tabs>
        <w:ind w:left="720"/>
        <w:jc w:val="both"/>
        <w:rPr>
          <w:rFonts w:asciiTheme="majorHAnsi" w:eastAsia="Times New Roman" w:hAnsiTheme="majorHAnsi"/>
          <w:noProof w:val="0"/>
          <w:lang w:eastAsia="pl-PL"/>
        </w:rPr>
      </w:pPr>
    </w:p>
    <w:p w:rsidR="00B26D42" w:rsidRPr="00F914FE" w:rsidRDefault="00B26D4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Zespołu ds. Sportu i Rekreacji:</w:t>
      </w:r>
    </w:p>
    <w:p w:rsidR="00B26D42" w:rsidRPr="00F914FE" w:rsidRDefault="00B26D42" w:rsidP="00B26D42">
      <w:pPr>
        <w:tabs>
          <w:tab w:val="left" w:pos="284"/>
        </w:tabs>
        <w:jc w:val="both"/>
        <w:rPr>
          <w:rFonts w:asciiTheme="majorHAnsi" w:eastAsia="Times New Roman" w:hAnsiTheme="majorHAnsi"/>
          <w:b/>
          <w:noProof w:val="0"/>
          <w:lang w:eastAsia="pl-PL"/>
        </w:rPr>
      </w:pPr>
    </w:p>
    <w:p w:rsidR="00194767" w:rsidRPr="00F914FE" w:rsidRDefault="00B26D42"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w:t>
      </w:r>
      <w:r w:rsidR="00194767" w:rsidRPr="00F914FE">
        <w:rPr>
          <w:rFonts w:asciiTheme="majorHAnsi" w:eastAsia="Times New Roman" w:hAnsiTheme="majorHAnsi"/>
          <w:noProof w:val="0"/>
          <w:lang w:eastAsia="pl-PL"/>
        </w:rPr>
        <w:t>opracowanie harmonogramu i organizacji imprez sportowo – rekreacyjnych w szkole;</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 opracowanie kalendarza zawodów, rozgrywek i innych imprez sportowo - rekreacyjnych;</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diagnozowanie potrzeb w zakresie innych form organizacji lekcji wychowania fizycznego;</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opracowanie i aktualizacja wymagań edukacyjnych w wychowania fizycznego na poszczególne oceny szkolne; </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dokumentowanie osiągnięć sportowych; popularyzacja tych osiągnięć na terenie szkoły </w:t>
      </w:r>
      <w:r w:rsidRPr="00F914FE">
        <w:rPr>
          <w:rFonts w:asciiTheme="majorHAnsi" w:eastAsia="Times New Roman" w:hAnsiTheme="majorHAnsi"/>
          <w:noProof w:val="0"/>
          <w:lang w:eastAsia="pl-PL"/>
        </w:rPr>
        <w:br/>
        <w:t>i lokalnej prasie;</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opiniowanie zgłaszanych programów nauczania, w tym edukacji zdrowotnej;</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lastRenderedPageBreak/>
        <w:t xml:space="preserve">wypracowanie zasad dostosowywania wymagań edukacyjnych do możliwości uczniów </w:t>
      </w:r>
      <w:r w:rsidRPr="00F914FE">
        <w:rPr>
          <w:rFonts w:asciiTheme="majorHAnsi" w:eastAsia="Times New Roman" w:hAnsiTheme="majorHAnsi"/>
          <w:noProof w:val="0"/>
          <w:lang w:eastAsia="pl-PL"/>
        </w:rPr>
        <w:br/>
        <w:t>z dysfunkc</w:t>
      </w:r>
      <w:r w:rsidR="00990657" w:rsidRPr="00F914FE">
        <w:rPr>
          <w:rFonts w:asciiTheme="majorHAnsi" w:eastAsia="Times New Roman" w:hAnsiTheme="majorHAnsi"/>
          <w:noProof w:val="0"/>
          <w:lang w:eastAsia="pl-PL"/>
        </w:rPr>
        <w:t>j</w:t>
      </w:r>
      <w:r w:rsidRPr="00F914FE">
        <w:rPr>
          <w:rFonts w:asciiTheme="majorHAnsi" w:eastAsia="Times New Roman" w:hAnsiTheme="majorHAnsi"/>
          <w:noProof w:val="0"/>
          <w:lang w:eastAsia="pl-PL"/>
        </w:rPr>
        <w:t xml:space="preserve">ami ruchu, koordynacji ruchowo-wzrokowej, motoryki, zaburzeń somatycznych i </w:t>
      </w:r>
      <w:r w:rsidR="00990657" w:rsidRPr="00F914FE">
        <w:rPr>
          <w:rFonts w:asciiTheme="majorHAnsi" w:eastAsia="Times New Roman" w:hAnsiTheme="majorHAnsi"/>
          <w:noProof w:val="0"/>
          <w:lang w:eastAsia="pl-PL"/>
        </w:rPr>
        <w:t>innych specjalnych potrzeb eduka</w:t>
      </w:r>
      <w:r w:rsidRPr="00F914FE">
        <w:rPr>
          <w:rFonts w:asciiTheme="majorHAnsi" w:eastAsia="Times New Roman" w:hAnsiTheme="majorHAnsi"/>
          <w:noProof w:val="0"/>
          <w:lang w:eastAsia="pl-PL"/>
        </w:rPr>
        <w:t>cyjnych;</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organizowanie współzawodnictwa </w:t>
      </w:r>
      <w:proofErr w:type="spellStart"/>
      <w:r w:rsidRPr="00F914FE">
        <w:rPr>
          <w:rFonts w:asciiTheme="majorHAnsi" w:eastAsia="Times New Roman" w:hAnsiTheme="majorHAnsi"/>
          <w:noProof w:val="0"/>
          <w:lang w:eastAsia="pl-PL"/>
        </w:rPr>
        <w:t>międzyklasowego</w:t>
      </w:r>
      <w:proofErr w:type="spellEnd"/>
      <w:r w:rsidRPr="00F914FE">
        <w:rPr>
          <w:rFonts w:asciiTheme="majorHAnsi" w:eastAsia="Times New Roman" w:hAnsiTheme="majorHAnsi"/>
          <w:noProof w:val="0"/>
          <w:lang w:eastAsia="pl-PL"/>
        </w:rPr>
        <w:t xml:space="preserve"> i międzyszkolnego w powiecie;</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propagowanie zdrowego stylu życia wśród nauczycieli i uczniów;</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wymiana doświadczeń pedagogicznych – lekcje otwarte, pokazowe, omawianie scenariuszy zajęć;</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wewnętrzne doskonalenie;</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wnioskowanie o zakup sprzętu sportowego, innych pomocy dydaktycznych.</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dzielenie się wiedzą uzyskaną podczas różnych form doskonalenia zewnętrznego;</w:t>
      </w:r>
    </w:p>
    <w:p w:rsidR="00194767" w:rsidRPr="00F914FE" w:rsidRDefault="0019476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doradztwo metodyczne nauczycielom rozpoczynającym pracę w zawodzie;</w:t>
      </w:r>
    </w:p>
    <w:p w:rsidR="00194767" w:rsidRPr="00F914FE" w:rsidRDefault="00990657"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 xml:space="preserve">ewaluacja </w:t>
      </w:r>
      <w:r w:rsidR="00194767" w:rsidRPr="00F914FE">
        <w:rPr>
          <w:rFonts w:asciiTheme="majorHAnsi" w:eastAsia="Times New Roman" w:hAnsiTheme="majorHAnsi"/>
          <w:noProof w:val="0"/>
          <w:lang w:eastAsia="pl-PL"/>
        </w:rPr>
        <w:t xml:space="preserve">zasad oceniania, klasyfikowania i promowania; wnioskowanie                                     </w:t>
      </w:r>
      <w:r w:rsidR="00925262" w:rsidRPr="00F914FE">
        <w:rPr>
          <w:rFonts w:asciiTheme="majorHAnsi" w:eastAsia="Times New Roman" w:hAnsiTheme="majorHAnsi"/>
          <w:noProof w:val="0"/>
          <w:lang w:eastAsia="pl-PL"/>
        </w:rPr>
        <w:t xml:space="preserve">       o wprowadzenie zmian do Statutu S</w:t>
      </w:r>
      <w:r w:rsidR="00194767" w:rsidRPr="00F914FE">
        <w:rPr>
          <w:rFonts w:asciiTheme="majorHAnsi" w:eastAsia="Times New Roman" w:hAnsiTheme="majorHAnsi"/>
          <w:noProof w:val="0"/>
          <w:lang w:eastAsia="pl-PL"/>
        </w:rPr>
        <w:t>zkoły w tym zakresie;</w:t>
      </w:r>
    </w:p>
    <w:p w:rsidR="00837DBE" w:rsidRPr="00F914FE" w:rsidRDefault="002A1334" w:rsidP="006600B4">
      <w:pPr>
        <w:numPr>
          <w:ilvl w:val="0"/>
          <w:numId w:val="69"/>
        </w:numPr>
        <w:tabs>
          <w:tab w:val="left" w:pos="284"/>
        </w:tabs>
        <w:jc w:val="both"/>
        <w:rPr>
          <w:rFonts w:asciiTheme="majorHAnsi" w:eastAsia="Times New Roman" w:hAnsiTheme="majorHAnsi"/>
          <w:noProof w:val="0"/>
          <w:lang w:eastAsia="pl-PL"/>
        </w:rPr>
      </w:pPr>
      <w:r w:rsidRPr="00F914FE">
        <w:rPr>
          <w:rFonts w:asciiTheme="majorHAnsi" w:hAnsiTheme="majorHAnsi"/>
        </w:rPr>
        <w:t>odpowiedzialność za przygotowanie</w:t>
      </w:r>
      <w:r w:rsidR="006C7F19" w:rsidRPr="00F914FE">
        <w:rPr>
          <w:rFonts w:asciiTheme="majorHAnsi" w:hAnsiTheme="majorHAnsi"/>
        </w:rPr>
        <w:t xml:space="preserve"> sal gimnastycznych, auli na zebrania z ro</w:t>
      </w:r>
      <w:r w:rsidR="00837DBE" w:rsidRPr="00F914FE">
        <w:rPr>
          <w:rFonts w:asciiTheme="majorHAnsi" w:hAnsiTheme="majorHAnsi"/>
        </w:rPr>
        <w:t>dzicami, uroczystości i imprezy;</w:t>
      </w:r>
      <w:r w:rsidR="00837DBE" w:rsidRPr="00F914FE">
        <w:rPr>
          <w:rFonts w:asciiTheme="majorHAnsi" w:eastAsia="Times New Roman" w:hAnsiTheme="majorHAnsi"/>
          <w:noProof w:val="0"/>
          <w:lang w:eastAsia="pl-PL"/>
        </w:rPr>
        <w:t xml:space="preserve"> </w:t>
      </w:r>
    </w:p>
    <w:p w:rsidR="00837DBE" w:rsidRPr="00F914FE" w:rsidRDefault="00837DBE" w:rsidP="006600B4">
      <w:pPr>
        <w:numPr>
          <w:ilvl w:val="0"/>
          <w:numId w:val="69"/>
        </w:numPr>
        <w:tabs>
          <w:tab w:val="left" w:pos="284"/>
        </w:tabs>
        <w:ind w:left="709" w:hanging="414"/>
        <w:jc w:val="both"/>
        <w:rPr>
          <w:rFonts w:asciiTheme="majorHAnsi" w:eastAsia="Times New Roman" w:hAnsiTheme="majorHAnsi"/>
          <w:noProof w:val="0"/>
          <w:lang w:eastAsia="pl-PL"/>
        </w:rPr>
      </w:pPr>
      <w:r w:rsidRPr="00F914FE">
        <w:rPr>
          <w:rFonts w:asciiTheme="majorHAnsi" w:eastAsia="Times New Roman" w:hAnsiTheme="majorHAnsi"/>
          <w:noProof w:val="0"/>
          <w:lang w:eastAsia="pl-PL"/>
        </w:rPr>
        <w:t>inne wynikające z potrzeb szkoły lub na wniosek członków zespołu.</w:t>
      </w:r>
    </w:p>
    <w:p w:rsidR="00837DBE" w:rsidRPr="00F914FE" w:rsidRDefault="00837DBE" w:rsidP="00837DBE">
      <w:pPr>
        <w:tabs>
          <w:tab w:val="left" w:pos="284"/>
        </w:tabs>
        <w:ind w:left="840"/>
        <w:jc w:val="both"/>
        <w:rPr>
          <w:rFonts w:asciiTheme="majorHAnsi" w:hAnsiTheme="majorHAnsi"/>
        </w:rPr>
      </w:pPr>
    </w:p>
    <w:p w:rsidR="00E75E92" w:rsidRPr="00F914FE" w:rsidRDefault="00E75E92" w:rsidP="00E75E92">
      <w:pPr>
        <w:tabs>
          <w:tab w:val="left" w:pos="284"/>
        </w:tabs>
        <w:jc w:val="both"/>
        <w:rPr>
          <w:rFonts w:asciiTheme="majorHAnsi" w:eastAsia="Times New Roman" w:hAnsiTheme="majorHAnsi"/>
          <w:noProof w:val="0"/>
          <w:lang w:eastAsia="pl-PL"/>
        </w:rPr>
      </w:pPr>
    </w:p>
    <w:p w:rsidR="00E75E92" w:rsidRPr="00F914FE" w:rsidRDefault="0092526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Zespołu ds. E</w:t>
      </w:r>
      <w:r w:rsidR="00E75E92" w:rsidRPr="00F914FE">
        <w:rPr>
          <w:rFonts w:asciiTheme="majorHAnsi" w:eastAsia="Times New Roman" w:hAnsiTheme="majorHAnsi"/>
          <w:b/>
          <w:noProof w:val="0"/>
          <w:lang w:eastAsia="pl-PL"/>
        </w:rPr>
        <w:t>waluacji:</w:t>
      </w:r>
    </w:p>
    <w:p w:rsidR="00E75E92" w:rsidRPr="00F914FE" w:rsidRDefault="00E75E92" w:rsidP="00E75E92">
      <w:pPr>
        <w:jc w:val="left"/>
        <w:rPr>
          <w:rFonts w:asciiTheme="majorHAnsi" w:hAnsiTheme="majorHAnsi"/>
        </w:rPr>
      </w:pPr>
    </w:p>
    <w:p w:rsidR="00681B5D" w:rsidRPr="00F914FE" w:rsidRDefault="00E75E92" w:rsidP="007F4EF6">
      <w:pPr>
        <w:numPr>
          <w:ilvl w:val="0"/>
          <w:numId w:val="229"/>
        </w:numPr>
        <w:jc w:val="both"/>
        <w:rPr>
          <w:rFonts w:asciiTheme="majorHAnsi" w:hAnsiTheme="majorHAnsi"/>
        </w:rPr>
      </w:pPr>
      <w:r w:rsidRPr="00F914FE">
        <w:rPr>
          <w:rFonts w:asciiTheme="majorHAnsi" w:hAnsiTheme="majorHAnsi"/>
        </w:rPr>
        <w:t xml:space="preserve">opracowanie projektu ewaluacji oraz narzędzi badawczych, </w:t>
      </w:r>
    </w:p>
    <w:p w:rsidR="00681B5D" w:rsidRPr="00F914FE" w:rsidRDefault="00E75E92" w:rsidP="007F4EF6">
      <w:pPr>
        <w:numPr>
          <w:ilvl w:val="0"/>
          <w:numId w:val="229"/>
        </w:numPr>
        <w:jc w:val="both"/>
        <w:rPr>
          <w:rFonts w:asciiTheme="majorHAnsi" w:hAnsiTheme="majorHAnsi"/>
        </w:rPr>
      </w:pPr>
      <w:r w:rsidRPr="00F914FE">
        <w:rPr>
          <w:rFonts w:asciiTheme="majorHAnsi" w:hAnsiTheme="majorHAnsi"/>
        </w:rPr>
        <w:t xml:space="preserve">przeprowadzenie badań, </w:t>
      </w:r>
    </w:p>
    <w:p w:rsidR="00681B5D" w:rsidRPr="00F914FE" w:rsidRDefault="00E75E92" w:rsidP="007F4EF6">
      <w:pPr>
        <w:numPr>
          <w:ilvl w:val="0"/>
          <w:numId w:val="229"/>
        </w:numPr>
        <w:jc w:val="both"/>
        <w:rPr>
          <w:rFonts w:asciiTheme="majorHAnsi" w:hAnsiTheme="majorHAnsi"/>
        </w:rPr>
      </w:pPr>
      <w:r w:rsidRPr="00F914FE">
        <w:rPr>
          <w:rFonts w:asciiTheme="majorHAnsi" w:hAnsiTheme="majorHAnsi"/>
        </w:rPr>
        <w:t xml:space="preserve">analiza oraz interpretacja pozyskanych danych, wypracowanie wniosków </w:t>
      </w:r>
      <w:r w:rsidR="007F4EF6">
        <w:rPr>
          <w:rFonts w:asciiTheme="majorHAnsi" w:hAnsiTheme="majorHAnsi"/>
        </w:rPr>
        <w:t xml:space="preserve">                             </w:t>
      </w:r>
      <w:r w:rsidRPr="00F914FE">
        <w:rPr>
          <w:rFonts w:asciiTheme="majorHAnsi" w:hAnsiTheme="majorHAnsi"/>
        </w:rPr>
        <w:t xml:space="preserve">i rekomendacji, </w:t>
      </w:r>
    </w:p>
    <w:p w:rsidR="00681B5D" w:rsidRPr="00F914FE" w:rsidRDefault="00E75E92" w:rsidP="007F4EF6">
      <w:pPr>
        <w:numPr>
          <w:ilvl w:val="0"/>
          <w:numId w:val="229"/>
        </w:numPr>
        <w:jc w:val="both"/>
        <w:rPr>
          <w:rFonts w:asciiTheme="majorHAnsi" w:hAnsiTheme="majorHAnsi"/>
        </w:rPr>
      </w:pPr>
      <w:r w:rsidRPr="00F914FE">
        <w:rPr>
          <w:rFonts w:asciiTheme="majorHAnsi" w:hAnsiTheme="majorHAnsi"/>
        </w:rPr>
        <w:t xml:space="preserve">przygotowanie raportu, </w:t>
      </w:r>
    </w:p>
    <w:p w:rsidR="00E75E92" w:rsidRPr="00F914FE" w:rsidRDefault="00E75E92" w:rsidP="007F4EF6">
      <w:pPr>
        <w:numPr>
          <w:ilvl w:val="0"/>
          <w:numId w:val="229"/>
        </w:numPr>
        <w:jc w:val="both"/>
        <w:rPr>
          <w:rFonts w:asciiTheme="majorHAnsi" w:hAnsiTheme="majorHAnsi"/>
        </w:rPr>
      </w:pPr>
      <w:r w:rsidRPr="00F914FE">
        <w:rPr>
          <w:rFonts w:asciiTheme="majorHAnsi" w:hAnsiTheme="majorHAnsi"/>
        </w:rPr>
        <w:t>prezentacja wyników, archiwizacja materiałów z przeprowadzonej ewaluacji</w:t>
      </w:r>
      <w:r w:rsidRPr="00F914FE">
        <w:rPr>
          <w:rFonts w:asciiTheme="majorHAnsi" w:hAnsiTheme="majorHAnsi"/>
          <w:shd w:val="clear" w:color="auto" w:fill="F6F6F6"/>
        </w:rPr>
        <w:t xml:space="preserve">. </w:t>
      </w:r>
    </w:p>
    <w:p w:rsidR="00E75E92" w:rsidRPr="00F914FE" w:rsidRDefault="00E75E92" w:rsidP="00E75E92">
      <w:pPr>
        <w:jc w:val="both"/>
        <w:rPr>
          <w:rFonts w:asciiTheme="majorHAnsi" w:hAnsiTheme="majorHAnsi"/>
        </w:rPr>
      </w:pPr>
    </w:p>
    <w:p w:rsidR="00E75E92" w:rsidRPr="00F914FE" w:rsidRDefault="00925262"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Zespołu ds. S</w:t>
      </w:r>
      <w:r w:rsidR="00E75E92" w:rsidRPr="00F914FE">
        <w:rPr>
          <w:rFonts w:asciiTheme="majorHAnsi" w:eastAsia="Times New Roman" w:hAnsiTheme="majorHAnsi"/>
          <w:b/>
          <w:noProof w:val="0"/>
          <w:lang w:eastAsia="pl-PL"/>
        </w:rPr>
        <w:t>tatu</w:t>
      </w:r>
      <w:r w:rsidR="00F914FE" w:rsidRPr="00F914FE">
        <w:rPr>
          <w:rFonts w:asciiTheme="majorHAnsi" w:eastAsia="Times New Roman" w:hAnsiTheme="majorHAnsi"/>
          <w:b/>
          <w:noProof w:val="0"/>
          <w:lang w:eastAsia="pl-PL"/>
        </w:rPr>
        <w:t>towych</w:t>
      </w:r>
      <w:r w:rsidR="00E75E92" w:rsidRPr="00F914FE">
        <w:rPr>
          <w:rFonts w:asciiTheme="majorHAnsi" w:eastAsia="Times New Roman" w:hAnsiTheme="majorHAnsi"/>
          <w:b/>
          <w:noProof w:val="0"/>
          <w:lang w:eastAsia="pl-PL"/>
        </w:rPr>
        <w:t>:</w:t>
      </w:r>
    </w:p>
    <w:p w:rsidR="00E75E92" w:rsidRPr="00F914FE" w:rsidRDefault="00E75E92" w:rsidP="00E75E92">
      <w:pPr>
        <w:tabs>
          <w:tab w:val="left" w:pos="284"/>
        </w:tabs>
        <w:jc w:val="both"/>
        <w:rPr>
          <w:rFonts w:asciiTheme="majorHAnsi" w:eastAsia="Times New Roman" w:hAnsiTheme="majorHAnsi"/>
          <w:b/>
          <w:noProof w:val="0"/>
          <w:lang w:eastAsia="pl-PL"/>
        </w:rPr>
      </w:pPr>
    </w:p>
    <w:p w:rsidR="00E75E92" w:rsidRPr="00F914FE" w:rsidRDefault="00925262" w:rsidP="006600B4">
      <w:pPr>
        <w:pStyle w:val="Akapitzlist"/>
        <w:numPr>
          <w:ilvl w:val="0"/>
          <w:numId w:val="206"/>
        </w:numPr>
        <w:spacing w:after="0" w:line="240" w:lineRule="auto"/>
        <w:rPr>
          <w:rFonts w:asciiTheme="majorHAnsi" w:hAnsiTheme="majorHAnsi"/>
        </w:rPr>
      </w:pPr>
      <w:r w:rsidRPr="00F914FE">
        <w:rPr>
          <w:rFonts w:asciiTheme="majorHAnsi" w:hAnsiTheme="majorHAnsi"/>
        </w:rPr>
        <w:t>a</w:t>
      </w:r>
      <w:r w:rsidR="00E75E92" w:rsidRPr="00F914FE">
        <w:rPr>
          <w:rFonts w:asciiTheme="majorHAnsi" w:hAnsiTheme="majorHAnsi"/>
        </w:rPr>
        <w:t>naliza zmian w prawie oświatowym</w:t>
      </w:r>
      <w:r w:rsidRPr="00F914FE">
        <w:rPr>
          <w:rFonts w:asciiTheme="majorHAnsi" w:hAnsiTheme="majorHAnsi"/>
        </w:rPr>
        <w:t>,</w:t>
      </w:r>
    </w:p>
    <w:p w:rsidR="00E75E92" w:rsidRPr="00F914FE" w:rsidRDefault="00925262" w:rsidP="006600B4">
      <w:pPr>
        <w:pStyle w:val="Akapitzlist"/>
        <w:numPr>
          <w:ilvl w:val="0"/>
          <w:numId w:val="206"/>
        </w:numPr>
        <w:spacing w:after="0" w:line="240" w:lineRule="auto"/>
        <w:rPr>
          <w:rFonts w:asciiTheme="majorHAnsi" w:hAnsiTheme="majorHAnsi"/>
        </w:rPr>
      </w:pPr>
      <w:r w:rsidRPr="00F914FE">
        <w:rPr>
          <w:rFonts w:asciiTheme="majorHAnsi" w:hAnsiTheme="majorHAnsi"/>
        </w:rPr>
        <w:t>a</w:t>
      </w:r>
      <w:r w:rsidR="00E75E92" w:rsidRPr="00F914FE">
        <w:rPr>
          <w:rFonts w:asciiTheme="majorHAnsi" w:hAnsiTheme="majorHAnsi"/>
        </w:rPr>
        <w:t>ktualizacja postanowień statutu i dostosowanie do zmian w prawie</w:t>
      </w:r>
      <w:r w:rsidRPr="00F914FE">
        <w:rPr>
          <w:rFonts w:asciiTheme="majorHAnsi" w:hAnsiTheme="majorHAnsi"/>
        </w:rPr>
        <w:t>,</w:t>
      </w:r>
    </w:p>
    <w:p w:rsidR="00E75E92" w:rsidRPr="00F914FE" w:rsidRDefault="00925262" w:rsidP="007F4EF6">
      <w:pPr>
        <w:pStyle w:val="Akapitzlist"/>
        <w:numPr>
          <w:ilvl w:val="0"/>
          <w:numId w:val="206"/>
        </w:numPr>
        <w:spacing w:after="0" w:line="240" w:lineRule="auto"/>
        <w:jc w:val="both"/>
        <w:rPr>
          <w:rFonts w:asciiTheme="majorHAnsi" w:hAnsiTheme="majorHAnsi"/>
        </w:rPr>
      </w:pPr>
      <w:r w:rsidRPr="00F914FE">
        <w:rPr>
          <w:rFonts w:asciiTheme="majorHAnsi" w:hAnsiTheme="majorHAnsi"/>
        </w:rPr>
        <w:t>m</w:t>
      </w:r>
      <w:r w:rsidR="00E75E92" w:rsidRPr="00F914FE">
        <w:rPr>
          <w:rFonts w:asciiTheme="majorHAnsi" w:hAnsiTheme="majorHAnsi"/>
        </w:rPr>
        <w:t>onitorowanie wniosków, dotyczącyc</w:t>
      </w:r>
      <w:r w:rsidRPr="00F914FE">
        <w:rPr>
          <w:rFonts w:asciiTheme="majorHAnsi" w:hAnsiTheme="majorHAnsi"/>
        </w:rPr>
        <w:t>h statutu, wszystkich członków Rady P</w:t>
      </w:r>
      <w:r w:rsidR="00E75E92" w:rsidRPr="00F914FE">
        <w:rPr>
          <w:rFonts w:asciiTheme="majorHAnsi" w:hAnsiTheme="majorHAnsi"/>
        </w:rPr>
        <w:t>edagogicznej</w:t>
      </w:r>
      <w:r w:rsidRPr="00F914FE">
        <w:rPr>
          <w:rFonts w:asciiTheme="majorHAnsi" w:hAnsiTheme="majorHAnsi"/>
        </w:rPr>
        <w:t>.</w:t>
      </w:r>
      <w:r w:rsidR="00E75E92" w:rsidRPr="00F914FE">
        <w:rPr>
          <w:rFonts w:asciiTheme="majorHAnsi" w:hAnsiTheme="majorHAnsi"/>
        </w:rPr>
        <w:t xml:space="preserve"> </w:t>
      </w:r>
    </w:p>
    <w:p w:rsidR="00E75E92" w:rsidRPr="00F914FE" w:rsidRDefault="00E75E92" w:rsidP="00E75E92">
      <w:pPr>
        <w:pStyle w:val="Akapitzlist"/>
        <w:ind w:left="840"/>
        <w:rPr>
          <w:rFonts w:asciiTheme="majorHAnsi" w:hAnsiTheme="majorHAnsi"/>
        </w:rPr>
      </w:pPr>
    </w:p>
    <w:p w:rsidR="00E75E92" w:rsidRPr="00F914FE" w:rsidRDefault="00E75E92" w:rsidP="00E75E92">
      <w:pPr>
        <w:jc w:val="left"/>
        <w:rPr>
          <w:rFonts w:asciiTheme="majorHAnsi" w:hAnsiTheme="majorHAnsi"/>
        </w:rPr>
      </w:pPr>
    </w:p>
    <w:p w:rsidR="00E75E92" w:rsidRPr="00F914FE" w:rsidRDefault="00DA63E3"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Zespołu ds. Promocji i I</w:t>
      </w:r>
      <w:r w:rsidR="00E75E92" w:rsidRPr="00F914FE">
        <w:rPr>
          <w:rFonts w:asciiTheme="majorHAnsi" w:eastAsia="Times New Roman" w:hAnsiTheme="majorHAnsi"/>
          <w:b/>
          <w:noProof w:val="0"/>
          <w:lang w:eastAsia="pl-PL"/>
        </w:rPr>
        <w:t>nformacji:</w:t>
      </w:r>
    </w:p>
    <w:p w:rsidR="00E75E92" w:rsidRPr="00F914FE" w:rsidRDefault="00E75E92" w:rsidP="00E75E92">
      <w:pPr>
        <w:jc w:val="left"/>
        <w:rPr>
          <w:rFonts w:asciiTheme="majorHAnsi" w:hAnsiTheme="majorHAnsi"/>
        </w:rPr>
      </w:pP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opracowanie harmonogramu i organizacji promocji szkoły;</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opracowanie zasad przekazywania informacji do mediów, na stronę szkoły, facebook;</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prowadzenie stron www szkoły;</w:t>
      </w:r>
    </w:p>
    <w:p w:rsidR="00681B5D" w:rsidRPr="00F914FE" w:rsidRDefault="00E75E92" w:rsidP="007F4EF6">
      <w:pPr>
        <w:numPr>
          <w:ilvl w:val="0"/>
          <w:numId w:val="228"/>
        </w:numPr>
        <w:jc w:val="both"/>
        <w:rPr>
          <w:rFonts w:asciiTheme="majorHAnsi" w:hAnsiTheme="majorHAnsi"/>
        </w:rPr>
      </w:pPr>
      <w:r w:rsidRPr="00F914FE">
        <w:rPr>
          <w:rFonts w:asciiTheme="majorHAnsi" w:hAnsiTheme="majorHAnsi"/>
        </w:rPr>
        <w:t xml:space="preserve">promowanie szkoły oraz kreowanie jej wizerunku poprzez kontakt z lokalnymi mediami, przekazywanie informacji o osiągnięciach edukacyjnych i sportowych uczniów oraz </w:t>
      </w:r>
      <w:r w:rsidR="007F4EF6">
        <w:rPr>
          <w:rFonts w:asciiTheme="majorHAnsi" w:hAnsiTheme="majorHAnsi"/>
        </w:rPr>
        <w:t xml:space="preserve">         </w:t>
      </w:r>
      <w:r w:rsidRPr="00F914FE">
        <w:rPr>
          <w:rFonts w:asciiTheme="majorHAnsi" w:hAnsiTheme="majorHAnsi"/>
        </w:rPr>
        <w:t>o ważnych wydarzeniach z życia szkoły;</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uzgadnianie z dyrektorem szkoły treści informacji promocyjnych;</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współpraca z referatami Starostwa Powiatowego oraz Urzędu Miejskiego odpowiedzialnymi za sprawy promocji;</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promowanie placówki na imprezach szkolnych, miejskich, powiatowych oraz w szkołach podstawowych;</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organizowanie dni otwartych szkoły</w:t>
      </w:r>
      <w:r w:rsidR="00DA63E3" w:rsidRPr="00F914FE">
        <w:rPr>
          <w:rFonts w:asciiTheme="majorHAnsi" w:hAnsiTheme="majorHAnsi"/>
        </w:rPr>
        <w:t>;</w:t>
      </w:r>
    </w:p>
    <w:p w:rsidR="00681B5D" w:rsidRPr="00F914FE" w:rsidRDefault="00E75E92" w:rsidP="007F4EF6">
      <w:pPr>
        <w:numPr>
          <w:ilvl w:val="0"/>
          <w:numId w:val="228"/>
        </w:numPr>
        <w:jc w:val="both"/>
        <w:rPr>
          <w:rFonts w:asciiTheme="majorHAnsi" w:hAnsiTheme="majorHAnsi"/>
        </w:rPr>
      </w:pPr>
      <w:r w:rsidRPr="00F914FE">
        <w:rPr>
          <w:rFonts w:asciiTheme="majorHAnsi" w:hAnsiTheme="majorHAnsi"/>
        </w:rPr>
        <w:t>współprac</w:t>
      </w:r>
      <w:r w:rsidR="00DA63E3" w:rsidRPr="00F914FE">
        <w:rPr>
          <w:rFonts w:asciiTheme="majorHAnsi" w:hAnsiTheme="majorHAnsi"/>
        </w:rPr>
        <w:t>a z zespołami nauczycielskimi, Radą Rodziców i Samorządem U</w:t>
      </w:r>
      <w:r w:rsidRPr="00F914FE">
        <w:rPr>
          <w:rFonts w:asciiTheme="majorHAnsi" w:hAnsiTheme="majorHAnsi"/>
        </w:rPr>
        <w:t xml:space="preserve">czniowskim </w:t>
      </w:r>
      <w:r w:rsidR="007F4EF6">
        <w:rPr>
          <w:rFonts w:asciiTheme="majorHAnsi" w:hAnsiTheme="majorHAnsi"/>
        </w:rPr>
        <w:t xml:space="preserve">    </w:t>
      </w:r>
      <w:r w:rsidRPr="00F914FE">
        <w:rPr>
          <w:rFonts w:asciiTheme="majorHAnsi" w:hAnsiTheme="majorHAnsi"/>
        </w:rPr>
        <w:t>w celu promowania szkoły;</w:t>
      </w:r>
    </w:p>
    <w:p w:rsidR="00681B5D" w:rsidRPr="00F914FE" w:rsidRDefault="00E75E92" w:rsidP="006600B4">
      <w:pPr>
        <w:numPr>
          <w:ilvl w:val="0"/>
          <w:numId w:val="228"/>
        </w:numPr>
        <w:jc w:val="left"/>
        <w:rPr>
          <w:rFonts w:asciiTheme="majorHAnsi" w:hAnsiTheme="majorHAnsi"/>
        </w:rPr>
      </w:pPr>
      <w:r w:rsidRPr="00F914FE">
        <w:rPr>
          <w:rFonts w:asciiTheme="majorHAnsi" w:hAnsiTheme="majorHAnsi"/>
        </w:rPr>
        <w:t>współudział w organizowaniu uroczystości i  imprez szkolnych w zakresie oprawy promocyjnej;</w:t>
      </w:r>
    </w:p>
    <w:p w:rsidR="00E75E92" w:rsidRPr="00F914FE" w:rsidRDefault="00E75E92" w:rsidP="006600B4">
      <w:pPr>
        <w:numPr>
          <w:ilvl w:val="0"/>
          <w:numId w:val="228"/>
        </w:numPr>
        <w:jc w:val="left"/>
        <w:rPr>
          <w:rFonts w:asciiTheme="majorHAnsi" w:hAnsiTheme="majorHAnsi"/>
        </w:rPr>
      </w:pPr>
      <w:r w:rsidRPr="00F914FE">
        <w:rPr>
          <w:rFonts w:asciiTheme="majorHAnsi" w:hAnsiTheme="majorHAnsi"/>
        </w:rPr>
        <w:t>organizowanie współpracy międzynarodowej;</w:t>
      </w:r>
    </w:p>
    <w:p w:rsidR="00E75E92" w:rsidRPr="00F914FE" w:rsidRDefault="00E75E92" w:rsidP="00E75E92">
      <w:pPr>
        <w:tabs>
          <w:tab w:val="left" w:pos="284"/>
        </w:tabs>
        <w:ind w:left="709"/>
        <w:jc w:val="both"/>
        <w:rPr>
          <w:rFonts w:asciiTheme="majorHAnsi" w:hAnsiTheme="majorHAnsi"/>
        </w:rPr>
      </w:pPr>
    </w:p>
    <w:p w:rsidR="00E75E92" w:rsidRPr="00F914FE" w:rsidRDefault="00DA63E3" w:rsidP="006600B4">
      <w:pPr>
        <w:numPr>
          <w:ilvl w:val="0"/>
          <w:numId w:val="65"/>
        </w:numPr>
        <w:tabs>
          <w:tab w:val="left" w:pos="284"/>
        </w:tabs>
        <w:ind w:left="0" w:firstLine="0"/>
        <w:jc w:val="both"/>
        <w:rPr>
          <w:rFonts w:asciiTheme="majorHAnsi" w:eastAsia="Times New Roman" w:hAnsiTheme="majorHAnsi"/>
          <w:b/>
          <w:noProof w:val="0"/>
          <w:lang w:eastAsia="pl-PL"/>
        </w:rPr>
      </w:pPr>
      <w:r w:rsidRPr="00F914FE">
        <w:rPr>
          <w:rFonts w:asciiTheme="majorHAnsi" w:eastAsia="Times New Roman" w:hAnsiTheme="majorHAnsi"/>
          <w:b/>
          <w:noProof w:val="0"/>
          <w:lang w:eastAsia="pl-PL"/>
        </w:rPr>
        <w:t>Zadania Z</w:t>
      </w:r>
      <w:r w:rsidR="00E75E92" w:rsidRPr="00F914FE">
        <w:rPr>
          <w:rFonts w:asciiTheme="majorHAnsi" w:eastAsia="Times New Roman" w:hAnsiTheme="majorHAnsi"/>
          <w:b/>
          <w:noProof w:val="0"/>
          <w:lang w:eastAsia="pl-PL"/>
        </w:rPr>
        <w:t>e</w:t>
      </w:r>
      <w:r w:rsidRPr="00F914FE">
        <w:rPr>
          <w:rFonts w:asciiTheme="majorHAnsi" w:eastAsia="Times New Roman" w:hAnsiTheme="majorHAnsi"/>
          <w:b/>
          <w:noProof w:val="0"/>
          <w:lang w:eastAsia="pl-PL"/>
        </w:rPr>
        <w:t>społu Doradztwa Z</w:t>
      </w:r>
      <w:r w:rsidR="00E75E92" w:rsidRPr="00F914FE">
        <w:rPr>
          <w:rFonts w:asciiTheme="majorHAnsi" w:eastAsia="Times New Roman" w:hAnsiTheme="majorHAnsi"/>
          <w:b/>
          <w:noProof w:val="0"/>
          <w:lang w:eastAsia="pl-PL"/>
        </w:rPr>
        <w:t>awodowego:</w:t>
      </w:r>
    </w:p>
    <w:p w:rsidR="00E75E92" w:rsidRPr="00F914FE" w:rsidRDefault="00E75E92" w:rsidP="00E75E92">
      <w:pPr>
        <w:jc w:val="left"/>
        <w:rPr>
          <w:rFonts w:asciiTheme="majorHAnsi" w:hAnsiTheme="majorHAnsi"/>
        </w:rPr>
      </w:pP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lastRenderedPageBreak/>
        <w:t>systematyczne diagnozowanie potrzeb uczniów na informacje edukacyjne   i zawodowe w zakresie kształcenia i planowania kariery zawodowej;</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gromadzenie, aktualizacja i udostępnianie informacji edukacyjnych i zawodowych;</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koordynowanie działalności informacyjno – doradczej w szkole;</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wspieranie wychowawców w realizacji zajęć związanych z wyborem kierunku dalszego kształcenia, planowaniem kariery zawodowej oraz wejściem na rynek pracy;</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współpraca z instytucjami wspierającymi wewnątrzszkolny system doradztwa zawodowego;</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monitorowanie losów absolwentów;</w:t>
      </w:r>
    </w:p>
    <w:p w:rsidR="00E75E9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organizowanie spotkań z absolwentami, prezentowanie sylwetek absolwentów;</w:t>
      </w:r>
    </w:p>
    <w:p w:rsidR="00B26D42" w:rsidRPr="00F914FE" w:rsidRDefault="00E75E92" w:rsidP="006600B4">
      <w:pPr>
        <w:numPr>
          <w:ilvl w:val="0"/>
          <w:numId w:val="207"/>
        </w:numPr>
        <w:tabs>
          <w:tab w:val="left" w:pos="426"/>
        </w:tabs>
        <w:spacing w:line="276" w:lineRule="auto"/>
        <w:jc w:val="both"/>
        <w:rPr>
          <w:rFonts w:asciiTheme="majorHAnsi" w:hAnsiTheme="majorHAnsi"/>
        </w:rPr>
      </w:pPr>
      <w:r w:rsidRPr="00F914FE">
        <w:rPr>
          <w:rFonts w:asciiTheme="majorHAnsi" w:hAnsiTheme="majorHAnsi"/>
        </w:rPr>
        <w:t>współdziałanie z zespołami nauczycielskimi w zakresie realizacji zadań;</w:t>
      </w:r>
    </w:p>
    <w:p w:rsidR="00B26D42" w:rsidRPr="00F914FE" w:rsidRDefault="00B26D42" w:rsidP="00B26D42">
      <w:pPr>
        <w:tabs>
          <w:tab w:val="left" w:pos="284"/>
        </w:tabs>
        <w:jc w:val="both"/>
        <w:rPr>
          <w:rFonts w:asciiTheme="majorHAnsi" w:eastAsia="Times New Roman" w:hAnsiTheme="majorHAnsi" w:cs="Arial"/>
          <w:noProof w:val="0"/>
          <w:lang w:eastAsia="pl-PL"/>
        </w:rPr>
      </w:pPr>
    </w:p>
    <w:p w:rsidR="00B26D42" w:rsidRPr="00F914FE" w:rsidRDefault="00B26D42" w:rsidP="00B26D42">
      <w:pPr>
        <w:autoSpaceDE w:val="0"/>
        <w:autoSpaceDN w:val="0"/>
        <w:adjustRightInd w:val="0"/>
        <w:ind w:firstLine="567"/>
        <w:jc w:val="both"/>
        <w:rPr>
          <w:rFonts w:asciiTheme="majorHAnsi" w:eastAsia="Times New Roman" w:hAnsiTheme="majorHAnsi" w:cs="Arial"/>
          <w:noProof w:val="0"/>
          <w:lang w:eastAsia="pl-PL"/>
        </w:rPr>
      </w:pPr>
      <w:r w:rsidRPr="00F914FE">
        <w:rPr>
          <w:rFonts w:asciiTheme="majorHAnsi" w:eastAsia="Times New Roman" w:hAnsiTheme="majorHAnsi" w:cs="Arial"/>
          <w:b/>
          <w:bCs/>
          <w:noProof w:val="0"/>
          <w:lang w:eastAsia="pl-PL"/>
        </w:rPr>
        <w:t>§ 8</w:t>
      </w:r>
      <w:r w:rsidR="00760802" w:rsidRPr="00F914FE">
        <w:rPr>
          <w:rFonts w:asciiTheme="majorHAnsi" w:eastAsia="Times New Roman" w:hAnsiTheme="majorHAnsi" w:cs="Arial"/>
          <w:b/>
          <w:bCs/>
          <w:noProof w:val="0"/>
          <w:lang w:eastAsia="pl-PL"/>
        </w:rPr>
        <w:t>3</w:t>
      </w:r>
      <w:r w:rsidRPr="00F914FE">
        <w:rPr>
          <w:rFonts w:asciiTheme="majorHAnsi" w:eastAsia="Times New Roman" w:hAnsiTheme="majorHAnsi" w:cs="Arial"/>
          <w:b/>
          <w:bCs/>
          <w:noProof w:val="0"/>
          <w:lang w:eastAsia="pl-PL"/>
        </w:rPr>
        <w:t>.</w:t>
      </w:r>
      <w:r w:rsidRPr="00F914FE">
        <w:rPr>
          <w:rFonts w:asciiTheme="majorHAnsi" w:eastAsia="Times New Roman" w:hAnsiTheme="majorHAnsi" w:cs="Arial"/>
          <w:noProof w:val="0"/>
          <w:lang w:eastAsia="pl-PL"/>
        </w:rPr>
        <w:t xml:space="preserve"> </w:t>
      </w:r>
      <w:r w:rsidR="00AE421F" w:rsidRPr="00F914FE">
        <w:rPr>
          <w:rFonts w:asciiTheme="majorHAnsi" w:eastAsia="Times New Roman" w:hAnsiTheme="majorHAnsi" w:cs="Arial"/>
          <w:b/>
          <w:noProof w:val="0"/>
          <w:lang w:eastAsia="pl-PL"/>
        </w:rPr>
        <w:t>1</w:t>
      </w:r>
      <w:r w:rsidR="00AE421F" w:rsidRPr="00F914FE">
        <w:rPr>
          <w:rFonts w:asciiTheme="majorHAnsi" w:eastAsia="Times New Roman" w:hAnsiTheme="majorHAnsi" w:cs="Arial"/>
          <w:noProof w:val="0"/>
          <w:lang w:eastAsia="pl-PL"/>
        </w:rPr>
        <w:t xml:space="preserve">. </w:t>
      </w:r>
      <w:r w:rsidRPr="00F914FE">
        <w:rPr>
          <w:rFonts w:asciiTheme="majorHAnsi" w:eastAsia="Times New Roman" w:hAnsiTheme="majorHAnsi" w:cs="Arial"/>
          <w:noProof w:val="0"/>
          <w:lang w:eastAsia="pl-PL"/>
        </w:rPr>
        <w:t>Wewnątrzszkol</w:t>
      </w:r>
      <w:r w:rsidR="005D5423" w:rsidRPr="00F914FE">
        <w:rPr>
          <w:rFonts w:asciiTheme="majorHAnsi" w:eastAsia="Times New Roman" w:hAnsiTheme="majorHAnsi" w:cs="Arial"/>
          <w:noProof w:val="0"/>
          <w:lang w:eastAsia="pl-PL"/>
        </w:rPr>
        <w:t>ne Doskonaleni</w:t>
      </w:r>
      <w:r w:rsidR="00DA63E3" w:rsidRPr="00F914FE">
        <w:rPr>
          <w:rFonts w:asciiTheme="majorHAnsi" w:eastAsia="Times New Roman" w:hAnsiTheme="majorHAnsi" w:cs="Arial"/>
          <w:noProof w:val="0"/>
          <w:lang w:eastAsia="pl-PL"/>
        </w:rPr>
        <w:t>e</w:t>
      </w:r>
      <w:r w:rsidR="005D5423" w:rsidRPr="00F914FE">
        <w:rPr>
          <w:rFonts w:asciiTheme="majorHAnsi" w:eastAsia="Times New Roman" w:hAnsiTheme="majorHAnsi" w:cs="Arial"/>
          <w:noProof w:val="0"/>
          <w:lang w:eastAsia="pl-PL"/>
        </w:rPr>
        <w:t xml:space="preserve">  Nauczycieli </w:t>
      </w:r>
      <w:r w:rsidR="009D08EB" w:rsidRPr="00F914FE">
        <w:rPr>
          <w:rFonts w:asciiTheme="majorHAnsi" w:eastAsia="Times New Roman" w:hAnsiTheme="majorHAnsi" w:cs="Arial"/>
          <w:noProof w:val="0"/>
          <w:lang w:eastAsia="pl-PL"/>
        </w:rPr>
        <w:t xml:space="preserve">realizowane jest w ramach zespołów nauczycieli, o których mowa w § 82 ust. </w:t>
      </w:r>
      <w:r w:rsidR="00AE421F" w:rsidRPr="00F914FE">
        <w:rPr>
          <w:rFonts w:asciiTheme="majorHAnsi" w:eastAsia="Times New Roman" w:hAnsiTheme="majorHAnsi" w:cs="Arial"/>
          <w:noProof w:val="0"/>
          <w:lang w:eastAsia="pl-PL"/>
        </w:rPr>
        <w:t>1.</w:t>
      </w:r>
    </w:p>
    <w:p w:rsidR="009D08EB" w:rsidRPr="00F914FE" w:rsidRDefault="009D08EB" w:rsidP="00B26D42">
      <w:pPr>
        <w:autoSpaceDE w:val="0"/>
        <w:autoSpaceDN w:val="0"/>
        <w:adjustRightInd w:val="0"/>
        <w:ind w:firstLine="567"/>
        <w:jc w:val="both"/>
        <w:rPr>
          <w:rFonts w:asciiTheme="majorHAnsi" w:eastAsia="Times New Roman" w:hAnsiTheme="majorHAnsi" w:cs="Arial"/>
          <w:b/>
          <w:bCs/>
          <w:noProof w:val="0"/>
          <w:lang w:eastAsia="pl-PL"/>
        </w:rPr>
      </w:pPr>
    </w:p>
    <w:p w:rsidR="00B26D42" w:rsidRPr="00F914FE" w:rsidRDefault="00AE421F" w:rsidP="00B26D42">
      <w:pPr>
        <w:keepNext/>
        <w:ind w:firstLine="420"/>
        <w:jc w:val="both"/>
        <w:outlineLvl w:val="1"/>
        <w:rPr>
          <w:rFonts w:asciiTheme="majorHAnsi" w:eastAsia="Times New Roman" w:hAnsiTheme="majorHAnsi" w:cs="Arial"/>
          <w:b/>
          <w:noProof w:val="0"/>
        </w:rPr>
      </w:pPr>
      <w:r w:rsidRPr="00F914FE">
        <w:rPr>
          <w:rFonts w:asciiTheme="majorHAnsi" w:eastAsia="Times New Roman" w:hAnsiTheme="majorHAnsi" w:cs="Arial"/>
          <w:b/>
          <w:noProof w:val="0"/>
        </w:rPr>
        <w:t>2</w:t>
      </w:r>
      <w:r w:rsidR="00B26D42" w:rsidRPr="00F914FE">
        <w:rPr>
          <w:rFonts w:asciiTheme="majorHAnsi" w:eastAsia="Times New Roman" w:hAnsiTheme="majorHAnsi" w:cs="Arial"/>
          <w:noProof w:val="0"/>
        </w:rPr>
        <w:t xml:space="preserve">. </w:t>
      </w:r>
      <w:r w:rsidR="00DE1AB4" w:rsidRPr="00F914FE">
        <w:rPr>
          <w:rFonts w:asciiTheme="majorHAnsi" w:eastAsia="Times New Roman" w:hAnsiTheme="majorHAnsi" w:cs="Arial"/>
          <w:noProof w:val="0"/>
        </w:rPr>
        <w:t xml:space="preserve">Przewodniczący zespołu jest odpowiedzialny za diagnozowanie potrzeb nauczycieli </w:t>
      </w:r>
      <w:r w:rsidR="007F4EF6">
        <w:rPr>
          <w:rFonts w:asciiTheme="majorHAnsi" w:eastAsia="Times New Roman" w:hAnsiTheme="majorHAnsi" w:cs="Arial"/>
          <w:noProof w:val="0"/>
        </w:rPr>
        <w:t xml:space="preserve">           </w:t>
      </w:r>
      <w:r w:rsidR="00DE1AB4" w:rsidRPr="00F914FE">
        <w:rPr>
          <w:rFonts w:asciiTheme="majorHAnsi" w:eastAsia="Times New Roman" w:hAnsiTheme="majorHAnsi" w:cs="Arial"/>
          <w:noProof w:val="0"/>
        </w:rPr>
        <w:t xml:space="preserve">w zakresie wewnątrzszkolnego doskonalenia oraz za organizację tego doskonalenia w ramach zespołu. </w:t>
      </w:r>
    </w:p>
    <w:p w:rsidR="00B26D42" w:rsidRPr="00F914FE" w:rsidRDefault="00B26D42" w:rsidP="00B26D42">
      <w:pPr>
        <w:jc w:val="both"/>
        <w:rPr>
          <w:rFonts w:asciiTheme="majorHAnsi" w:eastAsia="Times New Roman" w:hAnsiTheme="majorHAnsi"/>
          <w:noProof w:val="0"/>
          <w:sz w:val="20"/>
          <w:szCs w:val="19"/>
          <w:lang w:eastAsia="pl-PL"/>
        </w:rPr>
      </w:pPr>
    </w:p>
    <w:p w:rsidR="00B26D42" w:rsidRPr="00F914FE" w:rsidRDefault="00B26D42" w:rsidP="004215FC">
      <w:pPr>
        <w:autoSpaceDE w:val="0"/>
        <w:autoSpaceDN w:val="0"/>
        <w:adjustRightInd w:val="0"/>
        <w:ind w:firstLine="567"/>
        <w:jc w:val="both"/>
        <w:rPr>
          <w:rFonts w:asciiTheme="majorHAnsi" w:eastAsia="Times New Roman" w:hAnsiTheme="majorHAnsi" w:cs="Arial"/>
          <w:bCs/>
          <w:noProof w:val="0"/>
          <w:lang w:eastAsia="pl-PL"/>
        </w:rPr>
      </w:pPr>
      <w:r w:rsidRPr="00F914FE">
        <w:rPr>
          <w:rFonts w:asciiTheme="majorHAnsi" w:eastAsia="Times New Roman" w:hAnsiTheme="majorHAnsi" w:cs="Arial"/>
          <w:b/>
          <w:bCs/>
          <w:noProof w:val="0"/>
          <w:lang w:eastAsia="pl-PL"/>
        </w:rPr>
        <w:t xml:space="preserve">§ </w:t>
      </w:r>
      <w:r w:rsidR="00625975" w:rsidRPr="00F914FE">
        <w:rPr>
          <w:rFonts w:asciiTheme="majorHAnsi" w:eastAsia="Times New Roman" w:hAnsiTheme="majorHAnsi" w:cs="Arial"/>
          <w:b/>
          <w:bCs/>
          <w:noProof w:val="0"/>
          <w:lang w:eastAsia="pl-PL"/>
        </w:rPr>
        <w:t>8</w:t>
      </w:r>
      <w:r w:rsidR="00760802" w:rsidRPr="00F914FE">
        <w:rPr>
          <w:rFonts w:asciiTheme="majorHAnsi" w:eastAsia="Times New Roman" w:hAnsiTheme="majorHAnsi" w:cs="Arial"/>
          <w:b/>
          <w:bCs/>
          <w:noProof w:val="0"/>
          <w:lang w:eastAsia="pl-PL"/>
        </w:rPr>
        <w:t>4</w:t>
      </w:r>
      <w:r w:rsidRPr="00F914FE">
        <w:rPr>
          <w:rFonts w:asciiTheme="majorHAnsi" w:eastAsia="Times New Roman" w:hAnsiTheme="majorHAnsi" w:cs="Arial"/>
          <w:bCs/>
          <w:noProof w:val="0"/>
          <w:lang w:eastAsia="pl-PL"/>
        </w:rPr>
        <w:t xml:space="preserve">. </w:t>
      </w:r>
      <w:r w:rsidR="00DA63E3" w:rsidRPr="00F914FE">
        <w:rPr>
          <w:rFonts w:asciiTheme="majorHAnsi" w:eastAsia="Times New Roman" w:hAnsiTheme="majorHAnsi" w:cs="Arial"/>
          <w:noProof w:val="0"/>
          <w:lang w:eastAsia="pl-PL"/>
        </w:rPr>
        <w:t>W s</w:t>
      </w:r>
      <w:r w:rsidRPr="00F914FE">
        <w:rPr>
          <w:rFonts w:asciiTheme="majorHAnsi" w:eastAsia="Times New Roman" w:hAnsiTheme="majorHAnsi" w:cs="Arial"/>
          <w:noProof w:val="0"/>
          <w:lang w:eastAsia="pl-PL"/>
        </w:rPr>
        <w:t>zkole mogą działać stowarzyszenia, organizacje i fundacje, których cel</w:t>
      </w:r>
      <w:r w:rsidR="00AB5B28" w:rsidRPr="00F914FE">
        <w:rPr>
          <w:rFonts w:asciiTheme="majorHAnsi" w:eastAsia="Times New Roman" w:hAnsiTheme="majorHAnsi" w:cs="Arial"/>
          <w:noProof w:val="0"/>
          <w:lang w:eastAsia="pl-PL"/>
        </w:rPr>
        <w:t xml:space="preserve">em statutowym jest działalność </w:t>
      </w:r>
      <w:r w:rsidRPr="00F914FE">
        <w:rPr>
          <w:rFonts w:asciiTheme="majorHAnsi" w:eastAsia="Times New Roman" w:hAnsiTheme="majorHAnsi" w:cs="Arial"/>
          <w:noProof w:val="0"/>
          <w:lang w:eastAsia="pl-PL"/>
        </w:rPr>
        <w:t>wychowawcza albo rozszerzanie i wzbogacanie form działalności dydaktycznej, wychowawczej i opi</w:t>
      </w:r>
      <w:r w:rsidR="00DA63E3" w:rsidRPr="00F914FE">
        <w:rPr>
          <w:rFonts w:asciiTheme="majorHAnsi" w:eastAsia="Times New Roman" w:hAnsiTheme="majorHAnsi" w:cs="Arial"/>
          <w:noProof w:val="0"/>
          <w:lang w:eastAsia="pl-PL"/>
        </w:rPr>
        <w:t>ekuńczej s</w:t>
      </w:r>
      <w:r w:rsidR="00AB5B28" w:rsidRPr="00F914FE">
        <w:rPr>
          <w:rFonts w:asciiTheme="majorHAnsi" w:eastAsia="Times New Roman" w:hAnsiTheme="majorHAnsi" w:cs="Arial"/>
          <w:noProof w:val="0"/>
          <w:lang w:eastAsia="pl-PL"/>
        </w:rPr>
        <w:t>zkoły.  Zgodę na podję</w:t>
      </w:r>
      <w:r w:rsidRPr="00F914FE">
        <w:rPr>
          <w:rFonts w:asciiTheme="majorHAnsi" w:eastAsia="Times New Roman" w:hAnsiTheme="majorHAnsi" w:cs="Arial"/>
          <w:noProof w:val="0"/>
          <w:lang w:eastAsia="pl-PL"/>
        </w:rPr>
        <w:t>cie działalności przez stowarzyszenia i organizacj</w:t>
      </w:r>
      <w:r w:rsidR="00AB5B28" w:rsidRPr="00F914FE">
        <w:rPr>
          <w:rFonts w:asciiTheme="majorHAnsi" w:eastAsia="Times New Roman" w:hAnsiTheme="majorHAnsi" w:cs="Arial"/>
          <w:noProof w:val="0"/>
          <w:lang w:eastAsia="pl-PL"/>
        </w:rPr>
        <w:t xml:space="preserve">e </w:t>
      </w:r>
      <w:r w:rsidR="00DA63E3" w:rsidRPr="00F914FE">
        <w:rPr>
          <w:rFonts w:asciiTheme="majorHAnsi" w:eastAsia="Times New Roman" w:hAnsiTheme="majorHAnsi" w:cs="Arial"/>
          <w:noProof w:val="0"/>
          <w:lang w:eastAsia="pl-PL"/>
        </w:rPr>
        <w:t>wyraża dyrektor s</w:t>
      </w:r>
      <w:r w:rsidRPr="00F914FE">
        <w:rPr>
          <w:rFonts w:asciiTheme="majorHAnsi" w:eastAsia="Times New Roman" w:hAnsiTheme="majorHAnsi" w:cs="Arial"/>
          <w:noProof w:val="0"/>
          <w:lang w:eastAsia="pl-PL"/>
        </w:rPr>
        <w:t>zkoły po uprzednim uzgodnieniu warunków tej działalności oraz po uzyskaniu pozytywnej  opinii Rady Rodziców i Rady Szkoły.</w:t>
      </w:r>
    </w:p>
    <w:p w:rsidR="00176626" w:rsidRPr="00BB1766" w:rsidRDefault="00176626" w:rsidP="00B26D42">
      <w:pPr>
        <w:keepNext/>
        <w:ind w:left="420"/>
        <w:outlineLvl w:val="1"/>
        <w:rPr>
          <w:rFonts w:ascii="Cambria" w:eastAsia="Times New Roman" w:hAnsi="Cambria" w:cs="Arial"/>
          <w:b/>
          <w:bCs/>
          <w:noProof w:val="0"/>
        </w:rPr>
      </w:pPr>
    </w:p>
    <w:p w:rsidR="00176626" w:rsidRPr="00BB1766" w:rsidRDefault="00176626" w:rsidP="00B26D42">
      <w:pPr>
        <w:keepNext/>
        <w:ind w:left="420"/>
        <w:outlineLvl w:val="1"/>
        <w:rPr>
          <w:rFonts w:ascii="Cambria" w:eastAsia="Times New Roman" w:hAnsi="Cambria" w:cs="Arial"/>
          <w:b/>
          <w:bCs/>
          <w:noProof w:val="0"/>
        </w:rPr>
      </w:pPr>
    </w:p>
    <w:p w:rsidR="00B26D42" w:rsidRPr="00BB1766" w:rsidRDefault="00B26D42" w:rsidP="00B26D42">
      <w:pPr>
        <w:keepNext/>
        <w:ind w:left="420"/>
        <w:outlineLvl w:val="1"/>
        <w:rPr>
          <w:rFonts w:ascii="Cambria" w:eastAsia="Times New Roman" w:hAnsi="Cambria" w:cs="Arial"/>
          <w:b/>
          <w:bCs/>
          <w:noProof w:val="0"/>
        </w:rPr>
      </w:pPr>
      <w:r w:rsidRPr="00BB1766">
        <w:rPr>
          <w:rFonts w:ascii="Cambria" w:eastAsia="Times New Roman" w:hAnsi="Cambria" w:cs="Arial"/>
          <w:b/>
          <w:bCs/>
          <w:noProof w:val="0"/>
        </w:rPr>
        <w:t>DZIAŁ VI</w:t>
      </w:r>
    </w:p>
    <w:p w:rsidR="00B26D42" w:rsidRPr="00BB1766" w:rsidRDefault="00B26D42" w:rsidP="00B26D42">
      <w:pPr>
        <w:keepNext/>
        <w:ind w:left="420"/>
        <w:outlineLvl w:val="1"/>
        <w:rPr>
          <w:rFonts w:ascii="Cambria" w:eastAsia="Times New Roman" w:hAnsi="Cambria" w:cs="Arial"/>
          <w:b/>
          <w:bCs/>
          <w:noProof w:val="0"/>
        </w:rPr>
      </w:pPr>
      <w:r w:rsidRPr="00BB1766">
        <w:rPr>
          <w:rFonts w:ascii="Cambria" w:eastAsia="Times New Roman" w:hAnsi="Cambria" w:cs="Arial"/>
          <w:b/>
          <w:bCs/>
          <w:noProof w:val="0"/>
        </w:rPr>
        <w:t>Rozdział 1</w:t>
      </w:r>
    </w:p>
    <w:p w:rsidR="00B26D42" w:rsidRPr="00BB1766" w:rsidRDefault="00B26D42" w:rsidP="00B26D42">
      <w:pPr>
        <w:keepNext/>
        <w:ind w:left="420"/>
        <w:outlineLvl w:val="1"/>
        <w:rPr>
          <w:rFonts w:ascii="Cambria" w:eastAsia="Times New Roman" w:hAnsi="Cambria" w:cs="Arial"/>
          <w:b/>
          <w:bCs/>
          <w:noProof w:val="0"/>
        </w:rPr>
      </w:pPr>
      <w:r w:rsidRPr="00BB1766">
        <w:rPr>
          <w:rFonts w:ascii="Cambria" w:eastAsia="Times New Roman" w:hAnsi="Cambria" w:cs="Arial"/>
          <w:b/>
          <w:bCs/>
          <w:noProof w:val="0"/>
        </w:rPr>
        <w:t>Nauczyciele i inni pracownicy szkoły</w:t>
      </w:r>
    </w:p>
    <w:p w:rsidR="00B26D42" w:rsidRPr="00BB1766" w:rsidRDefault="00B26D42" w:rsidP="00B26D42">
      <w:pPr>
        <w:jc w:val="left"/>
        <w:rPr>
          <w:rFonts w:ascii="Cambria" w:eastAsia="Times New Roman" w:hAnsi="Cambria" w:cs="Arial"/>
          <w:noProof w:val="0"/>
          <w:lang w:eastAsia="pl-PL"/>
        </w:rPr>
      </w:pPr>
    </w:p>
    <w:p w:rsidR="00FF3720" w:rsidRPr="00BB1766" w:rsidRDefault="00760802" w:rsidP="0024083A">
      <w:pPr>
        <w:ind w:firstLine="567"/>
        <w:jc w:val="both"/>
        <w:rPr>
          <w:rFonts w:ascii="Cambria" w:eastAsia="Times New Roman" w:hAnsi="Cambria" w:cs="Arial"/>
          <w:b/>
          <w:noProof w:val="0"/>
          <w:lang w:eastAsia="pl-PL"/>
        </w:rPr>
      </w:pPr>
      <w:r w:rsidRPr="00BB1766">
        <w:rPr>
          <w:rFonts w:ascii="Cambria" w:eastAsia="Times New Roman" w:hAnsi="Cambria" w:cs="Arial"/>
          <w:b/>
          <w:noProof w:val="0"/>
          <w:lang w:eastAsia="pl-PL"/>
        </w:rPr>
        <w:t>§ 85</w:t>
      </w:r>
      <w:r w:rsidR="0024083A" w:rsidRPr="00BB1766">
        <w:rPr>
          <w:rFonts w:ascii="Cambria" w:eastAsia="Times New Roman" w:hAnsi="Cambria" w:cs="Arial"/>
          <w:b/>
          <w:noProof w:val="0"/>
          <w:lang w:eastAsia="pl-PL"/>
        </w:rPr>
        <w:t>.  </w:t>
      </w:r>
      <w:r w:rsidR="008B4251">
        <w:rPr>
          <w:rFonts w:ascii="Cambria" w:eastAsia="Times New Roman" w:hAnsi="Cambria" w:cs="Arial"/>
          <w:b/>
          <w:noProof w:val="0"/>
          <w:lang w:eastAsia="pl-PL"/>
        </w:rPr>
        <w:t>Pracownicy szkoły</w:t>
      </w:r>
    </w:p>
    <w:p w:rsidR="00FF3720" w:rsidRPr="00BB1766" w:rsidRDefault="00FF3720" w:rsidP="00350FEC">
      <w:pPr>
        <w:widowControl w:val="0"/>
        <w:suppressAutoHyphens/>
        <w:autoSpaceDE w:val="0"/>
        <w:autoSpaceDN w:val="0"/>
        <w:adjustRightInd w:val="0"/>
        <w:spacing w:line="360" w:lineRule="auto"/>
        <w:jc w:val="both"/>
        <w:rPr>
          <w:b/>
          <w:bCs/>
          <w:sz w:val="24"/>
          <w:szCs w:val="24"/>
          <w:u w:val="single"/>
        </w:rPr>
      </w:pP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 xml:space="preserve">W szkole zatrudnia się pracowników pedagogicznych , pracowników administracji </w:t>
      </w:r>
      <w:r w:rsidR="007F4EF6">
        <w:rPr>
          <w:rFonts w:asciiTheme="majorHAnsi" w:hAnsiTheme="majorHAnsi"/>
        </w:rPr>
        <w:t xml:space="preserve">           </w:t>
      </w:r>
      <w:r w:rsidRPr="00AE421F">
        <w:rPr>
          <w:rFonts w:asciiTheme="majorHAnsi" w:hAnsiTheme="majorHAnsi"/>
        </w:rPr>
        <w:t xml:space="preserve"> i pracowników obsługi:</w:t>
      </w:r>
    </w:p>
    <w:p w:rsidR="00FF3720" w:rsidRPr="00AE421F" w:rsidRDefault="00FF3720" w:rsidP="006600B4">
      <w:pPr>
        <w:pStyle w:val="Akapitzlist"/>
        <w:widowControl w:val="0"/>
        <w:numPr>
          <w:ilvl w:val="0"/>
          <w:numId w:val="262"/>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Stanowiska administracji:</w:t>
      </w:r>
    </w:p>
    <w:p w:rsidR="00FF3720" w:rsidRPr="00AE421F" w:rsidRDefault="00FF3720" w:rsidP="006600B4">
      <w:pPr>
        <w:pStyle w:val="Akapitzlist"/>
        <w:widowControl w:val="0"/>
        <w:numPr>
          <w:ilvl w:val="0"/>
          <w:numId w:val="263"/>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główny księgowy,</w:t>
      </w:r>
    </w:p>
    <w:p w:rsidR="00FF3720" w:rsidRPr="00AE421F" w:rsidRDefault="00FF3720" w:rsidP="006600B4">
      <w:pPr>
        <w:pStyle w:val="Akapitzlist"/>
        <w:widowControl w:val="0"/>
        <w:numPr>
          <w:ilvl w:val="0"/>
          <w:numId w:val="263"/>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specjalista do spraw planowania, księgowości, sprawozdawczości i płac,</w:t>
      </w:r>
    </w:p>
    <w:p w:rsidR="00FF3720" w:rsidRPr="00AE421F" w:rsidRDefault="00FF3720" w:rsidP="006600B4">
      <w:pPr>
        <w:pStyle w:val="Akapitzlist"/>
        <w:widowControl w:val="0"/>
        <w:numPr>
          <w:ilvl w:val="0"/>
          <w:numId w:val="263"/>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specjalista do spraw kadr;</w:t>
      </w:r>
    </w:p>
    <w:p w:rsidR="00DE1AB4" w:rsidRPr="00AE421F" w:rsidRDefault="00DE1AB4" w:rsidP="006600B4">
      <w:pPr>
        <w:pStyle w:val="Akapitzlist"/>
        <w:widowControl w:val="0"/>
        <w:numPr>
          <w:ilvl w:val="0"/>
          <w:numId w:val="263"/>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specjalista do spraw administracji</w:t>
      </w:r>
      <w:r w:rsidR="00AE421F" w:rsidRPr="00AE421F">
        <w:rPr>
          <w:rFonts w:asciiTheme="majorHAnsi" w:hAnsiTheme="majorHAnsi"/>
        </w:rPr>
        <w:t>.</w:t>
      </w:r>
    </w:p>
    <w:p w:rsidR="00FF3720" w:rsidRPr="00AE421F" w:rsidRDefault="00FF3720" w:rsidP="006600B4">
      <w:pPr>
        <w:pStyle w:val="Akapitzlist"/>
        <w:widowControl w:val="0"/>
        <w:numPr>
          <w:ilvl w:val="0"/>
          <w:numId w:val="262"/>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Stanowiska obsługi:</w:t>
      </w:r>
    </w:p>
    <w:p w:rsidR="00FF3720" w:rsidRPr="00AE421F" w:rsidRDefault="00FF3720" w:rsidP="006600B4">
      <w:pPr>
        <w:pStyle w:val="Akapitzlist"/>
        <w:widowControl w:val="0"/>
        <w:numPr>
          <w:ilvl w:val="0"/>
          <w:numId w:val="264"/>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sprzątaczka,</w:t>
      </w:r>
    </w:p>
    <w:p w:rsidR="00FF3720" w:rsidRPr="00AE421F" w:rsidRDefault="00AE421F" w:rsidP="006600B4">
      <w:pPr>
        <w:pStyle w:val="Akapitzlist"/>
        <w:widowControl w:val="0"/>
        <w:numPr>
          <w:ilvl w:val="0"/>
          <w:numId w:val="264"/>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konserwator</w:t>
      </w:r>
      <w:r w:rsidR="00FF3720" w:rsidRPr="00AE421F">
        <w:rPr>
          <w:rFonts w:asciiTheme="majorHAnsi" w:hAnsiTheme="majorHAnsi"/>
        </w:rPr>
        <w:t>.</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Zasady zatrudniania nauczycieli i innych pracowników szkoły określają odrębne przepisy.</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Kwalifikacje nauczycieli oraz innych pracowników szkoły i zasady ich wynagradzania określają odrębne przepisy.</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Zakresy czynności pracowników administracji i obsługi</w:t>
      </w:r>
      <w:r w:rsidR="00DA63E3" w:rsidRPr="00AE421F">
        <w:rPr>
          <w:rFonts w:asciiTheme="majorHAnsi" w:hAnsiTheme="majorHAnsi"/>
        </w:rPr>
        <w:t xml:space="preserve"> określa dyrektor s</w:t>
      </w:r>
      <w:r w:rsidRPr="00AE421F">
        <w:rPr>
          <w:rFonts w:asciiTheme="majorHAnsi" w:hAnsiTheme="majorHAnsi"/>
        </w:rPr>
        <w:t>zkoły.</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Liczbę etatów pracowników pedagogicznych określa arkusz organizacyjny na dany rok szkolny.</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W szkole może być powołany społeczny zastępca dyrektora.</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 xml:space="preserve">Społecznym zastępcą dyrektora jest nauczyciel wyznaczony przez organ prowadzący na wniosek dyrektora. </w:t>
      </w:r>
    </w:p>
    <w:p w:rsidR="00FF3720" w:rsidRPr="00AE421F" w:rsidRDefault="00DA63E3"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Wniosek dyrektora s</w:t>
      </w:r>
      <w:r w:rsidR="00FF3720" w:rsidRPr="00AE421F">
        <w:rPr>
          <w:rFonts w:asciiTheme="majorHAnsi" w:hAnsiTheme="majorHAnsi"/>
        </w:rPr>
        <w:t xml:space="preserve">zkoły powinien być zaopiniowany przez Radę Pedagogiczną. </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Nauczyciel wyznaczony przez organ prowadzący zastępuje dyrektora w czasie jego nieobecności oraz  wspomaga dyrektora w wykonywaniu jego zadań.</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 xml:space="preserve">Społeczny zastępca dyrektora wykonuje zadania zlecone przez dyrektora, z wyjątkiem </w:t>
      </w:r>
      <w:r w:rsidRPr="00AE421F">
        <w:rPr>
          <w:rFonts w:asciiTheme="majorHAnsi" w:hAnsiTheme="majorHAnsi"/>
        </w:rPr>
        <w:lastRenderedPageBreak/>
        <w:t>tych, które w przepisach Karty Nauczyciela lub ustawy są zastrzeżone do wyłącznej kompetencji dyrektora. Szczegółowy zakres obowiązków społecz</w:t>
      </w:r>
      <w:r w:rsidR="00DA63E3" w:rsidRPr="00AE421F">
        <w:rPr>
          <w:rFonts w:asciiTheme="majorHAnsi" w:hAnsiTheme="majorHAnsi"/>
        </w:rPr>
        <w:t>nego zastępcy dyrektora ustala dyrektor s</w:t>
      </w:r>
      <w:r w:rsidRPr="00AE421F">
        <w:rPr>
          <w:rFonts w:asciiTheme="majorHAnsi" w:hAnsiTheme="majorHAnsi"/>
        </w:rPr>
        <w:t xml:space="preserve">zkoły. </w:t>
      </w:r>
    </w:p>
    <w:p w:rsidR="00FF3720" w:rsidRPr="00AE421F" w:rsidRDefault="00FF3720" w:rsidP="007F4EF6">
      <w:pPr>
        <w:pStyle w:val="Akapitzlist"/>
        <w:widowControl w:val="0"/>
        <w:numPr>
          <w:ilvl w:val="0"/>
          <w:numId w:val="261"/>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Bezpośredni nadzór nad prawidłową realizacją zadań zleconych społeczne</w:t>
      </w:r>
      <w:r w:rsidR="00DA63E3" w:rsidRPr="00AE421F">
        <w:rPr>
          <w:rFonts w:asciiTheme="majorHAnsi" w:hAnsiTheme="majorHAnsi"/>
        </w:rPr>
        <w:t>mu zastępcy dyrektora sprawuje dyrektor  s</w:t>
      </w:r>
      <w:r w:rsidRPr="00AE421F">
        <w:rPr>
          <w:rFonts w:asciiTheme="majorHAnsi" w:hAnsiTheme="majorHAnsi"/>
        </w:rPr>
        <w:t xml:space="preserve">zkoły. Do zadań społecznego zastępcy dyrektora należy </w:t>
      </w:r>
      <w:r w:rsidR="007F4EF6">
        <w:rPr>
          <w:rFonts w:asciiTheme="majorHAnsi" w:hAnsiTheme="majorHAnsi"/>
        </w:rPr>
        <w:t xml:space="preserve">  </w:t>
      </w:r>
      <w:r w:rsidRPr="00AE421F">
        <w:rPr>
          <w:rFonts w:asciiTheme="majorHAnsi" w:hAnsiTheme="majorHAnsi"/>
        </w:rPr>
        <w:t>w szczególności:</w:t>
      </w:r>
    </w:p>
    <w:p w:rsidR="00FF3720" w:rsidRPr="00AE421F" w:rsidRDefault="00FF3720" w:rsidP="007F4EF6">
      <w:pPr>
        <w:pStyle w:val="Akapitzlist"/>
        <w:widowControl w:val="0"/>
        <w:numPr>
          <w:ilvl w:val="0"/>
          <w:numId w:val="265"/>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zastępowanie dyrektora w czasie jego nieobecności,</w:t>
      </w:r>
    </w:p>
    <w:p w:rsidR="00FF3720" w:rsidRPr="00AE421F" w:rsidRDefault="00FF3720" w:rsidP="007F4EF6">
      <w:pPr>
        <w:pStyle w:val="Akapitzlist"/>
        <w:widowControl w:val="0"/>
        <w:numPr>
          <w:ilvl w:val="0"/>
          <w:numId w:val="265"/>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 xml:space="preserve">pomoc dyrektorowi w  sporządzaniu planu dyżurów oraz zastępstw za nieobecnych nauczycieli, </w:t>
      </w:r>
    </w:p>
    <w:p w:rsidR="00FF3720" w:rsidRPr="00AE421F" w:rsidRDefault="00FF3720" w:rsidP="007F4EF6">
      <w:pPr>
        <w:pStyle w:val="Akapitzlist"/>
        <w:widowControl w:val="0"/>
        <w:numPr>
          <w:ilvl w:val="0"/>
          <w:numId w:val="265"/>
        </w:numPr>
        <w:tabs>
          <w:tab w:val="left" w:pos="851"/>
          <w:tab w:val="left" w:pos="1260"/>
        </w:tabs>
        <w:suppressAutoHyphens/>
        <w:autoSpaceDE w:val="0"/>
        <w:autoSpaceDN w:val="0"/>
        <w:adjustRightInd w:val="0"/>
        <w:spacing w:after="0" w:line="240" w:lineRule="auto"/>
        <w:jc w:val="both"/>
        <w:rPr>
          <w:rFonts w:asciiTheme="majorHAnsi" w:hAnsiTheme="majorHAnsi"/>
        </w:rPr>
      </w:pPr>
      <w:r w:rsidRPr="00AE421F">
        <w:rPr>
          <w:rFonts w:asciiTheme="majorHAnsi" w:hAnsiTheme="majorHAnsi"/>
        </w:rPr>
        <w:t>wstępna weryfikacja poprawności prowadzenia przez n</w:t>
      </w:r>
      <w:r w:rsidR="00DA63E3" w:rsidRPr="00AE421F">
        <w:rPr>
          <w:rFonts w:asciiTheme="majorHAnsi" w:hAnsiTheme="majorHAnsi"/>
        </w:rPr>
        <w:t xml:space="preserve">auczycieli dziennika lekcyjnego </w:t>
      </w:r>
      <w:r w:rsidRPr="00AE421F">
        <w:rPr>
          <w:rFonts w:asciiTheme="majorHAnsi" w:hAnsiTheme="majorHAnsi"/>
        </w:rPr>
        <w:t xml:space="preserve"> oraz rozl</w:t>
      </w:r>
      <w:r w:rsidR="00DA63E3" w:rsidRPr="00AE421F">
        <w:rPr>
          <w:rFonts w:asciiTheme="majorHAnsi" w:hAnsiTheme="majorHAnsi"/>
        </w:rPr>
        <w:t xml:space="preserve">iczenia godzin ponadwymiarowych, </w:t>
      </w:r>
      <w:r w:rsidRPr="00AE421F">
        <w:rPr>
          <w:rFonts w:asciiTheme="majorHAnsi" w:hAnsiTheme="majorHAnsi"/>
        </w:rPr>
        <w:t>zgłaszanie dyrektorowi wszelkich nieprawidłowości w tym zakresie,</w:t>
      </w:r>
    </w:p>
    <w:p w:rsidR="00FF3720" w:rsidRPr="00AE421F" w:rsidRDefault="00FF3720" w:rsidP="006600B4">
      <w:pPr>
        <w:pStyle w:val="Akapitzlist"/>
        <w:widowControl w:val="0"/>
        <w:numPr>
          <w:ilvl w:val="0"/>
          <w:numId w:val="265"/>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koordynowanie i czuwanie nad organizacją imprez szkolnych i promocją szkoły,</w:t>
      </w:r>
    </w:p>
    <w:p w:rsidR="00FF3720" w:rsidRDefault="00FF3720" w:rsidP="006600B4">
      <w:pPr>
        <w:pStyle w:val="Akapitzlist"/>
        <w:widowControl w:val="0"/>
        <w:numPr>
          <w:ilvl w:val="0"/>
          <w:numId w:val="265"/>
        </w:numPr>
        <w:tabs>
          <w:tab w:val="left" w:pos="851"/>
          <w:tab w:val="left" w:pos="1260"/>
        </w:tabs>
        <w:suppressAutoHyphens/>
        <w:autoSpaceDE w:val="0"/>
        <w:autoSpaceDN w:val="0"/>
        <w:adjustRightInd w:val="0"/>
        <w:spacing w:after="0" w:line="240" w:lineRule="auto"/>
        <w:rPr>
          <w:rFonts w:asciiTheme="majorHAnsi" w:hAnsiTheme="majorHAnsi"/>
        </w:rPr>
      </w:pPr>
      <w:r w:rsidRPr="00AE421F">
        <w:rPr>
          <w:rFonts w:asciiTheme="majorHAnsi" w:hAnsiTheme="majorHAnsi"/>
        </w:rPr>
        <w:t>wykonywanie innych doraźnych zadań zleconych przez dyrektora.</w:t>
      </w:r>
    </w:p>
    <w:p w:rsidR="00AE421F" w:rsidRDefault="00AE421F" w:rsidP="00AE421F">
      <w:pPr>
        <w:widowControl w:val="0"/>
        <w:tabs>
          <w:tab w:val="left" w:pos="851"/>
          <w:tab w:val="left" w:pos="1260"/>
        </w:tabs>
        <w:suppressAutoHyphens/>
        <w:autoSpaceDE w:val="0"/>
        <w:autoSpaceDN w:val="0"/>
        <w:adjustRightInd w:val="0"/>
        <w:rPr>
          <w:rFonts w:asciiTheme="majorHAnsi" w:hAnsiTheme="majorHAnsi"/>
        </w:rPr>
      </w:pPr>
    </w:p>
    <w:p w:rsidR="00AE421F" w:rsidRPr="00AE421F" w:rsidRDefault="00AE421F" w:rsidP="00AE421F">
      <w:pPr>
        <w:widowControl w:val="0"/>
        <w:tabs>
          <w:tab w:val="left" w:pos="851"/>
          <w:tab w:val="left" w:pos="1260"/>
        </w:tabs>
        <w:suppressAutoHyphens/>
        <w:autoSpaceDE w:val="0"/>
        <w:autoSpaceDN w:val="0"/>
        <w:adjustRightInd w:val="0"/>
        <w:rPr>
          <w:rFonts w:asciiTheme="majorHAnsi" w:hAnsiTheme="majorHAnsi"/>
        </w:rPr>
      </w:pPr>
    </w:p>
    <w:p w:rsidR="004B48C8" w:rsidRPr="00AE421F" w:rsidRDefault="004B48C8" w:rsidP="0024083A">
      <w:pPr>
        <w:ind w:firstLine="567"/>
        <w:jc w:val="both"/>
        <w:rPr>
          <w:rFonts w:ascii="Cambria" w:eastAsia="Times New Roman" w:hAnsi="Cambria" w:cs="Arial"/>
          <w:b/>
          <w:noProof w:val="0"/>
          <w:lang w:eastAsia="pl-PL"/>
        </w:rPr>
      </w:pPr>
    </w:p>
    <w:p w:rsidR="00794153" w:rsidRPr="00BB1766" w:rsidRDefault="00E667B1" w:rsidP="00E667B1">
      <w:pPr>
        <w:ind w:firstLine="567"/>
        <w:jc w:val="both"/>
        <w:rPr>
          <w:rFonts w:ascii="Cambria" w:eastAsia="Times New Roman" w:hAnsi="Cambria" w:cs="Arial"/>
          <w:b/>
          <w:noProof w:val="0"/>
          <w:lang w:eastAsia="pl-PL"/>
        </w:rPr>
      </w:pPr>
      <w:r>
        <w:rPr>
          <w:rFonts w:ascii="Cambria" w:eastAsia="Times New Roman" w:hAnsi="Cambria" w:cs="Arial"/>
          <w:b/>
          <w:noProof w:val="0"/>
          <w:lang w:eastAsia="pl-PL"/>
        </w:rPr>
        <w:t>§ 86</w:t>
      </w:r>
      <w:r w:rsidRPr="00BB1766">
        <w:rPr>
          <w:rFonts w:ascii="Cambria" w:eastAsia="Times New Roman" w:hAnsi="Cambria" w:cs="Arial"/>
          <w:b/>
          <w:noProof w:val="0"/>
          <w:lang w:eastAsia="pl-PL"/>
        </w:rPr>
        <w:t>.  </w:t>
      </w:r>
      <w:r w:rsidR="0024083A" w:rsidRPr="00BB1766">
        <w:rPr>
          <w:rFonts w:ascii="Cambria" w:eastAsia="Times New Roman" w:hAnsi="Cambria" w:cs="Arial"/>
          <w:b/>
          <w:noProof w:val="0"/>
          <w:lang w:eastAsia="pl-PL"/>
        </w:rPr>
        <w:t>Zadania nauczycieli.</w:t>
      </w:r>
    </w:p>
    <w:p w:rsidR="00794153" w:rsidRPr="00BB1766" w:rsidRDefault="00794153" w:rsidP="006600B4">
      <w:pPr>
        <w:numPr>
          <w:ilvl w:val="0"/>
          <w:numId w:val="73"/>
        </w:numPr>
        <w:spacing w:before="240"/>
        <w:ind w:left="0" w:firstLine="567"/>
        <w:jc w:val="both"/>
        <w:rPr>
          <w:rFonts w:ascii="Cambria" w:hAnsi="Cambria" w:cs="Arial"/>
        </w:rPr>
      </w:pPr>
      <w:r w:rsidRPr="00BB1766">
        <w:rPr>
          <w:rFonts w:ascii="Cambria" w:hAnsi="Cambria" w:cs="Arial"/>
        </w:rPr>
        <w:t>Nauczyciel prowadzi pracę dydaktyczno – wychowawczą i opiekuńczą oraz odpowiada za jakość i wyniki tej pracy oraz bezpieczeństwo powierzonych jego opiece uczniów.</w:t>
      </w:r>
    </w:p>
    <w:p w:rsidR="00794153" w:rsidRPr="00BB1766" w:rsidRDefault="00794153" w:rsidP="006600B4">
      <w:pPr>
        <w:numPr>
          <w:ilvl w:val="0"/>
          <w:numId w:val="73"/>
        </w:numPr>
        <w:spacing w:before="240"/>
        <w:ind w:left="426" w:firstLine="141"/>
        <w:jc w:val="both"/>
        <w:rPr>
          <w:rFonts w:ascii="Cambria" w:hAnsi="Cambria" w:cs="Arial"/>
        </w:rPr>
      </w:pPr>
      <w:r w:rsidRPr="00BB1766">
        <w:rPr>
          <w:rFonts w:ascii="Cambria" w:hAnsi="Cambria"/>
          <w:b/>
        </w:rPr>
        <w:t xml:space="preserve"> </w:t>
      </w:r>
      <w:r w:rsidRPr="00BB1766">
        <w:rPr>
          <w:rFonts w:ascii="Cambria" w:hAnsi="Cambria"/>
        </w:rPr>
        <w:t>Do obowiązków nauczycieli należy w szczególności:</w:t>
      </w:r>
      <w:r w:rsidRPr="00BB1766">
        <w:rPr>
          <w:rFonts w:ascii="Cambria" w:hAnsi="Cambria"/>
          <w:sz w:val="20"/>
          <w:szCs w:val="19"/>
        </w:rPr>
        <w:t xml:space="preserve"> </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dbałość o życie, zdrowie i bezpieczeństwo uczniów podczas zajęć organizowanych przez szkołę;</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sidR="00BE6ADD" w:rsidRPr="00BB1766">
        <w:rPr>
          <w:rFonts w:ascii="Cambria" w:hAnsi="Cambria" w:cs="Arial"/>
        </w:rPr>
        <w:t>ormułowania własnych opinii i są</w:t>
      </w:r>
      <w:r w:rsidRPr="00BB1766">
        <w:rPr>
          <w:rFonts w:ascii="Cambria" w:hAnsi="Cambria" w:cs="Arial"/>
        </w:rPr>
        <w:t>dów,  wybór odpowiedniego podręcznika   i poinformowanie o nim uczniów;</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kształcenie i wycho</w:t>
      </w:r>
      <w:r w:rsidR="00DA63E3" w:rsidRPr="00BB1766">
        <w:rPr>
          <w:rFonts w:ascii="Cambria" w:hAnsi="Cambria" w:cs="Arial"/>
        </w:rPr>
        <w:t>wywanie młodzieży w umiłowaniu o</w:t>
      </w:r>
      <w:r w:rsidRPr="00BB1766">
        <w:rPr>
          <w:rFonts w:ascii="Cambria" w:hAnsi="Cambria" w:cs="Arial"/>
        </w:rPr>
        <w:t>jczyzny, w poszanowaniu Konstytucji Rzeczypospolitej Polskiej, w atmosferze wolności sumienia i szacunku dla każdego człowieka;</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dbanie o kształtowanie u uczniów postaw moralnych i obywatelskich zgodnie z ideą demokracji, pokoju i przyjaźni między ludźmi różnych narodów, ras i światopoglądów;</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rozpoznawanie możliwości psychofizycznych oraz indywidualnych potrzeb rozwojowych,      a w szczególności rozpoznawanie przyczyn niepowodzeń szkolnych;</w:t>
      </w:r>
    </w:p>
    <w:p w:rsidR="00794153" w:rsidRPr="00BB1766" w:rsidRDefault="00794153" w:rsidP="006600B4">
      <w:pPr>
        <w:numPr>
          <w:ilvl w:val="0"/>
          <w:numId w:val="76"/>
        </w:numPr>
        <w:tabs>
          <w:tab w:val="left" w:pos="284"/>
          <w:tab w:val="left" w:pos="709"/>
        </w:tabs>
        <w:spacing w:before="240"/>
        <w:ind w:left="0" w:firstLine="0"/>
        <w:jc w:val="both"/>
        <w:rPr>
          <w:rFonts w:ascii="Cambria" w:hAnsi="Cambria" w:cs="Arial"/>
        </w:rPr>
      </w:pPr>
      <w:r w:rsidRPr="00BB1766">
        <w:rPr>
          <w:rFonts w:ascii="Cambria" w:hAnsi="Cambria" w:cs="Arial"/>
        </w:rPr>
        <w:t xml:space="preserve"> prowadzenie zindywidualizowanej pracy z uczniem o specjalnych potrzebach, na obowiązkowych i dodatkowych zajęciach;</w:t>
      </w:r>
    </w:p>
    <w:p w:rsidR="00794153" w:rsidRPr="00BB1766" w:rsidRDefault="00794153" w:rsidP="006600B4">
      <w:pPr>
        <w:numPr>
          <w:ilvl w:val="0"/>
          <w:numId w:val="76"/>
        </w:numPr>
        <w:tabs>
          <w:tab w:val="left" w:pos="284"/>
          <w:tab w:val="left" w:pos="709"/>
        </w:tabs>
        <w:spacing w:before="240"/>
        <w:ind w:left="0" w:firstLine="0"/>
        <w:jc w:val="both"/>
        <w:rPr>
          <w:rFonts w:ascii="Cambria" w:eastAsia="Times New Roman" w:hAnsi="Cambria" w:cs="Arial"/>
          <w:noProof w:val="0"/>
          <w:lang w:eastAsia="pl-PL"/>
        </w:rPr>
      </w:pPr>
      <w:r w:rsidRPr="00BB1766">
        <w:rPr>
          <w:rFonts w:ascii="Cambria" w:hAnsi="Cambria" w:cs="Arial"/>
        </w:rPr>
        <w:t xml:space="preserve">wnioskowanie do wychowawcy o objęcie pomocą psychologiczno-pedagogiczną ucznia, </w:t>
      </w:r>
      <w:r w:rsidR="007F4EF6">
        <w:rPr>
          <w:rFonts w:ascii="Cambria" w:hAnsi="Cambria" w:cs="Arial"/>
        </w:rPr>
        <w:t xml:space="preserve">         </w:t>
      </w:r>
      <w:r w:rsidRPr="00BB1766">
        <w:rPr>
          <w:rFonts w:ascii="Cambria" w:hAnsi="Cambria" w:cs="Arial"/>
        </w:rPr>
        <w:t>w przypadkach, gdy podejmowane przez nauczyciela działania nie przyniosły oczekiwanych zmian lub, gdy nauczyciel zdiagnozował wybitne uzdolnienia;</w:t>
      </w:r>
    </w:p>
    <w:p w:rsidR="00794153" w:rsidRPr="00BB1766" w:rsidRDefault="00794153" w:rsidP="006600B4">
      <w:pPr>
        <w:numPr>
          <w:ilvl w:val="0"/>
          <w:numId w:val="76"/>
        </w:numPr>
        <w:tabs>
          <w:tab w:val="left" w:pos="284"/>
          <w:tab w:val="left" w:pos="709"/>
        </w:tabs>
        <w:spacing w:before="240"/>
        <w:ind w:left="0" w:firstLine="0"/>
        <w:jc w:val="both"/>
        <w:rPr>
          <w:rFonts w:ascii="Cambria" w:eastAsia="Times New Roman" w:hAnsi="Cambria" w:cs="Arial"/>
          <w:noProof w:val="0"/>
          <w:lang w:eastAsia="pl-PL"/>
        </w:rPr>
      </w:pPr>
      <w:r w:rsidRPr="00BB1766">
        <w:rPr>
          <w:rFonts w:ascii="Cambria" w:hAnsi="Cambria" w:cs="Arial"/>
        </w:rPr>
        <w:t xml:space="preserve">dostosowanie wymagań edukacyjnych z nauczanego przedmiotu (zajęć) do indywidualnych potrzeb psychofizycznych i edukacyjnych ucznia </w:t>
      </w:r>
      <w:r w:rsidRPr="00BB1766">
        <w:rPr>
          <w:rFonts w:ascii="Cambria" w:eastAsia="Times New Roman" w:hAnsi="Cambria" w:cs="Arial"/>
          <w:noProof w:val="0"/>
          <w:lang w:eastAsia="pl-PL"/>
        </w:rPr>
        <w:t xml:space="preserve">oraz możliwości psychofizycznych ucznia: </w:t>
      </w:r>
    </w:p>
    <w:p w:rsidR="00794153" w:rsidRPr="00BB1766" w:rsidRDefault="00794153" w:rsidP="00794153">
      <w:pPr>
        <w:tabs>
          <w:tab w:val="left" w:pos="567"/>
        </w:tabs>
        <w:spacing w:before="240"/>
        <w:ind w:left="567" w:hanging="283"/>
        <w:jc w:val="both"/>
        <w:rPr>
          <w:rFonts w:ascii="Cambria" w:eastAsia="Times New Roman" w:hAnsi="Cambria" w:cs="Arial"/>
          <w:noProof w:val="0"/>
          <w:lang w:eastAsia="pl-PL"/>
        </w:rPr>
      </w:pPr>
    </w:p>
    <w:p w:rsidR="00794153" w:rsidRPr="00BB1766" w:rsidRDefault="00794153" w:rsidP="006600B4">
      <w:pPr>
        <w:numPr>
          <w:ilvl w:val="0"/>
          <w:numId w:val="133"/>
        </w:numPr>
        <w:tabs>
          <w:tab w:val="left" w:pos="567"/>
          <w:tab w:val="left" w:pos="1418"/>
        </w:tabs>
        <w:ind w:left="567" w:hanging="283"/>
        <w:jc w:val="both"/>
        <w:rPr>
          <w:rFonts w:ascii="Cambria" w:eastAsia="Times New Roman" w:hAnsi="Cambria" w:cs="Arial"/>
          <w:noProof w:val="0"/>
          <w:lang w:eastAsia="pl-PL"/>
        </w:rPr>
      </w:pPr>
      <w:r w:rsidRPr="00BB1766">
        <w:rPr>
          <w:rFonts w:ascii="Cambria" w:eastAsia="Times New Roman" w:hAnsi="Cambria" w:cs="Arial"/>
          <w:noProof w:val="0"/>
          <w:lang w:eastAsia="pl-PL"/>
        </w:rPr>
        <w:lastRenderedPageBreak/>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794153" w:rsidRPr="00BB1766" w:rsidRDefault="00794153" w:rsidP="00794153">
      <w:pPr>
        <w:tabs>
          <w:tab w:val="left" w:pos="567"/>
          <w:tab w:val="left" w:pos="1418"/>
        </w:tabs>
        <w:ind w:left="567" w:hanging="283"/>
        <w:jc w:val="both"/>
        <w:rPr>
          <w:rFonts w:ascii="Cambria" w:eastAsia="Times New Roman" w:hAnsi="Cambria" w:cs="Arial"/>
          <w:noProof w:val="0"/>
          <w:lang w:eastAsia="pl-PL"/>
        </w:rPr>
      </w:pPr>
    </w:p>
    <w:p w:rsidR="00794153" w:rsidRPr="00BB1766" w:rsidRDefault="00794153" w:rsidP="006600B4">
      <w:pPr>
        <w:numPr>
          <w:ilvl w:val="0"/>
          <w:numId w:val="133"/>
        </w:numPr>
        <w:tabs>
          <w:tab w:val="left" w:pos="567"/>
          <w:tab w:val="left" w:pos="1418"/>
        </w:tabs>
        <w:ind w:left="567" w:hanging="283"/>
        <w:jc w:val="both"/>
        <w:rPr>
          <w:rFonts w:ascii="Cambria" w:eastAsia="Times New Roman" w:hAnsi="Cambria" w:cs="Arial"/>
          <w:noProof w:val="0"/>
          <w:lang w:eastAsia="pl-PL"/>
        </w:rPr>
      </w:pPr>
      <w:r w:rsidRPr="00BB1766">
        <w:rPr>
          <w:rFonts w:ascii="Cambria" w:eastAsia="Times New Roman" w:hAnsi="Cambria" w:cs="Arial"/>
          <w:noProof w:val="0"/>
          <w:lang w:eastAsia="pl-PL"/>
        </w:rPr>
        <w:t>posiadającego orzeczenie o potrzebie indywidualnego nauczania - na podstawie tego orzeczenia,</w:t>
      </w:r>
    </w:p>
    <w:p w:rsidR="00794153" w:rsidRPr="00BB1766" w:rsidRDefault="00794153" w:rsidP="00794153">
      <w:pPr>
        <w:tabs>
          <w:tab w:val="left" w:pos="567"/>
          <w:tab w:val="left" w:pos="1418"/>
        </w:tabs>
        <w:ind w:left="567" w:hanging="283"/>
        <w:jc w:val="both"/>
        <w:rPr>
          <w:rFonts w:ascii="Cambria" w:eastAsia="Times New Roman" w:hAnsi="Cambria" w:cs="Arial"/>
          <w:noProof w:val="0"/>
          <w:lang w:eastAsia="pl-PL"/>
        </w:rPr>
      </w:pPr>
    </w:p>
    <w:p w:rsidR="00794153" w:rsidRPr="00BB1766" w:rsidRDefault="00794153" w:rsidP="006600B4">
      <w:pPr>
        <w:numPr>
          <w:ilvl w:val="0"/>
          <w:numId w:val="133"/>
        </w:numPr>
        <w:tabs>
          <w:tab w:val="left" w:pos="567"/>
          <w:tab w:val="left" w:pos="1418"/>
        </w:tabs>
        <w:ind w:left="567" w:hanging="283"/>
        <w:jc w:val="both"/>
        <w:rPr>
          <w:rFonts w:ascii="Cambria" w:eastAsia="Times New Roman" w:hAnsi="Cambria" w:cs="Arial"/>
          <w:noProof w:val="0"/>
          <w:lang w:eastAsia="pl-PL"/>
        </w:rPr>
      </w:pPr>
      <w:r w:rsidRPr="00BB1766">
        <w:rPr>
          <w:rFonts w:ascii="Cambria" w:eastAsia="Times New Roman" w:hAnsi="Cambria" w:cs="Arial"/>
          <w:noProof w:val="0"/>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794153" w:rsidRPr="00BB1766" w:rsidRDefault="00794153" w:rsidP="00794153">
      <w:pPr>
        <w:tabs>
          <w:tab w:val="left" w:pos="567"/>
          <w:tab w:val="left" w:pos="1418"/>
        </w:tabs>
        <w:ind w:left="567" w:hanging="283"/>
        <w:jc w:val="both"/>
        <w:rPr>
          <w:rFonts w:ascii="Cambria" w:eastAsia="Times New Roman" w:hAnsi="Cambria" w:cs="Arial"/>
          <w:noProof w:val="0"/>
          <w:lang w:eastAsia="pl-PL"/>
        </w:rPr>
      </w:pPr>
    </w:p>
    <w:p w:rsidR="00794153" w:rsidRPr="00BB1766" w:rsidRDefault="00794153" w:rsidP="006600B4">
      <w:pPr>
        <w:numPr>
          <w:ilvl w:val="0"/>
          <w:numId w:val="133"/>
        </w:numPr>
        <w:tabs>
          <w:tab w:val="left" w:pos="567"/>
          <w:tab w:val="left" w:pos="1418"/>
        </w:tabs>
        <w:ind w:left="567" w:hanging="283"/>
        <w:jc w:val="both"/>
        <w:rPr>
          <w:rFonts w:ascii="Cambria" w:eastAsia="Times New Roman" w:hAnsi="Cambria" w:cs="Arial"/>
          <w:noProof w:val="0"/>
          <w:lang w:eastAsia="pl-PL"/>
        </w:rPr>
      </w:pPr>
      <w:r w:rsidRPr="00BB1766">
        <w:rPr>
          <w:rFonts w:ascii="Cambria" w:eastAsia="Times New Roman" w:hAnsi="Cambria" w:cs="Arial"/>
          <w:noProof w:val="0"/>
          <w:lang w:eastAsia="pl-P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392B88" w:rsidRPr="00BB1766">
        <w:rPr>
          <w:rFonts w:ascii="Cambria" w:eastAsia="Times New Roman" w:hAnsi="Cambria" w:cs="Arial"/>
          <w:noProof w:val="0"/>
          <w:lang w:eastAsia="pl-PL"/>
        </w:rPr>
        <w:br/>
      </w:r>
      <w:r w:rsidRPr="00BB1766">
        <w:rPr>
          <w:rFonts w:ascii="Cambria" w:eastAsia="Times New Roman" w:hAnsi="Cambria" w:cs="Arial"/>
          <w:noProof w:val="0"/>
          <w:lang w:eastAsia="pl-PL"/>
        </w:rPr>
        <w:t xml:space="preserve">w sprawie zasad udzielania i organizacji pomocy psychologiczno-pedagogicznej </w:t>
      </w:r>
      <w:r w:rsidR="00392B88" w:rsidRPr="00BB1766">
        <w:rPr>
          <w:rFonts w:ascii="Cambria" w:eastAsia="Times New Roman" w:hAnsi="Cambria" w:cs="Arial"/>
          <w:noProof w:val="0"/>
          <w:lang w:eastAsia="pl-PL"/>
        </w:rPr>
        <w:br/>
      </w:r>
      <w:r w:rsidRPr="00BB1766">
        <w:rPr>
          <w:rFonts w:ascii="Cambria" w:eastAsia="Times New Roman" w:hAnsi="Cambria" w:cs="Arial"/>
          <w:noProof w:val="0"/>
          <w:lang w:eastAsia="pl-PL"/>
        </w:rPr>
        <w:t>w publicznych przedszkolach, szkołach i placówkach;</w:t>
      </w:r>
    </w:p>
    <w:p w:rsidR="00307082" w:rsidRPr="00BB1766" w:rsidRDefault="00307082" w:rsidP="00307082">
      <w:pPr>
        <w:tabs>
          <w:tab w:val="left" w:pos="567"/>
          <w:tab w:val="left" w:pos="1418"/>
        </w:tabs>
        <w:ind w:left="567"/>
        <w:jc w:val="both"/>
        <w:rPr>
          <w:rFonts w:ascii="Cambria" w:eastAsia="Times New Roman" w:hAnsi="Cambria" w:cs="Arial"/>
          <w:noProof w:val="0"/>
          <w:lang w:eastAsia="pl-PL"/>
        </w:rPr>
      </w:pPr>
    </w:p>
    <w:p w:rsidR="00307082" w:rsidRPr="00BB1766" w:rsidRDefault="00307082" w:rsidP="006600B4">
      <w:pPr>
        <w:numPr>
          <w:ilvl w:val="0"/>
          <w:numId w:val="133"/>
        </w:numPr>
        <w:tabs>
          <w:tab w:val="left" w:pos="567"/>
          <w:tab w:val="left" w:pos="1418"/>
        </w:tabs>
        <w:ind w:left="567" w:hanging="283"/>
        <w:jc w:val="both"/>
        <w:rPr>
          <w:rFonts w:ascii="Cambria" w:hAnsi="Cambria" w:cs="Arial"/>
        </w:rPr>
      </w:pPr>
      <w:r w:rsidRPr="00BB1766">
        <w:rPr>
          <w:rFonts w:ascii="Cambria" w:hAnsi="Cambria" w:cs="Arial"/>
        </w:rPr>
        <w:t>posiadających opinię lekarza o ograniczonych możliwościach wykonywania określonych ćwiczeń na wychowaniu fizycznym.</w:t>
      </w:r>
    </w:p>
    <w:p w:rsidR="00307082" w:rsidRPr="00BB1766" w:rsidRDefault="00307082"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bezstronne, rzetelne, systematyczne i sprawiedliwe ocenianie bieżące wiedzy i umiejętności    uczniów z zachowaniem wspierającej i motywującej funkcji oceny;</w:t>
      </w:r>
    </w:p>
    <w:p w:rsidR="00307082" w:rsidRPr="00BB1766" w:rsidRDefault="00307082"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iCs/>
        </w:rPr>
        <w:t>uzasadnianie wystawianych ocen w sposób określony w wewnątrzszkolnym systemie oceniania;</w:t>
      </w:r>
    </w:p>
    <w:p w:rsidR="00307082" w:rsidRPr="00BB1766" w:rsidRDefault="00307082"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iCs/>
        </w:rPr>
        <w:t>zachowanie jawności ocen dla ucznia i rodzica;</w:t>
      </w:r>
    </w:p>
    <w:p w:rsidR="00307082" w:rsidRPr="00BB1766" w:rsidRDefault="00307082"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iCs/>
        </w:rPr>
        <w:t>udostępnianie pisemnych prac uczniów zgodnie z wewnątrzszkolnymi zasadami oceniania;</w:t>
      </w:r>
    </w:p>
    <w:p w:rsidR="00307082" w:rsidRPr="00BB1766" w:rsidRDefault="00307082"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 xml:space="preserve">informowanie rodziców o przewidywanych rocznych klasyfikacyjnych ocenach według formy ustalonej w  </w:t>
      </w:r>
      <w:r w:rsidRPr="00BB1766">
        <w:rPr>
          <w:rFonts w:ascii="Cambria" w:hAnsi="Cambria" w:cs="Arial"/>
          <w:i/>
          <w:iCs/>
        </w:rPr>
        <w:t>Wewnątrzszkolnych   Zasadach  Oceniania;</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 xml:space="preserve">wspieranie rozwoju psychofizycznego uczniów, ich zdolności i zainteresowań, m.in. poprzez pomoc w rozwijaniu szczególnych uzdolnień i zainteresowań przygotowanie do udziału </w:t>
      </w:r>
      <w:r w:rsidR="00392B88" w:rsidRPr="00BB1766">
        <w:rPr>
          <w:rFonts w:ascii="Cambria" w:hAnsi="Cambria" w:cs="Arial"/>
        </w:rPr>
        <w:br/>
      </w:r>
      <w:r w:rsidRPr="00BB1766">
        <w:rPr>
          <w:rFonts w:ascii="Cambria" w:hAnsi="Cambria" w:cs="Arial"/>
        </w:rPr>
        <w:t>w konkursach, olimpiadach  przedmiotowych, zawodach;</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udzielanie pomocy w przezwyciężaniu niepowodzeń szkolnych uczniów, rozpoznanie możliwości i potrzeb ucznia w porozumieniu z wychowawcą;</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współpraca z wychowawcą i samorządem klasowym;</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indywidualne kontakty z rodzicami uczniów;</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lastRenderedPageBreak/>
        <w:t>aktywny udział w życiu szkoły: uczestnictwo w uroczystościach i i</w:t>
      </w:r>
      <w:r w:rsidR="00E32881">
        <w:rPr>
          <w:rFonts w:ascii="Cambria" w:hAnsi="Cambria" w:cs="Arial"/>
        </w:rPr>
        <w:t>mprezach organizowanych  przez s</w:t>
      </w:r>
      <w:r w:rsidRPr="00BB1766">
        <w:rPr>
          <w:rFonts w:ascii="Cambria" w:hAnsi="Cambria" w:cs="Arial"/>
        </w:rPr>
        <w:t>zkołę, opieka nad uczniami skupionymi w organizacji, kole przedmiotowym, kole  zainteresowań lub innej  formie organizacyjnej;</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przestrzeganie dyscypliny pracy: aktywne pełnienie dyżuru przez całą przerwę miedzylekcyjną, natychmiastowe informowanie dyrekcji o nieobecności w pracy, punktualne rozpoczynanie i kończenie zajęć  oraz innych zapisów  K.p</w:t>
      </w:r>
      <w:r w:rsidR="00ED1C1F" w:rsidRPr="00BB1766">
        <w:rPr>
          <w:rFonts w:ascii="Cambria" w:hAnsi="Cambria" w:cs="Arial"/>
        </w:rPr>
        <w:t>.</w:t>
      </w:r>
      <w:r w:rsidRPr="00BB1766">
        <w:rPr>
          <w:rFonts w:ascii="Cambria" w:hAnsi="Cambria" w:cs="Arial"/>
        </w:rPr>
        <w:t>;</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prawidłowe prowadzenie dokumentacji pedagogicznej, terminowe dokonywanie prawidłowych wpisów do dziennika, arkuszy ocen i innych dokumentów</w:t>
      </w:r>
      <w:r w:rsidR="00E6381D" w:rsidRPr="00BB1766">
        <w:rPr>
          <w:rFonts w:ascii="Cambria" w:hAnsi="Cambria" w:cs="Arial"/>
        </w:rPr>
        <w:t xml:space="preserve"> szkolnych,</w:t>
      </w:r>
    </w:p>
    <w:p w:rsidR="00794153" w:rsidRPr="00BB1766" w:rsidRDefault="00794153" w:rsidP="006600B4">
      <w:pPr>
        <w:numPr>
          <w:ilvl w:val="0"/>
          <w:numId w:val="76"/>
        </w:numPr>
        <w:tabs>
          <w:tab w:val="left" w:pos="426"/>
        </w:tabs>
        <w:spacing w:before="240"/>
        <w:ind w:left="0" w:firstLine="0"/>
        <w:jc w:val="both"/>
        <w:rPr>
          <w:rFonts w:ascii="Cambria" w:hAnsi="Cambria" w:cs="Arial"/>
        </w:rPr>
      </w:pPr>
      <w:r w:rsidRPr="00BB1766">
        <w:rPr>
          <w:rFonts w:ascii="Cambria" w:hAnsi="Cambria" w:cs="Arial"/>
        </w:rPr>
        <w:t>kierowanie się w swoich działaniach dobrem ucznia, a także poszanowanie godności osobistej  ucznia;</w:t>
      </w:r>
    </w:p>
    <w:p w:rsidR="00794153" w:rsidRPr="00BB1766" w:rsidRDefault="00794153" w:rsidP="006600B4">
      <w:pPr>
        <w:numPr>
          <w:ilvl w:val="0"/>
          <w:numId w:val="76"/>
        </w:numPr>
        <w:tabs>
          <w:tab w:val="left" w:pos="426"/>
          <w:tab w:val="left" w:pos="709"/>
        </w:tabs>
        <w:spacing w:before="240"/>
        <w:ind w:left="0" w:firstLine="0"/>
        <w:jc w:val="both"/>
        <w:rPr>
          <w:rFonts w:ascii="Cambria" w:hAnsi="Cambria" w:cs="Arial"/>
        </w:rPr>
      </w:pPr>
      <w:r w:rsidRPr="00BB1766">
        <w:rPr>
          <w:rFonts w:ascii="Cambria" w:hAnsi="Cambria" w:cs="Arial"/>
        </w:rPr>
        <w:t>przestrzeganie tajemnicy służbowej i o</w:t>
      </w:r>
      <w:r w:rsidR="00392B88" w:rsidRPr="00BB1766">
        <w:rPr>
          <w:rFonts w:ascii="Cambria" w:hAnsi="Cambria" w:cs="Arial"/>
        </w:rPr>
        <w:t>chrona danych osobowych uczniów</w:t>
      </w:r>
      <w:r w:rsidRPr="00BB1766">
        <w:rPr>
          <w:rFonts w:ascii="Cambria" w:hAnsi="Cambria" w:cs="Arial"/>
        </w:rPr>
        <w:t xml:space="preserve"> i rodziców;</w:t>
      </w:r>
    </w:p>
    <w:p w:rsidR="00794153" w:rsidRPr="00BB1766" w:rsidRDefault="00794153" w:rsidP="006600B4">
      <w:pPr>
        <w:numPr>
          <w:ilvl w:val="0"/>
          <w:numId w:val="76"/>
        </w:numPr>
        <w:tabs>
          <w:tab w:val="left" w:pos="426"/>
          <w:tab w:val="left" w:pos="709"/>
        </w:tabs>
        <w:spacing w:before="240"/>
        <w:ind w:left="0" w:firstLine="0"/>
        <w:jc w:val="both"/>
        <w:rPr>
          <w:rFonts w:ascii="Cambria" w:hAnsi="Cambria" w:cs="Arial"/>
        </w:rPr>
      </w:pPr>
      <w:r w:rsidRPr="00BB1766">
        <w:rPr>
          <w:rFonts w:ascii="Cambria" w:hAnsi="Cambria" w:cs="Arial"/>
        </w:rPr>
        <w:t>przestrzeganie zasad współżycia społecznego i dbanie o właściwe relacje pracownicze;</w:t>
      </w:r>
    </w:p>
    <w:p w:rsidR="00794153" w:rsidRPr="00BB1766" w:rsidRDefault="00794153" w:rsidP="006600B4">
      <w:pPr>
        <w:numPr>
          <w:ilvl w:val="0"/>
          <w:numId w:val="76"/>
        </w:numPr>
        <w:tabs>
          <w:tab w:val="left" w:pos="426"/>
          <w:tab w:val="left" w:pos="709"/>
        </w:tabs>
        <w:spacing w:before="240"/>
        <w:ind w:left="0" w:firstLine="0"/>
        <w:jc w:val="both"/>
        <w:rPr>
          <w:rFonts w:ascii="Cambria" w:hAnsi="Cambria" w:cs="Arial"/>
        </w:rPr>
      </w:pPr>
      <w:r w:rsidRPr="00BB176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794153" w:rsidRPr="00BB1766" w:rsidRDefault="00794153" w:rsidP="006600B4">
      <w:pPr>
        <w:numPr>
          <w:ilvl w:val="0"/>
          <w:numId w:val="76"/>
        </w:numPr>
        <w:tabs>
          <w:tab w:val="left" w:pos="426"/>
          <w:tab w:val="left" w:pos="709"/>
        </w:tabs>
        <w:spacing w:before="240"/>
        <w:ind w:left="0" w:firstLine="0"/>
        <w:jc w:val="both"/>
        <w:rPr>
          <w:rFonts w:ascii="Cambria" w:hAnsi="Cambria" w:cs="Arial"/>
          <w:i/>
        </w:rPr>
      </w:pPr>
      <w:r w:rsidRPr="00BB1766">
        <w:rPr>
          <w:rFonts w:ascii="Cambria" w:hAnsi="Cambria" w:cs="Arial"/>
        </w:rPr>
        <w:t xml:space="preserve">uczestniczenie w przeprowadzaniu </w:t>
      </w:r>
      <w:r w:rsidR="00617762" w:rsidRPr="00BB1766">
        <w:rPr>
          <w:rFonts w:ascii="Cambria" w:hAnsi="Cambria" w:cs="Arial"/>
        </w:rPr>
        <w:t>egzaminu maturalnego.</w:t>
      </w:r>
    </w:p>
    <w:p w:rsidR="00794153" w:rsidRPr="00BB1766" w:rsidRDefault="00794153" w:rsidP="006600B4">
      <w:pPr>
        <w:numPr>
          <w:ilvl w:val="0"/>
          <w:numId w:val="73"/>
        </w:numPr>
        <w:spacing w:before="240"/>
        <w:ind w:left="0" w:firstLine="426"/>
        <w:jc w:val="both"/>
        <w:rPr>
          <w:rFonts w:ascii="Cambria" w:hAnsi="Cambria" w:cs="Arial"/>
        </w:rPr>
      </w:pPr>
      <w:r w:rsidRPr="00BB1766">
        <w:rPr>
          <w:rFonts w:ascii="Cambria" w:hAnsi="Cambria" w:cs="Arial"/>
        </w:rPr>
        <w:t>W ramach czasu pracy oraz ustalonego wynagrodzenia nauczyciel obowiązany jest realizować:</w:t>
      </w:r>
    </w:p>
    <w:p w:rsidR="00794153" w:rsidRPr="00BB1766" w:rsidRDefault="00794153" w:rsidP="00794153">
      <w:pPr>
        <w:tabs>
          <w:tab w:val="left" w:pos="540"/>
        </w:tabs>
        <w:ind w:left="540"/>
        <w:jc w:val="both"/>
        <w:rPr>
          <w:rFonts w:ascii="Cambria" w:hAnsi="Cambria" w:cs="Arial"/>
        </w:rPr>
      </w:pPr>
    </w:p>
    <w:p w:rsidR="00794153" w:rsidRPr="00BB1766" w:rsidRDefault="00794153" w:rsidP="006600B4">
      <w:pPr>
        <w:pStyle w:val="Akapitzlist"/>
        <w:numPr>
          <w:ilvl w:val="0"/>
          <w:numId w:val="79"/>
        </w:numPr>
        <w:tabs>
          <w:tab w:val="left" w:pos="284"/>
        </w:tabs>
        <w:spacing w:line="240" w:lineRule="auto"/>
        <w:ind w:left="0" w:firstLine="0"/>
        <w:jc w:val="both"/>
        <w:rPr>
          <w:rFonts w:ascii="Cambria" w:hAnsi="Cambria" w:cs="Arial"/>
        </w:rPr>
      </w:pPr>
      <w:r w:rsidRPr="00BB1766">
        <w:rPr>
          <w:rFonts w:ascii="Cambria" w:hAnsi="Cambria" w:cs="Arial"/>
        </w:rPr>
        <w:t>zajęcia dydaktyczne, wychowawcze i opiekuńcze, prowadzone bezpośrednio  z uczniami lub wychowankami albo na ich rzecz, w wymiarze określonym przepisami dla danego stanowiska;</w:t>
      </w:r>
    </w:p>
    <w:p w:rsidR="00794153" w:rsidRPr="00BB1766" w:rsidRDefault="00794153" w:rsidP="00794153">
      <w:pPr>
        <w:pStyle w:val="Akapitzlist"/>
        <w:tabs>
          <w:tab w:val="left" w:pos="284"/>
        </w:tabs>
        <w:spacing w:line="240" w:lineRule="auto"/>
        <w:ind w:left="0"/>
        <w:jc w:val="both"/>
        <w:rPr>
          <w:rFonts w:ascii="Cambria" w:hAnsi="Cambria" w:cs="Arial"/>
        </w:rPr>
      </w:pPr>
    </w:p>
    <w:p w:rsidR="00617762" w:rsidRPr="00BB1766" w:rsidRDefault="00794153" w:rsidP="006600B4">
      <w:pPr>
        <w:pStyle w:val="Akapitzlist"/>
        <w:numPr>
          <w:ilvl w:val="0"/>
          <w:numId w:val="79"/>
        </w:numPr>
        <w:tabs>
          <w:tab w:val="left" w:pos="142"/>
          <w:tab w:val="left" w:pos="284"/>
        </w:tabs>
        <w:spacing w:line="240" w:lineRule="auto"/>
        <w:ind w:left="0" w:firstLine="0"/>
        <w:jc w:val="both"/>
        <w:rPr>
          <w:rFonts w:ascii="Cambria" w:hAnsi="Cambria" w:cs="Arial"/>
        </w:rPr>
      </w:pPr>
      <w:r w:rsidRPr="00BB1766">
        <w:rPr>
          <w:rFonts w:ascii="Cambria" w:hAnsi="Cambria" w:cs="Arial"/>
        </w:rPr>
        <w:t xml:space="preserve">inne zajęcia i czynności wynikające z zadań statutowych szkoły, w tym zajęcia opiekuńcze </w:t>
      </w:r>
      <w:r w:rsidR="00392B88" w:rsidRPr="00BB1766">
        <w:rPr>
          <w:rFonts w:ascii="Cambria" w:hAnsi="Cambria" w:cs="Arial"/>
        </w:rPr>
        <w:br/>
      </w:r>
      <w:r w:rsidRPr="00BB1766">
        <w:rPr>
          <w:rFonts w:ascii="Cambria" w:hAnsi="Cambria" w:cs="Arial"/>
        </w:rPr>
        <w:t>i wychowawcze uwzględniające potrzeby i zainteresowania uczniów</w:t>
      </w:r>
      <w:r w:rsidR="00617762" w:rsidRPr="00BB1766">
        <w:rPr>
          <w:rFonts w:ascii="Cambria" w:hAnsi="Cambria" w:cs="Arial"/>
        </w:rPr>
        <w:t>;</w:t>
      </w:r>
    </w:p>
    <w:p w:rsidR="00617762" w:rsidRPr="00BB1766" w:rsidRDefault="00617762" w:rsidP="00617762">
      <w:pPr>
        <w:pStyle w:val="Akapitzlist"/>
        <w:rPr>
          <w:rFonts w:ascii="Cambria" w:hAnsi="Cambria" w:cs="Arial"/>
        </w:rPr>
      </w:pPr>
    </w:p>
    <w:p w:rsidR="00617762" w:rsidRPr="00BB1766" w:rsidRDefault="00794153" w:rsidP="006600B4">
      <w:pPr>
        <w:pStyle w:val="Akapitzlist"/>
        <w:numPr>
          <w:ilvl w:val="0"/>
          <w:numId w:val="79"/>
        </w:numPr>
        <w:tabs>
          <w:tab w:val="left" w:pos="142"/>
          <w:tab w:val="left" w:pos="284"/>
        </w:tabs>
        <w:spacing w:line="240" w:lineRule="auto"/>
        <w:ind w:left="0" w:firstLine="0"/>
        <w:jc w:val="both"/>
        <w:rPr>
          <w:rFonts w:ascii="Cambria" w:hAnsi="Cambria" w:cs="Arial"/>
        </w:rPr>
      </w:pPr>
      <w:r w:rsidRPr="00BB1766">
        <w:rPr>
          <w:rFonts w:ascii="Cambria" w:hAnsi="Cambria" w:cs="Arial"/>
        </w:rPr>
        <w:t xml:space="preserve">   zajęcia i czynności związane z przygotowaniem się do zajęć, samokształceniem </w:t>
      </w:r>
      <w:r w:rsidR="00392B88" w:rsidRPr="00BB1766">
        <w:rPr>
          <w:rFonts w:ascii="Cambria" w:hAnsi="Cambria" w:cs="Arial"/>
        </w:rPr>
        <w:br/>
      </w:r>
      <w:r w:rsidRPr="00BB1766">
        <w:rPr>
          <w:rFonts w:ascii="Cambria" w:hAnsi="Cambria" w:cs="Arial"/>
        </w:rPr>
        <w:t>i  doskonaleniem zawodowym</w:t>
      </w:r>
    </w:p>
    <w:p w:rsidR="00794153" w:rsidRPr="00BB1766" w:rsidRDefault="00D71FFF" w:rsidP="00794153">
      <w:pPr>
        <w:spacing w:before="240"/>
        <w:ind w:firstLine="709"/>
        <w:jc w:val="both"/>
        <w:rPr>
          <w:rFonts w:ascii="Cambria" w:hAnsi="Cambria" w:cs="Arial"/>
        </w:rPr>
      </w:pPr>
      <w:r w:rsidRPr="00BB1766">
        <w:rPr>
          <w:rFonts w:ascii="Cambria" w:hAnsi="Cambria"/>
          <w:b/>
        </w:rPr>
        <w:t>§ </w:t>
      </w:r>
      <w:r w:rsidR="00441641">
        <w:rPr>
          <w:rFonts w:ascii="Cambria" w:hAnsi="Cambria"/>
          <w:b/>
        </w:rPr>
        <w:t>87</w:t>
      </w:r>
      <w:r w:rsidR="00794153" w:rsidRPr="00BB1766">
        <w:rPr>
          <w:rFonts w:ascii="Cambria" w:hAnsi="Cambria"/>
          <w:b/>
        </w:rPr>
        <w:t>. </w:t>
      </w:r>
      <w:r w:rsidR="00794153" w:rsidRPr="00BB1766">
        <w:rPr>
          <w:rFonts w:ascii="Cambria" w:hAnsi="Cambria" w:cs="Arial"/>
          <w:b/>
        </w:rPr>
        <w:t> Zadania wychowawców klas</w:t>
      </w:r>
    </w:p>
    <w:p w:rsidR="00794153" w:rsidRPr="00BB1766" w:rsidRDefault="00794153" w:rsidP="00794153">
      <w:pPr>
        <w:spacing w:before="240"/>
        <w:ind w:firstLine="426"/>
        <w:jc w:val="both"/>
        <w:rPr>
          <w:rFonts w:ascii="Cambria" w:hAnsi="Cambria" w:cs="Arial"/>
        </w:rPr>
      </w:pPr>
      <w:r w:rsidRPr="00BB1766">
        <w:rPr>
          <w:rFonts w:ascii="Cambria" w:hAnsi="Cambria"/>
          <w:b/>
        </w:rPr>
        <w:t>1.</w:t>
      </w:r>
      <w:r w:rsidRPr="00BB1766">
        <w:rPr>
          <w:rFonts w:ascii="Cambria" w:hAnsi="Cambria" w:cs="Arial"/>
        </w:rPr>
        <w:t xml:space="preserve"> Zadaniem wychowawcy klasy jest sprawowanie opieki wychowawczej nad uczniami,              a   w szczególności:  </w:t>
      </w:r>
    </w:p>
    <w:p w:rsidR="00794153" w:rsidRPr="00BB1766" w:rsidRDefault="00794153" w:rsidP="006600B4">
      <w:pPr>
        <w:numPr>
          <w:ilvl w:val="0"/>
          <w:numId w:val="132"/>
        </w:numPr>
        <w:tabs>
          <w:tab w:val="clear" w:pos="1932"/>
          <w:tab w:val="left" w:pos="426"/>
        </w:tabs>
        <w:ind w:left="0" w:firstLine="0"/>
        <w:jc w:val="both"/>
        <w:rPr>
          <w:rFonts w:ascii="Cambria" w:hAnsi="Cambria" w:cs="Arial"/>
        </w:rPr>
      </w:pPr>
      <w:r w:rsidRPr="00BB1766">
        <w:rPr>
          <w:rFonts w:ascii="Cambria" w:hAnsi="Cambria" w:cs="Arial"/>
        </w:rPr>
        <w:t xml:space="preserve"> tworzenie warunków wspomagających rozwój ucznia, proces jego uczenia się oraz    przygotowanie do życia w rodzinie i społeczeństwie;</w:t>
      </w:r>
    </w:p>
    <w:p w:rsidR="00794153" w:rsidRPr="00BB1766" w:rsidRDefault="00794153" w:rsidP="006600B4">
      <w:pPr>
        <w:numPr>
          <w:ilvl w:val="0"/>
          <w:numId w:val="132"/>
        </w:numPr>
        <w:tabs>
          <w:tab w:val="clear" w:pos="1932"/>
          <w:tab w:val="left" w:pos="426"/>
        </w:tabs>
        <w:ind w:left="0" w:firstLine="0"/>
        <w:jc w:val="both"/>
        <w:rPr>
          <w:rFonts w:ascii="Cambria" w:hAnsi="Cambria" w:cs="Arial"/>
        </w:rPr>
      </w:pPr>
      <w:r w:rsidRPr="00BB1766">
        <w:rPr>
          <w:rFonts w:ascii="Cambria" w:hAnsi="Cambria" w:cs="Arial"/>
        </w:rPr>
        <w:t>inspirowanie i wspomaganie działań zespołowych uczniów;</w:t>
      </w:r>
    </w:p>
    <w:p w:rsidR="00794153" w:rsidRPr="00BB1766" w:rsidRDefault="00794153" w:rsidP="006600B4">
      <w:pPr>
        <w:numPr>
          <w:ilvl w:val="0"/>
          <w:numId w:val="132"/>
        </w:numPr>
        <w:tabs>
          <w:tab w:val="clear" w:pos="1932"/>
          <w:tab w:val="left" w:pos="426"/>
        </w:tabs>
        <w:ind w:left="0" w:firstLine="0"/>
        <w:jc w:val="both"/>
        <w:rPr>
          <w:rFonts w:ascii="Cambria" w:hAnsi="Cambria" w:cs="Arial"/>
        </w:rPr>
      </w:pPr>
      <w:r w:rsidRPr="00BB1766">
        <w:rPr>
          <w:rFonts w:ascii="Cambria" w:hAnsi="Cambria" w:cs="Arial"/>
        </w:rPr>
        <w:t>podejmowanie działań umożliwiających rozwiązywanie konfliktów w zespole uczniów pomiędzy uczniami a innymi członkami społeczności szkolnej.</w:t>
      </w:r>
    </w:p>
    <w:p w:rsidR="00794153" w:rsidRPr="00BB1766" w:rsidRDefault="00794153" w:rsidP="00794153">
      <w:pPr>
        <w:ind w:left="1077"/>
        <w:jc w:val="both"/>
        <w:rPr>
          <w:rFonts w:ascii="Cambria" w:hAnsi="Cambria" w:cs="Arial"/>
        </w:rPr>
      </w:pPr>
    </w:p>
    <w:p w:rsidR="00794153" w:rsidRPr="00BB1766" w:rsidRDefault="00794153" w:rsidP="006600B4">
      <w:pPr>
        <w:numPr>
          <w:ilvl w:val="1"/>
          <w:numId w:val="132"/>
        </w:numPr>
        <w:tabs>
          <w:tab w:val="left" w:pos="360"/>
        </w:tabs>
        <w:ind w:left="0" w:firstLine="567"/>
        <w:jc w:val="both"/>
        <w:rPr>
          <w:rFonts w:ascii="Cambria" w:hAnsi="Cambria" w:cs="Arial"/>
        </w:rPr>
      </w:pPr>
      <w:r w:rsidRPr="00BB1766">
        <w:rPr>
          <w:rFonts w:ascii="Cambria" w:hAnsi="Cambria" w:cs="Arial"/>
        </w:rPr>
        <w:t xml:space="preserve">Wychowawca realizuje zadania poprzez: </w:t>
      </w:r>
    </w:p>
    <w:p w:rsidR="00794153" w:rsidRPr="00BB1766" w:rsidRDefault="00794153" w:rsidP="00794153">
      <w:pPr>
        <w:tabs>
          <w:tab w:val="left" w:pos="720"/>
        </w:tabs>
        <w:ind w:left="993" w:hanging="453"/>
        <w:jc w:val="both"/>
        <w:rPr>
          <w:rFonts w:ascii="Cambria" w:hAnsi="Cambria" w:cs="Arial"/>
        </w:rPr>
      </w:pPr>
    </w:p>
    <w:p w:rsidR="00794153" w:rsidRPr="00BB1766" w:rsidRDefault="00794153" w:rsidP="006600B4">
      <w:pPr>
        <w:numPr>
          <w:ilvl w:val="2"/>
          <w:numId w:val="132"/>
        </w:numPr>
        <w:tabs>
          <w:tab w:val="clear" w:pos="2766"/>
          <w:tab w:val="num" w:pos="0"/>
          <w:tab w:val="left" w:pos="284"/>
          <w:tab w:val="left" w:pos="567"/>
        </w:tabs>
        <w:ind w:left="0" w:firstLine="0"/>
        <w:jc w:val="both"/>
        <w:rPr>
          <w:rFonts w:ascii="Cambria" w:hAnsi="Cambria" w:cs="Arial"/>
        </w:rPr>
      </w:pPr>
      <w:r w:rsidRPr="00BB1766">
        <w:rPr>
          <w:rFonts w:ascii="Cambria" w:hAnsi="Cambria" w:cs="Arial"/>
        </w:rPr>
        <w:t xml:space="preserve">bliższe poznanie uczniów, ich zdrowia, cech osobowościowych, warunków rodzinnych </w:t>
      </w:r>
      <w:r w:rsidR="00392B88" w:rsidRPr="00BB1766">
        <w:rPr>
          <w:rFonts w:ascii="Cambria" w:hAnsi="Cambria" w:cs="Arial"/>
        </w:rPr>
        <w:br/>
      </w:r>
      <w:r w:rsidRPr="00BB1766">
        <w:rPr>
          <w:rFonts w:ascii="Cambria" w:hAnsi="Cambria" w:cs="Arial"/>
        </w:rPr>
        <w:t>i bytowych, ich  potrzeb i oczekiwań;</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rozpoznawanie i diagnozowanie możliwości psychofizycznych oraz indywidualnych potrzeb rozwojowych wychowanków;</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 xml:space="preserve">wnioskowanie o objęcie wychowanka </w:t>
      </w:r>
      <w:r w:rsidR="004215FC" w:rsidRPr="00BB1766">
        <w:rPr>
          <w:rFonts w:ascii="Cambria" w:hAnsi="Cambria" w:cs="Arial"/>
        </w:rPr>
        <w:t xml:space="preserve">sformalizowaną </w:t>
      </w:r>
      <w:r w:rsidRPr="00BB1766">
        <w:rPr>
          <w:rFonts w:ascii="Cambria" w:hAnsi="Cambria" w:cs="Arial"/>
        </w:rPr>
        <w:t>pomocą psychologiczno-pedagogiczną;</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 xml:space="preserve">tworzenie środowiska zapewniającego wychowankom prawidłowy rozwój fizyczny  </w:t>
      </w:r>
      <w:r w:rsidR="00BE6ADD" w:rsidRPr="00BB1766">
        <w:rPr>
          <w:rFonts w:ascii="Cambria" w:hAnsi="Cambria" w:cs="Arial"/>
        </w:rPr>
        <w:t xml:space="preserve">                        </w:t>
      </w:r>
      <w:r w:rsidRPr="00BB1766">
        <w:rPr>
          <w:rFonts w:ascii="Cambria" w:hAnsi="Cambria" w:cs="Arial"/>
        </w:rPr>
        <w:t>i psychiczny, opiekę wychowawczą oraz atmosferę bezpieczeństwa i zaufania;</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ułatwianie adaptacji w środowisku rówieśniczym (kl.1) oraz pomoc w rozwiązywaniu konfliktów  z rówieśnikami;</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pomoc w rozwiązywaniu napięć powstałych na tle konfliktów rodzinnych, niepowodzeń szkolnych  spowodowanych trudnościami w nauce;</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 xml:space="preserve">organizowanie życia codziennego wychowanków w szkole, wdrażanie ich do współpracy </w:t>
      </w:r>
      <w:r w:rsidR="007F4EF6">
        <w:rPr>
          <w:rFonts w:ascii="Cambria" w:hAnsi="Cambria" w:cs="Arial"/>
        </w:rPr>
        <w:t xml:space="preserve">         </w:t>
      </w:r>
      <w:r w:rsidRPr="00BB1766">
        <w:rPr>
          <w:rFonts w:ascii="Cambria" w:hAnsi="Cambria" w:cs="Arial"/>
        </w:rPr>
        <w:t>i współdziałania z nauczycielami i wychowawcą;</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567"/>
          <w:tab w:val="left" w:pos="900"/>
        </w:tabs>
        <w:ind w:left="0" w:firstLine="0"/>
        <w:jc w:val="both"/>
        <w:rPr>
          <w:rFonts w:ascii="Cambria" w:hAnsi="Cambria" w:cs="Arial"/>
        </w:rPr>
      </w:pPr>
      <w:r w:rsidRPr="00BB1766">
        <w:rPr>
          <w:rFonts w:ascii="Cambria" w:hAnsi="Cambria" w:cs="Arial"/>
        </w:rPr>
        <w:t xml:space="preserve"> realizację planu zajęć do dyspozycji wychowawcy;</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left" w:pos="567"/>
          <w:tab w:val="num" w:pos="851"/>
          <w:tab w:val="left" w:pos="900"/>
        </w:tabs>
        <w:ind w:left="0" w:firstLine="0"/>
        <w:jc w:val="both"/>
        <w:rPr>
          <w:rFonts w:ascii="Cambria" w:hAnsi="Cambria" w:cs="Arial"/>
        </w:rPr>
      </w:pPr>
      <w:r w:rsidRPr="00BB1766">
        <w:rPr>
          <w:rFonts w:ascii="Cambria" w:hAnsi="Cambria" w:cs="Arial"/>
        </w:rPr>
        <w:t xml:space="preserve"> czuwanie nad organizacją i przebiegiem pracy uczniów w klasie oraz nad wymiarem </w:t>
      </w:r>
      <w:r w:rsidR="00BE6ADD" w:rsidRPr="00BB1766">
        <w:rPr>
          <w:rFonts w:ascii="Cambria" w:hAnsi="Cambria" w:cs="Arial"/>
        </w:rPr>
        <w:t xml:space="preserve">                   </w:t>
      </w:r>
      <w:r w:rsidRPr="00BB1766">
        <w:rPr>
          <w:rFonts w:ascii="Cambria" w:hAnsi="Cambria" w:cs="Arial"/>
        </w:rPr>
        <w:t>i rozkładem prac zadawanych im do samodzielnego wykonania w domu;</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num" w:pos="426"/>
        </w:tabs>
        <w:ind w:left="0" w:firstLine="0"/>
        <w:jc w:val="both"/>
        <w:rPr>
          <w:rFonts w:ascii="Cambria" w:hAnsi="Cambria" w:cs="Arial"/>
        </w:rPr>
      </w:pPr>
      <w:r w:rsidRPr="00BB1766">
        <w:rPr>
          <w:rFonts w:ascii="Cambria" w:hAnsi="Cambria" w:cs="Arial"/>
        </w:rPr>
        <w:t>utrzymywanie systematycznego kontaktu z nauczycielami uczącymi w powierzonej mu klasie w celu ustalenia zróżnicowanych wymagań wobec uczniów i sposobu udzielania im pomocy w nauce;</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426"/>
          <w:tab w:val="left" w:pos="900"/>
        </w:tabs>
        <w:ind w:left="0" w:firstLine="0"/>
        <w:jc w:val="both"/>
        <w:rPr>
          <w:rFonts w:ascii="Cambria" w:hAnsi="Cambria" w:cs="Arial"/>
        </w:rPr>
      </w:pPr>
      <w:r w:rsidRPr="00BB1766">
        <w:rPr>
          <w:rFonts w:ascii="Cambria" w:hAnsi="Cambria" w:cs="Arial"/>
        </w:rPr>
        <w:t xml:space="preserve">rozwijanie pozytywnej motywacji uczenia się, wdrażanie efektywnych technik uczenia się; </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num" w:pos="0"/>
          <w:tab w:val="left" w:pos="284"/>
          <w:tab w:val="left" w:pos="426"/>
          <w:tab w:val="left" w:pos="900"/>
        </w:tabs>
        <w:ind w:left="0" w:firstLine="0"/>
        <w:jc w:val="both"/>
        <w:rPr>
          <w:rFonts w:ascii="Cambria" w:hAnsi="Cambria" w:cs="Arial"/>
        </w:rPr>
      </w:pPr>
      <w:r w:rsidRPr="00BB176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num" w:pos="426"/>
          <w:tab w:val="left" w:pos="567"/>
          <w:tab w:val="left" w:pos="900"/>
        </w:tabs>
        <w:ind w:left="0" w:firstLine="0"/>
        <w:jc w:val="both"/>
        <w:rPr>
          <w:rFonts w:ascii="Cambria" w:hAnsi="Cambria" w:cs="Arial"/>
        </w:rPr>
      </w:pPr>
      <w:r w:rsidRPr="00BB176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num" w:pos="426"/>
          <w:tab w:val="left" w:pos="567"/>
          <w:tab w:val="left" w:pos="900"/>
        </w:tabs>
        <w:ind w:left="0" w:firstLine="0"/>
        <w:jc w:val="both"/>
        <w:rPr>
          <w:rFonts w:ascii="Cambria" w:hAnsi="Cambria" w:cs="Arial"/>
        </w:rPr>
      </w:pPr>
      <w:r w:rsidRPr="00BB176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w:t>
      </w:r>
      <w:r w:rsidR="00E32881">
        <w:rPr>
          <w:rFonts w:ascii="Cambria" w:hAnsi="Cambria" w:cs="Arial"/>
        </w:rPr>
        <w:t>ykę klas, pomieszczeń i terenu s</w:t>
      </w:r>
      <w:r w:rsidRPr="00BB1766">
        <w:rPr>
          <w:rFonts w:ascii="Cambria" w:hAnsi="Cambria" w:cs="Arial"/>
        </w:rPr>
        <w:t>zkoły,  rozwijanie samorządności i inicjatyw uczniowskich;</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left" w:pos="426"/>
        </w:tabs>
        <w:ind w:left="0" w:firstLine="0"/>
        <w:jc w:val="both"/>
        <w:rPr>
          <w:rFonts w:ascii="Cambria" w:hAnsi="Cambria" w:cs="Arial"/>
        </w:rPr>
      </w:pPr>
      <w:r w:rsidRPr="00BB176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w:t>
      </w:r>
      <w:r w:rsidR="00BE6ADD" w:rsidRPr="00BB1766">
        <w:rPr>
          <w:rFonts w:ascii="Cambria" w:hAnsi="Cambria" w:cs="Arial"/>
        </w:rPr>
        <w:t xml:space="preserve">ością, rozwijanie zainteresowań </w:t>
      </w:r>
      <w:r w:rsidRPr="00BB1766">
        <w:rPr>
          <w:rFonts w:ascii="Cambria" w:hAnsi="Cambria" w:cs="Arial"/>
        </w:rPr>
        <w:t xml:space="preserve">i zamiłowań, interesowanie </w:t>
      </w:r>
      <w:r w:rsidR="00E32881">
        <w:rPr>
          <w:rFonts w:ascii="Cambria" w:hAnsi="Cambria" w:cs="Arial"/>
        </w:rPr>
        <w:t>się udziałem uczniów w życiu s</w:t>
      </w:r>
      <w:r w:rsidRPr="00BB1766">
        <w:rPr>
          <w:rFonts w:ascii="Cambria" w:hAnsi="Cambria" w:cs="Arial"/>
        </w:rPr>
        <w:t xml:space="preserve">zkoły, konkursach, zawodach, ich działalnością w kołach </w:t>
      </w:r>
      <w:r w:rsidR="00392B88" w:rsidRPr="00BB1766">
        <w:rPr>
          <w:rFonts w:ascii="Cambria" w:hAnsi="Cambria" w:cs="Arial"/>
        </w:rPr>
        <w:br/>
      </w:r>
      <w:r w:rsidRPr="00BB1766">
        <w:rPr>
          <w:rFonts w:ascii="Cambria" w:hAnsi="Cambria" w:cs="Arial"/>
        </w:rPr>
        <w:t>i organizacjach;</w:t>
      </w:r>
    </w:p>
    <w:p w:rsidR="00794153" w:rsidRPr="00BB1766" w:rsidRDefault="00794153" w:rsidP="00794153">
      <w:pPr>
        <w:tabs>
          <w:tab w:val="num" w:pos="0"/>
          <w:tab w:val="left" w:pos="284"/>
          <w:tab w:val="left" w:pos="567"/>
          <w:tab w:val="left" w:pos="90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left" w:pos="426"/>
          <w:tab w:val="left" w:pos="567"/>
          <w:tab w:val="left" w:pos="900"/>
        </w:tabs>
        <w:ind w:left="0" w:firstLine="0"/>
        <w:jc w:val="both"/>
        <w:rPr>
          <w:rFonts w:ascii="Cambria" w:hAnsi="Cambria" w:cs="Arial"/>
        </w:rPr>
      </w:pPr>
      <w:r w:rsidRPr="00BB1766">
        <w:rPr>
          <w:rFonts w:ascii="Cambria" w:hAnsi="Cambria" w:cs="Arial"/>
        </w:rPr>
        <w:t xml:space="preserve"> tworzenie poprawnych relacji interpersonalnych opartych na życzliwości i zaufaniu, m.in. poprzez organizację  zajęć pozalekcyjnych, wycieczek, biwaków, rajdów</w:t>
      </w:r>
      <w:r w:rsidR="00BE6ADD" w:rsidRPr="00BB1766">
        <w:rPr>
          <w:rFonts w:ascii="Cambria" w:hAnsi="Cambria" w:cs="Arial"/>
        </w:rPr>
        <w:t>, obozów wakacyjnych, zimowisk;</w:t>
      </w:r>
    </w:p>
    <w:p w:rsidR="00794153" w:rsidRPr="00BB1766" w:rsidRDefault="00794153" w:rsidP="00794153">
      <w:pPr>
        <w:tabs>
          <w:tab w:val="num" w:pos="0"/>
          <w:tab w:val="left" w:pos="284"/>
          <w:tab w:val="left" w:pos="567"/>
          <w:tab w:val="left" w:pos="900"/>
          <w:tab w:val="left" w:pos="1260"/>
        </w:tabs>
        <w:jc w:val="both"/>
        <w:rPr>
          <w:rFonts w:ascii="Cambria" w:hAnsi="Cambria" w:cs="Arial"/>
        </w:rPr>
      </w:pPr>
    </w:p>
    <w:p w:rsidR="00794153" w:rsidRPr="00BB1766" w:rsidRDefault="00794153" w:rsidP="006600B4">
      <w:pPr>
        <w:numPr>
          <w:ilvl w:val="2"/>
          <w:numId w:val="132"/>
        </w:numPr>
        <w:tabs>
          <w:tab w:val="clear" w:pos="2766"/>
          <w:tab w:val="num" w:pos="0"/>
          <w:tab w:val="left" w:pos="284"/>
          <w:tab w:val="left" w:pos="426"/>
          <w:tab w:val="left" w:pos="567"/>
          <w:tab w:val="left" w:pos="900"/>
        </w:tabs>
        <w:ind w:left="0" w:firstLine="0"/>
        <w:jc w:val="both"/>
        <w:rPr>
          <w:rFonts w:ascii="Cambria" w:hAnsi="Cambria" w:cs="Arial"/>
        </w:rPr>
      </w:pPr>
      <w:r w:rsidRPr="00BB1766">
        <w:rPr>
          <w:rFonts w:ascii="Cambria" w:hAnsi="Cambria" w:cs="Arial"/>
        </w:rPr>
        <w:t xml:space="preserve"> unikanie złośliwości i przesady w ocenie błędów i wad uczniów;</w:t>
      </w:r>
    </w:p>
    <w:p w:rsidR="00794153" w:rsidRPr="00BB1766" w:rsidRDefault="00794153" w:rsidP="00794153">
      <w:pPr>
        <w:tabs>
          <w:tab w:val="left" w:pos="900"/>
          <w:tab w:val="left" w:pos="1260"/>
        </w:tabs>
        <w:ind w:left="900"/>
        <w:jc w:val="both"/>
        <w:rPr>
          <w:rFonts w:ascii="Cambria" w:hAnsi="Cambria" w:cs="Arial"/>
        </w:rPr>
      </w:pPr>
    </w:p>
    <w:p w:rsidR="00794153" w:rsidRPr="00BB1766" w:rsidRDefault="00794153" w:rsidP="006600B4">
      <w:pPr>
        <w:numPr>
          <w:ilvl w:val="2"/>
          <w:numId w:val="132"/>
        </w:numPr>
        <w:tabs>
          <w:tab w:val="clear" w:pos="2766"/>
          <w:tab w:val="left" w:pos="0"/>
          <w:tab w:val="num" w:pos="426"/>
          <w:tab w:val="left" w:pos="567"/>
          <w:tab w:val="left" w:pos="1260"/>
        </w:tabs>
        <w:ind w:left="0" w:firstLine="0"/>
        <w:jc w:val="both"/>
        <w:rPr>
          <w:rFonts w:ascii="Cambria" w:hAnsi="Cambria" w:cs="Arial"/>
        </w:rPr>
      </w:pPr>
      <w:r w:rsidRPr="00BB176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794153" w:rsidRPr="00BB1766" w:rsidRDefault="00794153" w:rsidP="00794153">
      <w:pPr>
        <w:tabs>
          <w:tab w:val="left" w:pos="0"/>
          <w:tab w:val="left" w:pos="567"/>
          <w:tab w:val="left" w:pos="1260"/>
        </w:tabs>
        <w:jc w:val="both"/>
        <w:rPr>
          <w:rFonts w:ascii="Cambria" w:hAnsi="Cambria" w:cs="Arial"/>
        </w:rPr>
      </w:pPr>
    </w:p>
    <w:p w:rsidR="00794153" w:rsidRPr="00BB1766" w:rsidRDefault="00794153" w:rsidP="006600B4">
      <w:pPr>
        <w:numPr>
          <w:ilvl w:val="2"/>
          <w:numId w:val="132"/>
        </w:numPr>
        <w:tabs>
          <w:tab w:val="clear" w:pos="2766"/>
          <w:tab w:val="left" w:pos="0"/>
          <w:tab w:val="num" w:pos="426"/>
          <w:tab w:val="left" w:pos="567"/>
          <w:tab w:val="left" w:pos="1260"/>
        </w:tabs>
        <w:ind w:left="0" w:firstLine="0"/>
        <w:jc w:val="both"/>
        <w:rPr>
          <w:rFonts w:ascii="Cambria" w:hAnsi="Cambria" w:cs="Arial"/>
        </w:rPr>
      </w:pPr>
      <w:r w:rsidRPr="00BB1766">
        <w:rPr>
          <w:rFonts w:ascii="Cambria" w:hAnsi="Cambria" w:cs="Arial"/>
        </w:rPr>
        <w:t xml:space="preserve"> wdrażanie uczniów do dbania o zdrowie, higienę osobistą i psychiczną, o stan higieniczny otoczenia oraz  do przestrzegania zasad bezpieczeństwa w szkole  i poza szkołą;</w:t>
      </w:r>
    </w:p>
    <w:p w:rsidR="00794153" w:rsidRPr="00BB1766" w:rsidRDefault="00794153" w:rsidP="00794153">
      <w:pPr>
        <w:tabs>
          <w:tab w:val="left" w:pos="0"/>
          <w:tab w:val="left" w:pos="567"/>
          <w:tab w:val="left" w:pos="1260"/>
        </w:tabs>
        <w:jc w:val="both"/>
        <w:rPr>
          <w:rFonts w:ascii="Cambria" w:hAnsi="Cambria" w:cs="Arial"/>
        </w:rPr>
      </w:pPr>
    </w:p>
    <w:p w:rsidR="00794153" w:rsidRPr="00BB1766" w:rsidRDefault="00794153" w:rsidP="006600B4">
      <w:pPr>
        <w:numPr>
          <w:ilvl w:val="2"/>
          <w:numId w:val="132"/>
        </w:numPr>
        <w:tabs>
          <w:tab w:val="clear" w:pos="2766"/>
          <w:tab w:val="left" w:pos="0"/>
          <w:tab w:val="num" w:pos="426"/>
          <w:tab w:val="left" w:pos="567"/>
          <w:tab w:val="left" w:pos="1260"/>
        </w:tabs>
        <w:ind w:left="0" w:firstLine="0"/>
        <w:jc w:val="both"/>
        <w:rPr>
          <w:rFonts w:ascii="Cambria" w:hAnsi="Cambria" w:cs="Arial"/>
        </w:rPr>
      </w:pPr>
      <w:r w:rsidRPr="00BB1766">
        <w:rPr>
          <w:rFonts w:ascii="Cambria" w:hAnsi="Cambria" w:cs="Arial"/>
        </w:rPr>
        <w:t xml:space="preserve"> współpraca z rodzicami, opiekunami uczniów w sprawach  ich zdrowia,  organizowanie opieki i pomocy materialnej  uczniom;</w:t>
      </w:r>
    </w:p>
    <w:p w:rsidR="00794153" w:rsidRPr="00BB1766" w:rsidRDefault="00794153" w:rsidP="00794153">
      <w:pPr>
        <w:tabs>
          <w:tab w:val="left" w:pos="0"/>
          <w:tab w:val="left" w:pos="567"/>
          <w:tab w:val="left" w:pos="1260"/>
        </w:tabs>
        <w:jc w:val="both"/>
        <w:rPr>
          <w:rFonts w:ascii="Cambria" w:hAnsi="Cambria" w:cs="Arial"/>
        </w:rPr>
      </w:pPr>
    </w:p>
    <w:p w:rsidR="00794153" w:rsidRPr="00BB1766" w:rsidRDefault="00794153" w:rsidP="006600B4">
      <w:pPr>
        <w:numPr>
          <w:ilvl w:val="2"/>
          <w:numId w:val="132"/>
        </w:numPr>
        <w:tabs>
          <w:tab w:val="clear" w:pos="2766"/>
          <w:tab w:val="left" w:pos="0"/>
          <w:tab w:val="num" w:pos="426"/>
          <w:tab w:val="left" w:pos="567"/>
        </w:tabs>
        <w:ind w:left="0" w:firstLine="0"/>
        <w:jc w:val="both"/>
        <w:rPr>
          <w:rFonts w:ascii="Cambria" w:hAnsi="Cambria" w:cs="Arial"/>
        </w:rPr>
      </w:pPr>
      <w:r w:rsidRPr="00BB1766">
        <w:rPr>
          <w:rFonts w:ascii="Cambria" w:hAnsi="Cambria" w:cs="Arial"/>
        </w:rPr>
        <w:t xml:space="preserve"> udzielanie pomocy, rad i wskazówek uczniom znajdującym się w trudnych sytuacjach życiowych, występowanie do organów Szkoły i innych instytucji   z   wnioskami o udzielenie pomocy. </w:t>
      </w:r>
    </w:p>
    <w:p w:rsidR="00794153" w:rsidRPr="00BB1766" w:rsidRDefault="00794153" w:rsidP="00794153">
      <w:pPr>
        <w:tabs>
          <w:tab w:val="left" w:pos="720"/>
        </w:tabs>
        <w:jc w:val="both"/>
        <w:rPr>
          <w:rFonts w:ascii="Cambria" w:hAnsi="Cambria" w:cs="Arial"/>
        </w:rPr>
      </w:pPr>
    </w:p>
    <w:p w:rsidR="00794153" w:rsidRPr="00BB1766" w:rsidRDefault="00794153" w:rsidP="006600B4">
      <w:pPr>
        <w:numPr>
          <w:ilvl w:val="1"/>
          <w:numId w:val="132"/>
        </w:numPr>
        <w:tabs>
          <w:tab w:val="left" w:pos="0"/>
        </w:tabs>
        <w:ind w:left="0" w:firstLine="567"/>
        <w:jc w:val="both"/>
        <w:rPr>
          <w:rFonts w:ascii="Cambria" w:hAnsi="Cambria" w:cs="Arial"/>
        </w:rPr>
      </w:pPr>
      <w:r w:rsidRPr="00BB1766">
        <w:rPr>
          <w:rFonts w:ascii="Cambria" w:hAnsi="Cambria" w:cs="Aria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794153" w:rsidRPr="00BB1766" w:rsidRDefault="00794153" w:rsidP="00794153">
      <w:pPr>
        <w:tabs>
          <w:tab w:val="left" w:pos="900"/>
        </w:tabs>
        <w:ind w:left="540"/>
        <w:jc w:val="both"/>
        <w:rPr>
          <w:rFonts w:ascii="Cambria" w:hAnsi="Cambria" w:cs="Arial"/>
        </w:rPr>
      </w:pPr>
    </w:p>
    <w:p w:rsidR="00794153" w:rsidRPr="00BB1766" w:rsidRDefault="00794153" w:rsidP="006600B4">
      <w:pPr>
        <w:numPr>
          <w:ilvl w:val="1"/>
          <w:numId w:val="132"/>
        </w:numPr>
        <w:ind w:left="0" w:firstLine="567"/>
        <w:jc w:val="both"/>
        <w:rPr>
          <w:rFonts w:ascii="Cambria" w:hAnsi="Cambria" w:cs="Arial"/>
        </w:rPr>
      </w:pPr>
      <w:r w:rsidRPr="00BB1766">
        <w:rPr>
          <w:rFonts w:ascii="Cambria" w:hAnsi="Cambria" w:cs="Arial"/>
        </w:rPr>
        <w:t>Wychowawca zobowiązany jest do wykonywania czynności administracyjnych dotyczących klas:</w:t>
      </w:r>
    </w:p>
    <w:p w:rsidR="00794153" w:rsidRPr="00BB1766" w:rsidRDefault="00794153" w:rsidP="00794153">
      <w:pPr>
        <w:tabs>
          <w:tab w:val="left" w:pos="426"/>
        </w:tabs>
        <w:ind w:firstLine="426"/>
        <w:jc w:val="both"/>
        <w:rPr>
          <w:rFonts w:ascii="Cambria" w:hAnsi="Cambria" w:cs="Arial"/>
        </w:rPr>
      </w:pPr>
      <w:r w:rsidRPr="00BB1766">
        <w:rPr>
          <w:rFonts w:ascii="Cambria" w:hAnsi="Cambria" w:cs="Arial"/>
        </w:rPr>
        <w:t xml:space="preserve"> </w:t>
      </w:r>
    </w:p>
    <w:p w:rsidR="00E6381D" w:rsidRPr="00BB1766" w:rsidRDefault="00794153"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 xml:space="preserve">prowadzi dziennik </w:t>
      </w:r>
      <w:r w:rsidR="002062E5" w:rsidRPr="00BB1766">
        <w:rPr>
          <w:rFonts w:ascii="Cambria" w:hAnsi="Cambria" w:cs="Arial"/>
        </w:rPr>
        <w:t>lekcyjny, arkusze ocen</w:t>
      </w:r>
      <w:r w:rsidR="00840B3D" w:rsidRPr="00BB1766">
        <w:rPr>
          <w:rFonts w:ascii="Cambria" w:hAnsi="Cambria" w:cs="Arial"/>
        </w:rPr>
        <w:t>;</w:t>
      </w:r>
    </w:p>
    <w:p w:rsidR="00794153" w:rsidRPr="00BB1766" w:rsidRDefault="00E6381D"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 xml:space="preserve">zakłada </w:t>
      </w:r>
      <w:r w:rsidR="002062E5" w:rsidRPr="00BB1766">
        <w:rPr>
          <w:rFonts w:ascii="Cambria" w:hAnsi="Cambria" w:cs="Arial"/>
        </w:rPr>
        <w:t xml:space="preserve"> </w:t>
      </w:r>
      <w:r w:rsidRPr="00BB1766">
        <w:rPr>
          <w:rFonts w:ascii="Cambria" w:hAnsi="Cambria" w:cs="Arial"/>
        </w:rPr>
        <w:t>t</w:t>
      </w:r>
      <w:r w:rsidR="002062E5" w:rsidRPr="00BB1766">
        <w:rPr>
          <w:rFonts w:ascii="Cambria" w:hAnsi="Cambria" w:cs="Arial"/>
        </w:rPr>
        <w:t>eczkę wychowawcy</w:t>
      </w:r>
      <w:r w:rsidRPr="00BB1766">
        <w:rPr>
          <w:rFonts w:ascii="Cambria" w:hAnsi="Cambria" w:cs="Arial"/>
        </w:rPr>
        <w:t xml:space="preserve">, której zawartośc jest określona </w:t>
      </w:r>
      <w:r w:rsidR="00441641">
        <w:rPr>
          <w:rFonts w:ascii="Cambria" w:hAnsi="Cambria" w:cs="Arial"/>
        </w:rPr>
        <w:t>w §69</w:t>
      </w:r>
      <w:r w:rsidR="008F333C" w:rsidRPr="00BB1766">
        <w:rPr>
          <w:rFonts w:ascii="Cambria" w:hAnsi="Cambria" w:cs="Arial"/>
        </w:rPr>
        <w:t>, pkt 4</w:t>
      </w:r>
      <w:r w:rsidR="00840B3D" w:rsidRPr="00BB1766">
        <w:rPr>
          <w:rFonts w:ascii="Cambria" w:hAnsi="Cambria" w:cs="Arial"/>
        </w:rPr>
        <w:t>;</w:t>
      </w:r>
    </w:p>
    <w:p w:rsidR="00794153" w:rsidRPr="00BB1766" w:rsidRDefault="00794153"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sporządza zestawienia statystyczne dotyczące klasy;</w:t>
      </w:r>
    </w:p>
    <w:p w:rsidR="00794153" w:rsidRPr="00BB1766" w:rsidRDefault="00794153"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nadzoruje prowadzenie ewidencji wpłat składek przez skarbnika klasowego;</w:t>
      </w:r>
    </w:p>
    <w:p w:rsidR="00794153" w:rsidRPr="00BB1766" w:rsidRDefault="00794153"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 xml:space="preserve">wypisuje świadectwa szkolne; </w:t>
      </w:r>
    </w:p>
    <w:p w:rsidR="00794153" w:rsidRPr="00BB1766" w:rsidRDefault="00794153" w:rsidP="006600B4">
      <w:pPr>
        <w:numPr>
          <w:ilvl w:val="0"/>
          <w:numId w:val="77"/>
        </w:numPr>
        <w:tabs>
          <w:tab w:val="left" w:pos="426"/>
        </w:tabs>
        <w:autoSpaceDE w:val="0"/>
        <w:autoSpaceDN w:val="0"/>
        <w:adjustRightInd w:val="0"/>
        <w:ind w:left="0" w:firstLine="0"/>
        <w:jc w:val="left"/>
        <w:rPr>
          <w:rFonts w:ascii="Cambria" w:hAnsi="Cambria" w:cs="Arial"/>
          <w:b/>
          <w:i/>
        </w:rPr>
      </w:pPr>
      <w:r w:rsidRPr="00BB1766">
        <w:rPr>
          <w:rFonts w:ascii="Cambria" w:hAnsi="Cambria" w:cs="Arial"/>
        </w:rPr>
        <w:t xml:space="preserve">wykonuje inne czynności administracyjne dotyczące klasy, zgodnie z zarządzeniami  </w:t>
      </w:r>
      <w:r w:rsidR="00E32881">
        <w:rPr>
          <w:rFonts w:ascii="Cambria" w:hAnsi="Cambria" w:cs="Arial"/>
        </w:rPr>
        <w:t>władz  szkolnych,  poleceniami dyrektora  s</w:t>
      </w:r>
      <w:r w:rsidRPr="00BB1766">
        <w:rPr>
          <w:rFonts w:ascii="Cambria" w:hAnsi="Cambria" w:cs="Arial"/>
        </w:rPr>
        <w:t xml:space="preserve">koły oraz uchwałami Rady Pedagogicznej.  </w:t>
      </w:r>
    </w:p>
    <w:p w:rsidR="00794153" w:rsidRPr="00BB1766" w:rsidRDefault="00794153" w:rsidP="00794153">
      <w:pPr>
        <w:tabs>
          <w:tab w:val="left" w:pos="426"/>
        </w:tabs>
        <w:autoSpaceDE w:val="0"/>
        <w:autoSpaceDN w:val="0"/>
        <w:adjustRightInd w:val="0"/>
        <w:rPr>
          <w:rFonts w:ascii="Cambria" w:hAnsi="Cambria" w:cs="Arial"/>
          <w:b/>
          <w:i/>
        </w:rPr>
      </w:pPr>
    </w:p>
    <w:p w:rsidR="00794153" w:rsidRPr="00BB1766" w:rsidRDefault="00ED1C1F" w:rsidP="00307082">
      <w:pPr>
        <w:spacing w:before="240"/>
        <w:ind w:firstLine="567"/>
        <w:jc w:val="both"/>
        <w:rPr>
          <w:rFonts w:ascii="Cambria" w:hAnsi="Cambria" w:cs="Arial"/>
        </w:rPr>
      </w:pPr>
      <w:r w:rsidRPr="00BB1766">
        <w:rPr>
          <w:rFonts w:ascii="Cambria" w:hAnsi="Cambria"/>
          <w:b/>
        </w:rPr>
        <w:t>§</w:t>
      </w:r>
      <w:r w:rsidR="00D71FFF" w:rsidRPr="00BB1766">
        <w:rPr>
          <w:rFonts w:ascii="Cambria" w:hAnsi="Cambria"/>
          <w:b/>
        </w:rPr>
        <w:t> </w:t>
      </w:r>
      <w:r w:rsidR="00441641">
        <w:rPr>
          <w:rFonts w:ascii="Cambria" w:hAnsi="Cambria"/>
          <w:b/>
        </w:rPr>
        <w:t>88</w:t>
      </w:r>
      <w:r w:rsidR="00794153" w:rsidRPr="00BB1766">
        <w:rPr>
          <w:rFonts w:ascii="Cambria" w:hAnsi="Cambria"/>
          <w:b/>
        </w:rPr>
        <w:t>. </w:t>
      </w:r>
      <w:r w:rsidR="00794153" w:rsidRPr="00BB1766">
        <w:rPr>
          <w:rFonts w:ascii="Cambria" w:hAnsi="Cambria" w:cs="Arial"/>
          <w:b/>
        </w:rPr>
        <w:t> Zadania nauczycieli w zakresie zapewniania bezpieczeństwa uczniom:</w:t>
      </w:r>
      <w:r w:rsidR="00794153" w:rsidRPr="00BB1766">
        <w:rPr>
          <w:rFonts w:ascii="Cambria" w:hAnsi="Cambria" w:cs="Arial"/>
        </w:rPr>
        <w:t xml:space="preserve"> </w:t>
      </w:r>
    </w:p>
    <w:p w:rsidR="00794153" w:rsidRPr="00BB1766" w:rsidRDefault="00794153" w:rsidP="00794153">
      <w:pPr>
        <w:spacing w:before="240"/>
        <w:ind w:firstLine="567"/>
        <w:jc w:val="both"/>
        <w:rPr>
          <w:rFonts w:ascii="Cambria" w:hAnsi="Cambria" w:cs="Arial"/>
        </w:rPr>
      </w:pPr>
      <w:r w:rsidRPr="00BB1766">
        <w:rPr>
          <w:rFonts w:ascii="Cambria" w:hAnsi="Cambria"/>
          <w:b/>
        </w:rPr>
        <w:t>1.</w:t>
      </w:r>
      <w:r w:rsidRPr="00BB1766">
        <w:rPr>
          <w:rFonts w:ascii="Cambria" w:hAnsi="Cambria" w:cs="Arial"/>
        </w:rPr>
        <w:t xml:space="preserve">  Nauczyciel jest odpowiedzialny za życie, zdrowie i bezpieczeństwo uczniów, nad którymi sprawuje opiekę podczas zajęć edukacyjnych organizowanych przez szkołę.</w:t>
      </w:r>
    </w:p>
    <w:p w:rsidR="00794153" w:rsidRPr="00BB1766" w:rsidRDefault="00794153" w:rsidP="00794153">
      <w:pPr>
        <w:tabs>
          <w:tab w:val="left" w:pos="720"/>
        </w:tabs>
        <w:spacing w:before="240"/>
        <w:ind w:firstLine="567"/>
        <w:jc w:val="both"/>
        <w:rPr>
          <w:rFonts w:ascii="Cambria" w:hAnsi="Cambria" w:cs="Arial"/>
        </w:rPr>
      </w:pPr>
      <w:r w:rsidRPr="00BB1766">
        <w:rPr>
          <w:rFonts w:ascii="Cambria" w:hAnsi="Cambria"/>
          <w:b/>
        </w:rPr>
        <w:t>2.</w:t>
      </w:r>
      <w:r w:rsidRPr="00BB1766">
        <w:rPr>
          <w:rFonts w:ascii="Cambria" w:hAnsi="Cambria" w:cs="Arial"/>
        </w:rPr>
        <w:t xml:space="preserve"> Nauczyciel jest zobowiązany skrupulatnie przestrzegać i stosować przepisy </w:t>
      </w:r>
      <w:r w:rsidR="00392B88" w:rsidRPr="00BB1766">
        <w:rPr>
          <w:rFonts w:ascii="Cambria" w:hAnsi="Cambria" w:cs="Arial"/>
        </w:rPr>
        <w:br/>
      </w:r>
      <w:r w:rsidRPr="00BB1766">
        <w:rPr>
          <w:rFonts w:ascii="Cambria" w:hAnsi="Cambria" w:cs="Arial"/>
        </w:rPr>
        <w:t>i zarządzenia odnośnie bhp i p/poż., a także odbywać wymagane szkolenia z tego zakresu.</w:t>
      </w:r>
    </w:p>
    <w:p w:rsidR="00794153" w:rsidRPr="00BB1766" w:rsidRDefault="00794153" w:rsidP="00ED1C1F">
      <w:pPr>
        <w:spacing w:before="240"/>
        <w:ind w:firstLine="567"/>
        <w:jc w:val="both"/>
        <w:rPr>
          <w:rFonts w:ascii="Cambria" w:hAnsi="Cambria" w:cs="Arial"/>
        </w:rPr>
      </w:pPr>
      <w:r w:rsidRPr="00BB1766">
        <w:rPr>
          <w:rFonts w:ascii="Cambria" w:hAnsi="Cambria"/>
          <w:b/>
        </w:rPr>
        <w:t>3.</w:t>
      </w:r>
      <w:r w:rsidRPr="00BB1766">
        <w:rPr>
          <w:rFonts w:ascii="Cambria" w:hAnsi="Cambria" w:cs="Arial"/>
        </w:rPr>
        <w:t xml:space="preserve"> Nauczyciel jest zobowiązany pełnić dyżur w godzinach i miejscach wyznaczonych przez dyrektora szkoły. W czasie dyżuru nauczyciel jest zobowiązany do: </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punktualnego rozpoczynania dyżuru i ciągłej obecności w miejscu podlegającym jego nadzorowi;</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przestrzegania zakazu otwierania okien na korytarzach, obowiązku zamykania drzwi do sal lekcyjnych;</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zwracania uwagi na przestrzeganie przez uczniów ustalonych zasad wchodzenia do budynku szkolnego lub sal lekcyjnych;</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egzekwowania , by uczniowie nie opuszczali terenu szkoły podczas przerw;</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niedopuszczanie do palenia papierosów na terenie szkoły – szczególnie  w toaletach szkolnych;</w:t>
      </w:r>
    </w:p>
    <w:p w:rsidR="00794153" w:rsidRPr="00BB1766" w:rsidRDefault="00794153" w:rsidP="006600B4">
      <w:pPr>
        <w:numPr>
          <w:ilvl w:val="0"/>
          <w:numId w:val="74"/>
        </w:numPr>
        <w:tabs>
          <w:tab w:val="clear" w:pos="1506"/>
          <w:tab w:val="num" w:pos="0"/>
          <w:tab w:val="left" w:pos="426"/>
        </w:tabs>
        <w:autoSpaceDE w:val="0"/>
        <w:autoSpaceDN w:val="0"/>
        <w:adjustRightInd w:val="0"/>
        <w:ind w:left="0" w:firstLine="0"/>
        <w:jc w:val="both"/>
        <w:rPr>
          <w:rFonts w:ascii="Cambria" w:hAnsi="Cambria" w:cs="Arial"/>
        </w:rPr>
      </w:pPr>
      <w:r w:rsidRPr="00BB1766">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794153" w:rsidRPr="00BB1766" w:rsidRDefault="00794153" w:rsidP="00794153">
      <w:pPr>
        <w:tabs>
          <w:tab w:val="left" w:pos="284"/>
        </w:tabs>
        <w:spacing w:before="240"/>
        <w:ind w:firstLine="426"/>
        <w:jc w:val="both"/>
        <w:rPr>
          <w:rStyle w:val="Odwoaniedokomentarza"/>
          <w:rFonts w:ascii="Cambria" w:hAnsi="Cambria" w:cs="Arial"/>
          <w:sz w:val="22"/>
          <w:szCs w:val="22"/>
        </w:rPr>
      </w:pPr>
      <w:r w:rsidRPr="00BB1766">
        <w:rPr>
          <w:rFonts w:ascii="Cambria" w:hAnsi="Cambria"/>
          <w:b/>
        </w:rPr>
        <w:lastRenderedPageBreak/>
        <w:t>4.</w:t>
      </w:r>
      <w:r w:rsidRPr="00BB1766">
        <w:rPr>
          <w:rFonts w:ascii="Cambria" w:hAnsi="Cambria" w:cs="Arial"/>
        </w:rPr>
        <w:t xml:space="preserve"> </w:t>
      </w:r>
      <w:r w:rsidRPr="00BB1766">
        <w:rPr>
          <w:rStyle w:val="Odwoaniedokomentarza"/>
          <w:rFonts w:ascii="Cambria" w:hAnsi="Cambria" w:cs="Arial"/>
          <w:sz w:val="22"/>
          <w:szCs w:val="22"/>
        </w:rPr>
        <w:t>Nauczyciel nie może pod żadnym pozorem zejść z dyżuru bez ustalenia zastępstwa                i poinfor</w:t>
      </w:r>
      <w:r w:rsidR="00E32881">
        <w:rPr>
          <w:rStyle w:val="Odwoaniedokomentarza"/>
          <w:rFonts w:ascii="Cambria" w:hAnsi="Cambria" w:cs="Arial"/>
          <w:sz w:val="22"/>
          <w:szCs w:val="22"/>
        </w:rPr>
        <w:t>mowania o tym fakcie dyrektora s</w:t>
      </w:r>
      <w:r w:rsidRPr="00BB1766">
        <w:rPr>
          <w:rStyle w:val="Odwoaniedokomentarza"/>
          <w:rFonts w:ascii="Cambria" w:hAnsi="Cambria" w:cs="Arial"/>
          <w:sz w:val="22"/>
          <w:szCs w:val="22"/>
        </w:rPr>
        <w:t>zkoły lub wicedyrektora;</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5</w:t>
      </w:r>
      <w:r w:rsidRPr="00BB1766">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6</w:t>
      </w:r>
      <w:r w:rsidRPr="00BB1766">
        <w:rPr>
          <w:rStyle w:val="Odwoaniedokomentarza"/>
          <w:rFonts w:ascii="Cambria" w:hAnsi="Cambria" w:cs="Arial"/>
          <w:sz w:val="22"/>
          <w:szCs w:val="22"/>
        </w:rPr>
        <w:t>. Nauczyciel jest zobowiązany do niezwłocznego przerwania i wyprowadzenia                           z zagrożonych miejsc osoby powierzone opiece, jeżeli stan zagrożenia powstanie lub ujawni się w czasie zajęć.</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7</w:t>
      </w:r>
      <w:r w:rsidRPr="00BB1766">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8</w:t>
      </w:r>
      <w:r w:rsidRPr="00BB1766">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9.</w:t>
      </w:r>
      <w:r w:rsidRPr="00BB1766">
        <w:rPr>
          <w:rStyle w:val="Odwoaniedokomentarza"/>
          <w:rFonts w:ascii="Cambria" w:hAnsi="Cambria" w:cs="Arial"/>
          <w:sz w:val="22"/>
          <w:szCs w:val="22"/>
        </w:rPr>
        <w:t xml:space="preserve"> Nauczyciele zobowiązani są do przestrzegania ustalonych godzin rozpoczynania                   i kończenia zajęć edukacyjnych oraz respektowania prawa uczniów do pełnych przerw międzysekcyjnych.</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b/>
          <w:sz w:val="22"/>
          <w:szCs w:val="22"/>
        </w:rPr>
        <w:t>10</w:t>
      </w:r>
      <w:r w:rsidRPr="00BB1766">
        <w:rPr>
          <w:rStyle w:val="Odwoaniedokomentarza"/>
          <w:rFonts w:ascii="Cambria" w:hAnsi="Cambria" w:cs="Arial"/>
          <w:sz w:val="22"/>
          <w:szCs w:val="22"/>
        </w:rPr>
        <w:t xml:space="preserve">. Nauczyciel ma obowiązek zapoznać się i przestrzegać </w:t>
      </w:r>
      <w:r w:rsidRPr="00BB1766">
        <w:rPr>
          <w:rStyle w:val="Odwoaniedokomentarza"/>
          <w:rFonts w:ascii="Cambria" w:hAnsi="Cambria" w:cs="Arial"/>
          <w:i/>
          <w:iCs/>
          <w:sz w:val="22"/>
          <w:szCs w:val="22"/>
        </w:rPr>
        <w:t xml:space="preserve">Instrukcji Bezpieczeństwa Pożarowego </w:t>
      </w:r>
      <w:r w:rsidRPr="00BB1766">
        <w:rPr>
          <w:rStyle w:val="Odwoaniedokomentarza"/>
          <w:rFonts w:ascii="Cambria" w:hAnsi="Cambria" w:cs="Arial"/>
          <w:sz w:val="22"/>
          <w:szCs w:val="22"/>
        </w:rPr>
        <w:t>w szkole.</w:t>
      </w:r>
    </w:p>
    <w:p w:rsidR="00246256" w:rsidRPr="00246256" w:rsidRDefault="00794153" w:rsidP="00246256">
      <w:pPr>
        <w:ind w:firstLine="709"/>
        <w:jc w:val="both"/>
        <w:rPr>
          <w:rFonts w:ascii="Cambria" w:hAnsi="Cambria" w:cs="Arial"/>
          <w:b/>
          <w:i/>
        </w:rPr>
      </w:pPr>
      <w:r w:rsidRPr="00BB1766">
        <w:rPr>
          <w:rStyle w:val="Odwoaniedokomentarza"/>
          <w:rFonts w:ascii="Cambria" w:hAnsi="Cambria" w:cs="Arial"/>
          <w:b/>
          <w:sz w:val="22"/>
          <w:szCs w:val="22"/>
        </w:rPr>
        <w:t>11</w:t>
      </w:r>
      <w:r w:rsidRPr="00BB1766">
        <w:rPr>
          <w:rStyle w:val="Odwoaniedokomentarza"/>
          <w:rFonts w:ascii="Cambria" w:hAnsi="Cambria" w:cs="Arial"/>
          <w:sz w:val="22"/>
          <w:szCs w:val="22"/>
        </w:rPr>
        <w:t>. Nauczyciel organizujący wyjście uczniów ze szkoły lub wycieczkę ma obowiązek przestr</w:t>
      </w:r>
      <w:r w:rsidR="00246256">
        <w:rPr>
          <w:rStyle w:val="Odwoaniedokomentarza"/>
          <w:rFonts w:ascii="Cambria" w:hAnsi="Cambria" w:cs="Arial"/>
          <w:sz w:val="22"/>
          <w:szCs w:val="22"/>
        </w:rPr>
        <w:t>zegać zasad ujętych w</w:t>
      </w:r>
      <w:r w:rsidRPr="00BB1766">
        <w:rPr>
          <w:rStyle w:val="Odwoaniedokomentarza"/>
          <w:rFonts w:ascii="Cambria" w:hAnsi="Cambria" w:cs="Arial"/>
          <w:sz w:val="22"/>
          <w:szCs w:val="22"/>
        </w:rPr>
        <w:t xml:space="preserve"> </w:t>
      </w:r>
      <w:r w:rsidR="00246256" w:rsidRPr="00246256">
        <w:rPr>
          <w:rFonts w:ascii="Cambria" w:hAnsi="Cambria" w:cs="Arial"/>
          <w:b/>
          <w:i/>
        </w:rPr>
        <w:t>Reg</w:t>
      </w:r>
      <w:r w:rsidR="00246256">
        <w:rPr>
          <w:rFonts w:ascii="Cambria" w:hAnsi="Cambria" w:cs="Arial"/>
          <w:b/>
          <w:i/>
        </w:rPr>
        <w:t xml:space="preserve">ualaminie </w:t>
      </w:r>
      <w:r w:rsidR="00246256" w:rsidRPr="00246256">
        <w:rPr>
          <w:rFonts w:ascii="Cambria" w:hAnsi="Cambria" w:cs="Arial"/>
          <w:b/>
          <w:i/>
        </w:rPr>
        <w:t xml:space="preserve"> organizacji wycieczek szkolnych.</w:t>
      </w:r>
    </w:p>
    <w:p w:rsidR="00794153" w:rsidRPr="00BB1766" w:rsidRDefault="00794153" w:rsidP="00794153">
      <w:pPr>
        <w:spacing w:before="240"/>
        <w:ind w:firstLine="426"/>
        <w:jc w:val="both"/>
        <w:rPr>
          <w:rStyle w:val="Odwoaniedokomentarza"/>
          <w:rFonts w:ascii="Cambria" w:hAnsi="Cambria" w:cs="Arial"/>
          <w:sz w:val="22"/>
          <w:szCs w:val="22"/>
        </w:rPr>
      </w:pPr>
      <w:r w:rsidRPr="00BB1766">
        <w:rPr>
          <w:rStyle w:val="Odwoaniedokomentarza"/>
          <w:rFonts w:ascii="Cambria" w:hAnsi="Cambria" w:cs="Arial"/>
          <w:sz w:val="22"/>
          <w:szCs w:val="22"/>
        </w:rPr>
        <w:t>obowiązującej w Szkole.</w:t>
      </w:r>
    </w:p>
    <w:p w:rsidR="00794153" w:rsidRPr="00BB1766" w:rsidRDefault="00794153" w:rsidP="00794153">
      <w:pPr>
        <w:spacing w:before="240"/>
        <w:ind w:left="426"/>
        <w:jc w:val="both"/>
        <w:rPr>
          <w:rStyle w:val="Odwoaniedokomentarza"/>
          <w:rFonts w:ascii="Cambria" w:hAnsi="Cambria" w:cs="Arial"/>
          <w:sz w:val="22"/>
          <w:szCs w:val="22"/>
        </w:rPr>
      </w:pPr>
      <w:r w:rsidRPr="00BB1766">
        <w:rPr>
          <w:rStyle w:val="Odwoaniedokomentarza"/>
          <w:rFonts w:ascii="Cambria" w:hAnsi="Cambria" w:cs="Arial"/>
          <w:b/>
          <w:sz w:val="22"/>
          <w:szCs w:val="22"/>
        </w:rPr>
        <w:t>12</w:t>
      </w:r>
      <w:r w:rsidRPr="00BB1766">
        <w:rPr>
          <w:rStyle w:val="Odwoaniedokomentarza"/>
          <w:rFonts w:ascii="Cambria" w:hAnsi="Cambria" w:cs="Arial"/>
          <w:sz w:val="22"/>
          <w:szCs w:val="22"/>
        </w:rPr>
        <w:t>. Nauczyciel w trakcie prowadzonych zajęć w klasie :</w:t>
      </w:r>
    </w:p>
    <w:p w:rsidR="00794153" w:rsidRPr="00BB1766" w:rsidRDefault="00794153" w:rsidP="00794153">
      <w:pPr>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ma o</w:t>
      </w:r>
      <w:r w:rsidR="00C42FA2" w:rsidRPr="00BB1766">
        <w:rPr>
          <w:rStyle w:val="Odwoaniedokomentarza"/>
          <w:rFonts w:ascii="Cambria" w:hAnsi="Cambria" w:cs="Arial"/>
          <w:sz w:val="22"/>
          <w:szCs w:val="22"/>
        </w:rPr>
        <w:t>bowiązek wejść do sali pierwszy</w:t>
      </w:r>
      <w:r w:rsidRPr="00BB1766">
        <w:rPr>
          <w:rStyle w:val="Odwoaniedokomentarza"/>
          <w:rFonts w:ascii="Cambria" w:hAnsi="Cambria" w:cs="Arial"/>
          <w:sz w:val="22"/>
          <w:szCs w:val="22"/>
        </w:rPr>
        <w:t>, by sprawdzić czy warunki do prowadzenia lekcji nie zagrażają bezpie</w:t>
      </w:r>
      <w:r w:rsidR="00C42FA2" w:rsidRPr="00BB1766">
        <w:rPr>
          <w:rStyle w:val="Odwoaniedokomentarza"/>
          <w:rFonts w:ascii="Cambria" w:hAnsi="Cambria" w:cs="Arial"/>
          <w:sz w:val="22"/>
          <w:szCs w:val="22"/>
        </w:rPr>
        <w:t>czeństwu uczniów  i nauczyciela</w:t>
      </w:r>
      <w:r w:rsidRPr="00BB1766">
        <w:rPr>
          <w:rStyle w:val="Odwoaniedokomentarza"/>
          <w:rFonts w:ascii="Cambria" w:hAnsi="Cambria" w:cs="Arial"/>
          <w:sz w:val="22"/>
          <w:szCs w:val="22"/>
        </w:rPr>
        <w:t xml:space="preserve">. Jeżeli sala lekcyjna nie odpowiada warunkom bezpieczeństwa nauczyciel ma obowiązek zgłosić to do dyrektora Szkoły celem usunięcia usterek. Do czasu naprawienia usterek nauczyciel ma prawo odmówić prowadzenia zajęć </w:t>
      </w:r>
      <w:r w:rsidR="00392B88" w:rsidRPr="00BB1766">
        <w:rPr>
          <w:rStyle w:val="Odwoaniedokomentarza"/>
          <w:rFonts w:ascii="Cambria" w:hAnsi="Cambria" w:cs="Arial"/>
          <w:sz w:val="22"/>
          <w:szCs w:val="22"/>
        </w:rPr>
        <w:br/>
      </w:r>
      <w:r w:rsidRPr="00BB1766">
        <w:rPr>
          <w:rStyle w:val="Odwoaniedokomentarza"/>
          <w:rFonts w:ascii="Cambria" w:hAnsi="Cambria" w:cs="Arial"/>
          <w:sz w:val="22"/>
          <w:szCs w:val="22"/>
        </w:rPr>
        <w:t>w danym miejscu;</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podczas zajęć nauczyciel nie może pozostawić uczniów bez żadnej opieki;</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w razie stwierdzenia niedyspozycji ucznia , jeśli stan jego zdrowia dozwala, należy skierować go  w towarzystwie drugiej osoby do pielęgniarki szkolnej</w:t>
      </w:r>
      <w:r w:rsidR="00840B3D" w:rsidRPr="00BB1766">
        <w:rPr>
          <w:rStyle w:val="Odwoaniedokomentarza"/>
          <w:rFonts w:ascii="Cambria" w:hAnsi="Cambria" w:cs="Arial"/>
          <w:sz w:val="22"/>
          <w:szCs w:val="22"/>
        </w:rPr>
        <w:t xml:space="preserve"> lub sekretariatu szkoły</w:t>
      </w:r>
      <w:r w:rsidRPr="00BB1766">
        <w:rPr>
          <w:rStyle w:val="Odwoaniedokomentarza"/>
          <w:rFonts w:ascii="Cambria" w:hAnsi="Cambria" w:cs="Arial"/>
          <w:sz w:val="22"/>
          <w:szCs w:val="22"/>
        </w:rPr>
        <w:t>. Jeśli zaistnieje taka potrzeba udzielić mu pierwszej pomocy. O zaistniałej sytuacji należy powiadomić rodziców ucznia. Jeśli jest to nagły wypadek powiadomić dyrektora Szkoły;</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po skończonej lekcji nauczyciel powinien sam otworzyć drzwi, by nie dopuścić do gwałtownego ich otwarcia przez wybiegających uczniów;</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uczniów chcących skorzystać z toalety nauczyciel zwalnia pojedynczo;</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lastRenderedPageBreak/>
        <w:t>przed rozpoczęciem lekcji nauczyciel zobowiązany jest do wywietrzenia sali lekcyjnej, zapewnienia właściwego oświetlenia i temperatury;</w:t>
      </w:r>
    </w:p>
    <w:p w:rsidR="00794153" w:rsidRPr="00BB1766" w:rsidRDefault="00794153" w:rsidP="00794153">
      <w:pPr>
        <w:tabs>
          <w:tab w:val="num" w:pos="284"/>
        </w:tabs>
        <w:autoSpaceDE w:val="0"/>
        <w:autoSpaceDN w:val="0"/>
        <w:adjustRightInd w:val="0"/>
        <w:jc w:val="both"/>
        <w:rPr>
          <w:rStyle w:val="Odwoaniedokomentarza"/>
          <w:rFonts w:ascii="Cambria" w:hAnsi="Cambria" w:cs="Arial"/>
          <w:sz w:val="22"/>
          <w:szCs w:val="22"/>
        </w:rPr>
      </w:pPr>
    </w:p>
    <w:p w:rsidR="00794153" w:rsidRPr="00BB1766" w:rsidRDefault="00794153" w:rsidP="006600B4">
      <w:pPr>
        <w:numPr>
          <w:ilvl w:val="0"/>
          <w:numId w:val="75"/>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BB1766">
        <w:rPr>
          <w:rStyle w:val="Odwoaniedokomentarza"/>
          <w:rFonts w:ascii="Cambria" w:hAnsi="Cambria" w:cs="Arial"/>
          <w:sz w:val="22"/>
          <w:szCs w:val="22"/>
        </w:rPr>
        <w:t>nauczyciel ustala zasady korzystania z sali lekcyjnej.</w:t>
      </w:r>
    </w:p>
    <w:p w:rsidR="00794153" w:rsidRPr="00BB1766" w:rsidRDefault="00794153" w:rsidP="00794153">
      <w:pPr>
        <w:autoSpaceDE w:val="0"/>
        <w:autoSpaceDN w:val="0"/>
        <w:adjustRightInd w:val="0"/>
        <w:ind w:left="1134"/>
        <w:rPr>
          <w:rStyle w:val="Odwoaniedokomentarza"/>
          <w:rFonts w:ascii="Cambria" w:hAnsi="Cambria" w:cs="Arial"/>
          <w:sz w:val="22"/>
          <w:szCs w:val="22"/>
        </w:rPr>
      </w:pPr>
      <w:r w:rsidRPr="00BB1766">
        <w:rPr>
          <w:rStyle w:val="Odwoaniedokomentarza"/>
          <w:rFonts w:ascii="Cambria" w:hAnsi="Cambria" w:cs="Arial"/>
          <w:sz w:val="22"/>
          <w:szCs w:val="22"/>
        </w:rPr>
        <w:t xml:space="preserve"> </w:t>
      </w:r>
    </w:p>
    <w:p w:rsidR="00794153" w:rsidRPr="00BB1766" w:rsidRDefault="00794153" w:rsidP="006600B4">
      <w:pPr>
        <w:numPr>
          <w:ilvl w:val="1"/>
          <w:numId w:val="71"/>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BB1766">
        <w:rPr>
          <w:rStyle w:val="Odwoaniedokomentarza"/>
          <w:rFonts w:ascii="Cambria" w:hAnsi="Cambria" w:cs="Arial"/>
          <w:sz w:val="22"/>
          <w:szCs w:val="22"/>
        </w:rPr>
        <w:t>Wychowawcy klas są</w:t>
      </w:r>
      <w:r w:rsidR="00392B88" w:rsidRPr="00BB1766">
        <w:rPr>
          <w:rStyle w:val="Odwoaniedokomentarza"/>
          <w:rFonts w:ascii="Cambria" w:hAnsi="Cambria" w:cs="Arial"/>
          <w:sz w:val="22"/>
          <w:szCs w:val="22"/>
        </w:rPr>
        <w:t xml:space="preserve"> zobowiązani zapoznać uczniów z</w:t>
      </w:r>
      <w:r w:rsidRPr="00BB1766">
        <w:rPr>
          <w:rStyle w:val="Odwoaniedokomentarza"/>
          <w:rFonts w:ascii="Cambria" w:hAnsi="Cambria" w:cs="Arial"/>
          <w:sz w:val="22"/>
          <w:szCs w:val="22"/>
        </w:rPr>
        <w:t>:</w:t>
      </w:r>
    </w:p>
    <w:p w:rsidR="00794153" w:rsidRPr="00BB1766" w:rsidRDefault="00794153" w:rsidP="00794153">
      <w:pPr>
        <w:tabs>
          <w:tab w:val="left" w:pos="284"/>
        </w:tabs>
        <w:autoSpaceDE w:val="0"/>
        <w:autoSpaceDN w:val="0"/>
        <w:adjustRightInd w:val="0"/>
        <w:rPr>
          <w:rStyle w:val="Odwoaniedokomentarza"/>
          <w:rFonts w:ascii="Cambria" w:hAnsi="Cambria" w:cs="Arial"/>
          <w:sz w:val="22"/>
          <w:szCs w:val="22"/>
        </w:rPr>
      </w:pPr>
    </w:p>
    <w:p w:rsidR="00794153" w:rsidRPr="00BB1766" w:rsidRDefault="00794153" w:rsidP="006600B4">
      <w:pPr>
        <w:numPr>
          <w:ilvl w:val="0"/>
          <w:numId w:val="72"/>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BB1766">
        <w:rPr>
          <w:rStyle w:val="Odwoaniedokomentarza"/>
          <w:rFonts w:ascii="Cambria" w:hAnsi="Cambria" w:cs="Arial"/>
          <w:sz w:val="22"/>
          <w:szCs w:val="22"/>
        </w:rPr>
        <w:t>zasadami postępowania w razie zauważenia ognia;</w:t>
      </w:r>
    </w:p>
    <w:p w:rsidR="00794153" w:rsidRPr="00BB1766" w:rsidRDefault="00794153" w:rsidP="006600B4">
      <w:pPr>
        <w:numPr>
          <w:ilvl w:val="0"/>
          <w:numId w:val="72"/>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BB1766">
        <w:rPr>
          <w:rStyle w:val="Odwoaniedokomentarza"/>
          <w:rFonts w:ascii="Cambria" w:hAnsi="Cambria" w:cs="Arial"/>
          <w:sz w:val="22"/>
          <w:szCs w:val="22"/>
        </w:rPr>
        <w:t>sygnałami alarmowymi na wypadek zagrożenia;</w:t>
      </w:r>
    </w:p>
    <w:p w:rsidR="00794153" w:rsidRPr="00BB1766" w:rsidRDefault="00794153" w:rsidP="006600B4">
      <w:pPr>
        <w:numPr>
          <w:ilvl w:val="0"/>
          <w:numId w:val="72"/>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BB1766">
        <w:rPr>
          <w:rStyle w:val="Odwoaniedokomentarza"/>
          <w:rFonts w:ascii="Cambria" w:hAnsi="Cambria" w:cs="Arial"/>
          <w:sz w:val="22"/>
          <w:szCs w:val="22"/>
        </w:rPr>
        <w:t>z planami ewakuacji, oznakowaniem dróg ewakuacyjnych;</w:t>
      </w:r>
    </w:p>
    <w:p w:rsidR="00794153" w:rsidRPr="00BB1766" w:rsidRDefault="00794153" w:rsidP="006600B4">
      <w:pPr>
        <w:numPr>
          <w:ilvl w:val="0"/>
          <w:numId w:val="72"/>
        </w:numPr>
        <w:tabs>
          <w:tab w:val="clear" w:pos="1215"/>
          <w:tab w:val="left" w:pos="284"/>
          <w:tab w:val="num" w:pos="851"/>
        </w:tabs>
        <w:autoSpaceDE w:val="0"/>
        <w:autoSpaceDN w:val="0"/>
        <w:adjustRightInd w:val="0"/>
        <w:ind w:left="0" w:firstLine="0"/>
        <w:jc w:val="left"/>
        <w:rPr>
          <w:rFonts w:ascii="Cambria" w:hAnsi="Cambria" w:cs="Arial"/>
        </w:rPr>
      </w:pPr>
      <w:r w:rsidRPr="00BB1766">
        <w:rPr>
          <w:rStyle w:val="Odwoaniedokomentarza"/>
          <w:rFonts w:ascii="Cambria" w:hAnsi="Cambria" w:cs="Arial"/>
          <w:sz w:val="22"/>
          <w:szCs w:val="22"/>
        </w:rPr>
        <w:t>zasadami zachowania i wynikającymi z tego obowiązkami w czasie zagrożenia.</w:t>
      </w:r>
    </w:p>
    <w:p w:rsidR="00794153" w:rsidRPr="00BB1766" w:rsidRDefault="00794153" w:rsidP="00794153">
      <w:pPr>
        <w:tabs>
          <w:tab w:val="left" w:pos="284"/>
        </w:tabs>
        <w:autoSpaceDE w:val="0"/>
        <w:autoSpaceDN w:val="0"/>
        <w:adjustRightInd w:val="0"/>
        <w:jc w:val="left"/>
        <w:rPr>
          <w:rFonts w:ascii="Cambria" w:hAnsi="Cambria" w:cs="Arial"/>
        </w:rPr>
      </w:pPr>
    </w:p>
    <w:p w:rsidR="00794153" w:rsidRPr="00BB1766" w:rsidRDefault="006B3ABF" w:rsidP="00794153">
      <w:pPr>
        <w:spacing w:before="240"/>
        <w:ind w:firstLine="567"/>
        <w:jc w:val="both"/>
        <w:rPr>
          <w:rFonts w:ascii="Cambria" w:hAnsi="Cambria" w:cs="Arial"/>
        </w:rPr>
      </w:pPr>
      <w:r>
        <w:rPr>
          <w:rFonts w:ascii="Cambria" w:hAnsi="Cambria"/>
          <w:b/>
        </w:rPr>
        <w:t>§ 89</w:t>
      </w:r>
      <w:r w:rsidR="00794153" w:rsidRPr="00BB1766">
        <w:rPr>
          <w:rFonts w:ascii="Cambria" w:hAnsi="Cambria"/>
          <w:b/>
        </w:rPr>
        <w:t>. </w:t>
      </w:r>
      <w:r w:rsidR="00794153" w:rsidRPr="00BB1766">
        <w:rPr>
          <w:rFonts w:ascii="Cambria" w:hAnsi="Cambria" w:cs="Arial"/>
          <w:b/>
        </w:rPr>
        <w:t xml:space="preserve">1. </w:t>
      </w:r>
      <w:r w:rsidR="00794153" w:rsidRPr="00BB1766">
        <w:rPr>
          <w:rFonts w:ascii="Cambria" w:hAnsi="Cambria" w:cs="Arial"/>
        </w:rPr>
        <w:t xml:space="preserve">W </w:t>
      </w:r>
      <w:r w:rsidR="00362E7F" w:rsidRPr="00BB1766">
        <w:rPr>
          <w:rFonts w:ascii="Cambria" w:hAnsi="Cambria" w:cs="Arial"/>
        </w:rPr>
        <w:t>Liceum Ogólnokształcących</w:t>
      </w:r>
      <w:r w:rsidR="00362E7F" w:rsidRPr="00BB1766">
        <w:rPr>
          <w:rFonts w:ascii="Cambria" w:hAnsi="Cambria"/>
        </w:rPr>
        <w:t xml:space="preserve"> z Oddziałami Dwujęzycznymi w Szprotawie</w:t>
      </w:r>
      <w:r w:rsidR="00362E7F" w:rsidRPr="00BB1766">
        <w:rPr>
          <w:rFonts w:ascii="Cambria" w:hAnsi="Cambria" w:cs="Arial"/>
        </w:rPr>
        <w:t xml:space="preserve"> </w:t>
      </w:r>
      <w:r w:rsidR="00794153" w:rsidRPr="00BB1766">
        <w:rPr>
          <w:rFonts w:ascii="Cambria" w:hAnsi="Cambria" w:cs="Arial"/>
        </w:rPr>
        <w:t xml:space="preserve">obowiązuje Regulamin Pracy, ustalony przez dyrektora szkoły   w uzgodnieniu ze związkami zawodowymi działającymi w placówce. </w:t>
      </w:r>
    </w:p>
    <w:p w:rsidR="00794153" w:rsidRPr="00BB1766" w:rsidRDefault="00794153" w:rsidP="00794153">
      <w:pPr>
        <w:spacing w:before="240"/>
        <w:ind w:firstLine="567"/>
        <w:jc w:val="both"/>
        <w:rPr>
          <w:rFonts w:ascii="Cambria" w:hAnsi="Cambria" w:cs="Arial"/>
        </w:rPr>
      </w:pPr>
      <w:r w:rsidRPr="00BB1766">
        <w:rPr>
          <w:rFonts w:ascii="Cambria" w:hAnsi="Cambria" w:cs="Arial"/>
          <w:b/>
        </w:rPr>
        <w:t>2</w:t>
      </w:r>
      <w:r w:rsidRPr="00BB1766">
        <w:rPr>
          <w:rFonts w:ascii="Cambria" w:hAnsi="Cambria" w:cs="Arial"/>
        </w:rPr>
        <w:t xml:space="preserve">. Każdy pracownik szkoły jest obowiązany znać i przestrzegać postanowień zawartych </w:t>
      </w:r>
      <w:r w:rsidR="007F4EF6">
        <w:rPr>
          <w:rFonts w:ascii="Cambria" w:hAnsi="Cambria" w:cs="Arial"/>
        </w:rPr>
        <w:t xml:space="preserve">     </w:t>
      </w:r>
      <w:r w:rsidRPr="00BB1766">
        <w:rPr>
          <w:rFonts w:ascii="Cambria" w:hAnsi="Cambria" w:cs="Arial"/>
        </w:rPr>
        <w:t xml:space="preserve"> w Regulaminie Pracy. Fakt zapoznania się z Regulaminem Pracy pracownik szkoły potwierdza własnoręcznym podpisem.</w:t>
      </w:r>
    </w:p>
    <w:p w:rsidR="00794153" w:rsidRPr="00BB1766" w:rsidRDefault="00794153" w:rsidP="00794153">
      <w:pPr>
        <w:autoSpaceDE w:val="0"/>
        <w:autoSpaceDN w:val="0"/>
        <w:adjustRightInd w:val="0"/>
        <w:jc w:val="both"/>
        <w:rPr>
          <w:rFonts w:ascii="Cambria" w:hAnsi="Cambria" w:cs="Arial"/>
        </w:rPr>
      </w:pPr>
    </w:p>
    <w:p w:rsidR="00794153" w:rsidRPr="00BB1766" w:rsidRDefault="006B3ABF" w:rsidP="00794153">
      <w:pPr>
        <w:autoSpaceDE w:val="0"/>
        <w:autoSpaceDN w:val="0"/>
        <w:adjustRightInd w:val="0"/>
        <w:ind w:firstLine="567"/>
        <w:jc w:val="both"/>
        <w:rPr>
          <w:rFonts w:ascii="Cambria" w:hAnsi="Cambria"/>
        </w:rPr>
      </w:pPr>
      <w:r>
        <w:rPr>
          <w:rFonts w:ascii="Cambria" w:hAnsi="Cambria"/>
          <w:b/>
        </w:rPr>
        <w:t>§ </w:t>
      </w:r>
      <w:r w:rsidR="00760802" w:rsidRPr="00BB1766">
        <w:rPr>
          <w:rFonts w:ascii="Cambria" w:hAnsi="Cambria"/>
          <w:b/>
        </w:rPr>
        <w:t>9</w:t>
      </w:r>
      <w:r>
        <w:rPr>
          <w:rFonts w:ascii="Cambria" w:hAnsi="Cambria"/>
          <w:b/>
        </w:rPr>
        <w:t>0</w:t>
      </w:r>
      <w:r w:rsidR="00794153" w:rsidRPr="00BB1766">
        <w:rPr>
          <w:rFonts w:ascii="Cambria" w:hAnsi="Cambria"/>
          <w:b/>
        </w:rPr>
        <w:t xml:space="preserve">.  </w:t>
      </w:r>
      <w:r w:rsidR="00794153" w:rsidRPr="00BB1766">
        <w:rPr>
          <w:rFonts w:ascii="Cambria" w:hAnsi="Cambria"/>
        </w:rPr>
        <w:t>W szkole mogą działać, zgodnie ze swoimi statutami i obowiązującymi w tym względzie przepisami prawnymi związki zawodowe zrzeszające nauczycieli lub innych pracowników szkoły.</w:t>
      </w:r>
    </w:p>
    <w:p w:rsidR="003947F0" w:rsidRPr="00BB1766" w:rsidRDefault="003947F0" w:rsidP="00794153">
      <w:pPr>
        <w:autoSpaceDE w:val="0"/>
        <w:autoSpaceDN w:val="0"/>
        <w:adjustRightInd w:val="0"/>
        <w:ind w:firstLine="567"/>
        <w:jc w:val="both"/>
        <w:rPr>
          <w:rFonts w:ascii="Cambria" w:hAnsi="Cambria"/>
        </w:rPr>
      </w:pPr>
    </w:p>
    <w:p w:rsidR="003947F0" w:rsidRPr="00BB1766" w:rsidRDefault="00DF3809" w:rsidP="003947F0">
      <w:pPr>
        <w:autoSpaceDE w:val="0"/>
        <w:autoSpaceDN w:val="0"/>
        <w:adjustRightInd w:val="0"/>
        <w:ind w:firstLine="567"/>
        <w:jc w:val="both"/>
        <w:rPr>
          <w:rFonts w:ascii="Cambria" w:hAnsi="Cambria" w:cs="Arial"/>
        </w:rPr>
      </w:pPr>
      <w:r w:rsidRPr="00BB1766">
        <w:rPr>
          <w:rFonts w:ascii="Cambria" w:hAnsi="Cambria" w:cs="Arial"/>
          <w:b/>
          <w:bCs/>
        </w:rPr>
        <w:t>§ 9</w:t>
      </w:r>
      <w:r w:rsidR="006B3ABF">
        <w:rPr>
          <w:rFonts w:ascii="Cambria" w:hAnsi="Cambria" w:cs="Arial"/>
          <w:b/>
          <w:bCs/>
        </w:rPr>
        <w:t>1</w:t>
      </w:r>
      <w:r w:rsidR="003947F0" w:rsidRPr="00BB1766">
        <w:rPr>
          <w:rFonts w:ascii="Cambria" w:hAnsi="Cambria" w:cs="Arial"/>
          <w:bCs/>
        </w:rPr>
        <w:t xml:space="preserve">. </w:t>
      </w:r>
      <w:r w:rsidR="00E32881">
        <w:rPr>
          <w:rFonts w:ascii="Cambria" w:hAnsi="Cambria" w:cs="Arial"/>
        </w:rPr>
        <w:t>W s</w:t>
      </w:r>
      <w:r w:rsidR="003947F0" w:rsidRPr="00BB1766">
        <w:rPr>
          <w:rFonts w:ascii="Cambria" w:hAnsi="Cambria" w:cs="Arial"/>
        </w:rPr>
        <w:t>zkole mogą działać stowarzyszenia, organizacje i fundacje, których celem statutowym jest działalność  wychowawcza albo rozszerzanie i wzbogacanie form działalności dydaktycznej</w:t>
      </w:r>
      <w:r w:rsidR="00E32881">
        <w:rPr>
          <w:rFonts w:ascii="Cambria" w:hAnsi="Cambria" w:cs="Arial"/>
        </w:rPr>
        <w:t>, wychowawczej   i opiekuńczej s</w:t>
      </w:r>
      <w:r w:rsidR="003947F0" w:rsidRPr="00BB1766">
        <w:rPr>
          <w:rFonts w:ascii="Cambria" w:hAnsi="Cambria" w:cs="Arial"/>
        </w:rPr>
        <w:t>zkoły.  Zgodę na podjęcie działalności przez stowar</w:t>
      </w:r>
      <w:r w:rsidR="00E32881">
        <w:rPr>
          <w:rFonts w:ascii="Cambria" w:hAnsi="Cambria" w:cs="Arial"/>
        </w:rPr>
        <w:t>zyszenia i organizacje, wyraża dyrektor s</w:t>
      </w:r>
      <w:r w:rsidR="003947F0" w:rsidRPr="00BB1766">
        <w:rPr>
          <w:rFonts w:ascii="Cambria" w:hAnsi="Cambria" w:cs="Arial"/>
        </w:rPr>
        <w:t>zkoły po uprzednim uzgodnieniu warunków tej działalności oraz po uzyskaniu pozytywnej  opinii Rady Rodziców i Rady Pedagogicznej.</w:t>
      </w:r>
    </w:p>
    <w:p w:rsidR="00794153" w:rsidRPr="00BB1766" w:rsidRDefault="00794153" w:rsidP="00794153">
      <w:pPr>
        <w:jc w:val="both"/>
        <w:rPr>
          <w:rFonts w:ascii="Cambria" w:hAnsi="Cambria"/>
        </w:rPr>
      </w:pPr>
    </w:p>
    <w:p w:rsidR="00794153" w:rsidRPr="00BB1766" w:rsidRDefault="00794153" w:rsidP="00794153">
      <w:pPr>
        <w:pStyle w:val="Nagwek2"/>
        <w:spacing w:before="0"/>
        <w:rPr>
          <w:rFonts w:cs="Arial"/>
          <w:bCs w:val="0"/>
          <w:color w:val="auto"/>
          <w:sz w:val="22"/>
          <w:szCs w:val="22"/>
        </w:rPr>
      </w:pPr>
    </w:p>
    <w:p w:rsidR="00794153" w:rsidRPr="00BB1766" w:rsidRDefault="00794153" w:rsidP="00794153">
      <w:pPr>
        <w:pStyle w:val="Nagwek2"/>
        <w:spacing w:before="0"/>
        <w:rPr>
          <w:rFonts w:cs="Arial"/>
          <w:bCs w:val="0"/>
          <w:color w:val="auto"/>
          <w:sz w:val="22"/>
          <w:szCs w:val="22"/>
        </w:rPr>
      </w:pPr>
      <w:r w:rsidRPr="00BB1766">
        <w:rPr>
          <w:rFonts w:cs="Arial"/>
          <w:bCs w:val="0"/>
          <w:color w:val="auto"/>
          <w:sz w:val="22"/>
          <w:szCs w:val="22"/>
        </w:rPr>
        <w:t>DZIAŁ VI</w:t>
      </w:r>
      <w:r w:rsidR="00BE424D" w:rsidRPr="00BB1766">
        <w:rPr>
          <w:rFonts w:cs="Arial"/>
          <w:bCs w:val="0"/>
          <w:color w:val="auto"/>
          <w:sz w:val="22"/>
          <w:szCs w:val="22"/>
        </w:rPr>
        <w:t>I</w:t>
      </w:r>
    </w:p>
    <w:p w:rsidR="00794153" w:rsidRPr="00BB1766" w:rsidRDefault="00794153" w:rsidP="00794153">
      <w:pPr>
        <w:pStyle w:val="Nagwek2"/>
        <w:spacing w:before="0"/>
        <w:rPr>
          <w:rFonts w:cs="Arial"/>
          <w:bCs w:val="0"/>
          <w:color w:val="auto"/>
          <w:sz w:val="22"/>
          <w:szCs w:val="22"/>
        </w:rPr>
      </w:pPr>
      <w:r w:rsidRPr="00BB1766">
        <w:rPr>
          <w:rFonts w:cs="Arial"/>
          <w:bCs w:val="0"/>
          <w:color w:val="auto"/>
          <w:sz w:val="22"/>
          <w:szCs w:val="22"/>
        </w:rPr>
        <w:t>Rozdział 1</w:t>
      </w:r>
    </w:p>
    <w:p w:rsidR="00794153" w:rsidRPr="00BB1766" w:rsidRDefault="00794153" w:rsidP="00794153">
      <w:pPr>
        <w:rPr>
          <w:rFonts w:ascii="Cambria" w:hAnsi="Cambria" w:cs="Arial"/>
          <w:b/>
        </w:rPr>
      </w:pPr>
      <w:r w:rsidRPr="00BB1766">
        <w:rPr>
          <w:rFonts w:ascii="Cambria" w:hAnsi="Cambria" w:cs="Arial"/>
          <w:b/>
        </w:rPr>
        <w:t xml:space="preserve">Obowiązek </w:t>
      </w:r>
      <w:r w:rsidR="005D6100" w:rsidRPr="00BB1766">
        <w:rPr>
          <w:rFonts w:ascii="Cambria" w:hAnsi="Cambria" w:cs="Arial"/>
          <w:b/>
        </w:rPr>
        <w:t>nauki</w:t>
      </w:r>
    </w:p>
    <w:p w:rsidR="00794153" w:rsidRPr="00BB1766" w:rsidRDefault="00794153" w:rsidP="00794153">
      <w:pPr>
        <w:rPr>
          <w:rFonts w:ascii="Cambria" w:hAnsi="Cambria" w:cs="Arial"/>
          <w:b/>
        </w:rPr>
      </w:pPr>
    </w:p>
    <w:p w:rsidR="00794153" w:rsidRPr="00992360" w:rsidRDefault="00DF3809" w:rsidP="005D6100">
      <w:pPr>
        <w:ind w:firstLine="567"/>
        <w:jc w:val="both"/>
        <w:rPr>
          <w:rFonts w:ascii="Cambria" w:hAnsi="Cambria" w:cs="Arial"/>
          <w:b/>
          <w:color w:val="FF0000"/>
        </w:rPr>
      </w:pPr>
      <w:r w:rsidRPr="00BB1766">
        <w:rPr>
          <w:rFonts w:ascii="Cambria" w:hAnsi="Cambria" w:cs="Arial"/>
          <w:b/>
        </w:rPr>
        <w:t>§ 9</w:t>
      </w:r>
      <w:r w:rsidR="006B3ABF">
        <w:rPr>
          <w:rFonts w:ascii="Cambria" w:hAnsi="Cambria" w:cs="Arial"/>
          <w:b/>
        </w:rPr>
        <w:t>2</w:t>
      </w:r>
      <w:r w:rsidR="00794153" w:rsidRPr="00992360">
        <w:rPr>
          <w:rFonts w:ascii="Cambria" w:hAnsi="Cambria" w:cs="Arial"/>
          <w:b/>
          <w:color w:val="FF0000"/>
        </w:rPr>
        <w:t>.  </w:t>
      </w:r>
      <w:r w:rsidR="00794153" w:rsidRPr="00992360">
        <w:rPr>
          <w:rFonts w:ascii="Cambria" w:hAnsi="Cambria" w:cs="Arial"/>
          <w:bCs/>
          <w:color w:val="FF0000"/>
        </w:rPr>
        <w:t xml:space="preserve">Obowiązek </w:t>
      </w:r>
      <w:r w:rsidR="005D6100" w:rsidRPr="00992360">
        <w:rPr>
          <w:rFonts w:ascii="Cambria" w:hAnsi="Cambria" w:cs="Arial"/>
          <w:bCs/>
          <w:color w:val="FF0000"/>
        </w:rPr>
        <w:t xml:space="preserve">nauki trwa </w:t>
      </w:r>
      <w:r w:rsidR="00794153" w:rsidRPr="00992360">
        <w:rPr>
          <w:rFonts w:ascii="Cambria" w:hAnsi="Cambria" w:cs="Arial"/>
          <w:bCs/>
          <w:color w:val="FF0000"/>
        </w:rPr>
        <w:t>o</w:t>
      </w:r>
      <w:r w:rsidR="005D6100" w:rsidRPr="00992360">
        <w:rPr>
          <w:rFonts w:ascii="Cambria" w:hAnsi="Cambria" w:cs="Arial"/>
          <w:bCs/>
          <w:color w:val="FF0000"/>
        </w:rPr>
        <w:t>d</w:t>
      </w:r>
      <w:r w:rsidR="00794153" w:rsidRPr="00992360">
        <w:rPr>
          <w:rFonts w:ascii="Cambria" w:hAnsi="Cambria" w:cs="Arial"/>
          <w:bCs/>
          <w:color w:val="FF0000"/>
        </w:rPr>
        <w:t xml:space="preserve"> ukończenia gimnazjum</w:t>
      </w:r>
      <w:r w:rsidR="00992360" w:rsidRPr="00992360">
        <w:rPr>
          <w:rFonts w:ascii="Cambria" w:hAnsi="Cambria" w:cs="Arial"/>
          <w:bCs/>
          <w:color w:val="FF0000"/>
        </w:rPr>
        <w:t xml:space="preserve"> </w:t>
      </w:r>
      <w:r w:rsidR="00794153" w:rsidRPr="00992360">
        <w:rPr>
          <w:rFonts w:ascii="Cambria" w:hAnsi="Cambria" w:cs="Arial"/>
          <w:bCs/>
          <w:color w:val="FF0000"/>
        </w:rPr>
        <w:t>, nie dłużej jednak niż do ukończenia 18 roku życia.</w:t>
      </w:r>
    </w:p>
    <w:p w:rsidR="00794153" w:rsidRPr="00BB1766" w:rsidRDefault="00BE424D" w:rsidP="00794153">
      <w:pPr>
        <w:spacing w:before="100" w:beforeAutospacing="1" w:after="100" w:afterAutospacing="1"/>
        <w:ind w:firstLine="567"/>
        <w:jc w:val="both"/>
        <w:rPr>
          <w:rFonts w:ascii="Cambria" w:eastAsia="Times New Roman" w:hAnsi="Cambria" w:cs="Arial"/>
          <w:noProof w:val="0"/>
          <w:lang w:eastAsia="pl-PL"/>
        </w:rPr>
      </w:pPr>
      <w:r w:rsidRPr="00BB1766">
        <w:rPr>
          <w:rFonts w:ascii="Cambria" w:hAnsi="Cambria" w:cs="Arial"/>
          <w:b/>
        </w:rPr>
        <w:t>§ 9</w:t>
      </w:r>
      <w:r w:rsidR="006B3ABF">
        <w:rPr>
          <w:rFonts w:ascii="Cambria" w:hAnsi="Cambria" w:cs="Arial"/>
          <w:b/>
        </w:rPr>
        <w:t>3</w:t>
      </w:r>
      <w:r w:rsidR="00794153" w:rsidRPr="00BB1766">
        <w:rPr>
          <w:rFonts w:ascii="Cambria" w:hAnsi="Cambria" w:cs="Arial"/>
        </w:rPr>
        <w:t xml:space="preserve">. </w:t>
      </w:r>
      <w:r w:rsidR="00794153" w:rsidRPr="00BB1766">
        <w:rPr>
          <w:rFonts w:ascii="Cambria" w:eastAsia="Times New Roman" w:hAnsi="Cambria" w:cs="Arial"/>
          <w:bCs/>
          <w:noProof w:val="0"/>
          <w:lang w:eastAsia="pl-PL"/>
        </w:rPr>
        <w:t xml:space="preserve">Niespełnianie </w:t>
      </w:r>
      <w:r w:rsidR="00794153" w:rsidRPr="00BB1766">
        <w:rPr>
          <w:rFonts w:ascii="Cambria" w:eastAsia="Times New Roman" w:hAnsi="Cambria" w:cs="Arial"/>
          <w:noProof w:val="0"/>
          <w:lang w:eastAsia="pl-PL"/>
        </w:rPr>
        <w:t xml:space="preserve">obowiązku nauki podlega egzekucji w trybie przepisów </w:t>
      </w:r>
      <w:r w:rsidR="00BE7B04" w:rsidRPr="00BB1766">
        <w:rPr>
          <w:rFonts w:ascii="Cambria" w:eastAsia="Times New Roman" w:hAnsi="Cambria" w:cs="Arial"/>
          <w:noProof w:val="0"/>
          <w:lang w:eastAsia="pl-PL"/>
        </w:rPr>
        <w:br/>
      </w:r>
      <w:r w:rsidR="00794153" w:rsidRPr="00BB1766">
        <w:rPr>
          <w:rFonts w:ascii="Cambria" w:eastAsia="Times New Roman" w:hAnsi="Cambria" w:cs="Arial"/>
          <w:noProof w:val="0"/>
          <w:lang w:eastAsia="pl-PL"/>
        </w:rPr>
        <w:t>o postępowaniu egzekucyjnym w administracji.</w:t>
      </w:r>
    </w:p>
    <w:p w:rsidR="00794153" w:rsidRPr="00BB1766" w:rsidRDefault="00794153" w:rsidP="00794153">
      <w:pPr>
        <w:pStyle w:val="NormalnyWeb"/>
        <w:ind w:firstLine="567"/>
        <w:jc w:val="both"/>
        <w:rPr>
          <w:rFonts w:ascii="Cambria" w:hAnsi="Cambria" w:cs="Arial"/>
          <w:sz w:val="22"/>
          <w:szCs w:val="22"/>
        </w:rPr>
      </w:pPr>
      <w:r w:rsidRPr="00BB1766">
        <w:rPr>
          <w:rFonts w:ascii="Cambria" w:hAnsi="Cambria" w:cs="Arial"/>
          <w:b/>
          <w:sz w:val="22"/>
          <w:szCs w:val="22"/>
        </w:rPr>
        <w:t>§ </w:t>
      </w:r>
      <w:r w:rsidR="00760802" w:rsidRPr="00BB1766">
        <w:rPr>
          <w:rFonts w:ascii="Cambria" w:hAnsi="Cambria" w:cs="Arial"/>
          <w:b/>
          <w:sz w:val="22"/>
          <w:szCs w:val="22"/>
        </w:rPr>
        <w:t>9</w:t>
      </w:r>
      <w:r w:rsidR="003B14F5">
        <w:rPr>
          <w:rFonts w:ascii="Cambria" w:hAnsi="Cambria" w:cs="Arial"/>
          <w:b/>
          <w:sz w:val="22"/>
          <w:szCs w:val="22"/>
        </w:rPr>
        <w:t>4</w:t>
      </w:r>
      <w:r w:rsidRPr="00BB1766">
        <w:rPr>
          <w:rFonts w:ascii="Cambria" w:hAnsi="Cambria" w:cs="Arial"/>
        </w:rPr>
        <w:t xml:space="preserve">. </w:t>
      </w:r>
      <w:r w:rsidRPr="00BB1766">
        <w:rPr>
          <w:rStyle w:val="Pogrubienie"/>
          <w:rFonts w:ascii="Cambria" w:hAnsi="Cambria" w:cs="Arial"/>
          <w:b w:val="0"/>
          <w:sz w:val="22"/>
          <w:szCs w:val="22"/>
        </w:rPr>
        <w:t xml:space="preserve">Przez niespełnienie obowiązku </w:t>
      </w:r>
      <w:r w:rsidR="005D6100" w:rsidRPr="00BB1766">
        <w:rPr>
          <w:rStyle w:val="Pogrubienie"/>
          <w:rFonts w:ascii="Cambria" w:hAnsi="Cambria" w:cs="Arial"/>
          <w:b w:val="0"/>
          <w:sz w:val="22"/>
          <w:szCs w:val="22"/>
        </w:rPr>
        <w:t>nauki</w:t>
      </w:r>
      <w:r w:rsidRPr="00BB1766">
        <w:rPr>
          <w:rStyle w:val="Pogrubienie"/>
          <w:rFonts w:ascii="Cambria" w:hAnsi="Cambria" w:cs="Arial"/>
          <w:b w:val="0"/>
          <w:sz w:val="22"/>
          <w:szCs w:val="22"/>
        </w:rPr>
        <w:t xml:space="preserve"> rozumie się nieusprawiedliwioną nieobecność w okresie jednego miesiąca na co najmniej 50</w:t>
      </w:r>
      <w:r w:rsidRPr="00BB1766">
        <w:rPr>
          <w:rStyle w:val="Pogrubienie"/>
          <w:rFonts w:ascii="Cambria" w:hAnsi="Cambria" w:cs="Arial"/>
          <w:sz w:val="22"/>
          <w:szCs w:val="22"/>
        </w:rPr>
        <w:t xml:space="preserve">% </w:t>
      </w:r>
      <w:r w:rsidRPr="00BB1766">
        <w:rPr>
          <w:rFonts w:ascii="Cambria" w:hAnsi="Cambria" w:cs="Arial"/>
          <w:sz w:val="22"/>
          <w:szCs w:val="22"/>
        </w:rPr>
        <w:t xml:space="preserve">obowiązkowych zajęciach edukacyjnych </w:t>
      </w:r>
      <w:r w:rsidR="007F4EF6">
        <w:rPr>
          <w:rFonts w:ascii="Cambria" w:hAnsi="Cambria" w:cs="Arial"/>
          <w:sz w:val="22"/>
          <w:szCs w:val="22"/>
        </w:rPr>
        <w:t xml:space="preserve">             </w:t>
      </w:r>
      <w:r w:rsidRPr="00BB1766">
        <w:rPr>
          <w:rFonts w:ascii="Cambria" w:hAnsi="Cambria" w:cs="Arial"/>
          <w:sz w:val="22"/>
          <w:szCs w:val="22"/>
        </w:rPr>
        <w:t>w szkole.</w:t>
      </w:r>
    </w:p>
    <w:p w:rsidR="00794153" w:rsidRPr="00BB1766" w:rsidRDefault="00794153" w:rsidP="00794153">
      <w:pPr>
        <w:spacing w:before="100" w:beforeAutospacing="1" w:after="100" w:afterAutospacing="1"/>
        <w:ind w:firstLine="567"/>
        <w:jc w:val="both"/>
        <w:rPr>
          <w:rFonts w:ascii="Cambria" w:eastAsia="Times New Roman" w:hAnsi="Cambria" w:cs="Arial"/>
          <w:noProof w:val="0"/>
          <w:lang w:eastAsia="pl-PL"/>
        </w:rPr>
      </w:pPr>
      <w:r w:rsidRPr="00BB1766">
        <w:rPr>
          <w:rFonts w:ascii="Cambria" w:hAnsi="Cambria" w:cs="Arial"/>
          <w:b/>
        </w:rPr>
        <w:t>§ </w:t>
      </w:r>
      <w:r w:rsidR="00760802" w:rsidRPr="00BB1766">
        <w:rPr>
          <w:rFonts w:ascii="Cambria" w:hAnsi="Cambria" w:cs="Arial"/>
          <w:b/>
        </w:rPr>
        <w:t>9</w:t>
      </w:r>
      <w:r w:rsidR="003B14F5">
        <w:rPr>
          <w:rFonts w:ascii="Cambria" w:hAnsi="Cambria" w:cs="Arial"/>
          <w:b/>
        </w:rPr>
        <w:t>5</w:t>
      </w:r>
      <w:r w:rsidRPr="00BB1766">
        <w:rPr>
          <w:rFonts w:ascii="Cambria" w:hAnsi="Cambria" w:cs="Arial"/>
        </w:rPr>
        <w:t xml:space="preserve">. </w:t>
      </w:r>
      <w:r w:rsidR="00BE424D" w:rsidRPr="00BB1766">
        <w:rPr>
          <w:rFonts w:ascii="Cambria" w:eastAsia="Times New Roman" w:hAnsi="Cambria" w:cs="Arial"/>
          <w:bCs/>
          <w:noProof w:val="0"/>
          <w:lang w:eastAsia="pl-PL"/>
        </w:rPr>
        <w:t>R</w:t>
      </w:r>
      <w:r w:rsidRPr="00BB1766">
        <w:rPr>
          <w:rFonts w:ascii="Cambria" w:eastAsia="Times New Roman" w:hAnsi="Cambria" w:cs="Arial"/>
          <w:bCs/>
          <w:noProof w:val="0"/>
          <w:lang w:eastAsia="pl-PL"/>
        </w:rPr>
        <w:t xml:space="preserve">odzice dziecka podlegającego obowiązkowi </w:t>
      </w:r>
      <w:r w:rsidR="005D6100" w:rsidRPr="00BB1766">
        <w:rPr>
          <w:rFonts w:ascii="Cambria" w:eastAsia="Times New Roman" w:hAnsi="Cambria" w:cs="Arial"/>
          <w:bCs/>
          <w:noProof w:val="0"/>
          <w:lang w:eastAsia="pl-PL"/>
        </w:rPr>
        <w:t xml:space="preserve">nauki </w:t>
      </w:r>
      <w:r w:rsidRPr="00BB1766">
        <w:rPr>
          <w:rFonts w:ascii="Cambria" w:eastAsia="Times New Roman" w:hAnsi="Cambria" w:cs="Arial"/>
          <w:bCs/>
          <w:noProof w:val="0"/>
          <w:lang w:eastAsia="pl-PL"/>
        </w:rPr>
        <w:t>są obowiązani do:</w:t>
      </w:r>
    </w:p>
    <w:p w:rsidR="00794153" w:rsidRPr="00BB1766" w:rsidRDefault="00794153" w:rsidP="006600B4">
      <w:pPr>
        <w:numPr>
          <w:ilvl w:val="0"/>
          <w:numId w:val="134"/>
        </w:numPr>
        <w:tabs>
          <w:tab w:val="left" w:pos="284"/>
        </w:tabs>
        <w:spacing w:before="100" w:beforeAutospacing="1" w:after="100" w:afterAutospacing="1"/>
        <w:ind w:left="0" w:firstLine="0"/>
        <w:jc w:val="left"/>
        <w:rPr>
          <w:rFonts w:ascii="Cambria" w:eastAsia="Times New Roman" w:hAnsi="Cambria" w:cs="Arial"/>
          <w:noProof w:val="0"/>
          <w:lang w:eastAsia="pl-PL"/>
        </w:rPr>
      </w:pPr>
      <w:r w:rsidRPr="00BB1766">
        <w:rPr>
          <w:rFonts w:ascii="Cambria" w:eastAsia="Times New Roman" w:hAnsi="Cambria" w:cs="Arial"/>
          <w:bCs/>
          <w:noProof w:val="0"/>
          <w:lang w:eastAsia="pl-PL"/>
        </w:rPr>
        <w:t>dopełnienia czynności związanych z zgłoszeniem dziecka do szkoły;</w:t>
      </w:r>
    </w:p>
    <w:p w:rsidR="00794153" w:rsidRPr="00BB1766" w:rsidRDefault="00794153" w:rsidP="006600B4">
      <w:pPr>
        <w:numPr>
          <w:ilvl w:val="0"/>
          <w:numId w:val="134"/>
        </w:numPr>
        <w:tabs>
          <w:tab w:val="left" w:pos="284"/>
        </w:tabs>
        <w:spacing w:before="100" w:beforeAutospacing="1" w:after="100" w:afterAutospacing="1"/>
        <w:ind w:left="0" w:firstLine="0"/>
        <w:jc w:val="left"/>
        <w:rPr>
          <w:rFonts w:ascii="Cambria" w:eastAsia="Times New Roman" w:hAnsi="Cambria" w:cs="Arial"/>
          <w:noProof w:val="0"/>
          <w:lang w:eastAsia="pl-PL"/>
        </w:rPr>
      </w:pPr>
      <w:r w:rsidRPr="00BB1766">
        <w:rPr>
          <w:rFonts w:ascii="Cambria" w:eastAsia="Times New Roman" w:hAnsi="Cambria" w:cs="Arial"/>
          <w:bCs/>
          <w:noProof w:val="0"/>
          <w:lang w:eastAsia="pl-PL"/>
        </w:rPr>
        <w:t>zapewnienia regularnego uczęszczania na zajęcia szkolne;</w:t>
      </w:r>
    </w:p>
    <w:p w:rsidR="00794153" w:rsidRPr="00BB1766" w:rsidRDefault="00794153" w:rsidP="006600B4">
      <w:pPr>
        <w:numPr>
          <w:ilvl w:val="0"/>
          <w:numId w:val="134"/>
        </w:numPr>
        <w:tabs>
          <w:tab w:val="left" w:pos="284"/>
        </w:tabs>
        <w:spacing w:before="100" w:beforeAutospacing="1" w:after="100" w:afterAutospacing="1"/>
        <w:ind w:left="0" w:firstLine="0"/>
        <w:jc w:val="left"/>
        <w:rPr>
          <w:rFonts w:ascii="Cambria" w:eastAsia="Times New Roman" w:hAnsi="Cambria" w:cs="Arial"/>
          <w:noProof w:val="0"/>
          <w:lang w:eastAsia="pl-PL"/>
        </w:rPr>
      </w:pPr>
      <w:r w:rsidRPr="00BB1766">
        <w:rPr>
          <w:rFonts w:ascii="Cambria" w:eastAsia="Times New Roman" w:hAnsi="Cambria" w:cs="Arial"/>
          <w:bCs/>
          <w:noProof w:val="0"/>
          <w:lang w:eastAsia="pl-PL"/>
        </w:rPr>
        <w:t>zapewnienia dziecku warunków umożliwiających przygotowanie się do zajęć;</w:t>
      </w:r>
    </w:p>
    <w:p w:rsidR="00794153" w:rsidRPr="00BB1766" w:rsidRDefault="00794153" w:rsidP="007F4EF6">
      <w:pPr>
        <w:numPr>
          <w:ilvl w:val="0"/>
          <w:numId w:val="134"/>
        </w:numPr>
        <w:tabs>
          <w:tab w:val="left" w:pos="284"/>
        </w:tabs>
        <w:spacing w:before="100" w:beforeAutospacing="1" w:after="100" w:afterAutospacing="1"/>
        <w:ind w:left="0" w:firstLine="0"/>
        <w:jc w:val="both"/>
        <w:rPr>
          <w:rFonts w:ascii="Cambria" w:eastAsia="Times New Roman" w:hAnsi="Cambria" w:cs="Arial"/>
          <w:noProof w:val="0"/>
          <w:lang w:eastAsia="pl-PL"/>
        </w:rPr>
      </w:pPr>
      <w:r w:rsidRPr="00BB1766">
        <w:rPr>
          <w:rFonts w:ascii="Cambria" w:eastAsia="Times New Roman" w:hAnsi="Cambria" w:cs="Arial"/>
          <w:bCs/>
          <w:noProof w:val="0"/>
          <w:lang w:eastAsia="pl-PL"/>
        </w:rPr>
        <w:t>informowania w terminie do 30 w</w:t>
      </w:r>
      <w:r w:rsidR="005D6100" w:rsidRPr="00BB1766">
        <w:rPr>
          <w:rFonts w:ascii="Cambria" w:eastAsia="Times New Roman" w:hAnsi="Cambria" w:cs="Arial"/>
          <w:bCs/>
          <w:noProof w:val="0"/>
          <w:lang w:eastAsia="pl-PL"/>
        </w:rPr>
        <w:t xml:space="preserve">rześnia każdego roku organ prowadzący </w:t>
      </w:r>
      <w:r w:rsidRPr="00BB1766">
        <w:rPr>
          <w:rFonts w:ascii="Cambria" w:eastAsia="Times New Roman" w:hAnsi="Cambria" w:cs="Arial"/>
          <w:bCs/>
          <w:noProof w:val="0"/>
          <w:lang w:eastAsia="pl-PL"/>
        </w:rPr>
        <w:t xml:space="preserve">w obwodzie których dziecko mieszka, o realizacji obowiązku </w:t>
      </w:r>
      <w:r w:rsidR="005D6100" w:rsidRPr="00BB1766">
        <w:rPr>
          <w:rFonts w:ascii="Cambria" w:eastAsia="Times New Roman" w:hAnsi="Cambria" w:cs="Arial"/>
          <w:bCs/>
          <w:noProof w:val="0"/>
          <w:lang w:eastAsia="pl-PL"/>
        </w:rPr>
        <w:t xml:space="preserve">nauki lub zmianach. </w:t>
      </w:r>
    </w:p>
    <w:p w:rsidR="00794153" w:rsidRPr="00BB1766" w:rsidRDefault="00794153" w:rsidP="00794153">
      <w:pPr>
        <w:tabs>
          <w:tab w:val="num" w:pos="1390"/>
        </w:tabs>
        <w:ind w:left="900"/>
        <w:jc w:val="both"/>
        <w:rPr>
          <w:rFonts w:ascii="Cambria" w:hAnsi="Cambria" w:cs="Arial"/>
          <w:highlight w:val="cyan"/>
        </w:rPr>
      </w:pPr>
    </w:p>
    <w:p w:rsidR="00794153" w:rsidRPr="00BB1766" w:rsidRDefault="00794153" w:rsidP="00794153">
      <w:pPr>
        <w:pStyle w:val="Nagwek2"/>
        <w:spacing w:before="0"/>
        <w:rPr>
          <w:rFonts w:cs="Arial"/>
          <w:bCs w:val="0"/>
          <w:color w:val="auto"/>
          <w:sz w:val="22"/>
          <w:szCs w:val="22"/>
        </w:rPr>
      </w:pPr>
      <w:r w:rsidRPr="00BB1766">
        <w:rPr>
          <w:rFonts w:cs="Arial"/>
          <w:bCs w:val="0"/>
          <w:color w:val="auto"/>
          <w:sz w:val="22"/>
          <w:szCs w:val="22"/>
        </w:rPr>
        <w:lastRenderedPageBreak/>
        <w:t>Rozdział 2</w:t>
      </w:r>
      <w:r w:rsidR="00992360">
        <w:rPr>
          <w:rFonts w:cs="Arial"/>
          <w:bCs w:val="0"/>
          <w:color w:val="auto"/>
          <w:sz w:val="22"/>
          <w:szCs w:val="22"/>
        </w:rPr>
        <w:t xml:space="preserve"> ( tu trzeba dostosować z Dyrektorem)</w:t>
      </w:r>
    </w:p>
    <w:p w:rsidR="00C16761" w:rsidRPr="00992360" w:rsidRDefault="00C16761" w:rsidP="00C42FA2">
      <w:pPr>
        <w:pStyle w:val="Nagwek2"/>
        <w:spacing w:before="0"/>
        <w:rPr>
          <w:rFonts w:cs="Arial"/>
          <w:bCs w:val="0"/>
          <w:color w:val="FF0000"/>
          <w:sz w:val="22"/>
          <w:szCs w:val="22"/>
        </w:rPr>
      </w:pPr>
    </w:p>
    <w:p w:rsidR="00516AE9" w:rsidRPr="00992360" w:rsidRDefault="00794153" w:rsidP="00C42FA2">
      <w:pPr>
        <w:pStyle w:val="Nagwek2"/>
        <w:spacing w:before="0"/>
        <w:rPr>
          <w:rFonts w:cs="Arial"/>
          <w:bCs w:val="0"/>
          <w:color w:val="FF0000"/>
          <w:sz w:val="22"/>
          <w:szCs w:val="22"/>
        </w:rPr>
      </w:pPr>
      <w:r w:rsidRPr="00992360">
        <w:rPr>
          <w:rFonts w:cs="Arial"/>
          <w:bCs w:val="0"/>
          <w:color w:val="FF0000"/>
          <w:sz w:val="22"/>
          <w:szCs w:val="22"/>
        </w:rPr>
        <w:t>Zasady rekrutacji</w:t>
      </w:r>
    </w:p>
    <w:p w:rsidR="00EF409A" w:rsidRPr="00992360" w:rsidRDefault="00D62032" w:rsidP="00D62032">
      <w:pPr>
        <w:autoSpaceDE w:val="0"/>
        <w:autoSpaceDN w:val="0"/>
        <w:adjustRightInd w:val="0"/>
        <w:spacing w:before="120"/>
        <w:ind w:firstLine="567"/>
        <w:jc w:val="both"/>
        <w:rPr>
          <w:rFonts w:ascii="Cambria" w:hAnsi="Cambria"/>
          <w:color w:val="FF0000"/>
        </w:rPr>
      </w:pPr>
      <w:r w:rsidRPr="00992360">
        <w:rPr>
          <w:rFonts w:ascii="Cambria" w:hAnsi="Cambria" w:cs="Arial"/>
          <w:b/>
          <w:color w:val="FF0000"/>
        </w:rPr>
        <w:t>§ </w:t>
      </w:r>
      <w:r w:rsidR="00760802" w:rsidRPr="00992360">
        <w:rPr>
          <w:rFonts w:ascii="Cambria" w:hAnsi="Cambria" w:cs="Arial"/>
          <w:b/>
          <w:color w:val="FF0000"/>
        </w:rPr>
        <w:t>9</w:t>
      </w:r>
      <w:r w:rsidR="003B14F5" w:rsidRPr="00992360">
        <w:rPr>
          <w:rFonts w:ascii="Cambria" w:hAnsi="Cambria" w:cs="Arial"/>
          <w:b/>
          <w:color w:val="FF0000"/>
        </w:rPr>
        <w:t>6</w:t>
      </w:r>
      <w:r w:rsidRPr="00992360">
        <w:rPr>
          <w:rFonts w:ascii="Cambria" w:hAnsi="Cambria" w:cs="Arial"/>
          <w:color w:val="FF0000"/>
        </w:rPr>
        <w:t xml:space="preserve">. </w:t>
      </w:r>
      <w:r w:rsidR="00EF409A" w:rsidRPr="00992360">
        <w:rPr>
          <w:rFonts w:ascii="Cambria" w:hAnsi="Cambria"/>
          <w:color w:val="FF0000"/>
        </w:rPr>
        <w:t xml:space="preserve">Zasady przeprowadzania naboru do pierwszych oddziałów szkoły ponadgimnazjalnej.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Rekrutacji do pierwszego oddziału dokonuje się na podstawie składanych przez kandydata dokumentów:</w:t>
      </w:r>
      <w:r w:rsidR="00992360" w:rsidRPr="00992360">
        <w:rPr>
          <w:rFonts w:ascii="Cambria" w:hAnsi="Cambria"/>
          <w:color w:val="FF0000"/>
        </w:rPr>
        <w:t xml:space="preserve"> świadectwo ukończenia szkoły podstawowej</w:t>
      </w:r>
      <w:r w:rsidRPr="00992360">
        <w:rPr>
          <w:rFonts w:ascii="Cambria" w:hAnsi="Cambria"/>
          <w:color w:val="FF0000"/>
        </w:rPr>
        <w:t>, zaświadczenie o wynikach egzaminu</w:t>
      </w:r>
      <w:r w:rsidR="00992360" w:rsidRPr="00992360">
        <w:rPr>
          <w:rFonts w:ascii="Cambria" w:hAnsi="Cambria"/>
          <w:color w:val="FF0000"/>
        </w:rPr>
        <w:t xml:space="preserve"> 8 klasisty</w:t>
      </w:r>
      <w:r w:rsidRPr="00992360">
        <w:rPr>
          <w:rFonts w:ascii="Cambria" w:hAnsi="Cambria"/>
          <w:color w:val="FF0000"/>
        </w:rPr>
        <w:t xml:space="preserve">, ew. zaświadczenia o uczestnictwie w konkursach przedmiotowych i innych na etapie wojewódzkim lub udziału w zajęciach pozaszkolnych (sekcje sportowe, artystyczne; szkoła muzyczna; </w:t>
      </w:r>
      <w:r w:rsidR="00F231E0" w:rsidRPr="00992360">
        <w:rPr>
          <w:rFonts w:ascii="Cambria" w:hAnsi="Cambria"/>
          <w:color w:val="FF0000"/>
        </w:rPr>
        <w:t>wolontariat).</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Rekrutacji do liceum dokonuje się na podstawie sumy punktów ustalonej dla ucznia przez Komisję Rekrutacyjną powo</w:t>
      </w:r>
      <w:r w:rsidR="00E32881" w:rsidRPr="00992360">
        <w:rPr>
          <w:rFonts w:ascii="Cambria" w:hAnsi="Cambria"/>
          <w:color w:val="FF0000"/>
        </w:rPr>
        <w:t>łaną przez dyrektora s</w:t>
      </w:r>
      <w:r w:rsidR="00F231E0" w:rsidRPr="00992360">
        <w:rPr>
          <w:rFonts w:ascii="Cambria" w:hAnsi="Cambria"/>
          <w:color w:val="FF0000"/>
        </w:rPr>
        <w:t xml:space="preserve">zkoły.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Podstawą ustalenia su</w:t>
      </w:r>
      <w:r w:rsidR="00F231E0" w:rsidRPr="00992360">
        <w:rPr>
          <w:rFonts w:ascii="Cambria" w:hAnsi="Cambria"/>
          <w:color w:val="FF0000"/>
        </w:rPr>
        <w:t xml:space="preserve">my punktów są: </w:t>
      </w:r>
    </w:p>
    <w:p w:rsidR="00F231E0" w:rsidRPr="00992360" w:rsidRDefault="00EF409A" w:rsidP="006600B4">
      <w:pPr>
        <w:numPr>
          <w:ilvl w:val="0"/>
          <w:numId w:val="231"/>
        </w:numPr>
        <w:autoSpaceDE w:val="0"/>
        <w:autoSpaceDN w:val="0"/>
        <w:adjustRightInd w:val="0"/>
        <w:spacing w:before="120"/>
        <w:jc w:val="both"/>
        <w:rPr>
          <w:rFonts w:ascii="Cambria" w:hAnsi="Cambria" w:cs="Arial"/>
          <w:color w:val="FF0000"/>
        </w:rPr>
      </w:pPr>
      <w:r w:rsidRPr="00992360">
        <w:rPr>
          <w:rFonts w:ascii="Cambria" w:hAnsi="Cambria"/>
          <w:color w:val="FF0000"/>
        </w:rPr>
        <w:t>pu</w:t>
      </w:r>
      <w:r w:rsidR="00992360" w:rsidRPr="00992360">
        <w:rPr>
          <w:rFonts w:ascii="Cambria" w:hAnsi="Cambria"/>
          <w:color w:val="FF0000"/>
        </w:rPr>
        <w:t>nkty za egzamin po klasie 8</w:t>
      </w:r>
      <w:r w:rsidR="00F231E0" w:rsidRPr="00992360">
        <w:rPr>
          <w:rFonts w:ascii="Cambria" w:hAnsi="Cambria"/>
          <w:color w:val="FF0000"/>
        </w:rPr>
        <w:t xml:space="preserve">, </w:t>
      </w:r>
    </w:p>
    <w:p w:rsidR="00F231E0" w:rsidRPr="00992360" w:rsidRDefault="00EF409A" w:rsidP="006600B4">
      <w:pPr>
        <w:numPr>
          <w:ilvl w:val="0"/>
          <w:numId w:val="231"/>
        </w:numPr>
        <w:autoSpaceDE w:val="0"/>
        <w:autoSpaceDN w:val="0"/>
        <w:adjustRightInd w:val="0"/>
        <w:spacing w:before="120"/>
        <w:jc w:val="both"/>
        <w:rPr>
          <w:rFonts w:ascii="Cambria" w:hAnsi="Cambria" w:cs="Arial"/>
          <w:color w:val="FF0000"/>
        </w:rPr>
      </w:pPr>
      <w:r w:rsidRPr="00992360">
        <w:rPr>
          <w:rFonts w:ascii="Cambria" w:hAnsi="Cambria"/>
          <w:color w:val="FF0000"/>
        </w:rPr>
        <w:t xml:space="preserve">punkty za oceny z przedmiotów </w:t>
      </w:r>
      <w:r w:rsidR="00992360" w:rsidRPr="00992360">
        <w:rPr>
          <w:rFonts w:ascii="Cambria" w:hAnsi="Cambria"/>
          <w:color w:val="FF0000"/>
        </w:rPr>
        <w:t>na świadectwie ukończenia szkoły podstawowej</w:t>
      </w:r>
      <w:r w:rsidR="00F231E0" w:rsidRPr="00992360">
        <w:rPr>
          <w:rFonts w:ascii="Cambria" w:hAnsi="Cambria"/>
          <w:color w:val="FF0000"/>
        </w:rPr>
        <w:t xml:space="preserve">, </w:t>
      </w:r>
    </w:p>
    <w:p w:rsidR="00F231E0" w:rsidRPr="00992360" w:rsidRDefault="00EF409A" w:rsidP="006600B4">
      <w:pPr>
        <w:numPr>
          <w:ilvl w:val="0"/>
          <w:numId w:val="231"/>
        </w:numPr>
        <w:autoSpaceDE w:val="0"/>
        <w:autoSpaceDN w:val="0"/>
        <w:adjustRightInd w:val="0"/>
        <w:spacing w:before="120"/>
        <w:jc w:val="both"/>
        <w:rPr>
          <w:rFonts w:ascii="Cambria" w:hAnsi="Cambria" w:cs="Arial"/>
          <w:color w:val="FF0000"/>
        </w:rPr>
      </w:pPr>
      <w:r w:rsidRPr="00992360">
        <w:rPr>
          <w:rFonts w:ascii="Cambria" w:hAnsi="Cambria"/>
          <w:color w:val="FF0000"/>
        </w:rPr>
        <w:t>punkty za osiągnięcia w konkursach i olimpiadach przedmiotowych, sportowych, artystycznych oraz udzia</w:t>
      </w:r>
      <w:r w:rsidR="00F231E0" w:rsidRPr="00992360">
        <w:rPr>
          <w:rFonts w:ascii="Cambria" w:hAnsi="Cambria"/>
          <w:color w:val="FF0000"/>
        </w:rPr>
        <w:t xml:space="preserve">ł w zajęciach pozaszkolnych.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Dodatkowe kryteria i zasady rekrutacji ustalają wspólnie dyrektor</w:t>
      </w:r>
      <w:r w:rsidR="00F231E0" w:rsidRPr="00992360">
        <w:rPr>
          <w:rFonts w:ascii="Cambria" w:hAnsi="Cambria"/>
          <w:color w:val="FF0000"/>
        </w:rPr>
        <w:t xml:space="preserve">zy szkół na terenie powiatu.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Szczegółowe zasady i kryteria rekrutacji na dany rok szkolny są podawane do wiadom</w:t>
      </w:r>
      <w:r w:rsidR="00992360" w:rsidRPr="00992360">
        <w:rPr>
          <w:rFonts w:ascii="Cambria" w:hAnsi="Cambria"/>
          <w:color w:val="FF0000"/>
        </w:rPr>
        <w:t>ości uczniom szkół podstawowych</w:t>
      </w:r>
      <w:r w:rsidRPr="00992360">
        <w:rPr>
          <w:rFonts w:ascii="Cambria" w:hAnsi="Cambria"/>
          <w:color w:val="FF0000"/>
        </w:rPr>
        <w:t xml:space="preserve"> każdorazowo nie później niż na początku drugiego seme</w:t>
      </w:r>
      <w:r w:rsidR="00F231E0" w:rsidRPr="00992360">
        <w:rPr>
          <w:rFonts w:ascii="Cambria" w:hAnsi="Cambria"/>
          <w:color w:val="FF0000"/>
        </w:rPr>
        <w:t xml:space="preserve">stru roku szkolnego.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Dolna granica sumy punktów warunkująca przyjęcie do li</w:t>
      </w:r>
      <w:r w:rsidR="00F231E0" w:rsidRPr="00992360">
        <w:rPr>
          <w:rFonts w:ascii="Cambria" w:hAnsi="Cambria"/>
          <w:color w:val="FF0000"/>
        </w:rPr>
        <w:t xml:space="preserve">ceum ustalana jest corocznie. </w:t>
      </w:r>
    </w:p>
    <w:p w:rsidR="00F231E0"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 xml:space="preserve"> Uczeń liceum wybiera od 2 do 4 przedmiotów nauczan</w:t>
      </w:r>
      <w:r w:rsidR="00F231E0" w:rsidRPr="00992360">
        <w:rPr>
          <w:rFonts w:ascii="Cambria" w:hAnsi="Cambria"/>
          <w:color w:val="FF0000"/>
        </w:rPr>
        <w:t xml:space="preserve">ych w zakresie rozszerzonym. </w:t>
      </w:r>
    </w:p>
    <w:p w:rsidR="004A192C" w:rsidRPr="00992360" w:rsidRDefault="00EF409A"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olor w:val="FF0000"/>
        </w:rPr>
        <w:t>Do szkoły nie dokonuje się rekrutacji uczniów, którzy na świadectwie gimnazjalnym posiadają ocenę nieodpowiednią lub naganną z zachowania</w:t>
      </w:r>
    </w:p>
    <w:p w:rsidR="004A192C" w:rsidRPr="00992360" w:rsidRDefault="00D62032" w:rsidP="006600B4">
      <w:pPr>
        <w:numPr>
          <w:ilvl w:val="0"/>
          <w:numId w:val="230"/>
        </w:numPr>
        <w:autoSpaceDE w:val="0"/>
        <w:autoSpaceDN w:val="0"/>
        <w:adjustRightInd w:val="0"/>
        <w:spacing w:before="120"/>
        <w:jc w:val="both"/>
        <w:rPr>
          <w:rFonts w:ascii="Cambria" w:hAnsi="Cambria" w:cs="Arial"/>
          <w:color w:val="FF0000"/>
        </w:rPr>
      </w:pPr>
      <w:r w:rsidRPr="00992360">
        <w:rPr>
          <w:rFonts w:ascii="Cambria" w:hAnsi="Cambria" w:cs="Arial"/>
          <w:color w:val="FF0000"/>
        </w:rPr>
        <w:t>Postępowanie rekrutacyjne do szkoły przeprowadza komisja rekrutacyjna powołana przez dyrektora szkoły. Dyre</w:t>
      </w:r>
      <w:r w:rsidR="00E32881" w:rsidRPr="00992360">
        <w:rPr>
          <w:rFonts w:ascii="Cambria" w:hAnsi="Cambria" w:cs="Arial"/>
          <w:color w:val="FF0000"/>
        </w:rPr>
        <w:t>ktor wyznacza przewodniczącego Komisji R</w:t>
      </w:r>
      <w:r w:rsidRPr="00992360">
        <w:rPr>
          <w:rFonts w:ascii="Cambria" w:hAnsi="Cambria" w:cs="Arial"/>
          <w:color w:val="FF0000"/>
        </w:rPr>
        <w:t>ekrutacyjnej.</w:t>
      </w:r>
    </w:p>
    <w:p w:rsidR="00D62032" w:rsidRPr="00BB1766" w:rsidRDefault="00D62032" w:rsidP="006600B4">
      <w:pPr>
        <w:numPr>
          <w:ilvl w:val="0"/>
          <w:numId w:val="230"/>
        </w:numPr>
        <w:autoSpaceDE w:val="0"/>
        <w:autoSpaceDN w:val="0"/>
        <w:adjustRightInd w:val="0"/>
        <w:spacing w:before="120"/>
        <w:jc w:val="both"/>
        <w:rPr>
          <w:rFonts w:ascii="Cambria" w:hAnsi="Cambria" w:cs="Arial"/>
        </w:rPr>
      </w:pPr>
      <w:r w:rsidRPr="00992360">
        <w:rPr>
          <w:rFonts w:ascii="Cambria" w:eastAsia="Times New Roman" w:hAnsi="Cambria" w:cs="Arial"/>
          <w:color w:val="FF0000"/>
        </w:rPr>
        <w:t xml:space="preserve">Zasady postepowania rekrutacyjnego oraz tryb działania Komisji Rekrutacyjnej, a także zakres  oraz zakres uprawnień  i obowiązków członków komisji w postępowaniu rekrutacyjnym określa </w:t>
      </w:r>
      <w:r w:rsidRPr="00992360">
        <w:rPr>
          <w:rFonts w:ascii="Cambria" w:eastAsia="Times New Roman" w:hAnsi="Cambria" w:cs="Arial"/>
          <w:b/>
          <w:i/>
          <w:color w:val="FF0000"/>
        </w:rPr>
        <w:t>Regulamin Rekrutacji</w:t>
      </w:r>
      <w:r w:rsidRPr="00992360">
        <w:rPr>
          <w:rFonts w:ascii="Cambria" w:eastAsia="Times New Roman" w:hAnsi="Cambria" w:cs="Arial"/>
          <w:color w:val="FF0000"/>
        </w:rPr>
        <w:t xml:space="preserve">  </w:t>
      </w:r>
      <w:r w:rsidR="004A192C" w:rsidRPr="00992360">
        <w:rPr>
          <w:rFonts w:ascii="Cambria" w:eastAsia="Times New Roman" w:hAnsi="Cambria" w:cs="Arial"/>
          <w:color w:val="FF0000"/>
        </w:rPr>
        <w:t>.</w:t>
      </w:r>
    </w:p>
    <w:p w:rsidR="00794153" w:rsidRPr="00BB1766" w:rsidRDefault="00794153" w:rsidP="004A192C">
      <w:pPr>
        <w:tabs>
          <w:tab w:val="left" w:pos="284"/>
        </w:tabs>
        <w:jc w:val="both"/>
        <w:rPr>
          <w:rFonts w:ascii="Cambria" w:hAnsi="Cambria" w:cs="Arial"/>
        </w:rPr>
      </w:pPr>
    </w:p>
    <w:p w:rsidR="00794153" w:rsidRPr="00BB1766" w:rsidRDefault="00794153" w:rsidP="00794153">
      <w:pPr>
        <w:pStyle w:val="Nagwek2"/>
        <w:rPr>
          <w:rFonts w:cs="Arial"/>
          <w:bCs w:val="0"/>
          <w:color w:val="auto"/>
          <w:sz w:val="22"/>
          <w:szCs w:val="22"/>
        </w:rPr>
      </w:pPr>
    </w:p>
    <w:p w:rsidR="00794153" w:rsidRPr="00BB1766" w:rsidRDefault="00B27BF0" w:rsidP="00794153">
      <w:pPr>
        <w:pStyle w:val="Nagwek2"/>
        <w:rPr>
          <w:rFonts w:cs="Arial"/>
          <w:bCs w:val="0"/>
          <w:color w:val="auto"/>
          <w:sz w:val="22"/>
          <w:szCs w:val="22"/>
        </w:rPr>
      </w:pPr>
      <w:r w:rsidRPr="00BB1766">
        <w:rPr>
          <w:rFonts w:cs="Arial"/>
          <w:bCs w:val="0"/>
          <w:color w:val="auto"/>
          <w:sz w:val="22"/>
          <w:szCs w:val="22"/>
        </w:rPr>
        <w:t>Rozdział 3</w:t>
      </w:r>
    </w:p>
    <w:p w:rsidR="00794153" w:rsidRPr="00BB1766" w:rsidRDefault="00794153" w:rsidP="00794153">
      <w:pPr>
        <w:autoSpaceDE w:val="0"/>
        <w:autoSpaceDN w:val="0"/>
        <w:adjustRightInd w:val="0"/>
        <w:rPr>
          <w:rFonts w:ascii="Cambria" w:hAnsi="Cambria" w:cs="Arial"/>
          <w:b/>
          <w:bCs/>
        </w:rPr>
      </w:pPr>
      <w:r w:rsidRPr="00BB1766">
        <w:rPr>
          <w:rFonts w:ascii="Cambria" w:hAnsi="Cambria" w:cs="Arial"/>
          <w:b/>
        </w:rPr>
        <w:t>Prawa i obowiązki uczniów</w:t>
      </w:r>
    </w:p>
    <w:p w:rsidR="00794153" w:rsidRPr="00BB1766" w:rsidRDefault="00794153" w:rsidP="00794153">
      <w:pPr>
        <w:autoSpaceDE w:val="0"/>
        <w:autoSpaceDN w:val="0"/>
        <w:adjustRightInd w:val="0"/>
        <w:ind w:firstLine="567"/>
        <w:jc w:val="both"/>
        <w:rPr>
          <w:rFonts w:ascii="Cambria" w:hAnsi="Cambria" w:cs="Arial"/>
          <w:sz w:val="2"/>
        </w:rPr>
      </w:pPr>
    </w:p>
    <w:p w:rsidR="00794153" w:rsidRPr="00BB1766" w:rsidRDefault="00794153" w:rsidP="00794153">
      <w:pPr>
        <w:autoSpaceDE w:val="0"/>
        <w:autoSpaceDN w:val="0"/>
        <w:adjustRightInd w:val="0"/>
        <w:rPr>
          <w:rFonts w:ascii="Cambria" w:hAnsi="Cambria" w:cs="Arial"/>
          <w:b/>
        </w:rPr>
      </w:pPr>
      <w:r w:rsidRPr="00BB1766">
        <w:rPr>
          <w:rFonts w:ascii="Cambria" w:hAnsi="Cambria" w:cs="Arial"/>
          <w:b/>
        </w:rPr>
        <w:t xml:space="preserve"> </w:t>
      </w:r>
    </w:p>
    <w:p w:rsidR="00794153" w:rsidRPr="00BB1766" w:rsidRDefault="008D47D0" w:rsidP="00794153">
      <w:pPr>
        <w:autoSpaceDE w:val="0"/>
        <w:autoSpaceDN w:val="0"/>
        <w:adjustRightInd w:val="0"/>
        <w:ind w:firstLine="567"/>
        <w:jc w:val="both"/>
        <w:rPr>
          <w:rFonts w:ascii="Cambria" w:hAnsi="Cambria" w:cs="Arial"/>
          <w:b/>
        </w:rPr>
      </w:pPr>
      <w:r>
        <w:rPr>
          <w:rFonts w:ascii="Cambria" w:hAnsi="Cambria" w:cs="Arial"/>
          <w:b/>
        </w:rPr>
        <w:t>§ 97</w:t>
      </w:r>
      <w:r w:rsidR="00794153" w:rsidRPr="00BB1766">
        <w:rPr>
          <w:rFonts w:ascii="Cambria" w:hAnsi="Cambria" w:cs="Arial"/>
          <w:b/>
        </w:rPr>
        <w:t>.</w:t>
      </w:r>
      <w:r w:rsidR="00794153" w:rsidRPr="00BB1766">
        <w:rPr>
          <w:rFonts w:ascii="Cambria" w:hAnsi="Cambria" w:cs="Arial"/>
        </w:rPr>
        <w:t xml:space="preserve"> </w:t>
      </w:r>
      <w:r w:rsidR="0097002A" w:rsidRPr="00495BB9">
        <w:rPr>
          <w:rFonts w:ascii="Cambria" w:hAnsi="Cambria" w:cs="Arial"/>
        </w:rPr>
        <w:t>W szkole przestrzegane są prawa i obowiązki uczniów.</w:t>
      </w:r>
    </w:p>
    <w:p w:rsidR="00794153" w:rsidRPr="00BB1766" w:rsidRDefault="00794153" w:rsidP="00794153">
      <w:pPr>
        <w:autoSpaceDE w:val="0"/>
        <w:autoSpaceDN w:val="0"/>
        <w:adjustRightInd w:val="0"/>
        <w:rPr>
          <w:rFonts w:ascii="Cambria" w:hAnsi="Cambria" w:cs="Arial"/>
          <w:b/>
          <w:bCs/>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w:t>
      </w:r>
      <w:r w:rsidRPr="00BB1766">
        <w:rPr>
          <w:rFonts w:ascii="Cambria" w:hAnsi="Cambria" w:cs="Arial"/>
        </w:rPr>
        <w:t xml:space="preserve"> Każdy uczeń w szkole </w:t>
      </w:r>
      <w:r w:rsidRPr="00495BB9">
        <w:rPr>
          <w:rFonts w:ascii="Cambria" w:hAnsi="Cambria" w:cs="Arial"/>
        </w:rPr>
        <w:t>ma prawo</w:t>
      </w:r>
      <w:r w:rsidRPr="00BB1766">
        <w:rPr>
          <w:rFonts w:ascii="Cambria" w:hAnsi="Cambria" w:cs="Arial"/>
        </w:rPr>
        <w:t xml:space="preserve"> do: </w:t>
      </w:r>
    </w:p>
    <w:p w:rsidR="00794153" w:rsidRPr="00BB1766" w:rsidRDefault="00794153" w:rsidP="00794153">
      <w:pPr>
        <w:autoSpaceDE w:val="0"/>
        <w:autoSpaceDN w:val="0"/>
        <w:adjustRightInd w:val="0"/>
        <w:ind w:firstLine="567"/>
        <w:jc w:val="both"/>
        <w:rPr>
          <w:rFonts w:ascii="Cambria" w:hAnsi="Cambria" w:cs="Arial"/>
        </w:rPr>
      </w:pPr>
    </w:p>
    <w:p w:rsidR="00F93FA5" w:rsidRPr="00BB1766" w:rsidRDefault="00F93FA5" w:rsidP="006600B4">
      <w:pPr>
        <w:numPr>
          <w:ilvl w:val="0"/>
          <w:numId w:val="232"/>
        </w:numPr>
        <w:autoSpaceDE w:val="0"/>
        <w:autoSpaceDN w:val="0"/>
        <w:adjustRightInd w:val="0"/>
        <w:jc w:val="both"/>
        <w:rPr>
          <w:rFonts w:ascii="Cambria" w:hAnsi="Cambria" w:cs="Arial"/>
        </w:rPr>
      </w:pPr>
      <w:r w:rsidRPr="00BB1766">
        <w:rPr>
          <w:rFonts w:ascii="Cambria" w:hAnsi="Cambria" w:cs="Arial"/>
        </w:rPr>
        <w:t xml:space="preserve">wiedzy o prawach i uprawnieniach ucznia Liceum Ogólnokształcącego </w:t>
      </w:r>
      <w:r w:rsidRPr="00BB1766">
        <w:rPr>
          <w:rFonts w:ascii="Cambria" w:hAnsi="Cambria"/>
        </w:rPr>
        <w:t>z Oddziałami Dwujęzycznymi w Szprotawie</w:t>
      </w:r>
      <w:r w:rsidR="00E32881">
        <w:rPr>
          <w:rFonts w:ascii="Cambria" w:hAnsi="Cambria"/>
        </w:rPr>
        <w:t>,</w:t>
      </w:r>
    </w:p>
    <w:p w:rsidR="00F93FA5" w:rsidRPr="00BB1766" w:rsidRDefault="00F93FA5" w:rsidP="006600B4">
      <w:pPr>
        <w:numPr>
          <w:ilvl w:val="0"/>
          <w:numId w:val="232"/>
        </w:numPr>
        <w:autoSpaceDE w:val="0"/>
        <w:autoSpaceDN w:val="0"/>
        <w:adjustRightInd w:val="0"/>
        <w:jc w:val="both"/>
        <w:rPr>
          <w:rFonts w:ascii="Cambria" w:hAnsi="Cambria" w:cs="Arial"/>
        </w:rPr>
      </w:pPr>
      <w:r w:rsidRPr="00BB1766">
        <w:rPr>
          <w:rFonts w:ascii="Cambria" w:hAnsi="Cambria" w:cs="Arial"/>
        </w:rPr>
        <w:t>wiedzy o uprawnieniach przysługujący</w:t>
      </w:r>
      <w:r w:rsidR="00E32881">
        <w:rPr>
          <w:rFonts w:ascii="Cambria" w:hAnsi="Cambria" w:cs="Arial"/>
        </w:rPr>
        <w:t>ch uczniowi szkoły; dostępu do Statutu S</w:t>
      </w:r>
      <w:r w:rsidRPr="00BB1766">
        <w:rPr>
          <w:rFonts w:ascii="Cambria" w:hAnsi="Cambria" w:cs="Arial"/>
        </w:rPr>
        <w:t>zkoły oraz inny</w:t>
      </w:r>
      <w:r w:rsidR="00E32881">
        <w:rPr>
          <w:rFonts w:ascii="Cambria" w:hAnsi="Cambria" w:cs="Arial"/>
        </w:rPr>
        <w:t>ch dokumentów wewnątrzszkolnych,</w:t>
      </w:r>
    </w:p>
    <w:p w:rsidR="00133F53" w:rsidRPr="00BB1766" w:rsidRDefault="00F93FA5"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 </w:t>
      </w:r>
      <w:r w:rsidR="00133F53" w:rsidRPr="00BB1766">
        <w:rPr>
          <w:rFonts w:ascii="Cambria" w:hAnsi="Cambria"/>
        </w:rPr>
        <w:t>„okresu ochronnego” obejmującego uczniów pierwszych oddziałów przez pierw</w:t>
      </w:r>
      <w:r w:rsidR="00166456">
        <w:rPr>
          <w:rFonts w:ascii="Cambria" w:hAnsi="Cambria"/>
        </w:rPr>
        <w:t>sze dwa tygodnie nauki w szkole,</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właściwie zorganizowanego procesu kształcenia zgodnie z zasadami higieny pracy umysłowej i warunkami obiektywnymi pracy szkoły,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lastRenderedPageBreak/>
        <w:t xml:space="preserve">opieki wychowawczej i takich warunków pobytu w szkole, które zapewniają bezpieczeństwo, ochrony przed wszelkimi formami przemocy fizycznej bądź psychicznej oraz ochrony i poszanowania jego godności, </w:t>
      </w:r>
    </w:p>
    <w:p w:rsidR="0094674F"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poszanowania prywatności i nietykalności osobistej (w przypadku sytuacji, w której zaistniało podejrzenie posiadania przez ucznia substancji lub przedmiotów zabronionych na terenie szkoły, działania podejmują osoby do tego uprawnione – funkcjonariusz policji w obecności rodziców</w:t>
      </w:r>
      <w:r w:rsidR="00F93FA5" w:rsidRPr="00BB1766">
        <w:rPr>
          <w:rFonts w:ascii="Cambria" w:hAnsi="Cambria"/>
        </w:rPr>
        <w:t>)</w:t>
      </w:r>
      <w:r w:rsidRPr="00BB1766">
        <w:rPr>
          <w:rFonts w:ascii="Cambria" w:hAnsi="Cambria"/>
        </w:rPr>
        <w:t>,</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rozwijania posiadanych zdolności przez udział w zawodach, olimpiadach przedmiotowych, pracy kół zainteresowań oraz poprzez indywidualny tok nauczania</w:t>
      </w:r>
      <w:r w:rsidR="0094674F" w:rsidRPr="00BB1766">
        <w:rPr>
          <w:rFonts w:ascii="Cambria" w:hAnsi="Cambria"/>
        </w:rPr>
        <w:t>,</w:t>
      </w:r>
      <w:r w:rsidR="00F93FA5" w:rsidRPr="00BB1766">
        <w:rPr>
          <w:rFonts w:ascii="Cambria" w:hAnsi="Cambria" w:cs="Arial"/>
        </w:rPr>
        <w:t xml:space="preserve"> pomocy w przygotowaniu do konk</w:t>
      </w:r>
      <w:r w:rsidR="00E32881">
        <w:rPr>
          <w:rFonts w:ascii="Cambria" w:hAnsi="Cambria" w:cs="Arial"/>
        </w:rPr>
        <w:t>ursów i olimpiad przedmiotowych,</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przejawiania własnej aktywności w zdobywaniu wiedzy i umiejętności,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sprawiedliwej, obiektywnej i jawnej oceny przeprowadzanej na bieżąco oraz przestrzegania ustalonych zasad dotyczących pisemnych form kontroli postępów </w:t>
      </w:r>
      <w:r w:rsidR="007F4EF6">
        <w:rPr>
          <w:rFonts w:ascii="Cambria" w:hAnsi="Cambria"/>
        </w:rPr>
        <w:t xml:space="preserve">            </w:t>
      </w:r>
      <w:r w:rsidRPr="00BB1766">
        <w:rPr>
          <w:rFonts w:ascii="Cambria" w:hAnsi="Cambria"/>
        </w:rPr>
        <w:t xml:space="preserve">w nauce,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wyrażania opinii i wątpliwości dotyczących treści programowych oraz uzyskania wyjaśnień,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 pomocy w przypadku trudności w nauce, </w:t>
      </w:r>
      <w:r w:rsidR="004F4643" w:rsidRPr="00BB1766">
        <w:rPr>
          <w:rFonts w:ascii="Cambria" w:hAnsi="Cambria" w:cs="Arial"/>
        </w:rPr>
        <w:t xml:space="preserve">wnioskowania i otrzymywania wsparcia </w:t>
      </w:r>
      <w:r w:rsidR="007F4EF6">
        <w:rPr>
          <w:rFonts w:ascii="Cambria" w:hAnsi="Cambria" w:cs="Arial"/>
        </w:rPr>
        <w:t xml:space="preserve">          </w:t>
      </w:r>
      <w:r w:rsidR="004F4643" w:rsidRPr="00BB1766">
        <w:rPr>
          <w:rFonts w:ascii="Cambria" w:hAnsi="Cambria" w:cs="Arial"/>
        </w:rPr>
        <w:t>w procesie dydaktyczno-wychowawczym</w:t>
      </w:r>
      <w:r w:rsidR="00E32881">
        <w:rPr>
          <w:rFonts w:ascii="Cambria" w:hAnsi="Cambria" w:cs="Arial"/>
        </w:rPr>
        <w:t>,</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życzliwego, podmiotowego traktowania w procesie dydaktyczno</w:t>
      </w:r>
      <w:r w:rsidR="004F4643" w:rsidRPr="00BB1766">
        <w:rPr>
          <w:rFonts w:ascii="Cambria" w:hAnsi="Cambria"/>
        </w:rPr>
        <w:t xml:space="preserve"> </w:t>
      </w:r>
      <w:r w:rsidRPr="00BB1766">
        <w:rPr>
          <w:rFonts w:ascii="Cambria" w:hAnsi="Cambria"/>
        </w:rPr>
        <w:t xml:space="preserve">wychowawczym, swobodnego wyrażania myśli i przekonań, w szczególności dotyczących życia szkoły, </w:t>
      </w:r>
      <w:r w:rsidR="007F4EF6">
        <w:rPr>
          <w:rFonts w:ascii="Cambria" w:hAnsi="Cambria"/>
        </w:rPr>
        <w:t xml:space="preserve">      </w:t>
      </w:r>
      <w:r w:rsidRPr="00BB1766">
        <w:rPr>
          <w:rFonts w:ascii="Cambria" w:hAnsi="Cambria"/>
        </w:rPr>
        <w:t xml:space="preserve">a także światopoglądowych i religijnych, jeżeli nie narusza tym dobra innych osób,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zgłoszenia zaistniałych konfliktów i sporó</w:t>
      </w:r>
      <w:r w:rsidR="00E32881">
        <w:rPr>
          <w:rFonts w:ascii="Cambria" w:hAnsi="Cambria"/>
        </w:rPr>
        <w:t>w do samorządu, wychowawcy lub d</w:t>
      </w:r>
      <w:r w:rsidRPr="00BB1766">
        <w:rPr>
          <w:rFonts w:ascii="Cambria" w:hAnsi="Cambria"/>
        </w:rPr>
        <w:t>yrektora szkoły,</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pomocy materialnej,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korzystania z pomieszczeń szkolnych, sprzętu, środków dydaktycznych, księgozbioru biblioteki podczas zajęć pozalekcyjnych zgodnie z obowiązującymi regulaminami,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 wpływania na życie szkoły poprzez działalność w samorządzie oraz zrzeszania się </w:t>
      </w:r>
      <w:r w:rsidR="007F4EF6">
        <w:rPr>
          <w:rFonts w:ascii="Cambria" w:hAnsi="Cambria"/>
        </w:rPr>
        <w:t xml:space="preserve">         </w:t>
      </w:r>
      <w:r w:rsidRPr="00BB1766">
        <w:rPr>
          <w:rFonts w:ascii="Cambria" w:hAnsi="Cambria"/>
        </w:rPr>
        <w:t xml:space="preserve">w organizacjach,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zwolnień z zajęć szkolnych, </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należenia do wybranej przez siebie organizacji działającej legalnie na terenie i poza terenem szkoły, </w:t>
      </w:r>
    </w:p>
    <w:p w:rsidR="00133F53" w:rsidRPr="00BB1766" w:rsidRDefault="00F93FA5" w:rsidP="006600B4">
      <w:pPr>
        <w:numPr>
          <w:ilvl w:val="0"/>
          <w:numId w:val="232"/>
        </w:numPr>
        <w:autoSpaceDE w:val="0"/>
        <w:autoSpaceDN w:val="0"/>
        <w:adjustRightInd w:val="0"/>
        <w:jc w:val="both"/>
        <w:rPr>
          <w:rFonts w:ascii="Cambria" w:hAnsi="Cambria" w:cs="Arial"/>
        </w:rPr>
      </w:pPr>
      <w:r w:rsidRPr="00BB1766">
        <w:rPr>
          <w:rFonts w:ascii="Cambria" w:hAnsi="Cambria" w:cs="Arial"/>
        </w:rPr>
        <w:t>bezpłatnej pomocy psychologiczno-pedagogicznej stosownej do jego potrzeb</w:t>
      </w:r>
      <w:r w:rsidR="007F4EF6">
        <w:rPr>
          <w:rFonts w:ascii="Cambria" w:hAnsi="Cambria" w:cs="Arial"/>
        </w:rPr>
        <w:t xml:space="preserve">                       </w:t>
      </w:r>
      <w:r w:rsidRPr="00BB1766">
        <w:rPr>
          <w:rFonts w:ascii="Cambria" w:hAnsi="Cambria" w:cs="Arial"/>
        </w:rPr>
        <w:t xml:space="preserve"> i możliwości organizowa</w:t>
      </w:r>
      <w:r w:rsidR="00E32881">
        <w:rPr>
          <w:rFonts w:ascii="Cambria" w:hAnsi="Cambria" w:cs="Arial"/>
        </w:rPr>
        <w:t>nych na zasadach określonych w Statucie S</w:t>
      </w:r>
      <w:r w:rsidRPr="00BB1766">
        <w:rPr>
          <w:rFonts w:ascii="Cambria" w:hAnsi="Cambria" w:cs="Arial"/>
        </w:rPr>
        <w:t>zkoły</w:t>
      </w:r>
      <w:r w:rsidRPr="00BB1766">
        <w:rPr>
          <w:rFonts w:ascii="Cambria" w:hAnsi="Cambria"/>
        </w:rPr>
        <w:t>,</w:t>
      </w:r>
    </w:p>
    <w:p w:rsidR="00133F53" w:rsidRPr="00BB1766" w:rsidRDefault="00133F53" w:rsidP="006600B4">
      <w:pPr>
        <w:numPr>
          <w:ilvl w:val="0"/>
          <w:numId w:val="232"/>
        </w:numPr>
        <w:autoSpaceDE w:val="0"/>
        <w:autoSpaceDN w:val="0"/>
        <w:adjustRightInd w:val="0"/>
        <w:jc w:val="both"/>
        <w:rPr>
          <w:rFonts w:ascii="Cambria" w:hAnsi="Cambria" w:cs="Arial"/>
        </w:rPr>
      </w:pPr>
      <w:r w:rsidRPr="00BB1766">
        <w:rPr>
          <w:rFonts w:ascii="Cambria" w:hAnsi="Cambria"/>
        </w:rPr>
        <w:t xml:space="preserve">zachowania tożsamości religijnej (szkoła zapewnia uczniom możliwość uczestnictwa </w:t>
      </w:r>
      <w:r w:rsidR="007F4EF6">
        <w:rPr>
          <w:rFonts w:ascii="Cambria" w:hAnsi="Cambria"/>
        </w:rPr>
        <w:t xml:space="preserve">         </w:t>
      </w:r>
      <w:r w:rsidRPr="00BB1766">
        <w:rPr>
          <w:rFonts w:ascii="Cambria" w:hAnsi="Cambria"/>
        </w:rPr>
        <w:t xml:space="preserve">w świętach religijnych; respektowane są </w:t>
      </w:r>
      <w:r w:rsidR="00E32881">
        <w:rPr>
          <w:rFonts w:ascii="Cambria" w:hAnsi="Cambria"/>
        </w:rPr>
        <w:t>zasady dotyczące nauki religii),</w:t>
      </w:r>
    </w:p>
    <w:p w:rsidR="004F4643" w:rsidRPr="00BB1766" w:rsidRDefault="00794153" w:rsidP="006600B4">
      <w:pPr>
        <w:numPr>
          <w:ilvl w:val="0"/>
          <w:numId w:val="232"/>
        </w:numPr>
        <w:autoSpaceDE w:val="0"/>
        <w:autoSpaceDN w:val="0"/>
        <w:adjustRightInd w:val="0"/>
        <w:jc w:val="both"/>
        <w:rPr>
          <w:rFonts w:ascii="Cambria" w:hAnsi="Cambria" w:cs="Arial"/>
        </w:rPr>
      </w:pPr>
      <w:r w:rsidRPr="00BB1766">
        <w:rPr>
          <w:rFonts w:ascii="Cambria" w:hAnsi="Cambria" w:cs="Arial"/>
        </w:rPr>
        <w:t>znajomości programów nauczania i wymagań edukacyjnych podlegających ocenianiu;</w:t>
      </w:r>
    </w:p>
    <w:p w:rsidR="004F4643" w:rsidRPr="00BB1766" w:rsidRDefault="00794153" w:rsidP="006600B4">
      <w:pPr>
        <w:numPr>
          <w:ilvl w:val="0"/>
          <w:numId w:val="232"/>
        </w:numPr>
        <w:autoSpaceDE w:val="0"/>
        <w:autoSpaceDN w:val="0"/>
        <w:adjustRightInd w:val="0"/>
        <w:jc w:val="both"/>
        <w:rPr>
          <w:rFonts w:ascii="Cambria" w:hAnsi="Cambria" w:cs="Arial"/>
        </w:rPr>
      </w:pPr>
      <w:r w:rsidRPr="00BB1766">
        <w:rPr>
          <w:rFonts w:ascii="Cambria" w:hAnsi="Cambria" w:cs="Arial"/>
        </w:rPr>
        <w:t>otrzymywania informacji o podejmowanych w jego sprawach decyzjach np. w sprawie promocji, klasyfikowania, karach por</w:t>
      </w:r>
      <w:r w:rsidR="00E32881">
        <w:rPr>
          <w:rFonts w:ascii="Cambria" w:hAnsi="Cambria" w:cs="Arial"/>
        </w:rPr>
        <w:t>ządkowych, świadczeń socjalnych,</w:t>
      </w:r>
    </w:p>
    <w:p w:rsidR="004F4643" w:rsidRPr="00BB1766" w:rsidRDefault="00794153" w:rsidP="006600B4">
      <w:pPr>
        <w:numPr>
          <w:ilvl w:val="0"/>
          <w:numId w:val="232"/>
        </w:numPr>
        <w:autoSpaceDE w:val="0"/>
        <w:autoSpaceDN w:val="0"/>
        <w:adjustRightInd w:val="0"/>
        <w:jc w:val="both"/>
        <w:rPr>
          <w:rFonts w:ascii="Cambria" w:hAnsi="Cambria" w:cs="Arial"/>
        </w:rPr>
      </w:pPr>
      <w:r w:rsidRPr="00BB1766">
        <w:rPr>
          <w:rFonts w:ascii="Cambria" w:hAnsi="Cambria" w:cs="Arial"/>
        </w:rPr>
        <w:t xml:space="preserve"> informacji na temat życia szkolnego, w tym o organizacji zajęć pozalekcyjnych, impre</w:t>
      </w:r>
      <w:r w:rsidR="00E32881">
        <w:rPr>
          <w:rFonts w:ascii="Cambria" w:hAnsi="Cambria" w:cs="Arial"/>
        </w:rPr>
        <w:t>zach szkolnych, rozkładu lekcji,</w:t>
      </w:r>
    </w:p>
    <w:p w:rsidR="004F4643" w:rsidRPr="00BB1766" w:rsidRDefault="00794153" w:rsidP="006600B4">
      <w:pPr>
        <w:numPr>
          <w:ilvl w:val="0"/>
          <w:numId w:val="232"/>
        </w:numPr>
        <w:autoSpaceDE w:val="0"/>
        <w:autoSpaceDN w:val="0"/>
        <w:adjustRightInd w:val="0"/>
        <w:jc w:val="both"/>
        <w:rPr>
          <w:rFonts w:ascii="Cambria" w:hAnsi="Cambria" w:cs="Arial"/>
        </w:rPr>
      </w:pPr>
      <w:r w:rsidRPr="00BB1766">
        <w:rPr>
          <w:rFonts w:ascii="Cambria" w:hAnsi="Cambria" w:cs="Arial"/>
          <w:bCs/>
        </w:rPr>
        <w:t>b</w:t>
      </w:r>
      <w:r w:rsidRPr="00BB1766">
        <w:rPr>
          <w:rFonts w:ascii="Cambria" w:hAnsi="Cambria" w:cs="Arial"/>
        </w:rPr>
        <w:t>yć wybieran</w:t>
      </w:r>
      <w:r w:rsidR="00E32881">
        <w:rPr>
          <w:rFonts w:ascii="Cambria" w:hAnsi="Cambria" w:cs="Arial"/>
        </w:rPr>
        <w:t>ym i brać udział w wyborach do s</w:t>
      </w:r>
      <w:r w:rsidRPr="00BB1766">
        <w:rPr>
          <w:rFonts w:ascii="Cambria" w:hAnsi="Cambria" w:cs="Arial"/>
        </w:rPr>
        <w:t>amorządu;</w:t>
      </w:r>
    </w:p>
    <w:p w:rsidR="000B5134" w:rsidRPr="00BB1766" w:rsidRDefault="00794153" w:rsidP="006600B4">
      <w:pPr>
        <w:numPr>
          <w:ilvl w:val="0"/>
          <w:numId w:val="232"/>
        </w:numPr>
        <w:autoSpaceDE w:val="0"/>
        <w:autoSpaceDN w:val="0"/>
        <w:adjustRightInd w:val="0"/>
        <w:jc w:val="both"/>
        <w:rPr>
          <w:rFonts w:ascii="Cambria" w:hAnsi="Cambria" w:cs="Arial"/>
        </w:rPr>
      </w:pPr>
      <w:r w:rsidRPr="00BB1766">
        <w:rPr>
          <w:rFonts w:ascii="Cambria" w:hAnsi="Cambria" w:cs="Arial"/>
          <w:bCs/>
        </w:rPr>
        <w:t>w</w:t>
      </w:r>
      <w:r w:rsidRPr="00BB1766">
        <w:rPr>
          <w:rFonts w:ascii="Cambria" w:hAnsi="Cambria" w:cs="Arial"/>
        </w:rPr>
        <w:t>ypoczynku podczas przerw świątecznych i ferii szkolnych bez koniec</w:t>
      </w:r>
      <w:r w:rsidR="00100B4F" w:rsidRPr="00BB1766">
        <w:rPr>
          <w:rFonts w:ascii="Cambria" w:hAnsi="Cambria" w:cs="Arial"/>
        </w:rPr>
        <w:t>zności odrabiania pracy domowej.</w:t>
      </w:r>
    </w:p>
    <w:p w:rsidR="00794153" w:rsidRPr="00BB1766" w:rsidRDefault="00794153" w:rsidP="00794153">
      <w:pPr>
        <w:tabs>
          <w:tab w:val="left" w:pos="567"/>
        </w:tabs>
        <w:autoSpaceDE w:val="0"/>
        <w:autoSpaceDN w:val="0"/>
        <w:adjustRightInd w:val="0"/>
        <w:jc w:val="both"/>
        <w:rPr>
          <w:rFonts w:ascii="Cambria" w:hAnsi="Cambria" w:cs="Arial"/>
        </w:rPr>
      </w:pPr>
    </w:p>
    <w:p w:rsidR="003E1D00" w:rsidRPr="00BB1766" w:rsidRDefault="00794153" w:rsidP="003E1D00">
      <w:pPr>
        <w:tabs>
          <w:tab w:val="left" w:pos="567"/>
        </w:tabs>
        <w:autoSpaceDE w:val="0"/>
        <w:autoSpaceDN w:val="0"/>
        <w:adjustRightInd w:val="0"/>
        <w:ind w:firstLine="567"/>
        <w:jc w:val="both"/>
        <w:rPr>
          <w:rFonts w:ascii="Cambria" w:hAnsi="Cambria"/>
        </w:rPr>
      </w:pPr>
      <w:r w:rsidRPr="00BB1766">
        <w:rPr>
          <w:rFonts w:ascii="Cambria" w:hAnsi="Cambria" w:cs="Arial"/>
          <w:b/>
        </w:rPr>
        <w:t>2</w:t>
      </w:r>
      <w:r w:rsidRPr="00BB1766">
        <w:rPr>
          <w:rFonts w:ascii="Cambria" w:hAnsi="Cambria" w:cs="Arial"/>
        </w:rPr>
        <w:t xml:space="preserve">. </w:t>
      </w:r>
      <w:r w:rsidR="00495BB9">
        <w:rPr>
          <w:rFonts w:ascii="Cambria" w:hAnsi="Cambria" w:cs="Arial"/>
        </w:rPr>
        <w:t xml:space="preserve">Każdy uczeń </w:t>
      </w:r>
      <w:r w:rsidRPr="00495BB9">
        <w:rPr>
          <w:rFonts w:ascii="Cambria" w:hAnsi="Cambria" w:cs="Arial"/>
        </w:rPr>
        <w:t>ma obowiązek</w:t>
      </w:r>
      <w:r w:rsidR="003E1D00" w:rsidRPr="00BB1766">
        <w:rPr>
          <w:rFonts w:ascii="Cambria" w:hAnsi="Cambria" w:cs="Arial"/>
        </w:rPr>
        <w:t xml:space="preserve"> </w:t>
      </w:r>
      <w:r w:rsidR="003E1D00" w:rsidRPr="00BB1766">
        <w:rPr>
          <w:rFonts w:ascii="Cambria" w:hAnsi="Cambria"/>
        </w:rPr>
        <w:t xml:space="preserve">przestrzegania postanowień zawartych w Statucie Szkoły, </w:t>
      </w:r>
      <w:r w:rsidR="007F4EF6">
        <w:rPr>
          <w:rFonts w:ascii="Cambria" w:hAnsi="Cambria"/>
        </w:rPr>
        <w:t xml:space="preserve">    </w:t>
      </w:r>
      <w:r w:rsidR="003E1D00" w:rsidRPr="00BB1766">
        <w:rPr>
          <w:rFonts w:ascii="Cambria" w:hAnsi="Cambria"/>
        </w:rPr>
        <w:t>a zwłaszcza:</w:t>
      </w:r>
    </w:p>
    <w:p w:rsidR="003E1D00"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systematycznego i aktywnego uczestnictwa w zajęciach lekcyjnych i w życiu szkoły</w:t>
      </w:r>
      <w:r w:rsidR="00E32881">
        <w:rPr>
          <w:rFonts w:ascii="Cambria" w:hAnsi="Cambria"/>
        </w:rPr>
        <w:t>,</w:t>
      </w:r>
    </w:p>
    <w:p w:rsidR="003E1D00"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uczenia się, sumiennego uczestniczenia w zajęciach szkolnych i wykonywania zadań zleconych przez nauczyciela, </w:t>
      </w:r>
    </w:p>
    <w:p w:rsidR="009B7685"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systematycznego przygotowania się do zajęć szkolnych (obowiązkowych </w:t>
      </w:r>
      <w:r w:rsidR="007F4EF6">
        <w:rPr>
          <w:rFonts w:ascii="Cambria" w:hAnsi="Cambria"/>
        </w:rPr>
        <w:t xml:space="preserve">                </w:t>
      </w:r>
      <w:r w:rsidRPr="00BB1766">
        <w:rPr>
          <w:rFonts w:ascii="Cambria" w:hAnsi="Cambria"/>
        </w:rPr>
        <w:t>i</w:t>
      </w:r>
      <w:r w:rsidR="007F4EF6">
        <w:rPr>
          <w:rFonts w:ascii="Cambria" w:hAnsi="Cambria"/>
        </w:rPr>
        <w:t xml:space="preserve"> </w:t>
      </w:r>
      <w:r w:rsidRPr="00BB1766">
        <w:rPr>
          <w:rFonts w:ascii="Cambria" w:hAnsi="Cambria"/>
        </w:rPr>
        <w:t>nadobowiązkowych), uczestnictwa w wybranych przez siebie zajęciach pozalekcyjnych,</w:t>
      </w:r>
    </w:p>
    <w:p w:rsidR="009B7685" w:rsidRPr="00BB1766" w:rsidRDefault="009B7685" w:rsidP="006600B4">
      <w:pPr>
        <w:numPr>
          <w:ilvl w:val="0"/>
          <w:numId w:val="233"/>
        </w:numPr>
        <w:tabs>
          <w:tab w:val="left" w:pos="567"/>
        </w:tabs>
        <w:autoSpaceDE w:val="0"/>
        <w:autoSpaceDN w:val="0"/>
        <w:adjustRightInd w:val="0"/>
        <w:jc w:val="both"/>
        <w:rPr>
          <w:rStyle w:val="Hipercze"/>
          <w:rFonts w:ascii="Cambria" w:hAnsi="Cambria" w:cs="Arial"/>
          <w:b w:val="0"/>
          <w:color w:val="auto"/>
        </w:rPr>
      </w:pPr>
      <w:r w:rsidRPr="00BB1766">
        <w:rPr>
          <w:rFonts w:ascii="Cambria" w:hAnsi="Cambria" w:cs="Arial"/>
        </w:rPr>
        <w:t>starannego i systematycznego prowadzenia zeszytu, posiadania zeszytu przedmiotowego na lekcji</w:t>
      </w:r>
      <w:r w:rsidRPr="00BB1766">
        <w:rPr>
          <w:rStyle w:val="Hipercze"/>
          <w:rFonts w:ascii="Cambria" w:eastAsia="Arial Unicode MS" w:hAnsi="Cambria" w:cs="Arial"/>
          <w:b w:val="0"/>
          <w:color w:val="auto"/>
        </w:rPr>
        <w:t xml:space="preserve"> ,</w:t>
      </w:r>
    </w:p>
    <w:p w:rsidR="009B7685" w:rsidRPr="00BB1766" w:rsidRDefault="009B7685" w:rsidP="006600B4">
      <w:pPr>
        <w:numPr>
          <w:ilvl w:val="0"/>
          <w:numId w:val="233"/>
        </w:numPr>
        <w:tabs>
          <w:tab w:val="left" w:pos="567"/>
        </w:tabs>
        <w:autoSpaceDE w:val="0"/>
        <w:autoSpaceDN w:val="0"/>
        <w:adjustRightInd w:val="0"/>
        <w:jc w:val="both"/>
        <w:rPr>
          <w:rFonts w:ascii="Cambria" w:hAnsi="Cambria" w:cs="Arial"/>
        </w:rPr>
      </w:pPr>
      <w:r w:rsidRPr="00BB1766">
        <w:rPr>
          <w:rStyle w:val="Hipercze"/>
          <w:rFonts w:ascii="Cambria" w:eastAsia="Arial Unicode MS" w:hAnsi="Cambria" w:cs="Arial"/>
          <w:b w:val="0"/>
          <w:color w:val="auto"/>
        </w:rPr>
        <w:t>posiadania i szanowania podręczników szkolnych, zwłaszcza udostępnianych przez bibliotekę lub nauczyciela przedmiotu,</w:t>
      </w:r>
    </w:p>
    <w:p w:rsidR="003E1D00"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przestrzegania zasad współżycia w odniesieniu do kolegów, nauczycieli i innych pracowników szkoły, a w szczególności: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lastRenderedPageBreak/>
        <w:t xml:space="preserve">okazywania szacunku dorosłym i kolegom,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przeciwstawiania się przejawom brutalności i wulgarności,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szanowania poglądów i przekonań innych ludzi,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poszanowania wolności i godności osobistej drugiego człowieka,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 zachowania tajemnicy w sprawach osobistych powierzonych w zaufaniu, chyba że szkodziłoby to ogółowi lub życiu i zdrowiu innej osoby,</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 naprawiania wyrządzonej szkody, </w:t>
      </w:r>
    </w:p>
    <w:p w:rsidR="003E1D00" w:rsidRPr="00BB1766" w:rsidRDefault="003E1D00" w:rsidP="006600B4">
      <w:pPr>
        <w:numPr>
          <w:ilvl w:val="0"/>
          <w:numId w:val="234"/>
        </w:numPr>
        <w:tabs>
          <w:tab w:val="left" w:pos="567"/>
        </w:tabs>
        <w:autoSpaceDE w:val="0"/>
        <w:autoSpaceDN w:val="0"/>
        <w:adjustRightInd w:val="0"/>
        <w:jc w:val="both"/>
        <w:rPr>
          <w:rFonts w:ascii="Cambria" w:hAnsi="Cambria" w:cs="Arial"/>
        </w:rPr>
      </w:pPr>
      <w:r w:rsidRPr="00BB1766">
        <w:rPr>
          <w:rFonts w:ascii="Cambria" w:hAnsi="Cambria"/>
        </w:rPr>
        <w:t xml:space="preserve">dbania o piękno mowy ojczystej, </w:t>
      </w:r>
    </w:p>
    <w:p w:rsidR="00BE3F2A" w:rsidRPr="00BB1766" w:rsidRDefault="00BE3F2A"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cs="Arial"/>
        </w:rPr>
        <w:t>dbania o honor i tradycje szkoły</w:t>
      </w:r>
      <w:r w:rsidR="00E32881">
        <w:rPr>
          <w:rFonts w:ascii="Cambria" w:hAnsi="Cambria" w:cs="Arial"/>
        </w:rPr>
        <w:t>,</w:t>
      </w:r>
      <w:r w:rsidRPr="00BB1766">
        <w:rPr>
          <w:rFonts w:ascii="Cambria" w:hAnsi="Cambria"/>
        </w:rPr>
        <w:t xml:space="preserve"> </w:t>
      </w:r>
    </w:p>
    <w:p w:rsidR="003E1D00"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godnego, kulturalnego zachowania się poza szkołą,</w:t>
      </w:r>
    </w:p>
    <w:p w:rsidR="003E1D00"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odpowiedzialności za własne życie, zdrowie i higienę oraz rozwój fizyczny, dlatego uczeń nie pali tytoniu, nie pije alkoholu, nie używa narkotyków i innych środków odurzających, </w:t>
      </w:r>
    </w:p>
    <w:p w:rsidR="006E1777"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odpowiedzialności za schludny strój codzienny, strój gimnastyczny na lekcjach wychowania fizycznego, strój odświętny w czasie świąt i uroczysto</w:t>
      </w:r>
      <w:r w:rsidR="006E1777" w:rsidRPr="00BB1766">
        <w:rPr>
          <w:rFonts w:ascii="Cambria" w:hAnsi="Cambria"/>
        </w:rPr>
        <w:t xml:space="preserve">ści szkolnych oraz egzaminów, </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dbania o wspólne dobro, ład i porządek </w:t>
      </w:r>
      <w:r w:rsidR="004A76B4" w:rsidRPr="00BB1766">
        <w:rPr>
          <w:rFonts w:ascii="Cambria" w:hAnsi="Cambria"/>
        </w:rPr>
        <w:t xml:space="preserve">w szkole, a w szczególności: </w:t>
      </w:r>
    </w:p>
    <w:p w:rsidR="004A76B4" w:rsidRPr="00BB1766" w:rsidRDefault="003E1D00" w:rsidP="006600B4">
      <w:pPr>
        <w:numPr>
          <w:ilvl w:val="0"/>
          <w:numId w:val="235"/>
        </w:numPr>
        <w:tabs>
          <w:tab w:val="left" w:pos="567"/>
        </w:tabs>
        <w:autoSpaceDE w:val="0"/>
        <w:autoSpaceDN w:val="0"/>
        <w:adjustRightInd w:val="0"/>
        <w:jc w:val="both"/>
        <w:rPr>
          <w:rFonts w:ascii="Cambria" w:hAnsi="Cambria" w:cs="Arial"/>
        </w:rPr>
      </w:pPr>
      <w:r w:rsidRPr="00BB1766">
        <w:rPr>
          <w:rFonts w:ascii="Cambria" w:hAnsi="Cambria"/>
        </w:rPr>
        <w:t>dbania o czystość w pracowniach i na terenach zielo</w:t>
      </w:r>
      <w:r w:rsidR="004A76B4" w:rsidRPr="00BB1766">
        <w:rPr>
          <w:rFonts w:ascii="Cambria" w:hAnsi="Cambria"/>
        </w:rPr>
        <w:t xml:space="preserve">nych wyznaczonych do opieki, </w:t>
      </w:r>
    </w:p>
    <w:p w:rsidR="004A76B4" w:rsidRPr="00BB1766" w:rsidRDefault="003E1D00" w:rsidP="006600B4">
      <w:pPr>
        <w:numPr>
          <w:ilvl w:val="0"/>
          <w:numId w:val="235"/>
        </w:numPr>
        <w:tabs>
          <w:tab w:val="left" w:pos="567"/>
        </w:tabs>
        <w:autoSpaceDE w:val="0"/>
        <w:autoSpaceDN w:val="0"/>
        <w:adjustRightInd w:val="0"/>
        <w:jc w:val="both"/>
        <w:rPr>
          <w:rFonts w:ascii="Cambria" w:hAnsi="Cambria" w:cs="Arial"/>
        </w:rPr>
      </w:pPr>
      <w:r w:rsidRPr="00BB1766">
        <w:rPr>
          <w:rFonts w:ascii="Cambria" w:hAnsi="Cambria"/>
        </w:rPr>
        <w:t>pełnienia dyżurów w klasie (zgodnie z har</w:t>
      </w:r>
      <w:r w:rsidR="00416D20">
        <w:rPr>
          <w:rFonts w:ascii="Cambria" w:hAnsi="Cambria"/>
        </w:rPr>
        <w:t>monogramem),</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dbania o rzeczy</w:t>
      </w:r>
      <w:r w:rsidR="004A76B4" w:rsidRPr="00BB1766">
        <w:rPr>
          <w:rFonts w:ascii="Cambria" w:hAnsi="Cambria"/>
        </w:rPr>
        <w:t xml:space="preserve"> osobiste i mienie szkolne, </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uczestniczenia w pracach na rzecz szkoły i środowiska, organizowanych bądź </w:t>
      </w:r>
      <w:r w:rsidR="007F4EF6">
        <w:rPr>
          <w:rFonts w:ascii="Cambria" w:hAnsi="Cambria"/>
        </w:rPr>
        <w:t xml:space="preserve">      </w:t>
      </w:r>
      <w:r w:rsidRPr="00BB1766">
        <w:rPr>
          <w:rFonts w:ascii="Cambria" w:hAnsi="Cambria"/>
        </w:rPr>
        <w:t>w czasie lekcji, bądź</w:t>
      </w:r>
      <w:r w:rsidR="004A76B4" w:rsidRPr="00BB1766">
        <w:rPr>
          <w:rFonts w:ascii="Cambria" w:hAnsi="Cambria"/>
        </w:rPr>
        <w:t xml:space="preserve"> w czasie wolnym, przy czym: </w:t>
      </w:r>
    </w:p>
    <w:p w:rsidR="004A76B4" w:rsidRPr="00BB1766" w:rsidRDefault="003E1D00" w:rsidP="006600B4">
      <w:pPr>
        <w:numPr>
          <w:ilvl w:val="0"/>
          <w:numId w:val="236"/>
        </w:numPr>
        <w:tabs>
          <w:tab w:val="left" w:pos="567"/>
        </w:tabs>
        <w:autoSpaceDE w:val="0"/>
        <w:autoSpaceDN w:val="0"/>
        <w:adjustRightInd w:val="0"/>
        <w:jc w:val="both"/>
        <w:rPr>
          <w:rFonts w:ascii="Cambria" w:hAnsi="Cambria" w:cs="Arial"/>
        </w:rPr>
      </w:pPr>
      <w:r w:rsidRPr="00BB1766">
        <w:rPr>
          <w:rFonts w:ascii="Cambria" w:hAnsi="Cambria"/>
        </w:rPr>
        <w:t>od prac fizycznych zwalnia się ucznia wyłącznie na podstawie świad</w:t>
      </w:r>
      <w:r w:rsidR="004A76B4" w:rsidRPr="00BB1766">
        <w:rPr>
          <w:rFonts w:ascii="Cambria" w:hAnsi="Cambria"/>
        </w:rPr>
        <w:t xml:space="preserve">ectwa lekarskiego, </w:t>
      </w:r>
    </w:p>
    <w:p w:rsidR="004A76B4" w:rsidRPr="00BB1766" w:rsidRDefault="003E1D00" w:rsidP="006600B4">
      <w:pPr>
        <w:numPr>
          <w:ilvl w:val="0"/>
          <w:numId w:val="236"/>
        </w:numPr>
        <w:tabs>
          <w:tab w:val="left" w:pos="567"/>
        </w:tabs>
        <w:autoSpaceDE w:val="0"/>
        <w:autoSpaceDN w:val="0"/>
        <w:adjustRightInd w:val="0"/>
        <w:jc w:val="both"/>
        <w:rPr>
          <w:rFonts w:ascii="Cambria" w:hAnsi="Cambria" w:cs="Arial"/>
        </w:rPr>
      </w:pPr>
      <w:r w:rsidRPr="00BB1766">
        <w:rPr>
          <w:rFonts w:ascii="Cambria" w:hAnsi="Cambria"/>
        </w:rPr>
        <w:t>uczniowie zwolnieni z prac fizycznych zobowiązani są do wykonywania prac z</w:t>
      </w:r>
      <w:r w:rsidR="004A76B4" w:rsidRPr="00BB1766">
        <w:rPr>
          <w:rFonts w:ascii="Cambria" w:hAnsi="Cambria"/>
        </w:rPr>
        <w:t xml:space="preserve">astępczych na terenie szkoły, </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)przedstawić pisemne usprawiedliwienie opuszczonych zajęć w ciągu 1 tygodnia od momentu powrotu do szkoły (w przeciwnym wypadku nieobecność traktuje si</w:t>
      </w:r>
      <w:r w:rsidR="004A76B4" w:rsidRPr="00BB1766">
        <w:rPr>
          <w:rFonts w:ascii="Cambria" w:hAnsi="Cambria"/>
        </w:rPr>
        <w:t xml:space="preserve">ę jako nieusprawiedliwioną), </w:t>
      </w:r>
    </w:p>
    <w:p w:rsidR="003F7D35" w:rsidRPr="00BB1766" w:rsidRDefault="003E1D00" w:rsidP="006600B4">
      <w:pPr>
        <w:numPr>
          <w:ilvl w:val="0"/>
          <w:numId w:val="237"/>
        </w:numPr>
        <w:tabs>
          <w:tab w:val="left" w:pos="567"/>
        </w:tabs>
        <w:autoSpaceDE w:val="0"/>
        <w:autoSpaceDN w:val="0"/>
        <w:adjustRightInd w:val="0"/>
        <w:jc w:val="both"/>
        <w:rPr>
          <w:rFonts w:ascii="Cambria" w:hAnsi="Cambria" w:cs="Arial"/>
        </w:rPr>
      </w:pPr>
      <w:r w:rsidRPr="00BB1766">
        <w:rPr>
          <w:rFonts w:ascii="Cambria" w:hAnsi="Cambria"/>
        </w:rPr>
        <w:t>uczeń niepełnoletni przedstawia</w:t>
      </w:r>
      <w:r w:rsidR="00350FEC" w:rsidRPr="00BB1766">
        <w:rPr>
          <w:rFonts w:ascii="Cambria" w:hAnsi="Cambria"/>
        </w:rPr>
        <w:t xml:space="preserve"> usprawiedliwienie rodziców </w:t>
      </w:r>
      <w:r w:rsidR="007F4EF6">
        <w:rPr>
          <w:rFonts w:ascii="Cambria" w:hAnsi="Cambria"/>
        </w:rPr>
        <w:t xml:space="preserve">                    </w:t>
      </w:r>
      <w:r w:rsidR="003F7D35" w:rsidRPr="00BB1766">
        <w:rPr>
          <w:rFonts w:ascii="Cambria" w:hAnsi="Cambria"/>
        </w:rPr>
        <w:t xml:space="preserve">w przypadku nieobecności trwającej nie dłużj niż siedem dni, </w:t>
      </w:r>
    </w:p>
    <w:p w:rsidR="00BE3F2A" w:rsidRPr="00BB1766" w:rsidRDefault="003F7D35" w:rsidP="006600B4">
      <w:pPr>
        <w:numPr>
          <w:ilvl w:val="0"/>
          <w:numId w:val="237"/>
        </w:numPr>
        <w:tabs>
          <w:tab w:val="left" w:pos="567"/>
        </w:tabs>
        <w:autoSpaceDE w:val="0"/>
        <w:autoSpaceDN w:val="0"/>
        <w:adjustRightInd w:val="0"/>
        <w:jc w:val="both"/>
        <w:rPr>
          <w:rFonts w:ascii="Cambria" w:hAnsi="Cambria" w:cs="Arial"/>
        </w:rPr>
      </w:pPr>
      <w:r w:rsidRPr="00BB1766">
        <w:rPr>
          <w:rFonts w:ascii="Cambria" w:hAnsi="Cambria"/>
        </w:rPr>
        <w:t>w przypadku dłuższej nie</w:t>
      </w:r>
      <w:r w:rsidR="00416D20">
        <w:rPr>
          <w:rFonts w:ascii="Cambria" w:hAnsi="Cambria"/>
        </w:rPr>
        <w:t>obecności (twającej ponad 7 dni)</w:t>
      </w:r>
      <w:r w:rsidRPr="00BB1766">
        <w:rPr>
          <w:rFonts w:ascii="Cambria" w:hAnsi="Cambria"/>
        </w:rPr>
        <w:t xml:space="preserve"> wymagane jest zaświadczenie lekarskie, </w:t>
      </w:r>
    </w:p>
    <w:p w:rsidR="00BE3F2A" w:rsidRPr="00BB1766" w:rsidRDefault="003E1D00" w:rsidP="006600B4">
      <w:pPr>
        <w:numPr>
          <w:ilvl w:val="0"/>
          <w:numId w:val="237"/>
        </w:numPr>
        <w:tabs>
          <w:tab w:val="left" w:pos="567"/>
        </w:tabs>
        <w:autoSpaceDE w:val="0"/>
        <w:autoSpaceDN w:val="0"/>
        <w:adjustRightInd w:val="0"/>
        <w:jc w:val="both"/>
        <w:rPr>
          <w:rFonts w:ascii="Cambria" w:hAnsi="Cambria" w:cs="Arial"/>
        </w:rPr>
      </w:pPr>
      <w:r w:rsidRPr="00BB1766">
        <w:rPr>
          <w:rFonts w:ascii="Cambria" w:hAnsi="Cambria"/>
        </w:rPr>
        <w:t xml:space="preserve">uczeń pełnoletni samodzielnie usprawiedliwia swoje nieobecności, przedstawiając </w:t>
      </w:r>
      <w:r w:rsidR="003F7D35" w:rsidRPr="00BB1766">
        <w:rPr>
          <w:rFonts w:ascii="Cambria" w:hAnsi="Cambria"/>
        </w:rPr>
        <w:t>zaświadczenie lekarskie lub inny wiarygodny</w:t>
      </w:r>
      <w:r w:rsidRPr="00BB1766">
        <w:rPr>
          <w:rFonts w:ascii="Cambria" w:hAnsi="Cambria"/>
        </w:rPr>
        <w:t xml:space="preserve"> </w:t>
      </w:r>
      <w:r w:rsidR="003F7D35" w:rsidRPr="00BB1766">
        <w:rPr>
          <w:rFonts w:ascii="Cambria" w:hAnsi="Cambria"/>
        </w:rPr>
        <w:t>dokument poświadczający niezdolność do uczestniczenia w zajęciach szkolnych,</w:t>
      </w:r>
    </w:p>
    <w:p w:rsidR="003F7D35" w:rsidRPr="00BB1766" w:rsidRDefault="003F7D35" w:rsidP="006600B4">
      <w:pPr>
        <w:numPr>
          <w:ilvl w:val="0"/>
          <w:numId w:val="237"/>
        </w:numPr>
        <w:tabs>
          <w:tab w:val="left" w:pos="567"/>
        </w:tabs>
        <w:autoSpaceDE w:val="0"/>
        <w:autoSpaceDN w:val="0"/>
        <w:adjustRightInd w:val="0"/>
        <w:jc w:val="both"/>
        <w:rPr>
          <w:rFonts w:ascii="Cambria" w:hAnsi="Cambria" w:cs="Arial"/>
        </w:rPr>
      </w:pPr>
      <w:r w:rsidRPr="00BB1766">
        <w:rPr>
          <w:rFonts w:ascii="Cambria" w:hAnsi="Cambria" w:cs="Arial"/>
        </w:rPr>
        <w:t xml:space="preserve">w przypadku usprawiedliwienia nieobecności uczniów pełnoletnich wychowawca nie uwzględnia </w:t>
      </w:r>
      <w:r w:rsidR="004163E5" w:rsidRPr="00BB1766">
        <w:rPr>
          <w:rFonts w:ascii="Cambria" w:hAnsi="Cambria" w:cs="Arial"/>
        </w:rPr>
        <w:t>oświadczeń rodziców,</w:t>
      </w:r>
    </w:p>
    <w:p w:rsidR="004A76B4" w:rsidRPr="00BB1766" w:rsidRDefault="003E1D00" w:rsidP="006600B4">
      <w:pPr>
        <w:numPr>
          <w:ilvl w:val="0"/>
          <w:numId w:val="237"/>
        </w:numPr>
        <w:tabs>
          <w:tab w:val="left" w:pos="567"/>
        </w:tabs>
        <w:autoSpaceDE w:val="0"/>
        <w:autoSpaceDN w:val="0"/>
        <w:adjustRightInd w:val="0"/>
        <w:jc w:val="both"/>
        <w:rPr>
          <w:rFonts w:ascii="Cambria" w:hAnsi="Cambria" w:cs="Arial"/>
        </w:rPr>
      </w:pPr>
      <w:r w:rsidRPr="00BB1766">
        <w:rPr>
          <w:rFonts w:ascii="Cambria" w:hAnsi="Cambria"/>
        </w:rPr>
        <w:t xml:space="preserve"> wychowawca klasy dokonuje oceny wiarygodności usprawiedliwienia</w:t>
      </w:r>
      <w:r w:rsidR="00416D20">
        <w:rPr>
          <w:rFonts w:ascii="Cambria" w:hAnsi="Cambria"/>
        </w:rPr>
        <w:t>,</w:t>
      </w:r>
      <w:r w:rsidRPr="00BB1766">
        <w:rPr>
          <w:rFonts w:ascii="Cambria" w:hAnsi="Cambria"/>
        </w:rPr>
        <w:t xml:space="preserve"> </w:t>
      </w:r>
      <w:r w:rsidR="007F4EF6">
        <w:rPr>
          <w:rFonts w:ascii="Cambria" w:hAnsi="Cambria"/>
        </w:rPr>
        <w:t xml:space="preserve">   </w:t>
      </w:r>
      <w:r w:rsidRPr="00BB1766">
        <w:rPr>
          <w:rFonts w:ascii="Cambria" w:hAnsi="Cambria"/>
        </w:rPr>
        <w:t>o który</w:t>
      </w:r>
      <w:r w:rsidR="00495BB9">
        <w:rPr>
          <w:rFonts w:ascii="Cambria" w:hAnsi="Cambria"/>
        </w:rPr>
        <w:t xml:space="preserve">m mowa w § 97 ust. 2 pkt. 14 lit. </w:t>
      </w:r>
      <w:r w:rsidR="003F7D35" w:rsidRPr="00BB1766">
        <w:rPr>
          <w:rFonts w:ascii="Cambria" w:hAnsi="Cambria"/>
        </w:rPr>
        <w:t xml:space="preserve">c, </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naprawić wyr</w:t>
      </w:r>
      <w:r w:rsidR="004A76B4" w:rsidRPr="00BB1766">
        <w:rPr>
          <w:rFonts w:ascii="Cambria" w:hAnsi="Cambria"/>
        </w:rPr>
        <w:t xml:space="preserve">ządzoną krzywdę lub szkodę, </w:t>
      </w:r>
    </w:p>
    <w:p w:rsidR="000E260E" w:rsidRPr="000E260E"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w czasie zajęć lekcyjnych i przerw przebywać na terenie szkoły, w przypadku samowolnego opuszczenia terenu placówki, nieobecność na zajęciach uznaje się za nieusprawiedliwioną</w:t>
      </w:r>
      <w:r w:rsidR="00416D20">
        <w:rPr>
          <w:rFonts w:ascii="Cambria" w:hAnsi="Cambria"/>
        </w:rPr>
        <w:t>,</w:t>
      </w:r>
      <w:r w:rsidRPr="00BB1766">
        <w:rPr>
          <w:rFonts w:ascii="Cambria" w:hAnsi="Cambria"/>
        </w:rPr>
        <w:t xml:space="preserve"> a za jego bezpieczeństwo odp</w:t>
      </w:r>
      <w:r w:rsidR="000E260E">
        <w:rPr>
          <w:rFonts w:ascii="Cambria" w:hAnsi="Cambria"/>
        </w:rPr>
        <w:t>owiadają rodzice;</w:t>
      </w:r>
    </w:p>
    <w:p w:rsidR="000E260E" w:rsidRPr="00BB1766" w:rsidRDefault="004A76B4"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 </w:t>
      </w:r>
      <w:r w:rsidR="000E260E">
        <w:rPr>
          <w:rFonts w:ascii="Cambria" w:hAnsi="Cambria"/>
        </w:rPr>
        <w:t>u</w:t>
      </w:r>
      <w:r w:rsidR="000E260E" w:rsidRPr="00BB1766">
        <w:rPr>
          <w:rFonts w:ascii="Cambria" w:hAnsi="Cambria"/>
        </w:rPr>
        <w:t>czeń może opuścić teren szkoły w czasie zajęć lekcyjnych tylko z ważnych</w:t>
      </w:r>
      <w:r w:rsidR="007F4EF6">
        <w:rPr>
          <w:rFonts w:ascii="Cambria" w:hAnsi="Cambria"/>
        </w:rPr>
        <w:t xml:space="preserve">          </w:t>
      </w:r>
      <w:r w:rsidR="000E260E" w:rsidRPr="00BB1766">
        <w:rPr>
          <w:rFonts w:ascii="Cambria" w:hAnsi="Cambria"/>
        </w:rPr>
        <w:t xml:space="preserve"> i uzasadnionych przyczyn</w:t>
      </w:r>
      <w:r w:rsidR="000E260E">
        <w:rPr>
          <w:rFonts w:ascii="Cambria" w:hAnsi="Cambria"/>
        </w:rPr>
        <w:t>:</w:t>
      </w:r>
    </w:p>
    <w:p w:rsidR="000E260E" w:rsidRPr="00BB1766" w:rsidRDefault="000E260E" w:rsidP="006600B4">
      <w:pPr>
        <w:numPr>
          <w:ilvl w:val="0"/>
          <w:numId w:val="238"/>
        </w:numPr>
        <w:tabs>
          <w:tab w:val="left" w:pos="567"/>
        </w:tabs>
        <w:autoSpaceDE w:val="0"/>
        <w:autoSpaceDN w:val="0"/>
        <w:adjustRightInd w:val="0"/>
        <w:jc w:val="both"/>
        <w:rPr>
          <w:rFonts w:ascii="Cambria" w:hAnsi="Cambria" w:cs="Arial"/>
        </w:rPr>
      </w:pPr>
      <w:r>
        <w:rPr>
          <w:rFonts w:ascii="Cambria" w:hAnsi="Cambria"/>
        </w:rPr>
        <w:t>n</w:t>
      </w:r>
      <w:r w:rsidRPr="00BB1766">
        <w:rPr>
          <w:rFonts w:ascii="Cambria" w:hAnsi="Cambria"/>
        </w:rPr>
        <w:t xml:space="preserve">iepełnoletni za zgodą rodziców po uprzednim przedłożeniu pisemnego zwolnienia z zajęć lub osobistym kontakcie rodzica z nauczycielem prowadzącym zajęcia </w:t>
      </w:r>
      <w:r>
        <w:rPr>
          <w:rFonts w:ascii="Cambria" w:hAnsi="Cambria"/>
        </w:rPr>
        <w:t>i wychowawcą lub d</w:t>
      </w:r>
      <w:r w:rsidRPr="00BB1766">
        <w:rPr>
          <w:rFonts w:ascii="Cambria" w:hAnsi="Cambria"/>
        </w:rPr>
        <w:t xml:space="preserve">yrektorem. </w:t>
      </w:r>
    </w:p>
    <w:p w:rsidR="000E260E" w:rsidRPr="000E260E" w:rsidRDefault="000E260E" w:rsidP="006600B4">
      <w:pPr>
        <w:numPr>
          <w:ilvl w:val="0"/>
          <w:numId w:val="238"/>
        </w:numPr>
        <w:tabs>
          <w:tab w:val="left" w:pos="567"/>
        </w:tabs>
        <w:autoSpaceDE w:val="0"/>
        <w:autoSpaceDN w:val="0"/>
        <w:adjustRightInd w:val="0"/>
        <w:jc w:val="both"/>
        <w:rPr>
          <w:rFonts w:ascii="Cambria" w:hAnsi="Cambria" w:cs="Arial"/>
        </w:rPr>
      </w:pPr>
      <w:r>
        <w:rPr>
          <w:rFonts w:ascii="Cambria" w:hAnsi="Cambria"/>
        </w:rPr>
        <w:t>p</w:t>
      </w:r>
      <w:r w:rsidRPr="00BB1766">
        <w:rPr>
          <w:rFonts w:ascii="Cambria" w:hAnsi="Cambria"/>
        </w:rPr>
        <w:t>ełnoletni po osobistym kontakcie z nauczycielem prowad</w:t>
      </w:r>
      <w:r>
        <w:rPr>
          <w:rFonts w:ascii="Cambria" w:hAnsi="Cambria"/>
        </w:rPr>
        <w:t>zącym zajęcia</w:t>
      </w:r>
      <w:r w:rsidR="007F4EF6">
        <w:rPr>
          <w:rFonts w:ascii="Cambria" w:hAnsi="Cambria"/>
        </w:rPr>
        <w:t xml:space="preserve">  </w:t>
      </w:r>
      <w:r>
        <w:rPr>
          <w:rFonts w:ascii="Cambria" w:hAnsi="Cambria"/>
        </w:rPr>
        <w:t xml:space="preserve"> i wychowawcą lub dyrektorem,</w:t>
      </w:r>
    </w:p>
    <w:p w:rsidR="004A76B4" w:rsidRPr="00BB1766" w:rsidRDefault="003E1D00"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 xml:space="preserve">uczniowie nie uczęszczający na religię/etykę powinni w czasie tych zajęć przebywać </w:t>
      </w:r>
      <w:r w:rsidR="00982B3A">
        <w:rPr>
          <w:rFonts w:ascii="Cambria" w:hAnsi="Cambria"/>
        </w:rPr>
        <w:t>w bibliotece lub świetlicy;</w:t>
      </w:r>
      <w:r w:rsidR="004A76B4" w:rsidRPr="00BB1766">
        <w:rPr>
          <w:rFonts w:ascii="Cambria" w:hAnsi="Cambria"/>
        </w:rPr>
        <w:t xml:space="preserve"> </w:t>
      </w:r>
    </w:p>
    <w:p w:rsidR="00794153" w:rsidRDefault="00982B3A" w:rsidP="006600B4">
      <w:pPr>
        <w:numPr>
          <w:ilvl w:val="0"/>
          <w:numId w:val="233"/>
        </w:numPr>
        <w:tabs>
          <w:tab w:val="left" w:pos="567"/>
        </w:tabs>
        <w:autoSpaceDE w:val="0"/>
        <w:autoSpaceDN w:val="0"/>
        <w:adjustRightInd w:val="0"/>
        <w:jc w:val="both"/>
        <w:rPr>
          <w:rFonts w:ascii="Cambria" w:hAnsi="Cambria" w:cs="Arial"/>
        </w:rPr>
      </w:pPr>
      <w:r>
        <w:rPr>
          <w:rFonts w:ascii="Cambria" w:hAnsi="Cambria" w:cs="Arial"/>
        </w:rPr>
        <w:t>posiadać legitymację szkolną;</w:t>
      </w:r>
    </w:p>
    <w:p w:rsidR="00982B3A" w:rsidRPr="000E260E" w:rsidRDefault="00982B3A" w:rsidP="006600B4">
      <w:pPr>
        <w:numPr>
          <w:ilvl w:val="0"/>
          <w:numId w:val="233"/>
        </w:numPr>
        <w:tabs>
          <w:tab w:val="left" w:pos="567"/>
        </w:tabs>
        <w:autoSpaceDE w:val="0"/>
        <w:autoSpaceDN w:val="0"/>
        <w:adjustRightInd w:val="0"/>
        <w:jc w:val="both"/>
        <w:rPr>
          <w:rFonts w:ascii="Cambria" w:hAnsi="Cambria" w:cs="Arial"/>
        </w:rPr>
      </w:pPr>
      <w:r w:rsidRPr="00BB1766">
        <w:rPr>
          <w:rFonts w:ascii="Cambria" w:hAnsi="Cambria"/>
        </w:rPr>
        <w:t>przestrzegać zakazu posiadania i używania telefonów komórkowych i innych urządzeń elekt</w:t>
      </w:r>
      <w:r>
        <w:rPr>
          <w:rFonts w:ascii="Cambria" w:hAnsi="Cambria"/>
        </w:rPr>
        <w:t xml:space="preserve">ronicznych zakłócających pracę </w:t>
      </w:r>
      <w:r w:rsidRPr="00BB1766">
        <w:rPr>
          <w:rFonts w:ascii="Cambria" w:hAnsi="Cambria"/>
        </w:rPr>
        <w:t xml:space="preserve"> w trakcie zajęć edukacyjnych, wych</w:t>
      </w:r>
      <w:r>
        <w:rPr>
          <w:rFonts w:ascii="Cambria" w:hAnsi="Cambria"/>
        </w:rPr>
        <w:t xml:space="preserve">owawczych i egzaminów- szczegółowe zasady w tej kwestii określa </w:t>
      </w:r>
      <w:r w:rsidRPr="00B446D4">
        <w:rPr>
          <w:rFonts w:ascii="Cambria" w:hAnsi="Cambria"/>
          <w:b/>
          <w:i/>
        </w:rPr>
        <w:lastRenderedPageBreak/>
        <w:t xml:space="preserve">Regulamin korzystania z </w:t>
      </w:r>
      <w:r w:rsidR="005150EE">
        <w:rPr>
          <w:rFonts w:ascii="Cambria" w:hAnsi="Cambria"/>
          <w:b/>
          <w:i/>
        </w:rPr>
        <w:t>telefonów komórkowych i innych urzadzeń</w:t>
      </w:r>
      <w:r w:rsidRPr="00B446D4">
        <w:rPr>
          <w:rFonts w:ascii="Cambria" w:hAnsi="Cambria"/>
          <w:b/>
          <w:i/>
        </w:rPr>
        <w:t xml:space="preserve"> elekronicznych</w:t>
      </w:r>
      <w:r w:rsidR="000E260E" w:rsidRPr="00B446D4">
        <w:rPr>
          <w:rFonts w:ascii="Cambria" w:hAnsi="Cambria" w:cs="Arial"/>
          <w:b/>
        </w:rPr>
        <w:t>.</w:t>
      </w:r>
    </w:p>
    <w:p w:rsidR="00794153" w:rsidRPr="00BB1766" w:rsidRDefault="00794153" w:rsidP="00794153">
      <w:pPr>
        <w:autoSpaceDE w:val="0"/>
        <w:autoSpaceDN w:val="0"/>
        <w:adjustRightInd w:val="0"/>
        <w:ind w:left="284"/>
        <w:jc w:val="left"/>
        <w:rPr>
          <w:rFonts w:ascii="Cambria" w:hAnsi="Cambria" w:cs="Arial"/>
        </w:rPr>
      </w:pPr>
    </w:p>
    <w:p w:rsidR="00794153" w:rsidRPr="00BB1766" w:rsidRDefault="008D47D0" w:rsidP="00A348ED">
      <w:pPr>
        <w:autoSpaceDE w:val="0"/>
        <w:autoSpaceDN w:val="0"/>
        <w:adjustRightInd w:val="0"/>
        <w:ind w:firstLine="567"/>
        <w:jc w:val="both"/>
        <w:rPr>
          <w:rFonts w:ascii="Cambria" w:hAnsi="Cambria" w:cs="Arial"/>
        </w:rPr>
      </w:pPr>
      <w:r>
        <w:rPr>
          <w:rFonts w:ascii="Cambria" w:hAnsi="Cambria" w:cs="Arial"/>
          <w:b/>
          <w:bCs/>
        </w:rPr>
        <w:t xml:space="preserve"> § 98</w:t>
      </w:r>
      <w:r w:rsidR="00794153" w:rsidRPr="00BB1766">
        <w:rPr>
          <w:rFonts w:ascii="Cambria" w:hAnsi="Cambria" w:cs="Arial"/>
          <w:b/>
          <w:bCs/>
        </w:rPr>
        <w:t>.</w:t>
      </w:r>
      <w:r w:rsidR="00794153" w:rsidRPr="00BB1766">
        <w:rPr>
          <w:rFonts w:ascii="Cambria" w:hAnsi="Cambria" w:cs="Arial"/>
          <w:b/>
        </w:rPr>
        <w:t>1</w:t>
      </w:r>
      <w:r w:rsidR="00794153" w:rsidRPr="00BB1766">
        <w:rPr>
          <w:rFonts w:ascii="Cambria" w:hAnsi="Cambria" w:cs="Arial"/>
        </w:rPr>
        <w:t xml:space="preserve">. Uczeń zwolniony z </w:t>
      </w:r>
      <w:r w:rsidR="003947F0" w:rsidRPr="00BB1766">
        <w:rPr>
          <w:rFonts w:ascii="Cambria" w:hAnsi="Cambria" w:cs="Arial"/>
        </w:rPr>
        <w:t xml:space="preserve">udziału w </w:t>
      </w:r>
      <w:r w:rsidR="00794153" w:rsidRPr="00BB1766">
        <w:rPr>
          <w:rFonts w:ascii="Cambria" w:hAnsi="Cambria" w:cs="Arial"/>
        </w:rPr>
        <w:t>lekcjach wychowania fizycznego i z pracy przy komputerze na zajęciach informatyki lub drugiego języka ma prawo do zwolnienia z zajęć z tego przedmiotu po spełnieniu warunków:</w:t>
      </w:r>
    </w:p>
    <w:p w:rsidR="00794153" w:rsidRPr="00BB1766" w:rsidRDefault="00794153" w:rsidP="00794153">
      <w:pPr>
        <w:pStyle w:val="Tekstpodstawowy"/>
        <w:ind w:firstLine="284"/>
        <w:rPr>
          <w:rFonts w:ascii="Cambria" w:hAnsi="Cambria" w:cs="Arial"/>
          <w:b/>
          <w:bCs/>
          <w:sz w:val="22"/>
          <w:szCs w:val="22"/>
        </w:rPr>
      </w:pPr>
    </w:p>
    <w:p w:rsidR="00794153" w:rsidRPr="00BB1766" w:rsidRDefault="00794153" w:rsidP="006600B4">
      <w:pPr>
        <w:pStyle w:val="Tekstpodstawowy"/>
        <w:numPr>
          <w:ilvl w:val="1"/>
          <w:numId w:val="156"/>
        </w:numPr>
        <w:tabs>
          <w:tab w:val="clear" w:pos="1533"/>
          <w:tab w:val="num" w:pos="0"/>
          <w:tab w:val="left" w:pos="426"/>
        </w:tabs>
        <w:ind w:left="0" w:firstLine="0"/>
        <w:rPr>
          <w:rFonts w:ascii="Cambria" w:hAnsi="Cambria" w:cs="Arial"/>
          <w:sz w:val="22"/>
          <w:szCs w:val="22"/>
        </w:rPr>
      </w:pPr>
      <w:r w:rsidRPr="00BB1766">
        <w:rPr>
          <w:rFonts w:ascii="Cambria" w:hAnsi="Cambria" w:cs="Arial"/>
          <w:sz w:val="22"/>
          <w:szCs w:val="22"/>
        </w:rPr>
        <w:t>lekcje wychowania fizycznego, informatyki lub drugi</w:t>
      </w:r>
      <w:r w:rsidR="00A348ED" w:rsidRPr="00BB1766">
        <w:rPr>
          <w:rFonts w:ascii="Cambria" w:hAnsi="Cambria" w:cs="Arial"/>
          <w:sz w:val="22"/>
          <w:szCs w:val="22"/>
        </w:rPr>
        <w:t>ego</w:t>
      </w:r>
      <w:r w:rsidRPr="00BB1766">
        <w:rPr>
          <w:rFonts w:ascii="Cambria" w:hAnsi="Cambria" w:cs="Arial"/>
          <w:sz w:val="22"/>
          <w:szCs w:val="22"/>
        </w:rPr>
        <w:t xml:space="preserve"> język</w:t>
      </w:r>
      <w:r w:rsidR="00A348ED" w:rsidRPr="00BB1766">
        <w:rPr>
          <w:rFonts w:ascii="Cambria" w:hAnsi="Cambria" w:cs="Arial"/>
          <w:sz w:val="22"/>
          <w:szCs w:val="22"/>
        </w:rPr>
        <w:t>a</w:t>
      </w:r>
      <w:r w:rsidRPr="00BB1766">
        <w:rPr>
          <w:rFonts w:ascii="Cambria" w:hAnsi="Cambria" w:cs="Arial"/>
          <w:sz w:val="22"/>
          <w:szCs w:val="22"/>
        </w:rPr>
        <w:t xml:space="preserve"> z których uczeń ma być zwolniony</w:t>
      </w:r>
      <w:r w:rsidR="00416D20">
        <w:rPr>
          <w:rFonts w:ascii="Cambria" w:hAnsi="Cambria" w:cs="Arial"/>
          <w:sz w:val="22"/>
          <w:szCs w:val="22"/>
        </w:rPr>
        <w:t>,</w:t>
      </w:r>
      <w:r w:rsidRPr="00BB1766">
        <w:rPr>
          <w:rFonts w:ascii="Cambria" w:hAnsi="Cambria" w:cs="Arial"/>
          <w:sz w:val="22"/>
          <w:szCs w:val="22"/>
        </w:rPr>
        <w:t xml:space="preserve"> umieszczone są w planie zajęć jako pierwsze lub ostatnie w danym dniu;</w:t>
      </w:r>
    </w:p>
    <w:p w:rsidR="00794153" w:rsidRPr="00BB1766" w:rsidRDefault="00794153" w:rsidP="006600B4">
      <w:pPr>
        <w:pStyle w:val="Tekstpodstawowy"/>
        <w:numPr>
          <w:ilvl w:val="1"/>
          <w:numId w:val="156"/>
        </w:numPr>
        <w:tabs>
          <w:tab w:val="clear" w:pos="1533"/>
          <w:tab w:val="num" w:pos="0"/>
          <w:tab w:val="left" w:pos="426"/>
          <w:tab w:val="num" w:pos="1440"/>
        </w:tabs>
        <w:ind w:left="0" w:firstLine="0"/>
        <w:rPr>
          <w:rFonts w:ascii="Cambria" w:hAnsi="Cambria" w:cs="Arial"/>
          <w:sz w:val="22"/>
          <w:szCs w:val="22"/>
        </w:rPr>
      </w:pPr>
      <w:r w:rsidRPr="00BB1766">
        <w:rPr>
          <w:rFonts w:ascii="Cambria" w:hAnsi="Cambria" w:cs="Arial"/>
          <w:sz w:val="22"/>
          <w:szCs w:val="22"/>
        </w:rPr>
        <w:t>rodzice</w:t>
      </w:r>
      <w:r w:rsidR="00416D20">
        <w:rPr>
          <w:rFonts w:ascii="Cambria" w:hAnsi="Cambria" w:cs="Arial"/>
          <w:sz w:val="22"/>
          <w:szCs w:val="22"/>
        </w:rPr>
        <w:t xml:space="preserve"> ucznia wystąpią z podaniem do dyrektora s</w:t>
      </w:r>
      <w:r w:rsidRPr="00BB1766">
        <w:rPr>
          <w:rFonts w:ascii="Cambria" w:hAnsi="Cambria" w:cs="Arial"/>
          <w:sz w:val="22"/>
          <w:szCs w:val="22"/>
        </w:rPr>
        <w:t xml:space="preserve">zkoły, w którym wyraźnie zaznaczą, że przejmują odpowiedzialność za ucznia w czasie jego nieobecności na zajęciach. </w:t>
      </w:r>
    </w:p>
    <w:p w:rsidR="00794153" w:rsidRPr="00BB1766" w:rsidRDefault="00794153" w:rsidP="00794153">
      <w:pPr>
        <w:pStyle w:val="Tekstpodstawowy"/>
        <w:tabs>
          <w:tab w:val="left" w:pos="426"/>
          <w:tab w:val="num" w:pos="1440"/>
          <w:tab w:val="num" w:pos="3693"/>
        </w:tabs>
        <w:rPr>
          <w:rFonts w:ascii="Cambria" w:hAnsi="Cambria" w:cs="Arial"/>
          <w:sz w:val="22"/>
          <w:szCs w:val="22"/>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2</w:t>
      </w:r>
      <w:r w:rsidRPr="00BB1766">
        <w:rPr>
          <w:rFonts w:ascii="Cambria" w:hAnsi="Cambria" w:cs="Arial"/>
        </w:rPr>
        <w:t xml:space="preserve">. Uczeń zwolniony z </w:t>
      </w:r>
      <w:r w:rsidR="006D3D35" w:rsidRPr="00BB1766">
        <w:rPr>
          <w:rFonts w:ascii="Cambria" w:hAnsi="Cambria" w:cs="Arial"/>
        </w:rPr>
        <w:t xml:space="preserve">udziału </w:t>
      </w:r>
      <w:r w:rsidRPr="00BB1766">
        <w:rPr>
          <w:rFonts w:ascii="Cambria" w:hAnsi="Cambria" w:cs="Arial"/>
        </w:rPr>
        <w:t>na lekcjach wychowania fizycznego i z pracy przy komputerze na zajęciach informatyki lub język</w:t>
      </w:r>
      <w:r w:rsidR="00A348ED" w:rsidRPr="00BB1766">
        <w:rPr>
          <w:rFonts w:ascii="Cambria" w:hAnsi="Cambria" w:cs="Arial"/>
        </w:rPr>
        <w:t>a</w:t>
      </w:r>
      <w:r w:rsidRPr="00BB1766">
        <w:rPr>
          <w:rFonts w:ascii="Cambria" w:hAnsi="Cambria" w:cs="Arial"/>
        </w:rPr>
        <w:t xml:space="preserve"> ma obowiązek  uczęszczać na lekcje tego przedmiotu, jeżeli w tygodniowym planie zajęć są one umieszczone w danym dniu pomiędzy innymi zajęciami lekcyjnymi.</w:t>
      </w:r>
    </w:p>
    <w:p w:rsidR="00794153" w:rsidRPr="00BB1766" w:rsidRDefault="00794153" w:rsidP="00794153">
      <w:pPr>
        <w:autoSpaceDE w:val="0"/>
        <w:autoSpaceDN w:val="0"/>
        <w:adjustRightInd w:val="0"/>
        <w:ind w:firstLine="567"/>
        <w:jc w:val="both"/>
        <w:rPr>
          <w:rFonts w:ascii="Cambria" w:hAnsi="Cambria" w:cs="Arial"/>
        </w:rPr>
      </w:pPr>
    </w:p>
    <w:p w:rsidR="00794153" w:rsidRPr="00BB1766" w:rsidRDefault="00794153" w:rsidP="00794153">
      <w:pPr>
        <w:pStyle w:val="Tekstpodstawowy"/>
        <w:ind w:firstLine="567"/>
        <w:rPr>
          <w:rFonts w:ascii="Cambria" w:hAnsi="Cambria" w:cs="Arial"/>
          <w:b/>
          <w:bCs/>
          <w:sz w:val="22"/>
          <w:szCs w:val="22"/>
        </w:rPr>
      </w:pPr>
      <w:r w:rsidRPr="00BB1766">
        <w:rPr>
          <w:rFonts w:ascii="Cambria" w:hAnsi="Cambria" w:cs="Arial"/>
          <w:b/>
          <w:sz w:val="22"/>
          <w:szCs w:val="22"/>
        </w:rPr>
        <w:t>3.</w:t>
      </w:r>
      <w:r w:rsidRPr="00BB1766">
        <w:rPr>
          <w:rFonts w:ascii="Cambria" w:hAnsi="Cambria" w:cs="Arial"/>
          <w:sz w:val="22"/>
          <w:szCs w:val="22"/>
        </w:rPr>
        <w:t xml:space="preserve"> Uczeń nabiera uprawnień do zwolnienia z </w:t>
      </w:r>
      <w:r w:rsidR="006D3D35" w:rsidRPr="00BB1766">
        <w:rPr>
          <w:rFonts w:ascii="Cambria" w:hAnsi="Cambria" w:cs="Arial"/>
          <w:sz w:val="22"/>
          <w:szCs w:val="22"/>
        </w:rPr>
        <w:t xml:space="preserve">udziału w zajęciach </w:t>
      </w:r>
      <w:r w:rsidRPr="00BB1766">
        <w:rPr>
          <w:rFonts w:ascii="Cambria" w:hAnsi="Cambria" w:cs="Arial"/>
          <w:sz w:val="22"/>
          <w:szCs w:val="22"/>
        </w:rPr>
        <w:t xml:space="preserve"> wychowania fizycznego, informatyki lub technologii informacyjnej, drugiego </w:t>
      </w:r>
      <w:r w:rsidR="00416D20">
        <w:rPr>
          <w:rFonts w:ascii="Cambria" w:hAnsi="Cambria" w:cs="Arial"/>
          <w:sz w:val="22"/>
          <w:szCs w:val="22"/>
        </w:rPr>
        <w:t>języka  po otrzymaniu decyzji dyrektora s</w:t>
      </w:r>
      <w:r w:rsidRPr="00BB1766">
        <w:rPr>
          <w:rFonts w:ascii="Cambria" w:hAnsi="Cambria" w:cs="Arial"/>
          <w:sz w:val="22"/>
          <w:szCs w:val="22"/>
        </w:rPr>
        <w:t>zkoły</w:t>
      </w:r>
      <w:r w:rsidRPr="00BB1766">
        <w:rPr>
          <w:rFonts w:ascii="Cambria" w:hAnsi="Cambria" w:cs="Arial"/>
          <w:b/>
          <w:bCs/>
          <w:sz w:val="22"/>
          <w:szCs w:val="22"/>
        </w:rPr>
        <w:t>.</w:t>
      </w:r>
    </w:p>
    <w:p w:rsidR="00794153" w:rsidRPr="00BB1766" w:rsidRDefault="00794153" w:rsidP="00794153">
      <w:pPr>
        <w:pStyle w:val="Tekstpodstawowy"/>
        <w:ind w:firstLine="283"/>
        <w:rPr>
          <w:rFonts w:ascii="Cambria" w:hAnsi="Cambria" w:cs="Arial"/>
          <w:b/>
          <w:bCs/>
          <w:sz w:val="22"/>
          <w:szCs w:val="22"/>
        </w:rPr>
      </w:pPr>
    </w:p>
    <w:p w:rsidR="00794153" w:rsidRPr="00BB1766" w:rsidRDefault="008D47D0" w:rsidP="00794153">
      <w:pPr>
        <w:pStyle w:val="Tekstpodstawowy"/>
        <w:ind w:firstLine="283"/>
        <w:rPr>
          <w:rFonts w:ascii="Cambria" w:hAnsi="Cambria" w:cs="Arial"/>
          <w:b/>
          <w:bCs/>
          <w:sz w:val="22"/>
          <w:szCs w:val="22"/>
        </w:rPr>
      </w:pPr>
      <w:r>
        <w:rPr>
          <w:rFonts w:ascii="Cambria" w:hAnsi="Cambria" w:cs="Arial"/>
          <w:b/>
          <w:bCs/>
          <w:sz w:val="22"/>
          <w:szCs w:val="22"/>
        </w:rPr>
        <w:t xml:space="preserve">    § 99</w:t>
      </w:r>
      <w:r w:rsidR="00794153" w:rsidRPr="00BB1766">
        <w:rPr>
          <w:rFonts w:ascii="Cambria" w:hAnsi="Cambria" w:cs="Arial"/>
          <w:b/>
          <w:bCs/>
          <w:sz w:val="22"/>
          <w:szCs w:val="22"/>
        </w:rPr>
        <w:t xml:space="preserve">. </w:t>
      </w:r>
      <w:r w:rsidR="00794153" w:rsidRPr="00BB1766">
        <w:rPr>
          <w:rFonts w:ascii="Cambria" w:hAnsi="Cambria" w:cs="Arial"/>
          <w:sz w:val="22"/>
          <w:szCs w:val="22"/>
        </w:rPr>
        <w:t>W ostatnim tygodniu nauki  (</w:t>
      </w:r>
      <w:r w:rsidR="00170DEC" w:rsidRPr="00BB1766">
        <w:rPr>
          <w:rFonts w:ascii="Cambria" w:hAnsi="Cambria" w:cs="Arial"/>
          <w:sz w:val="22"/>
          <w:szCs w:val="22"/>
        </w:rPr>
        <w:t>III</w:t>
      </w:r>
      <w:r w:rsidR="00794153" w:rsidRPr="00BB1766">
        <w:rPr>
          <w:rFonts w:ascii="Cambria" w:hAnsi="Cambria" w:cs="Arial"/>
          <w:sz w:val="22"/>
          <w:szCs w:val="22"/>
        </w:rPr>
        <w:t xml:space="preserve"> klasa i zmiana szkoły) uczeń ma obowiązek rozliczyć się ze szkołą. Potwierdzeniem rozliczenia jest wypełniona karta obiegowa.</w:t>
      </w:r>
    </w:p>
    <w:p w:rsidR="00794153" w:rsidRPr="00BB1766" w:rsidRDefault="00794153" w:rsidP="00794153">
      <w:pPr>
        <w:autoSpaceDE w:val="0"/>
        <w:autoSpaceDN w:val="0"/>
        <w:adjustRightInd w:val="0"/>
        <w:rPr>
          <w:rFonts w:ascii="Cambria" w:hAnsi="Cambria" w:cs="Arial"/>
        </w:rPr>
      </w:pPr>
    </w:p>
    <w:p w:rsidR="00794153" w:rsidRPr="00BB1766" w:rsidRDefault="00794153" w:rsidP="00794153">
      <w:pPr>
        <w:rPr>
          <w:rFonts w:ascii="Cambria" w:hAnsi="Cambria"/>
        </w:rPr>
      </w:pPr>
    </w:p>
    <w:p w:rsidR="00794153" w:rsidRPr="00BB1766" w:rsidRDefault="008D47D0" w:rsidP="00F114C8">
      <w:pPr>
        <w:ind w:firstLine="283"/>
        <w:jc w:val="both"/>
        <w:rPr>
          <w:rFonts w:ascii="Cambria" w:hAnsi="Cambria" w:cs="Arial"/>
        </w:rPr>
      </w:pPr>
      <w:r>
        <w:rPr>
          <w:rFonts w:ascii="Cambria" w:hAnsi="Cambria" w:cs="Arial"/>
          <w:b/>
          <w:bCs/>
        </w:rPr>
        <w:t>§ 100</w:t>
      </w:r>
      <w:r w:rsidR="00F114C8" w:rsidRPr="00BB1766">
        <w:rPr>
          <w:rFonts w:ascii="Cambria" w:hAnsi="Cambria" w:cs="Arial"/>
          <w:b/>
          <w:bCs/>
        </w:rPr>
        <w:t xml:space="preserve">. </w:t>
      </w:r>
      <w:r w:rsidR="00794153" w:rsidRPr="00BB1766">
        <w:rPr>
          <w:rFonts w:ascii="Cambria" w:hAnsi="Cambria" w:cs="Arial"/>
        </w:rPr>
        <w:t>Praca domowa</w:t>
      </w:r>
    </w:p>
    <w:p w:rsidR="00794153" w:rsidRPr="00BB1766" w:rsidRDefault="00F51D23" w:rsidP="006600B4">
      <w:pPr>
        <w:pStyle w:val="Tekstpodstawowywcity3"/>
        <w:numPr>
          <w:ilvl w:val="2"/>
          <w:numId w:val="93"/>
        </w:numPr>
        <w:tabs>
          <w:tab w:val="clear" w:pos="1730"/>
          <w:tab w:val="num" w:pos="1276"/>
        </w:tabs>
        <w:spacing w:after="0"/>
        <w:ind w:left="1276" w:hanging="283"/>
        <w:jc w:val="both"/>
        <w:rPr>
          <w:rFonts w:ascii="Cambria" w:hAnsi="Cambria" w:cs="Arial"/>
          <w:sz w:val="22"/>
          <w:szCs w:val="22"/>
        </w:rPr>
      </w:pPr>
      <w:r w:rsidRPr="00BB1766">
        <w:rPr>
          <w:rFonts w:ascii="Cambria" w:hAnsi="Cambria" w:cs="Arial"/>
          <w:sz w:val="22"/>
          <w:szCs w:val="22"/>
        </w:rPr>
        <w:t>U</w:t>
      </w:r>
      <w:r w:rsidR="00794153" w:rsidRPr="00BB1766">
        <w:rPr>
          <w:rFonts w:ascii="Cambria" w:hAnsi="Cambria" w:cs="Arial"/>
          <w:sz w:val="22"/>
          <w:szCs w:val="22"/>
        </w:rPr>
        <w:t>czniowie mają obowiązek starannego i systematyc</w:t>
      </w:r>
      <w:r w:rsidR="00416D20">
        <w:rPr>
          <w:rFonts w:ascii="Cambria" w:hAnsi="Cambria" w:cs="Arial"/>
          <w:sz w:val="22"/>
          <w:szCs w:val="22"/>
        </w:rPr>
        <w:t>znego wykonywania pracy domowej.</w:t>
      </w:r>
    </w:p>
    <w:p w:rsidR="00794153" w:rsidRPr="00BB1766" w:rsidRDefault="00F51D23" w:rsidP="006600B4">
      <w:pPr>
        <w:pStyle w:val="Tekstpodstawowywcity3"/>
        <w:numPr>
          <w:ilvl w:val="2"/>
          <w:numId w:val="93"/>
        </w:numPr>
        <w:tabs>
          <w:tab w:val="clear" w:pos="1730"/>
          <w:tab w:val="num" w:pos="1276"/>
        </w:tabs>
        <w:spacing w:after="0"/>
        <w:ind w:left="1276" w:hanging="283"/>
        <w:jc w:val="both"/>
        <w:rPr>
          <w:rFonts w:ascii="Cambria" w:hAnsi="Cambria" w:cs="Arial"/>
          <w:sz w:val="22"/>
          <w:szCs w:val="22"/>
        </w:rPr>
      </w:pPr>
      <w:r w:rsidRPr="00BB1766">
        <w:rPr>
          <w:rFonts w:ascii="Cambria" w:hAnsi="Cambria" w:cs="Arial"/>
          <w:sz w:val="22"/>
          <w:szCs w:val="22"/>
        </w:rPr>
        <w:t>U</w:t>
      </w:r>
      <w:r w:rsidR="00F119B1" w:rsidRPr="00BB1766">
        <w:rPr>
          <w:rFonts w:ascii="Cambria" w:hAnsi="Cambria" w:cs="Arial"/>
          <w:sz w:val="22"/>
          <w:szCs w:val="22"/>
        </w:rPr>
        <w:t>czniowie</w:t>
      </w:r>
      <w:r w:rsidR="00794153" w:rsidRPr="00BB1766">
        <w:rPr>
          <w:rFonts w:ascii="Cambria" w:hAnsi="Cambria" w:cs="Arial"/>
          <w:sz w:val="22"/>
          <w:szCs w:val="22"/>
        </w:rPr>
        <w:t xml:space="preserve"> mają prawo:</w:t>
      </w:r>
    </w:p>
    <w:p w:rsidR="00794153" w:rsidRPr="00BB1766" w:rsidRDefault="00794153" w:rsidP="006600B4">
      <w:pPr>
        <w:pStyle w:val="Tekstpodstawowywcity3"/>
        <w:numPr>
          <w:ilvl w:val="0"/>
          <w:numId w:val="82"/>
        </w:numPr>
        <w:tabs>
          <w:tab w:val="clear" w:pos="2880"/>
          <w:tab w:val="num" w:pos="1985"/>
        </w:tabs>
        <w:spacing w:after="0"/>
        <w:ind w:left="1620" w:hanging="60"/>
        <w:jc w:val="both"/>
        <w:rPr>
          <w:rFonts w:ascii="Cambria" w:hAnsi="Cambria" w:cs="Arial"/>
          <w:sz w:val="22"/>
          <w:szCs w:val="22"/>
        </w:rPr>
      </w:pPr>
      <w:r w:rsidRPr="00BB1766">
        <w:rPr>
          <w:rFonts w:ascii="Cambria" w:hAnsi="Cambria" w:cs="Arial"/>
          <w:sz w:val="22"/>
          <w:szCs w:val="22"/>
        </w:rPr>
        <w:t xml:space="preserve">ustalenia zasad pracy domowej oraz kryteriów jej oceny, </w:t>
      </w:r>
    </w:p>
    <w:p w:rsidR="00794153" w:rsidRPr="00BB1766" w:rsidRDefault="00794153" w:rsidP="006600B4">
      <w:pPr>
        <w:pStyle w:val="Tekstpodstawowywcity3"/>
        <w:numPr>
          <w:ilvl w:val="0"/>
          <w:numId w:val="82"/>
        </w:numPr>
        <w:tabs>
          <w:tab w:val="clear" w:pos="2880"/>
          <w:tab w:val="num" w:pos="1985"/>
        </w:tabs>
        <w:spacing w:after="0"/>
        <w:ind w:left="1620" w:hanging="60"/>
        <w:jc w:val="both"/>
        <w:rPr>
          <w:rFonts w:ascii="Cambria" w:hAnsi="Cambria" w:cs="Arial"/>
          <w:sz w:val="22"/>
          <w:szCs w:val="22"/>
        </w:rPr>
      </w:pPr>
      <w:r w:rsidRPr="00BB1766">
        <w:rPr>
          <w:rFonts w:ascii="Cambria" w:hAnsi="Cambria" w:cs="Arial"/>
          <w:sz w:val="22"/>
          <w:szCs w:val="22"/>
        </w:rPr>
        <w:t>usprawiedliwi</w:t>
      </w:r>
      <w:r w:rsidR="00416D20">
        <w:rPr>
          <w:rFonts w:ascii="Cambria" w:hAnsi="Cambria" w:cs="Arial"/>
          <w:sz w:val="22"/>
          <w:szCs w:val="22"/>
        </w:rPr>
        <w:t>ania niewykonania pracy domowej.</w:t>
      </w:r>
    </w:p>
    <w:p w:rsidR="00794153" w:rsidRPr="00BB1766" w:rsidRDefault="00F51D23" w:rsidP="006600B4">
      <w:pPr>
        <w:pStyle w:val="Tekstpodstawowywcity3"/>
        <w:numPr>
          <w:ilvl w:val="2"/>
          <w:numId w:val="93"/>
        </w:numPr>
        <w:tabs>
          <w:tab w:val="num" w:pos="1276"/>
        </w:tabs>
        <w:spacing w:after="0"/>
        <w:ind w:left="1260" w:hanging="267"/>
        <w:jc w:val="both"/>
        <w:rPr>
          <w:rFonts w:ascii="Cambria" w:hAnsi="Cambria" w:cs="Arial"/>
          <w:sz w:val="22"/>
          <w:szCs w:val="22"/>
        </w:rPr>
      </w:pPr>
      <w:r w:rsidRPr="00BB1766">
        <w:rPr>
          <w:rFonts w:ascii="Cambria" w:hAnsi="Cambria" w:cs="Arial"/>
          <w:sz w:val="22"/>
          <w:szCs w:val="22"/>
        </w:rPr>
        <w:t>N</w:t>
      </w:r>
      <w:r w:rsidR="00794153" w:rsidRPr="00BB1766">
        <w:rPr>
          <w:rFonts w:ascii="Cambria" w:hAnsi="Cambria" w:cs="Arial"/>
          <w:sz w:val="22"/>
          <w:szCs w:val="22"/>
        </w:rPr>
        <w:t>auczyciele mają obowiązek uwzględnienia różnych okoliczności domowych                 i życiowych u swych uczniów, które mogą mieć negatywny wpływ na wywiązywanie się z pracy domowej.</w:t>
      </w:r>
    </w:p>
    <w:p w:rsidR="00794153" w:rsidRPr="00BB1766" w:rsidRDefault="00F51D23" w:rsidP="006600B4">
      <w:pPr>
        <w:pStyle w:val="Tekstpodstawowywcity3"/>
        <w:numPr>
          <w:ilvl w:val="2"/>
          <w:numId w:val="93"/>
        </w:numPr>
        <w:tabs>
          <w:tab w:val="clear" w:pos="1730"/>
          <w:tab w:val="num" w:pos="1276"/>
        </w:tabs>
        <w:spacing w:after="0"/>
        <w:ind w:left="1260" w:hanging="267"/>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R</w:t>
      </w:r>
      <w:r w:rsidR="00794153" w:rsidRPr="00BB1766">
        <w:rPr>
          <w:rStyle w:val="Hipercze"/>
          <w:rFonts w:ascii="Cambria" w:eastAsia="Arial Unicode MS" w:hAnsi="Cambria" w:cs="Arial"/>
          <w:b w:val="0"/>
          <w:color w:val="auto"/>
          <w:sz w:val="22"/>
          <w:szCs w:val="22"/>
        </w:rPr>
        <w:t>odzice mają obowiązek interesowania się pracą domową swego dziecka, a także zapewnienia właściwych warunków w mieszkaniu do swobodnej pracy dziecka.</w:t>
      </w:r>
    </w:p>
    <w:p w:rsidR="00F114C8" w:rsidRPr="00BB1766" w:rsidRDefault="00F114C8" w:rsidP="00F114C8">
      <w:pPr>
        <w:pStyle w:val="Tekstpodstawowywcity3"/>
        <w:tabs>
          <w:tab w:val="num" w:pos="2160"/>
        </w:tabs>
        <w:ind w:left="0"/>
        <w:jc w:val="both"/>
        <w:rPr>
          <w:rFonts w:ascii="Cambria" w:hAnsi="Cambria" w:cs="Arial"/>
          <w:sz w:val="22"/>
          <w:szCs w:val="22"/>
        </w:rPr>
      </w:pPr>
    </w:p>
    <w:p w:rsidR="00794153" w:rsidRPr="00BB1766" w:rsidRDefault="00E921AA" w:rsidP="00F114C8">
      <w:pPr>
        <w:pStyle w:val="Tekstpodstawowywcity3"/>
        <w:tabs>
          <w:tab w:val="num" w:pos="2160"/>
        </w:tabs>
        <w:ind w:left="0"/>
        <w:jc w:val="both"/>
        <w:rPr>
          <w:rFonts w:ascii="Cambria" w:hAnsi="Cambria" w:cs="Arial"/>
          <w:sz w:val="22"/>
          <w:szCs w:val="22"/>
        </w:rPr>
      </w:pPr>
      <w:r w:rsidRPr="00BB1766">
        <w:rPr>
          <w:rFonts w:ascii="Cambria" w:hAnsi="Cambria" w:cs="Arial"/>
          <w:b/>
          <w:sz w:val="22"/>
          <w:szCs w:val="22"/>
        </w:rPr>
        <w:t xml:space="preserve"> </w:t>
      </w:r>
      <w:r w:rsidR="00F114C8" w:rsidRPr="00BB1766">
        <w:rPr>
          <w:rFonts w:ascii="Cambria" w:hAnsi="Cambria" w:cs="Arial"/>
          <w:b/>
          <w:bCs/>
          <w:sz w:val="22"/>
          <w:szCs w:val="22"/>
        </w:rPr>
        <w:t>§ 1</w:t>
      </w:r>
      <w:r w:rsidR="008D47D0">
        <w:rPr>
          <w:rFonts w:ascii="Cambria" w:hAnsi="Cambria" w:cs="Arial"/>
          <w:b/>
          <w:bCs/>
          <w:sz w:val="22"/>
          <w:szCs w:val="22"/>
        </w:rPr>
        <w:t>01</w:t>
      </w:r>
      <w:r w:rsidR="00F114C8" w:rsidRPr="00BB1766">
        <w:rPr>
          <w:rFonts w:ascii="Cambria" w:hAnsi="Cambria" w:cs="Arial"/>
          <w:b/>
          <w:bCs/>
          <w:sz w:val="22"/>
          <w:szCs w:val="22"/>
        </w:rPr>
        <w:t xml:space="preserve">. </w:t>
      </w:r>
      <w:r w:rsidR="00794153" w:rsidRPr="00BB1766">
        <w:rPr>
          <w:rFonts w:ascii="Cambria" w:hAnsi="Cambria" w:cs="Arial"/>
          <w:sz w:val="22"/>
          <w:szCs w:val="22"/>
        </w:rPr>
        <w:t>Zajęcia pozalekcyjne</w:t>
      </w:r>
    </w:p>
    <w:p w:rsidR="00794153" w:rsidRPr="00BB1766" w:rsidRDefault="00794153" w:rsidP="006600B4">
      <w:pPr>
        <w:pStyle w:val="Tekstpodstawowywcity3"/>
        <w:numPr>
          <w:ilvl w:val="2"/>
          <w:numId w:val="94"/>
        </w:numPr>
        <w:tabs>
          <w:tab w:val="clear" w:pos="1588"/>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Uczniowie mają prawo do:</w:t>
      </w:r>
    </w:p>
    <w:p w:rsidR="00794153" w:rsidRPr="00BB1766" w:rsidRDefault="00794153" w:rsidP="006600B4">
      <w:pPr>
        <w:pStyle w:val="Tekstpodstawowywcity3"/>
        <w:numPr>
          <w:ilvl w:val="0"/>
          <w:numId w:val="83"/>
        </w:numPr>
        <w:tabs>
          <w:tab w:val="clear" w:pos="2880"/>
          <w:tab w:val="num" w:pos="1560"/>
        </w:tabs>
        <w:spacing w:after="0"/>
        <w:ind w:left="1276" w:firstLine="0"/>
        <w:jc w:val="both"/>
        <w:rPr>
          <w:rFonts w:ascii="Cambria" w:hAnsi="Cambria" w:cs="Arial"/>
          <w:sz w:val="22"/>
          <w:szCs w:val="22"/>
        </w:rPr>
      </w:pPr>
      <w:r w:rsidRPr="00BB1766">
        <w:rPr>
          <w:rFonts w:ascii="Cambria" w:hAnsi="Cambria" w:cs="Arial"/>
          <w:sz w:val="22"/>
          <w:szCs w:val="22"/>
        </w:rPr>
        <w:t>zgłaszania potrzeb w zakresie organizacji interesujących ich zajęć,</w:t>
      </w:r>
    </w:p>
    <w:p w:rsidR="00794153" w:rsidRPr="00BB1766" w:rsidRDefault="00794153" w:rsidP="006600B4">
      <w:pPr>
        <w:pStyle w:val="Tekstpodstawowywcity3"/>
        <w:numPr>
          <w:ilvl w:val="0"/>
          <w:numId w:val="83"/>
        </w:numPr>
        <w:tabs>
          <w:tab w:val="clear" w:pos="2880"/>
          <w:tab w:val="num" w:pos="1560"/>
        </w:tabs>
        <w:spacing w:after="0"/>
        <w:ind w:left="1560" w:hanging="284"/>
        <w:jc w:val="both"/>
        <w:rPr>
          <w:rFonts w:ascii="Cambria" w:hAnsi="Cambria" w:cs="Arial"/>
          <w:sz w:val="22"/>
          <w:szCs w:val="22"/>
        </w:rPr>
      </w:pPr>
      <w:r w:rsidRPr="00BB1766">
        <w:rPr>
          <w:rFonts w:ascii="Cambria" w:hAnsi="Cambria" w:cs="Arial"/>
          <w:sz w:val="22"/>
          <w:szCs w:val="22"/>
        </w:rPr>
        <w:t>uczestniczenia w zajęciach pozalekcyjnych, jeżeli nie kolidują one z zajęciami lekcyjnymi,</w:t>
      </w:r>
    </w:p>
    <w:p w:rsidR="00794153" w:rsidRPr="00BB1766" w:rsidRDefault="00794153" w:rsidP="006600B4">
      <w:pPr>
        <w:pStyle w:val="Tekstpodstawowywcity3"/>
        <w:numPr>
          <w:ilvl w:val="0"/>
          <w:numId w:val="83"/>
        </w:numPr>
        <w:tabs>
          <w:tab w:val="clear" w:pos="2880"/>
          <w:tab w:val="num" w:pos="1560"/>
        </w:tabs>
        <w:spacing w:after="0"/>
        <w:ind w:left="1276" w:firstLine="0"/>
        <w:jc w:val="both"/>
        <w:rPr>
          <w:rFonts w:ascii="Cambria" w:hAnsi="Cambria" w:cs="Arial"/>
          <w:sz w:val="22"/>
          <w:szCs w:val="22"/>
        </w:rPr>
      </w:pPr>
      <w:r w:rsidRPr="00BB1766">
        <w:rPr>
          <w:rFonts w:ascii="Cambria" w:hAnsi="Cambria" w:cs="Arial"/>
          <w:sz w:val="22"/>
          <w:szCs w:val="22"/>
        </w:rPr>
        <w:t>wyboru rodzaju powyższych zajęć odpowiadających ich zainteresowaniom,</w:t>
      </w:r>
    </w:p>
    <w:p w:rsidR="00794153" w:rsidRPr="00BB1766" w:rsidRDefault="00416D20" w:rsidP="006600B4">
      <w:pPr>
        <w:pStyle w:val="Tekstpodstawowywcity3"/>
        <w:numPr>
          <w:ilvl w:val="0"/>
          <w:numId w:val="83"/>
        </w:numPr>
        <w:tabs>
          <w:tab w:val="clear" w:pos="2880"/>
          <w:tab w:val="num" w:pos="1560"/>
        </w:tabs>
        <w:spacing w:after="0"/>
        <w:ind w:left="1560" w:hanging="284"/>
        <w:jc w:val="both"/>
        <w:rPr>
          <w:rFonts w:ascii="Cambria" w:hAnsi="Cambria" w:cs="Arial"/>
          <w:sz w:val="22"/>
          <w:szCs w:val="22"/>
        </w:rPr>
      </w:pPr>
      <w:r>
        <w:rPr>
          <w:rFonts w:ascii="Cambria" w:hAnsi="Cambria" w:cs="Arial"/>
          <w:sz w:val="22"/>
          <w:szCs w:val="22"/>
        </w:rPr>
        <w:t>działania w Samorządzie U</w:t>
      </w:r>
      <w:r w:rsidR="00794153" w:rsidRPr="00BB1766">
        <w:rPr>
          <w:rFonts w:ascii="Cambria" w:hAnsi="Cambria" w:cs="Arial"/>
          <w:sz w:val="22"/>
          <w:szCs w:val="22"/>
        </w:rPr>
        <w:t>czniowskim, wybierania i bycia wybieranym do samorządu klasowego i szkolnego, wyboru nauczyciela – opiekuna samorządu,</w:t>
      </w:r>
    </w:p>
    <w:p w:rsidR="00794153" w:rsidRPr="00BB1766" w:rsidRDefault="00794153" w:rsidP="00794153">
      <w:pPr>
        <w:pStyle w:val="Tekstpodstawowywcity3"/>
        <w:spacing w:after="0"/>
        <w:ind w:left="1276"/>
        <w:jc w:val="both"/>
        <w:rPr>
          <w:rFonts w:ascii="Cambria" w:hAnsi="Cambria" w:cs="Arial"/>
          <w:sz w:val="22"/>
          <w:szCs w:val="22"/>
        </w:rPr>
      </w:pPr>
    </w:p>
    <w:p w:rsidR="00794153" w:rsidRPr="00BB1766" w:rsidRDefault="00794153" w:rsidP="006600B4">
      <w:pPr>
        <w:pStyle w:val="Tekstpodstawowywcity3"/>
        <w:numPr>
          <w:ilvl w:val="2"/>
          <w:numId w:val="94"/>
        </w:numPr>
        <w:tabs>
          <w:tab w:val="clear" w:pos="1588"/>
          <w:tab w:val="num" w:pos="851"/>
          <w:tab w:val="num" w:pos="1730"/>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Uczniowie mają obowiązek zrezygnowania z zajęć pozalekcyjnych, gdy wpływają one na ich absencję w szkole lub obniżenie wyników w nauce.</w:t>
      </w:r>
    </w:p>
    <w:p w:rsidR="00794153" w:rsidRPr="00BB1766" w:rsidRDefault="00794153" w:rsidP="00794153">
      <w:pPr>
        <w:pStyle w:val="Tekstpodstawowywcity3"/>
        <w:tabs>
          <w:tab w:val="num" w:pos="1730"/>
          <w:tab w:val="num" w:pos="2041"/>
        </w:tabs>
        <w:spacing w:after="0"/>
        <w:ind w:left="851"/>
        <w:jc w:val="both"/>
        <w:rPr>
          <w:rStyle w:val="Hipercze"/>
          <w:rFonts w:ascii="Cambria" w:eastAsia="Arial Unicode MS" w:hAnsi="Cambria" w:cs="Arial"/>
          <w:b w:val="0"/>
          <w:color w:val="auto"/>
          <w:sz w:val="22"/>
          <w:szCs w:val="22"/>
        </w:rPr>
      </w:pPr>
    </w:p>
    <w:p w:rsidR="00794153" w:rsidRPr="00BB1766" w:rsidRDefault="00794153" w:rsidP="006600B4">
      <w:pPr>
        <w:pStyle w:val="Tekstpodstawowywcity3"/>
        <w:numPr>
          <w:ilvl w:val="2"/>
          <w:numId w:val="94"/>
        </w:numPr>
        <w:tabs>
          <w:tab w:val="clear" w:pos="1588"/>
          <w:tab w:val="num" w:pos="851"/>
          <w:tab w:val="num" w:pos="993"/>
        </w:tabs>
        <w:spacing w:after="0"/>
        <w:ind w:left="993" w:hanging="426"/>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Nauczyciele mają prawo do:</w:t>
      </w:r>
    </w:p>
    <w:p w:rsidR="00794153" w:rsidRPr="00BB1766" w:rsidRDefault="00794153" w:rsidP="006600B4">
      <w:pPr>
        <w:pStyle w:val="Tekstpodstawowywcity3"/>
        <w:numPr>
          <w:ilvl w:val="0"/>
          <w:numId w:val="84"/>
        </w:numPr>
        <w:tabs>
          <w:tab w:val="clear" w:pos="2880"/>
          <w:tab w:val="num" w:pos="1620"/>
        </w:tabs>
        <w:spacing w:after="0"/>
        <w:ind w:left="1276" w:firstLine="0"/>
        <w:jc w:val="both"/>
        <w:rPr>
          <w:rFonts w:ascii="Cambria" w:hAnsi="Cambria" w:cs="Arial"/>
          <w:sz w:val="22"/>
          <w:szCs w:val="22"/>
        </w:rPr>
      </w:pPr>
      <w:r w:rsidRPr="00BB1766">
        <w:rPr>
          <w:rFonts w:ascii="Cambria" w:hAnsi="Cambria" w:cs="Arial"/>
          <w:sz w:val="22"/>
          <w:szCs w:val="22"/>
        </w:rPr>
        <w:t>określenia charakteru prowadzonych przez siebie zajęć,</w:t>
      </w:r>
    </w:p>
    <w:p w:rsidR="00794153" w:rsidRPr="00BB1766" w:rsidRDefault="00794153" w:rsidP="006600B4">
      <w:pPr>
        <w:pStyle w:val="Tekstpodstawowywcity3"/>
        <w:numPr>
          <w:ilvl w:val="0"/>
          <w:numId w:val="84"/>
        </w:numPr>
        <w:tabs>
          <w:tab w:val="clear" w:pos="2880"/>
          <w:tab w:val="num" w:pos="1620"/>
        </w:tabs>
        <w:spacing w:after="0"/>
        <w:ind w:left="1276" w:firstLine="0"/>
        <w:jc w:val="both"/>
        <w:rPr>
          <w:rFonts w:ascii="Cambria" w:hAnsi="Cambria" w:cs="Arial"/>
          <w:sz w:val="22"/>
          <w:szCs w:val="22"/>
        </w:rPr>
      </w:pPr>
      <w:r w:rsidRPr="00BB1766">
        <w:rPr>
          <w:rFonts w:ascii="Cambria" w:hAnsi="Cambria" w:cs="Arial"/>
          <w:sz w:val="22"/>
          <w:szCs w:val="22"/>
        </w:rPr>
        <w:t>wyboru form pracy na tych zajęciach,</w:t>
      </w:r>
    </w:p>
    <w:p w:rsidR="00794153" w:rsidRPr="00BB1766" w:rsidRDefault="00794153" w:rsidP="006600B4">
      <w:pPr>
        <w:pStyle w:val="Tekstpodstawowywcity3"/>
        <w:numPr>
          <w:ilvl w:val="0"/>
          <w:numId w:val="84"/>
        </w:numPr>
        <w:tabs>
          <w:tab w:val="clear" w:pos="2880"/>
          <w:tab w:val="num" w:pos="1560"/>
        </w:tabs>
        <w:spacing w:after="0"/>
        <w:ind w:left="1560" w:hanging="284"/>
        <w:jc w:val="both"/>
        <w:rPr>
          <w:rFonts w:ascii="Cambria" w:hAnsi="Cambria" w:cs="Arial"/>
          <w:sz w:val="22"/>
          <w:szCs w:val="22"/>
        </w:rPr>
      </w:pPr>
      <w:r w:rsidRPr="00BB1766">
        <w:rPr>
          <w:rFonts w:ascii="Cambria" w:hAnsi="Cambria" w:cs="Arial"/>
          <w:sz w:val="22"/>
          <w:szCs w:val="22"/>
        </w:rPr>
        <w:t>interwencji, gdy zajęcia pozaszkolne mają negatywny wpływ na obecność dziecka w szkole lub wyniki w nauce.</w:t>
      </w:r>
    </w:p>
    <w:p w:rsidR="00794153" w:rsidRPr="00BB1766" w:rsidRDefault="00794153" w:rsidP="00794153">
      <w:pPr>
        <w:pStyle w:val="Tekstpodstawowywcity3"/>
        <w:spacing w:after="0"/>
        <w:ind w:left="1276"/>
        <w:jc w:val="both"/>
        <w:rPr>
          <w:rFonts w:ascii="Cambria" w:hAnsi="Cambria" w:cs="Arial"/>
          <w:sz w:val="22"/>
          <w:szCs w:val="22"/>
        </w:rPr>
      </w:pPr>
    </w:p>
    <w:p w:rsidR="00794153" w:rsidRPr="00BB1766" w:rsidRDefault="00794153" w:rsidP="006600B4">
      <w:pPr>
        <w:pStyle w:val="Tekstpodstawowywcity3"/>
        <w:numPr>
          <w:ilvl w:val="2"/>
          <w:numId w:val="94"/>
        </w:numPr>
        <w:tabs>
          <w:tab w:val="clear" w:pos="1588"/>
          <w:tab w:val="left" w:pos="993"/>
          <w:tab w:val="num" w:pos="1134"/>
        </w:tabs>
        <w:spacing w:after="0"/>
        <w:ind w:left="993" w:hanging="426"/>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 xml:space="preserve">Nauczyciele </w:t>
      </w:r>
      <w:r w:rsidR="00416D20">
        <w:rPr>
          <w:rStyle w:val="Hipercze"/>
          <w:rFonts w:ascii="Cambria" w:eastAsia="Arial Unicode MS" w:hAnsi="Cambria" w:cs="Arial"/>
          <w:b w:val="0"/>
          <w:color w:val="auto"/>
          <w:sz w:val="22"/>
          <w:szCs w:val="22"/>
        </w:rPr>
        <w:t>orga</w:t>
      </w:r>
      <w:r w:rsidR="00D468EA" w:rsidRPr="00BB1766">
        <w:rPr>
          <w:rStyle w:val="Hipercze"/>
          <w:rFonts w:ascii="Cambria" w:eastAsia="Arial Unicode MS" w:hAnsi="Cambria" w:cs="Arial"/>
          <w:b w:val="0"/>
          <w:color w:val="auto"/>
          <w:sz w:val="22"/>
          <w:szCs w:val="22"/>
        </w:rPr>
        <w:t>nizują ogólnodostępne zajęcia pozalekcyjne po zajęciach szkolnych</w:t>
      </w:r>
      <w:r w:rsidRPr="00BB1766">
        <w:rPr>
          <w:rStyle w:val="Hipercze"/>
          <w:rFonts w:ascii="Cambria" w:eastAsia="Arial Unicode MS" w:hAnsi="Cambria" w:cs="Arial"/>
          <w:b w:val="0"/>
          <w:color w:val="auto"/>
          <w:sz w:val="22"/>
          <w:szCs w:val="22"/>
        </w:rPr>
        <w:t>.</w:t>
      </w:r>
    </w:p>
    <w:p w:rsidR="00794153" w:rsidRPr="00BB1766" w:rsidRDefault="00794153" w:rsidP="00794153">
      <w:pPr>
        <w:pStyle w:val="Tekstpodstawowywcity3"/>
        <w:tabs>
          <w:tab w:val="num" w:pos="2041"/>
        </w:tabs>
        <w:spacing w:after="0"/>
        <w:ind w:left="993"/>
        <w:jc w:val="both"/>
        <w:rPr>
          <w:rStyle w:val="Hipercze"/>
          <w:rFonts w:ascii="Cambria" w:eastAsia="Arial Unicode MS" w:hAnsi="Cambria" w:cs="Arial"/>
          <w:b w:val="0"/>
          <w:color w:val="auto"/>
          <w:sz w:val="22"/>
          <w:szCs w:val="22"/>
        </w:rPr>
      </w:pPr>
    </w:p>
    <w:p w:rsidR="00794153" w:rsidRPr="00BB1766" w:rsidRDefault="00794153" w:rsidP="006600B4">
      <w:pPr>
        <w:pStyle w:val="Tekstpodstawowywcity3"/>
        <w:numPr>
          <w:ilvl w:val="2"/>
          <w:numId w:val="94"/>
        </w:numPr>
        <w:tabs>
          <w:tab w:val="clear" w:pos="1588"/>
          <w:tab w:val="num" w:pos="993"/>
          <w:tab w:val="num" w:pos="1730"/>
        </w:tabs>
        <w:spacing w:after="0"/>
        <w:ind w:left="993" w:hanging="426"/>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Rodzice mają prawo do współdecydowania</w:t>
      </w:r>
      <w:r w:rsidR="00416D20">
        <w:rPr>
          <w:rStyle w:val="Hipercze"/>
          <w:rFonts w:ascii="Cambria" w:eastAsia="Arial Unicode MS" w:hAnsi="Cambria" w:cs="Arial"/>
          <w:b w:val="0"/>
          <w:color w:val="auto"/>
          <w:sz w:val="22"/>
          <w:szCs w:val="22"/>
        </w:rPr>
        <w:t xml:space="preserve"> o wyborze zajęć pozalekcyjnych.</w:t>
      </w:r>
    </w:p>
    <w:p w:rsidR="00794153" w:rsidRPr="00BB1766" w:rsidRDefault="00794153" w:rsidP="00794153">
      <w:pPr>
        <w:pStyle w:val="Tekstpodstawowywcity3"/>
        <w:tabs>
          <w:tab w:val="num" w:pos="1730"/>
          <w:tab w:val="num" w:pos="2041"/>
        </w:tabs>
        <w:spacing w:after="0"/>
        <w:ind w:left="993"/>
        <w:jc w:val="both"/>
        <w:rPr>
          <w:rStyle w:val="Hipercze"/>
          <w:rFonts w:ascii="Cambria" w:eastAsia="Arial Unicode MS" w:hAnsi="Cambria" w:cs="Arial"/>
          <w:b w:val="0"/>
          <w:color w:val="auto"/>
          <w:sz w:val="22"/>
          <w:szCs w:val="22"/>
        </w:rPr>
      </w:pPr>
    </w:p>
    <w:p w:rsidR="00794153" w:rsidRPr="00BB1766" w:rsidRDefault="00794153" w:rsidP="006600B4">
      <w:pPr>
        <w:pStyle w:val="Tekstpodstawowywcity3"/>
        <w:numPr>
          <w:ilvl w:val="2"/>
          <w:numId w:val="94"/>
        </w:numPr>
        <w:tabs>
          <w:tab w:val="clear" w:pos="1588"/>
          <w:tab w:val="num" w:pos="993"/>
          <w:tab w:val="num" w:pos="1730"/>
        </w:tabs>
        <w:spacing w:after="0"/>
        <w:ind w:left="993" w:hanging="426"/>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Rodzice mają obowiązek pomocy dziecku w zachowaniu równowagi pomiędzy zajęciami obowiązkowymi i pozalekcyjnymi.</w:t>
      </w:r>
    </w:p>
    <w:p w:rsidR="00794153" w:rsidRPr="00BB1766" w:rsidRDefault="00794153" w:rsidP="00794153">
      <w:pPr>
        <w:jc w:val="both"/>
        <w:rPr>
          <w:rFonts w:ascii="Cambria" w:hAnsi="Cambria" w:cs="Arial"/>
        </w:rPr>
      </w:pPr>
    </w:p>
    <w:p w:rsidR="00794153" w:rsidRPr="00BB1766" w:rsidRDefault="00794153" w:rsidP="00794153">
      <w:pPr>
        <w:jc w:val="both"/>
        <w:rPr>
          <w:rFonts w:ascii="Cambria" w:hAnsi="Cambria" w:cs="Arial"/>
        </w:rPr>
      </w:pPr>
    </w:p>
    <w:p w:rsidR="00794153" w:rsidRPr="00BB1766" w:rsidRDefault="00F114C8" w:rsidP="00794153">
      <w:pPr>
        <w:pStyle w:val="Tekstpodstawowywcity3"/>
        <w:tabs>
          <w:tab w:val="num" w:pos="2160"/>
        </w:tabs>
        <w:ind w:firstLine="142"/>
        <w:jc w:val="both"/>
        <w:rPr>
          <w:rFonts w:ascii="Cambria" w:hAnsi="Cambria" w:cs="Arial"/>
          <w:sz w:val="22"/>
          <w:szCs w:val="22"/>
        </w:rPr>
      </w:pPr>
      <w:r w:rsidRPr="00BB1766">
        <w:rPr>
          <w:rFonts w:ascii="Cambria" w:hAnsi="Cambria" w:cs="Arial"/>
          <w:b/>
          <w:bCs/>
          <w:sz w:val="22"/>
          <w:szCs w:val="22"/>
        </w:rPr>
        <w:t>§ 1</w:t>
      </w:r>
      <w:r w:rsidR="00760802" w:rsidRPr="00BB1766">
        <w:rPr>
          <w:rFonts w:ascii="Cambria" w:hAnsi="Cambria" w:cs="Arial"/>
          <w:b/>
          <w:bCs/>
          <w:sz w:val="22"/>
          <w:szCs w:val="22"/>
        </w:rPr>
        <w:t>0</w:t>
      </w:r>
      <w:r w:rsidR="008D47D0">
        <w:rPr>
          <w:rFonts w:ascii="Cambria" w:hAnsi="Cambria" w:cs="Arial"/>
          <w:b/>
          <w:bCs/>
          <w:sz w:val="22"/>
          <w:szCs w:val="22"/>
        </w:rPr>
        <w:t>2</w:t>
      </w:r>
      <w:r w:rsidR="00794153" w:rsidRPr="00BB1766">
        <w:rPr>
          <w:rFonts w:ascii="Cambria" w:hAnsi="Cambria" w:cs="Arial"/>
          <w:sz w:val="22"/>
          <w:szCs w:val="22"/>
        </w:rPr>
        <w:t>. Strój codzienny i odświętny</w:t>
      </w:r>
    </w:p>
    <w:p w:rsidR="00794153" w:rsidRPr="00BB1766" w:rsidRDefault="00794153" w:rsidP="006600B4">
      <w:pPr>
        <w:pStyle w:val="Tekstpodstawowywcity3"/>
        <w:numPr>
          <w:ilvl w:val="2"/>
          <w:numId w:val="95"/>
        </w:numPr>
        <w:tabs>
          <w:tab w:val="clear" w:pos="1730"/>
          <w:tab w:val="num" w:pos="851"/>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 xml:space="preserve">Uczniowie mają prawo do zachowania swojego stylu i indywidualności w ubiorze, </w:t>
      </w:r>
      <w:r w:rsidR="00E921AA" w:rsidRPr="00BB1766">
        <w:rPr>
          <w:rStyle w:val="Hipercze"/>
          <w:rFonts w:ascii="Cambria" w:eastAsia="Arial Unicode MS" w:hAnsi="Cambria" w:cs="Arial"/>
          <w:b w:val="0"/>
          <w:color w:val="auto"/>
          <w:sz w:val="22"/>
          <w:szCs w:val="22"/>
        </w:rPr>
        <w:br/>
      </w:r>
      <w:r w:rsidRPr="00BB1766">
        <w:rPr>
          <w:rStyle w:val="Hipercze"/>
          <w:rFonts w:ascii="Cambria" w:eastAsia="Arial Unicode MS" w:hAnsi="Cambria" w:cs="Arial"/>
          <w:b w:val="0"/>
          <w:color w:val="auto"/>
          <w:sz w:val="22"/>
          <w:szCs w:val="22"/>
        </w:rPr>
        <w:t>w granicach określonych niniejszym regulaminem.</w:t>
      </w:r>
    </w:p>
    <w:p w:rsidR="00794153" w:rsidRPr="00BB1766" w:rsidRDefault="00794153" w:rsidP="006600B4">
      <w:pPr>
        <w:pStyle w:val="Tekstpodstawowywcity3"/>
        <w:numPr>
          <w:ilvl w:val="2"/>
          <w:numId w:val="95"/>
        </w:numPr>
        <w:tabs>
          <w:tab w:val="clear" w:pos="1730"/>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Uczniowie mają obowiązek:</w:t>
      </w:r>
    </w:p>
    <w:p w:rsidR="00794153" w:rsidRPr="00BB1766" w:rsidRDefault="00794153" w:rsidP="006600B4">
      <w:pPr>
        <w:pStyle w:val="Tekstpodstawowywcity3"/>
        <w:numPr>
          <w:ilvl w:val="0"/>
          <w:numId w:val="85"/>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 xml:space="preserve"> do zachowania schludnego, skromnego (niewyzywającego </w:t>
      </w:r>
      <w:r w:rsidR="007F4EF6">
        <w:rPr>
          <w:rFonts w:ascii="Cambria" w:hAnsi="Cambria" w:cs="Arial"/>
          <w:sz w:val="22"/>
          <w:szCs w:val="22"/>
        </w:rPr>
        <w:t xml:space="preserve">                                        </w:t>
      </w:r>
      <w:r w:rsidRPr="00BB1766">
        <w:rPr>
          <w:rFonts w:ascii="Cambria" w:hAnsi="Cambria" w:cs="Arial"/>
          <w:sz w:val="22"/>
          <w:szCs w:val="22"/>
        </w:rPr>
        <w:t xml:space="preserve">i nieprowokującego) wyglądu; ubierania się czysto i estetycznie, zgodnie </w:t>
      </w:r>
      <w:r w:rsidR="007F4EF6">
        <w:rPr>
          <w:rFonts w:ascii="Cambria" w:hAnsi="Cambria" w:cs="Arial"/>
          <w:sz w:val="22"/>
          <w:szCs w:val="22"/>
        </w:rPr>
        <w:t xml:space="preserve">            </w:t>
      </w:r>
      <w:r w:rsidRPr="00BB1766">
        <w:rPr>
          <w:rFonts w:ascii="Cambria" w:hAnsi="Cambria" w:cs="Arial"/>
          <w:sz w:val="22"/>
          <w:szCs w:val="22"/>
        </w:rPr>
        <w:t>z ogólnie przyjętymi normami i zasadami (np. niepropag</w:t>
      </w:r>
      <w:r w:rsidR="00416D20">
        <w:rPr>
          <w:rFonts w:ascii="Cambria" w:hAnsi="Cambria" w:cs="Arial"/>
          <w:sz w:val="22"/>
          <w:szCs w:val="22"/>
        </w:rPr>
        <w:t>ującymi subkultury młodzieżowe),</w:t>
      </w:r>
    </w:p>
    <w:p w:rsidR="00794153" w:rsidRPr="00BB1766" w:rsidRDefault="00794153" w:rsidP="006600B4">
      <w:pPr>
        <w:pStyle w:val="Tekstpodstawowywcity3"/>
        <w:numPr>
          <w:ilvl w:val="0"/>
          <w:numId w:val="85"/>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 xml:space="preserve">noszenia stroju galowego w uroczyste dni szkolne, reprezentowania szkoły </w:t>
      </w:r>
      <w:r w:rsidR="00E921AA" w:rsidRPr="00BB1766">
        <w:rPr>
          <w:rFonts w:ascii="Cambria" w:hAnsi="Cambria" w:cs="Arial"/>
          <w:sz w:val="22"/>
          <w:szCs w:val="22"/>
        </w:rPr>
        <w:br/>
      </w:r>
      <w:r w:rsidRPr="00BB1766">
        <w:rPr>
          <w:rFonts w:ascii="Cambria" w:hAnsi="Cambria" w:cs="Arial"/>
          <w:sz w:val="22"/>
          <w:szCs w:val="22"/>
        </w:rPr>
        <w:t xml:space="preserve">w obchodach świąt państwowych, (dziewczęta – biała bluzka, czarna lub </w:t>
      </w:r>
      <w:r w:rsidR="00416D20">
        <w:rPr>
          <w:rFonts w:ascii="Cambria" w:hAnsi="Cambria" w:cs="Arial"/>
          <w:sz w:val="22"/>
          <w:szCs w:val="22"/>
        </w:rPr>
        <w:t>granatowa jednobarwna spódnica /</w:t>
      </w:r>
      <w:r w:rsidRPr="00BB1766">
        <w:rPr>
          <w:rFonts w:ascii="Cambria" w:hAnsi="Cambria" w:cs="Arial"/>
          <w:sz w:val="22"/>
          <w:szCs w:val="22"/>
        </w:rPr>
        <w:t xml:space="preserve"> spodnie, chłopcy – biała koszul</w:t>
      </w:r>
      <w:r w:rsidR="00416D20">
        <w:rPr>
          <w:rFonts w:ascii="Cambria" w:hAnsi="Cambria" w:cs="Arial"/>
          <w:sz w:val="22"/>
          <w:szCs w:val="22"/>
        </w:rPr>
        <w:t>a, ciemne spodnie lub garnitur).</w:t>
      </w:r>
    </w:p>
    <w:p w:rsidR="00794153" w:rsidRPr="00BB1766" w:rsidRDefault="00794153" w:rsidP="00794153">
      <w:pPr>
        <w:pStyle w:val="Tekstpodstawowywcity3"/>
        <w:spacing w:after="0"/>
        <w:ind w:left="1620"/>
        <w:jc w:val="both"/>
        <w:rPr>
          <w:rFonts w:ascii="Cambria" w:hAnsi="Cambria" w:cs="Arial"/>
          <w:sz w:val="22"/>
          <w:szCs w:val="22"/>
        </w:rPr>
      </w:pPr>
    </w:p>
    <w:p w:rsidR="00794153" w:rsidRPr="00BB1766" w:rsidRDefault="00794153" w:rsidP="006600B4">
      <w:pPr>
        <w:pStyle w:val="Tekstpodstawowywcity3"/>
        <w:numPr>
          <w:ilvl w:val="2"/>
          <w:numId w:val="95"/>
        </w:numPr>
        <w:tabs>
          <w:tab w:val="clear" w:pos="1730"/>
          <w:tab w:val="num" w:pos="851"/>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Nauczyciele mają prawo do:</w:t>
      </w:r>
    </w:p>
    <w:p w:rsidR="00794153" w:rsidRPr="00BB1766" w:rsidRDefault="00794153" w:rsidP="006600B4">
      <w:pPr>
        <w:pStyle w:val="Tekstpodstawowywcity3"/>
        <w:numPr>
          <w:ilvl w:val="0"/>
          <w:numId w:val="86"/>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 xml:space="preserve"> zwrócenia uwagi uczniowi, jeśli jego ubiór jest niewłaściwy,</w:t>
      </w:r>
    </w:p>
    <w:p w:rsidR="00794153" w:rsidRPr="00BB1766" w:rsidRDefault="00794153" w:rsidP="006600B4">
      <w:pPr>
        <w:pStyle w:val="Tekstpodstawowywcity3"/>
        <w:numPr>
          <w:ilvl w:val="0"/>
          <w:numId w:val="86"/>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obniżenia oceny z zachowania w przypadku nieprzestrzegania powyższych obowiązków.</w:t>
      </w:r>
    </w:p>
    <w:p w:rsidR="00794153" w:rsidRPr="00BB1766" w:rsidRDefault="00794153" w:rsidP="006600B4">
      <w:pPr>
        <w:pStyle w:val="Tekstpodstawowywcity3"/>
        <w:numPr>
          <w:ilvl w:val="2"/>
          <w:numId w:val="95"/>
        </w:numPr>
        <w:tabs>
          <w:tab w:val="clear" w:pos="1730"/>
          <w:tab w:val="num" w:pos="851"/>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 xml:space="preserve">Nauczyciele mają obowiązek: </w:t>
      </w:r>
    </w:p>
    <w:p w:rsidR="00794153" w:rsidRPr="00BB1766" w:rsidRDefault="00794153" w:rsidP="006600B4">
      <w:pPr>
        <w:pStyle w:val="Tekstpodstawowywcity3"/>
        <w:numPr>
          <w:ilvl w:val="0"/>
          <w:numId w:val="87"/>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zwrócenia uwagi uczniowi, a nawet zażądania zdjęcia elementów ubioru, które stanowią dla niego i innych zagrożenie,</w:t>
      </w:r>
    </w:p>
    <w:p w:rsidR="00794153" w:rsidRPr="00BB1766" w:rsidRDefault="00794153" w:rsidP="006600B4">
      <w:pPr>
        <w:pStyle w:val="Tekstpodstawowywcity3"/>
        <w:numPr>
          <w:ilvl w:val="0"/>
          <w:numId w:val="87"/>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powiadamiania rodziców o nierespektowaniu przez ucznia jego obowiązków dotyczących stroju.</w:t>
      </w:r>
    </w:p>
    <w:p w:rsidR="00794153" w:rsidRPr="00BB1766" w:rsidRDefault="00794153" w:rsidP="006600B4">
      <w:pPr>
        <w:pStyle w:val="Tekstpodstawowywcity3"/>
        <w:numPr>
          <w:ilvl w:val="2"/>
          <w:numId w:val="95"/>
        </w:numPr>
        <w:tabs>
          <w:tab w:val="clear" w:pos="1730"/>
          <w:tab w:val="num" w:pos="851"/>
        </w:tabs>
        <w:spacing w:after="0"/>
        <w:ind w:left="993" w:hanging="426"/>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Rodzice mają obowiązek:</w:t>
      </w:r>
    </w:p>
    <w:p w:rsidR="00794153" w:rsidRPr="00BB1766" w:rsidRDefault="00794153" w:rsidP="006600B4">
      <w:pPr>
        <w:pStyle w:val="Tekstpodstawowywcity3"/>
        <w:numPr>
          <w:ilvl w:val="0"/>
          <w:numId w:val="88"/>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dbania o czysty i estetyczny wygląd swego dziecka,</w:t>
      </w:r>
    </w:p>
    <w:p w:rsidR="00794153" w:rsidRPr="00BB1766" w:rsidRDefault="00794153" w:rsidP="006600B4">
      <w:pPr>
        <w:pStyle w:val="Tekstpodstawowywcity3"/>
        <w:numPr>
          <w:ilvl w:val="0"/>
          <w:numId w:val="88"/>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w sytuacjach trudnych współpracowania ze szkołą.</w:t>
      </w:r>
    </w:p>
    <w:p w:rsidR="00794153" w:rsidRPr="00BB1766" w:rsidRDefault="00794153" w:rsidP="00794153">
      <w:pPr>
        <w:ind w:left="360" w:hanging="360"/>
        <w:jc w:val="both"/>
        <w:rPr>
          <w:rFonts w:ascii="Cambria" w:hAnsi="Cambria" w:cs="Arial"/>
        </w:rPr>
      </w:pPr>
    </w:p>
    <w:p w:rsidR="00794153" w:rsidRPr="00BB1766" w:rsidRDefault="004213FF" w:rsidP="00794153">
      <w:pPr>
        <w:pStyle w:val="Tekstpodstawowywcity3"/>
        <w:tabs>
          <w:tab w:val="num" w:pos="2160"/>
        </w:tabs>
        <w:ind w:firstLine="142"/>
        <w:jc w:val="both"/>
        <w:rPr>
          <w:rFonts w:ascii="Cambria" w:hAnsi="Cambria" w:cs="Arial"/>
          <w:sz w:val="22"/>
          <w:szCs w:val="22"/>
        </w:rPr>
      </w:pPr>
      <w:r w:rsidRPr="00BB1766">
        <w:rPr>
          <w:rFonts w:ascii="Cambria" w:hAnsi="Cambria" w:cs="Arial"/>
          <w:b/>
          <w:bCs/>
          <w:sz w:val="22"/>
          <w:szCs w:val="22"/>
        </w:rPr>
        <w:t>§ 1</w:t>
      </w:r>
      <w:r w:rsidR="00760802" w:rsidRPr="00BB1766">
        <w:rPr>
          <w:rFonts w:ascii="Cambria" w:hAnsi="Cambria" w:cs="Arial"/>
          <w:b/>
          <w:bCs/>
          <w:sz w:val="22"/>
          <w:szCs w:val="22"/>
        </w:rPr>
        <w:t>0</w:t>
      </w:r>
      <w:r w:rsidR="008D47D0">
        <w:rPr>
          <w:rFonts w:ascii="Cambria" w:hAnsi="Cambria" w:cs="Arial"/>
          <w:b/>
          <w:bCs/>
          <w:sz w:val="22"/>
          <w:szCs w:val="22"/>
        </w:rPr>
        <w:t>3</w:t>
      </w:r>
      <w:r w:rsidRPr="00BB1766">
        <w:rPr>
          <w:rFonts w:ascii="Cambria" w:hAnsi="Cambria" w:cs="Arial"/>
          <w:sz w:val="22"/>
          <w:szCs w:val="22"/>
        </w:rPr>
        <w:t xml:space="preserve">. </w:t>
      </w:r>
      <w:r w:rsidR="00794153" w:rsidRPr="00BB1766">
        <w:rPr>
          <w:rFonts w:ascii="Cambria" w:hAnsi="Cambria" w:cs="Arial"/>
          <w:sz w:val="22"/>
          <w:szCs w:val="22"/>
        </w:rPr>
        <w:t>Mienie szkolne</w:t>
      </w:r>
    </w:p>
    <w:p w:rsidR="00794153" w:rsidRPr="00BB1766" w:rsidRDefault="00794153" w:rsidP="006600B4">
      <w:pPr>
        <w:pStyle w:val="Tekstpodstawowywcity3"/>
        <w:numPr>
          <w:ilvl w:val="2"/>
          <w:numId w:val="96"/>
        </w:numPr>
        <w:tabs>
          <w:tab w:val="clear" w:pos="1730"/>
          <w:tab w:val="num" w:pos="851"/>
        </w:tabs>
        <w:spacing w:after="0"/>
        <w:ind w:hanging="1163"/>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Uczniowie mają prawo do:</w:t>
      </w:r>
    </w:p>
    <w:p w:rsidR="00794153" w:rsidRPr="00BB1766" w:rsidRDefault="00794153" w:rsidP="006600B4">
      <w:pPr>
        <w:pStyle w:val="Tekstpodstawowywcity3"/>
        <w:numPr>
          <w:ilvl w:val="0"/>
          <w:numId w:val="89"/>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korzystania ze wszystkich pomieszczeń i urządzeń zgodnie z ich przeznaczeniem i w myśl obowiązujących regulaminów,</w:t>
      </w:r>
    </w:p>
    <w:p w:rsidR="00794153" w:rsidRPr="00BB1766" w:rsidRDefault="00794153" w:rsidP="006600B4">
      <w:pPr>
        <w:pStyle w:val="Tekstpodstawowywcity3"/>
        <w:numPr>
          <w:ilvl w:val="0"/>
          <w:numId w:val="89"/>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bezpiecznych warunków pracy w szkole.</w:t>
      </w:r>
    </w:p>
    <w:p w:rsidR="00794153" w:rsidRPr="00BB1766" w:rsidRDefault="00794153" w:rsidP="006600B4">
      <w:pPr>
        <w:pStyle w:val="Tekstpodstawowywcity3"/>
        <w:numPr>
          <w:ilvl w:val="2"/>
          <w:numId w:val="96"/>
        </w:numPr>
        <w:tabs>
          <w:tab w:val="clear" w:pos="1730"/>
          <w:tab w:val="num" w:pos="851"/>
        </w:tabs>
        <w:spacing w:after="0"/>
        <w:ind w:left="1260" w:hanging="693"/>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Uczniowie mają obowiązek:</w:t>
      </w:r>
    </w:p>
    <w:p w:rsidR="00794153" w:rsidRPr="00BB1766" w:rsidRDefault="00794153" w:rsidP="006600B4">
      <w:pPr>
        <w:pStyle w:val="Tekstpodstawowywcity3"/>
        <w:numPr>
          <w:ilvl w:val="0"/>
          <w:numId w:val="90"/>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dbałości o dobro wspólne, ład i porządek w szkole,</w:t>
      </w:r>
    </w:p>
    <w:p w:rsidR="00794153" w:rsidRPr="00BB1766" w:rsidRDefault="00794153" w:rsidP="006600B4">
      <w:pPr>
        <w:pStyle w:val="Tekstpodstawowywcity3"/>
        <w:numPr>
          <w:ilvl w:val="0"/>
          <w:numId w:val="90"/>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naprawiania wyrządzonych szkód materialnych,</w:t>
      </w:r>
    </w:p>
    <w:p w:rsidR="00794153" w:rsidRPr="00BB1766" w:rsidRDefault="00794153" w:rsidP="006600B4">
      <w:pPr>
        <w:pStyle w:val="Tekstpodstawowywcity3"/>
        <w:numPr>
          <w:ilvl w:val="0"/>
          <w:numId w:val="90"/>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zgłaszania nauczycielom i innym pracownikom szkoły zauważonych usterek.</w:t>
      </w:r>
    </w:p>
    <w:p w:rsidR="00794153" w:rsidRPr="00BB1766" w:rsidRDefault="00794153" w:rsidP="006600B4">
      <w:pPr>
        <w:pStyle w:val="Tekstpodstawowywcity3"/>
        <w:numPr>
          <w:ilvl w:val="2"/>
          <w:numId w:val="96"/>
        </w:numPr>
        <w:tabs>
          <w:tab w:val="clear" w:pos="1730"/>
          <w:tab w:val="num" w:pos="851"/>
        </w:tabs>
        <w:spacing w:after="0"/>
        <w:ind w:left="1260" w:hanging="693"/>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Nauczyciele mają prawo do:</w:t>
      </w:r>
    </w:p>
    <w:p w:rsidR="00794153" w:rsidRPr="00BB1766" w:rsidRDefault="00794153" w:rsidP="006600B4">
      <w:pPr>
        <w:pStyle w:val="Tekstpodstawowywcity3"/>
        <w:numPr>
          <w:ilvl w:val="0"/>
          <w:numId w:val="91"/>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wyciągania konsekwencji z aktów celowego niszczenia mienia przez uczniów,</w:t>
      </w:r>
    </w:p>
    <w:p w:rsidR="00794153" w:rsidRPr="00BB1766" w:rsidRDefault="00794153" w:rsidP="006600B4">
      <w:pPr>
        <w:pStyle w:val="Tekstpodstawowywcity3"/>
        <w:numPr>
          <w:ilvl w:val="0"/>
          <w:numId w:val="91"/>
        </w:numPr>
        <w:tabs>
          <w:tab w:val="clear" w:pos="2880"/>
          <w:tab w:val="num" w:pos="1620"/>
        </w:tabs>
        <w:spacing w:after="0"/>
        <w:ind w:left="1620"/>
        <w:jc w:val="both"/>
        <w:rPr>
          <w:rFonts w:ascii="Cambria" w:hAnsi="Cambria" w:cs="Arial"/>
          <w:sz w:val="22"/>
          <w:szCs w:val="22"/>
        </w:rPr>
      </w:pPr>
      <w:r w:rsidRPr="00BB1766">
        <w:rPr>
          <w:rFonts w:ascii="Cambria" w:hAnsi="Cambria" w:cs="Arial"/>
          <w:sz w:val="22"/>
          <w:szCs w:val="22"/>
        </w:rPr>
        <w:t>pociągnięcia do odpowiedzialności finansowej rodziców za wszelkie szkody poczynione przez ich dzieci,</w:t>
      </w:r>
    </w:p>
    <w:p w:rsidR="00794153" w:rsidRPr="00BB1766" w:rsidRDefault="00794153" w:rsidP="006600B4">
      <w:pPr>
        <w:pStyle w:val="Tekstpodstawowywcity3"/>
        <w:numPr>
          <w:ilvl w:val="2"/>
          <w:numId w:val="96"/>
        </w:numPr>
        <w:tabs>
          <w:tab w:val="clear" w:pos="1730"/>
          <w:tab w:val="num" w:pos="851"/>
        </w:tabs>
        <w:spacing w:after="0"/>
        <w:ind w:left="1260" w:hanging="693"/>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Nauczyciele mają obowiązek:</w:t>
      </w:r>
    </w:p>
    <w:p w:rsidR="00794153" w:rsidRPr="00BB1766" w:rsidRDefault="00416D20" w:rsidP="006600B4">
      <w:pPr>
        <w:pStyle w:val="Tekstpodstawowywcity3"/>
        <w:numPr>
          <w:ilvl w:val="0"/>
          <w:numId w:val="92"/>
        </w:numPr>
        <w:tabs>
          <w:tab w:val="clear" w:pos="2880"/>
          <w:tab w:val="num" w:pos="1620"/>
        </w:tabs>
        <w:spacing w:after="0"/>
        <w:ind w:left="1620"/>
        <w:jc w:val="both"/>
        <w:rPr>
          <w:rFonts w:ascii="Cambria" w:hAnsi="Cambria" w:cs="Arial"/>
          <w:sz w:val="22"/>
          <w:szCs w:val="22"/>
        </w:rPr>
      </w:pPr>
      <w:r>
        <w:rPr>
          <w:rFonts w:ascii="Cambria" w:hAnsi="Cambria" w:cs="Arial"/>
          <w:sz w:val="22"/>
          <w:szCs w:val="22"/>
        </w:rPr>
        <w:t>zgłaszania D</w:t>
      </w:r>
      <w:r w:rsidR="00794153" w:rsidRPr="00BB1766">
        <w:rPr>
          <w:rFonts w:ascii="Cambria" w:hAnsi="Cambria" w:cs="Arial"/>
          <w:sz w:val="22"/>
          <w:szCs w:val="22"/>
        </w:rPr>
        <w:t>yrekcji, jeżeli mienie szkolne stanowi zagrożenie bezpieczeństwa uczniów,</w:t>
      </w:r>
    </w:p>
    <w:p w:rsidR="00794153" w:rsidRPr="00BB1766" w:rsidRDefault="00416D20" w:rsidP="006600B4">
      <w:pPr>
        <w:pStyle w:val="Tekstpodstawowywcity3"/>
        <w:numPr>
          <w:ilvl w:val="0"/>
          <w:numId w:val="92"/>
        </w:numPr>
        <w:tabs>
          <w:tab w:val="clear" w:pos="2880"/>
          <w:tab w:val="num" w:pos="1620"/>
        </w:tabs>
        <w:spacing w:after="0"/>
        <w:ind w:left="1620"/>
        <w:jc w:val="both"/>
        <w:rPr>
          <w:rFonts w:ascii="Cambria" w:hAnsi="Cambria" w:cs="Arial"/>
          <w:sz w:val="22"/>
          <w:szCs w:val="22"/>
        </w:rPr>
      </w:pPr>
      <w:r>
        <w:rPr>
          <w:rFonts w:ascii="Cambria" w:hAnsi="Cambria" w:cs="Arial"/>
          <w:sz w:val="22"/>
          <w:szCs w:val="22"/>
        </w:rPr>
        <w:t>zgłaszania D</w:t>
      </w:r>
      <w:r w:rsidR="00794153" w:rsidRPr="00BB1766">
        <w:rPr>
          <w:rFonts w:ascii="Cambria" w:hAnsi="Cambria" w:cs="Arial"/>
          <w:sz w:val="22"/>
          <w:szCs w:val="22"/>
        </w:rPr>
        <w:t>yrekcji aktów wandalizmu i celowego niszczenia mienia szkoły.</w:t>
      </w:r>
    </w:p>
    <w:p w:rsidR="00794153" w:rsidRPr="00BB1766" w:rsidRDefault="00794153" w:rsidP="006600B4">
      <w:pPr>
        <w:pStyle w:val="Tekstpodstawowywcity3"/>
        <w:numPr>
          <w:ilvl w:val="2"/>
          <w:numId w:val="96"/>
        </w:numPr>
        <w:tabs>
          <w:tab w:val="clear" w:pos="1730"/>
          <w:tab w:val="num" w:pos="851"/>
        </w:tabs>
        <w:spacing w:after="0"/>
        <w:ind w:left="851" w:hanging="284"/>
        <w:jc w:val="both"/>
        <w:rPr>
          <w:rStyle w:val="Hipercze"/>
          <w:rFonts w:ascii="Cambria" w:eastAsia="Arial Unicode MS" w:hAnsi="Cambria" w:cs="Arial"/>
          <w:b w:val="0"/>
          <w:color w:val="auto"/>
          <w:sz w:val="22"/>
          <w:szCs w:val="22"/>
        </w:rPr>
      </w:pPr>
      <w:r w:rsidRPr="00BB1766">
        <w:rPr>
          <w:rStyle w:val="Hipercze"/>
          <w:rFonts w:ascii="Cambria" w:eastAsia="Arial Unicode MS" w:hAnsi="Cambria" w:cs="Arial"/>
          <w:b w:val="0"/>
          <w:color w:val="auto"/>
          <w:sz w:val="22"/>
          <w:szCs w:val="22"/>
        </w:rPr>
        <w:t>Rodzice ponoszą odpowiedzialność za pokrycie kosztów naprawy celowych zniszczeń dokonanych przez ich dzieci.</w:t>
      </w:r>
    </w:p>
    <w:p w:rsidR="00794153" w:rsidRPr="00BB1766" w:rsidRDefault="00794153" w:rsidP="00794153">
      <w:pPr>
        <w:ind w:left="360" w:hanging="360"/>
        <w:jc w:val="both"/>
        <w:rPr>
          <w:rFonts w:ascii="Cambria" w:hAnsi="Cambria" w:cs="Arial"/>
          <w:i/>
        </w:rPr>
      </w:pPr>
    </w:p>
    <w:p w:rsidR="00794153" w:rsidRPr="00BB1766" w:rsidRDefault="00794153" w:rsidP="00794153">
      <w:pPr>
        <w:pStyle w:val="Nagwek2"/>
        <w:rPr>
          <w:rFonts w:cs="Arial"/>
          <w:bCs w:val="0"/>
          <w:color w:val="auto"/>
          <w:sz w:val="22"/>
          <w:szCs w:val="22"/>
        </w:rPr>
      </w:pPr>
      <w:r w:rsidRPr="00BB1766">
        <w:rPr>
          <w:rFonts w:cs="Arial"/>
          <w:bCs w:val="0"/>
          <w:color w:val="auto"/>
          <w:sz w:val="22"/>
          <w:szCs w:val="22"/>
        </w:rPr>
        <w:t>Rozdział</w:t>
      </w:r>
      <w:r w:rsidR="00587730">
        <w:rPr>
          <w:rFonts w:cs="Arial"/>
          <w:bCs w:val="0"/>
          <w:color w:val="auto"/>
          <w:sz w:val="22"/>
          <w:szCs w:val="22"/>
        </w:rPr>
        <w:t xml:space="preserve"> 4</w:t>
      </w:r>
    </w:p>
    <w:p w:rsidR="00794153" w:rsidRPr="00BB1766" w:rsidRDefault="00794153" w:rsidP="00794153">
      <w:pPr>
        <w:rPr>
          <w:rFonts w:ascii="Cambria" w:hAnsi="Cambria"/>
          <w:b/>
        </w:rPr>
      </w:pPr>
      <w:r w:rsidRPr="00BB1766">
        <w:rPr>
          <w:rFonts w:ascii="Cambria" w:hAnsi="Cambria"/>
          <w:b/>
        </w:rPr>
        <w:t>Nagrody i kary</w:t>
      </w:r>
    </w:p>
    <w:p w:rsidR="00831946" w:rsidRPr="00831946" w:rsidRDefault="00043EEF" w:rsidP="00DC37E8">
      <w:pPr>
        <w:pStyle w:val="Tekstpodstawowywcity3"/>
        <w:tabs>
          <w:tab w:val="left" w:pos="426"/>
        </w:tabs>
        <w:spacing w:after="0"/>
        <w:jc w:val="both"/>
        <w:rPr>
          <w:rFonts w:ascii="Cambria" w:hAnsi="Cambria"/>
          <w:sz w:val="22"/>
          <w:szCs w:val="22"/>
        </w:rPr>
      </w:pPr>
      <w:r w:rsidRPr="00BB1766">
        <w:rPr>
          <w:rFonts w:ascii="Cambria" w:hAnsi="Cambria"/>
          <w:b/>
          <w:sz w:val="22"/>
          <w:szCs w:val="22"/>
        </w:rPr>
        <w:t>§ 1</w:t>
      </w:r>
      <w:r w:rsidR="00760802" w:rsidRPr="00BB1766">
        <w:rPr>
          <w:rFonts w:ascii="Cambria" w:hAnsi="Cambria"/>
          <w:b/>
          <w:sz w:val="22"/>
          <w:szCs w:val="22"/>
        </w:rPr>
        <w:t>0</w:t>
      </w:r>
      <w:r w:rsidR="008D47D0">
        <w:rPr>
          <w:rFonts w:ascii="Cambria" w:hAnsi="Cambria"/>
          <w:b/>
          <w:sz w:val="22"/>
          <w:szCs w:val="22"/>
        </w:rPr>
        <w:t>4</w:t>
      </w:r>
      <w:r w:rsidR="00831946">
        <w:rPr>
          <w:rFonts w:ascii="Cambria" w:hAnsi="Cambria"/>
          <w:b/>
          <w:sz w:val="22"/>
          <w:szCs w:val="22"/>
        </w:rPr>
        <w:t xml:space="preserve">. </w:t>
      </w:r>
      <w:r w:rsidR="00831946" w:rsidRPr="00831946">
        <w:rPr>
          <w:rFonts w:ascii="Cambria" w:hAnsi="Cambria"/>
          <w:sz w:val="22"/>
          <w:szCs w:val="22"/>
        </w:rPr>
        <w:t>Rodzaje nagród i kar</w:t>
      </w:r>
      <w:r w:rsidR="00831946">
        <w:rPr>
          <w:rFonts w:ascii="Cambria" w:hAnsi="Cambria"/>
          <w:sz w:val="22"/>
          <w:szCs w:val="22"/>
        </w:rPr>
        <w:t>.</w:t>
      </w:r>
    </w:p>
    <w:p w:rsidR="00831946" w:rsidRPr="00831946" w:rsidRDefault="00831946" w:rsidP="006600B4">
      <w:pPr>
        <w:pStyle w:val="Tekstpodstawowywcity3"/>
        <w:numPr>
          <w:ilvl w:val="0"/>
          <w:numId w:val="240"/>
        </w:numPr>
        <w:tabs>
          <w:tab w:val="left" w:pos="426"/>
        </w:tabs>
        <w:spacing w:after="0"/>
        <w:jc w:val="both"/>
        <w:rPr>
          <w:rFonts w:ascii="Cambria" w:hAnsi="Cambria" w:cs="Arial"/>
          <w:sz w:val="22"/>
          <w:szCs w:val="22"/>
        </w:rPr>
      </w:pPr>
      <w:r w:rsidRPr="00BB1766">
        <w:rPr>
          <w:rFonts w:ascii="Cambria" w:hAnsi="Cambria"/>
          <w:sz w:val="22"/>
          <w:szCs w:val="22"/>
        </w:rPr>
        <w:t>O zastosowaniu wobec ucznia kary bądź nagrody decyduje (w zależności od rodzaju kary i nagrody): Dyrektor, Rada Pedagogicz</w:t>
      </w:r>
      <w:r w:rsidR="004F30AA">
        <w:rPr>
          <w:rFonts w:ascii="Cambria" w:hAnsi="Cambria"/>
          <w:sz w:val="22"/>
          <w:szCs w:val="22"/>
        </w:rPr>
        <w:t>na, wychowawca klasy.</w:t>
      </w:r>
    </w:p>
    <w:p w:rsidR="008A0F2C" w:rsidRPr="00EA1F3D" w:rsidRDefault="008A0F2C" w:rsidP="006600B4">
      <w:pPr>
        <w:pStyle w:val="Tekstpodstawowywcity3"/>
        <w:numPr>
          <w:ilvl w:val="0"/>
          <w:numId w:val="240"/>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lastRenderedPageBreak/>
        <w:t xml:space="preserve">Z wnioskiem o ukaranie bądź nagrodzenie ucznia może wystąpić </w:t>
      </w:r>
      <w:r w:rsidR="005211B7" w:rsidRPr="00EA1F3D">
        <w:rPr>
          <w:rFonts w:ascii="Cambria" w:hAnsi="Cambria"/>
          <w:color w:val="000000" w:themeColor="text1"/>
          <w:sz w:val="22"/>
          <w:szCs w:val="22"/>
        </w:rPr>
        <w:t>Dyrektor Szkoły, wychowawca, nauczyciel, pedagog szkolny, Samorząd Uczniowski</w:t>
      </w:r>
      <w:r w:rsidRPr="00EA1F3D">
        <w:rPr>
          <w:rFonts w:ascii="Cambria" w:hAnsi="Cambria"/>
          <w:color w:val="000000" w:themeColor="text1"/>
          <w:sz w:val="22"/>
          <w:szCs w:val="22"/>
        </w:rPr>
        <w:t xml:space="preserve">, inny </w:t>
      </w:r>
      <w:r w:rsidR="005211B7" w:rsidRPr="00EA1F3D">
        <w:rPr>
          <w:rFonts w:ascii="Cambria" w:hAnsi="Cambria"/>
          <w:color w:val="000000" w:themeColor="text1"/>
          <w:sz w:val="22"/>
          <w:szCs w:val="22"/>
        </w:rPr>
        <w:t>uczeń szkoły, pracownik szkoły, przedstawiciele stowarzyszeń i organizacji współpracujących ze szkołą.</w:t>
      </w:r>
    </w:p>
    <w:p w:rsidR="004F30AA" w:rsidRPr="00EA1F3D" w:rsidRDefault="004F30AA" w:rsidP="004F30AA">
      <w:pPr>
        <w:pStyle w:val="Tekstpodstawowywcity3"/>
        <w:numPr>
          <w:ilvl w:val="0"/>
          <w:numId w:val="240"/>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w:t>
      </w:r>
      <w:r w:rsidR="008A0F2C" w:rsidRPr="00EA1F3D">
        <w:rPr>
          <w:rFonts w:ascii="Cambria" w:hAnsi="Cambria"/>
          <w:color w:val="000000" w:themeColor="text1"/>
          <w:sz w:val="22"/>
          <w:szCs w:val="22"/>
        </w:rPr>
        <w:t xml:space="preserve">ychowawca odnotowuje w dzienniku lekcyjnym </w:t>
      </w:r>
      <w:r w:rsidRPr="00EA1F3D">
        <w:rPr>
          <w:rFonts w:ascii="Cambria" w:hAnsi="Cambria"/>
          <w:color w:val="000000" w:themeColor="text1"/>
          <w:sz w:val="22"/>
          <w:szCs w:val="22"/>
        </w:rPr>
        <w:t>nagrody i kary oraz</w:t>
      </w:r>
      <w:r w:rsidR="008A0F2C" w:rsidRPr="00EA1F3D">
        <w:rPr>
          <w:rFonts w:ascii="Cambria" w:hAnsi="Cambria"/>
          <w:color w:val="000000" w:themeColor="text1"/>
          <w:sz w:val="22"/>
          <w:szCs w:val="22"/>
        </w:rPr>
        <w:t xml:space="preserve"> powiadamia</w:t>
      </w:r>
      <w:r w:rsidR="007F4EF6">
        <w:rPr>
          <w:rFonts w:ascii="Cambria" w:hAnsi="Cambria"/>
          <w:color w:val="000000" w:themeColor="text1"/>
          <w:sz w:val="22"/>
          <w:szCs w:val="22"/>
        </w:rPr>
        <w:t xml:space="preserve">    </w:t>
      </w:r>
      <w:r w:rsidR="008A0F2C" w:rsidRPr="00EA1F3D">
        <w:rPr>
          <w:rFonts w:ascii="Cambria" w:hAnsi="Cambria"/>
          <w:color w:val="000000" w:themeColor="text1"/>
          <w:sz w:val="22"/>
          <w:szCs w:val="22"/>
        </w:rPr>
        <w:t xml:space="preserve"> o nich: uczn</w:t>
      </w:r>
      <w:r w:rsidRPr="00EA1F3D">
        <w:rPr>
          <w:rFonts w:ascii="Cambria" w:hAnsi="Cambria"/>
          <w:color w:val="000000" w:themeColor="text1"/>
          <w:sz w:val="22"/>
          <w:szCs w:val="22"/>
        </w:rPr>
        <w:t>ia i jego rodziców (opiekunów prawnych).</w:t>
      </w:r>
    </w:p>
    <w:p w:rsidR="003071EF" w:rsidRPr="00EA1F3D" w:rsidRDefault="00A33E42" w:rsidP="004F30AA">
      <w:pPr>
        <w:pStyle w:val="Tekstpodstawowywcity3"/>
        <w:numPr>
          <w:ilvl w:val="0"/>
          <w:numId w:val="240"/>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Uczeń Szkoły może otrzymać nagrody i wyróżnieni</w:t>
      </w:r>
      <w:r w:rsidR="003071EF" w:rsidRPr="00EA1F3D">
        <w:rPr>
          <w:rFonts w:ascii="Cambria" w:hAnsi="Cambria"/>
          <w:color w:val="000000" w:themeColor="text1"/>
          <w:sz w:val="22"/>
          <w:szCs w:val="22"/>
        </w:rPr>
        <w:t xml:space="preserve">a za: </w:t>
      </w:r>
    </w:p>
    <w:p w:rsidR="00F914FE" w:rsidRPr="00EA1F3D" w:rsidRDefault="00F914FE" w:rsidP="00F914FE">
      <w:pPr>
        <w:pStyle w:val="Tekstpodstawowywcity3"/>
        <w:tabs>
          <w:tab w:val="left" w:pos="426"/>
        </w:tabs>
        <w:spacing w:after="0"/>
        <w:ind w:left="1003"/>
        <w:jc w:val="both"/>
        <w:rPr>
          <w:rFonts w:ascii="Cambria" w:hAnsi="Cambria"/>
          <w:color w:val="000000" w:themeColor="text1"/>
          <w:sz w:val="22"/>
          <w:szCs w:val="22"/>
        </w:rPr>
      </w:pP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wysokie wyniki w nauce, </w:t>
      </w: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wybitne osiągnięcia w olimpiadach, konkursach i zawodach, </w:t>
      </w: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wzorową frekwencję(100%), </w:t>
      </w: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dzielność i odwagę, </w:t>
      </w: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pracę na rzecz szkoły, </w:t>
      </w:r>
    </w:p>
    <w:p w:rsidR="00F914FE" w:rsidRPr="00EA1F3D" w:rsidRDefault="00F914FE" w:rsidP="00F914FE">
      <w:pPr>
        <w:pStyle w:val="Tekstpodstawowywcity3"/>
        <w:numPr>
          <w:ilvl w:val="0"/>
          <w:numId w:val="245"/>
        </w:numPr>
        <w:jc w:val="both"/>
        <w:rPr>
          <w:rFonts w:ascii="Cambria" w:hAnsi="Cambria" w:cs="Arial"/>
          <w:b/>
          <w:color w:val="000000" w:themeColor="text1"/>
          <w:sz w:val="22"/>
          <w:szCs w:val="22"/>
        </w:rPr>
      </w:pPr>
      <w:r w:rsidRPr="00EA1F3D">
        <w:rPr>
          <w:rFonts w:ascii="Cambria" w:hAnsi="Cambria"/>
          <w:color w:val="000000" w:themeColor="text1"/>
          <w:sz w:val="22"/>
          <w:szCs w:val="22"/>
        </w:rPr>
        <w:t xml:space="preserve"> wolontariat. </w:t>
      </w:r>
    </w:p>
    <w:p w:rsidR="00F914FE" w:rsidRPr="00EA1F3D" w:rsidRDefault="00F914FE" w:rsidP="00F914FE">
      <w:pPr>
        <w:pStyle w:val="Tekstpodstawowywcity3"/>
        <w:tabs>
          <w:tab w:val="left" w:pos="426"/>
        </w:tabs>
        <w:spacing w:after="0"/>
        <w:ind w:left="1003"/>
        <w:jc w:val="both"/>
        <w:rPr>
          <w:rFonts w:ascii="Cambria" w:hAnsi="Cambria" w:cs="Arial"/>
          <w:color w:val="000000" w:themeColor="text1"/>
          <w:sz w:val="22"/>
          <w:szCs w:val="22"/>
        </w:rPr>
      </w:pPr>
    </w:p>
    <w:p w:rsidR="00F914FE" w:rsidRPr="00EA1F3D" w:rsidRDefault="00F914FE" w:rsidP="00F914FE">
      <w:pPr>
        <w:pStyle w:val="Tekstpodstawowywcity3"/>
        <w:numPr>
          <w:ilvl w:val="0"/>
          <w:numId w:val="240"/>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R</w:t>
      </w:r>
      <w:r w:rsidR="003071EF" w:rsidRPr="00EA1F3D">
        <w:rPr>
          <w:rFonts w:ascii="Cambria" w:hAnsi="Cambria"/>
          <w:color w:val="000000" w:themeColor="text1"/>
          <w:sz w:val="22"/>
          <w:szCs w:val="22"/>
        </w:rPr>
        <w:t xml:space="preserve">odzaje nagród: </w:t>
      </w:r>
    </w:p>
    <w:p w:rsidR="00F914FE" w:rsidRPr="00EA1F3D" w:rsidRDefault="00F914FE" w:rsidP="00F914FE">
      <w:pPr>
        <w:pStyle w:val="Tekstpodstawowywcity3"/>
        <w:tabs>
          <w:tab w:val="left" w:pos="426"/>
        </w:tabs>
        <w:spacing w:after="0"/>
        <w:ind w:left="1003"/>
        <w:jc w:val="both"/>
        <w:rPr>
          <w:rFonts w:ascii="Cambria" w:hAnsi="Cambria"/>
          <w:color w:val="000000" w:themeColor="text1"/>
          <w:sz w:val="22"/>
          <w:szCs w:val="22"/>
        </w:rPr>
      </w:pP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pochwała nauczyciela, wychowawcy klasy, </w:t>
      </w: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pochwała dyrektora,</w:t>
      </w: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list pochwalny lub dyplom dyrektora szkoły,</w:t>
      </w: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list gratulacyjny dyrektora szkoły skierowany do rodziców ucznia, </w:t>
      </w: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nagroda rzeczowa, </w:t>
      </w:r>
    </w:p>
    <w:p w:rsidR="00F914FE" w:rsidRPr="00BB1766"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Srebrna Tarcza Chrobrego, </w:t>
      </w:r>
    </w:p>
    <w:p w:rsidR="00F914FE" w:rsidRDefault="00F914FE" w:rsidP="00F914FE">
      <w:pPr>
        <w:pStyle w:val="Tekstpodstawowywcity3"/>
        <w:numPr>
          <w:ilvl w:val="0"/>
          <w:numId w:val="246"/>
        </w:numPr>
        <w:jc w:val="both"/>
        <w:rPr>
          <w:rFonts w:ascii="Cambria" w:hAnsi="Cambria" w:cs="Arial"/>
          <w:b/>
          <w:sz w:val="22"/>
          <w:szCs w:val="22"/>
        </w:rPr>
      </w:pPr>
      <w:r w:rsidRPr="00BB1766">
        <w:rPr>
          <w:rFonts w:ascii="Cambria" w:hAnsi="Cambria"/>
          <w:sz w:val="22"/>
          <w:szCs w:val="22"/>
        </w:rPr>
        <w:t xml:space="preserve"> Złota Tarcza Chrobrego, </w:t>
      </w:r>
    </w:p>
    <w:p w:rsidR="00F914FE" w:rsidRPr="00F914FE" w:rsidRDefault="00F914FE" w:rsidP="00F914FE">
      <w:pPr>
        <w:pStyle w:val="Tekstpodstawowywcity3"/>
        <w:numPr>
          <w:ilvl w:val="0"/>
          <w:numId w:val="246"/>
        </w:numPr>
        <w:jc w:val="both"/>
        <w:rPr>
          <w:rFonts w:ascii="Cambria" w:hAnsi="Cambria" w:cs="Arial"/>
          <w:b/>
          <w:sz w:val="22"/>
          <w:szCs w:val="22"/>
        </w:rPr>
      </w:pPr>
      <w:r w:rsidRPr="00F914FE">
        <w:rPr>
          <w:rFonts w:ascii="Cambria" w:hAnsi="Cambria"/>
          <w:sz w:val="22"/>
          <w:szCs w:val="22"/>
        </w:rPr>
        <w:t xml:space="preserve">Zasady przyznawania uczniom nagród wymienionych w ust. 5 pkt. 6 i 7 określa </w:t>
      </w:r>
      <w:r w:rsidRPr="00F914FE">
        <w:rPr>
          <w:rFonts w:ascii="Cambria" w:hAnsi="Cambria"/>
          <w:b/>
          <w:i/>
          <w:sz w:val="22"/>
          <w:szCs w:val="22"/>
        </w:rPr>
        <w:t>Regulamin przyznawania Złotej i Srebrnej Tarczy Chrobrego</w:t>
      </w:r>
      <w:r w:rsidR="00B576C4">
        <w:rPr>
          <w:rFonts w:ascii="Cambria" w:hAnsi="Cambria"/>
          <w:b/>
          <w:i/>
          <w:sz w:val="22"/>
          <w:szCs w:val="22"/>
        </w:rPr>
        <w:t>.</w:t>
      </w:r>
    </w:p>
    <w:p w:rsidR="00F914FE" w:rsidRPr="00F914FE" w:rsidRDefault="00F914FE" w:rsidP="00F914FE">
      <w:pPr>
        <w:pStyle w:val="Tekstpodstawowywcity3"/>
        <w:tabs>
          <w:tab w:val="left" w:pos="426"/>
        </w:tabs>
        <w:spacing w:after="0"/>
        <w:ind w:left="1003"/>
        <w:jc w:val="both"/>
        <w:rPr>
          <w:rFonts w:ascii="Cambria" w:hAnsi="Cambria" w:cs="Arial"/>
          <w:color w:val="FF0000"/>
          <w:sz w:val="22"/>
          <w:szCs w:val="22"/>
        </w:rPr>
      </w:pPr>
    </w:p>
    <w:p w:rsidR="004F4D3A" w:rsidRPr="00F914FE" w:rsidRDefault="00FE018A" w:rsidP="00F914FE">
      <w:pPr>
        <w:pStyle w:val="Tekstpodstawowywcity3"/>
        <w:numPr>
          <w:ilvl w:val="0"/>
          <w:numId w:val="240"/>
        </w:numPr>
        <w:tabs>
          <w:tab w:val="left" w:pos="426"/>
        </w:tabs>
        <w:spacing w:after="0"/>
        <w:jc w:val="both"/>
        <w:rPr>
          <w:rFonts w:ascii="Cambria" w:hAnsi="Cambria" w:cs="Arial"/>
          <w:color w:val="000000" w:themeColor="text1"/>
          <w:sz w:val="22"/>
          <w:szCs w:val="22"/>
        </w:rPr>
      </w:pPr>
      <w:r w:rsidRPr="00F914FE">
        <w:rPr>
          <w:rFonts w:ascii="Cambria" w:hAnsi="Cambria"/>
          <w:color w:val="000000" w:themeColor="text1"/>
          <w:sz w:val="22"/>
          <w:szCs w:val="22"/>
        </w:rPr>
        <w:t>Rodzaje kar:</w:t>
      </w:r>
    </w:p>
    <w:p w:rsidR="00F914FE" w:rsidRPr="00F914FE" w:rsidRDefault="00F914FE" w:rsidP="00F914FE">
      <w:pPr>
        <w:pStyle w:val="Tekstpodstawowywcity3"/>
        <w:tabs>
          <w:tab w:val="left" w:pos="426"/>
        </w:tabs>
        <w:spacing w:after="0"/>
        <w:ind w:left="1003"/>
        <w:jc w:val="both"/>
        <w:rPr>
          <w:rFonts w:ascii="Cambria" w:hAnsi="Cambria"/>
          <w:color w:val="000000" w:themeColor="text1"/>
          <w:sz w:val="22"/>
          <w:szCs w:val="22"/>
        </w:rPr>
      </w:pP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 xml:space="preserve">upomnienie wychowawcy klasy, </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 xml:space="preserve">nagana wychowawcy, </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 xml:space="preserve">praca społeczna w godzinach wolnych od zajęć lekcyjnych, </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naprawienie wyrządzonej szkody,</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 xml:space="preserve">nagana dyrektora, </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 xml:space="preserve">nietypowanie ucznia do reprezentowania szkoły do momentu zniesienia kary, </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przeniesienie do równoległej klasy,</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3"/>
          <w:szCs w:val="23"/>
          <w:lang w:eastAsia="pl-PL"/>
        </w:rPr>
        <w:t>wnioskowanie do LKO o przeniesienie do innej szkoły ucznia niepełnoletniego,</w:t>
      </w:r>
    </w:p>
    <w:p w:rsidR="00F914FE" w:rsidRPr="00F914FE" w:rsidRDefault="00F914FE" w:rsidP="00F914FE">
      <w:pPr>
        <w:pStyle w:val="Tekstpodstawowywcity3"/>
        <w:numPr>
          <w:ilvl w:val="0"/>
          <w:numId w:val="247"/>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2"/>
          <w:szCs w:val="22"/>
          <w:lang w:eastAsia="pl-PL"/>
        </w:rPr>
        <w:t>skreślenie z listy uczniów ucznia pełnoletniego.</w:t>
      </w:r>
    </w:p>
    <w:p w:rsidR="00F914FE" w:rsidRPr="00F914FE" w:rsidRDefault="00F914FE" w:rsidP="00F914FE">
      <w:pPr>
        <w:pStyle w:val="Tekstpodstawowywcity3"/>
        <w:tabs>
          <w:tab w:val="left" w:pos="426"/>
        </w:tabs>
        <w:spacing w:after="0"/>
        <w:ind w:left="1344"/>
        <w:jc w:val="both"/>
        <w:rPr>
          <w:rFonts w:ascii="Cambria" w:hAnsi="Cambria" w:cs="Arial"/>
          <w:color w:val="000000" w:themeColor="text1"/>
          <w:sz w:val="22"/>
          <w:szCs w:val="22"/>
        </w:rPr>
      </w:pPr>
    </w:p>
    <w:p w:rsidR="00CB6C5D" w:rsidRPr="00F914FE" w:rsidRDefault="0000539E" w:rsidP="00F914FE">
      <w:pPr>
        <w:pStyle w:val="Tekstpodstawowywcity3"/>
        <w:numPr>
          <w:ilvl w:val="0"/>
          <w:numId w:val="240"/>
        </w:numPr>
        <w:tabs>
          <w:tab w:val="left" w:pos="426"/>
        </w:tabs>
        <w:spacing w:after="0"/>
        <w:jc w:val="both"/>
        <w:rPr>
          <w:rFonts w:ascii="Cambria" w:hAnsi="Cambria" w:cs="Arial"/>
          <w:color w:val="000000" w:themeColor="text1"/>
          <w:sz w:val="22"/>
          <w:szCs w:val="22"/>
        </w:rPr>
      </w:pPr>
      <w:r w:rsidRPr="00F914FE">
        <w:rPr>
          <w:rFonts w:ascii="Cambria" w:hAnsi="Cambria" w:cs="Calibri"/>
          <w:noProof w:val="0"/>
          <w:color w:val="000000" w:themeColor="text1"/>
          <w:sz w:val="22"/>
          <w:szCs w:val="22"/>
          <w:lang w:eastAsia="pl-PL"/>
        </w:rPr>
        <w:t xml:space="preserve">Zasady stosowania </w:t>
      </w:r>
      <w:r w:rsidR="00FE018A" w:rsidRPr="00F914FE">
        <w:rPr>
          <w:rFonts w:ascii="Cambria" w:hAnsi="Cambria" w:cs="Calibri"/>
          <w:noProof w:val="0"/>
          <w:color w:val="000000" w:themeColor="text1"/>
          <w:sz w:val="22"/>
          <w:szCs w:val="22"/>
          <w:lang w:eastAsia="pl-PL"/>
        </w:rPr>
        <w:t xml:space="preserve"> kar:</w:t>
      </w:r>
      <w:r w:rsidR="00CB6C5D" w:rsidRPr="00F914FE">
        <w:rPr>
          <w:rFonts w:ascii="Cambria" w:hAnsi="Cambria" w:cs="Calibri"/>
          <w:noProof w:val="0"/>
          <w:color w:val="000000" w:themeColor="text1"/>
          <w:sz w:val="22"/>
          <w:szCs w:val="22"/>
          <w:lang w:eastAsia="pl-PL"/>
        </w:rPr>
        <w:t xml:space="preserve"> </w:t>
      </w:r>
    </w:p>
    <w:p w:rsidR="00E26832" w:rsidRPr="00BB1766" w:rsidRDefault="00E26832" w:rsidP="00E26832">
      <w:pPr>
        <w:pStyle w:val="Tekstpodstawowywcity3"/>
        <w:tabs>
          <w:tab w:val="left" w:pos="426"/>
        </w:tabs>
        <w:spacing w:after="0"/>
        <w:ind w:left="1304"/>
        <w:jc w:val="both"/>
        <w:rPr>
          <w:rFonts w:ascii="Cambria" w:hAnsi="Cambria" w:cs="Calibri"/>
          <w:noProof w:val="0"/>
          <w:sz w:val="22"/>
          <w:szCs w:val="22"/>
          <w:lang w:eastAsia="pl-PL"/>
        </w:rPr>
      </w:pPr>
    </w:p>
    <w:p w:rsidR="00E26832" w:rsidRPr="00BB1766" w:rsidRDefault="00F914FE" w:rsidP="007F4EF6">
      <w:pPr>
        <w:numPr>
          <w:ilvl w:val="0"/>
          <w:numId w:val="248"/>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kary, o których mowa w ust. 6</w:t>
      </w:r>
      <w:r w:rsidR="00DC37E8">
        <w:rPr>
          <w:rFonts w:ascii="Cambria" w:hAnsi="Cambria" w:cs="Calibri"/>
          <w:noProof w:val="0"/>
          <w:lang w:eastAsia="pl-PL"/>
        </w:rPr>
        <w:t xml:space="preserve"> pkt</w:t>
      </w:r>
      <w:r w:rsidR="0070685A">
        <w:rPr>
          <w:rFonts w:ascii="Cambria" w:hAnsi="Cambria" w:cs="Calibri"/>
          <w:noProof w:val="0"/>
          <w:lang w:eastAsia="pl-PL"/>
        </w:rPr>
        <w:t>.7 i 8</w:t>
      </w:r>
      <w:r w:rsidR="00E26832" w:rsidRPr="00BB1766">
        <w:rPr>
          <w:rFonts w:ascii="Cambria" w:hAnsi="Cambria" w:cs="Calibri"/>
          <w:noProof w:val="0"/>
          <w:lang w:eastAsia="pl-PL"/>
        </w:rPr>
        <w:t>, wyko</w:t>
      </w:r>
      <w:r w:rsidR="0070685A">
        <w:rPr>
          <w:rFonts w:ascii="Cambria" w:hAnsi="Cambria" w:cs="Calibri"/>
          <w:noProof w:val="0"/>
          <w:lang w:eastAsia="pl-PL"/>
        </w:rPr>
        <w:t>nuje Dyrektor Szkoły, na podstawie u</w:t>
      </w:r>
      <w:r w:rsidR="00E26832" w:rsidRPr="00BB1766">
        <w:rPr>
          <w:rFonts w:ascii="Cambria" w:hAnsi="Cambria" w:cs="Calibri"/>
          <w:noProof w:val="0"/>
          <w:lang w:eastAsia="pl-PL"/>
        </w:rPr>
        <w:t xml:space="preserve">chwały Rady Pedagogicznej, </w:t>
      </w:r>
    </w:p>
    <w:p w:rsidR="00E26832" w:rsidRPr="00BB1766" w:rsidRDefault="00F914FE" w:rsidP="007F4EF6">
      <w:pPr>
        <w:numPr>
          <w:ilvl w:val="0"/>
          <w:numId w:val="248"/>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kary wymienione w ust. 6</w:t>
      </w:r>
      <w:r w:rsidR="0070685A">
        <w:rPr>
          <w:rFonts w:ascii="Cambria" w:hAnsi="Cambria" w:cs="Calibri"/>
          <w:noProof w:val="0"/>
          <w:lang w:eastAsia="pl-PL"/>
        </w:rPr>
        <w:t xml:space="preserve"> pkt. 4 - 6</w:t>
      </w:r>
      <w:r w:rsidR="00E26832" w:rsidRPr="00BB1766">
        <w:rPr>
          <w:rFonts w:ascii="Cambria" w:hAnsi="Cambria" w:cs="Calibri"/>
          <w:noProof w:val="0"/>
          <w:lang w:eastAsia="pl-PL"/>
        </w:rPr>
        <w:t xml:space="preserve"> mogą zostać zniesione ze względu na nienaganne zachowanie się ucznia, o zniesieniu kary decyduje podmiot wymierzający karę, </w:t>
      </w:r>
    </w:p>
    <w:p w:rsidR="00E26832" w:rsidRPr="00BB1766" w:rsidRDefault="00E26832" w:rsidP="006600B4">
      <w:pPr>
        <w:numPr>
          <w:ilvl w:val="0"/>
          <w:numId w:val="248"/>
        </w:numPr>
        <w:autoSpaceDE w:val="0"/>
        <w:autoSpaceDN w:val="0"/>
        <w:adjustRightInd w:val="0"/>
        <w:spacing w:after="66"/>
        <w:jc w:val="left"/>
        <w:rPr>
          <w:rFonts w:ascii="Cambria" w:hAnsi="Cambria" w:cs="Calibri"/>
          <w:noProof w:val="0"/>
          <w:lang w:eastAsia="pl-PL"/>
        </w:rPr>
      </w:pPr>
      <w:r w:rsidRPr="00BB1766">
        <w:rPr>
          <w:rFonts w:ascii="Cambria" w:hAnsi="Cambria" w:cs="Calibri"/>
          <w:noProof w:val="0"/>
          <w:lang w:eastAsia="pl-PL"/>
        </w:rPr>
        <w:t>o u</w:t>
      </w:r>
      <w:r w:rsidR="0070685A">
        <w:rPr>
          <w:rFonts w:ascii="Cambria" w:hAnsi="Cambria" w:cs="Calibri"/>
          <w:noProof w:val="0"/>
          <w:lang w:eastAsia="pl-PL"/>
        </w:rPr>
        <w:t>dzie</w:t>
      </w:r>
      <w:r w:rsidR="00F914FE">
        <w:rPr>
          <w:rFonts w:ascii="Cambria" w:hAnsi="Cambria" w:cs="Calibri"/>
          <w:noProof w:val="0"/>
          <w:lang w:eastAsia="pl-PL"/>
        </w:rPr>
        <w:t>leniu kar wymienionych w ust. 6</w:t>
      </w:r>
      <w:r w:rsidR="0070685A">
        <w:rPr>
          <w:rFonts w:ascii="Cambria" w:hAnsi="Cambria" w:cs="Calibri"/>
          <w:noProof w:val="0"/>
          <w:lang w:eastAsia="pl-PL"/>
        </w:rPr>
        <w:t xml:space="preserve"> </w:t>
      </w:r>
      <w:proofErr w:type="spellStart"/>
      <w:r w:rsidR="0070685A">
        <w:rPr>
          <w:rFonts w:ascii="Cambria" w:hAnsi="Cambria" w:cs="Calibri"/>
          <w:noProof w:val="0"/>
          <w:lang w:eastAsia="pl-PL"/>
        </w:rPr>
        <w:t>pkt</w:t>
      </w:r>
      <w:proofErr w:type="spellEnd"/>
      <w:r w:rsidR="0070685A">
        <w:rPr>
          <w:rFonts w:ascii="Cambria" w:hAnsi="Cambria" w:cs="Calibri"/>
          <w:noProof w:val="0"/>
          <w:lang w:eastAsia="pl-PL"/>
        </w:rPr>
        <w:t xml:space="preserve"> 1 – 3 </w:t>
      </w:r>
      <w:r w:rsidRPr="00BB1766">
        <w:rPr>
          <w:rFonts w:ascii="Cambria" w:hAnsi="Cambria" w:cs="Calibri"/>
          <w:noProof w:val="0"/>
          <w:lang w:eastAsia="pl-PL"/>
        </w:rPr>
        <w:t xml:space="preserve"> decyduje wychowawca klasy, </w:t>
      </w:r>
    </w:p>
    <w:p w:rsidR="00E26832" w:rsidRPr="00BB1766" w:rsidRDefault="007B63DC" w:rsidP="006600B4">
      <w:pPr>
        <w:numPr>
          <w:ilvl w:val="0"/>
          <w:numId w:val="248"/>
        </w:numPr>
        <w:autoSpaceDE w:val="0"/>
        <w:autoSpaceDN w:val="0"/>
        <w:adjustRightInd w:val="0"/>
        <w:spacing w:after="66"/>
        <w:jc w:val="left"/>
        <w:rPr>
          <w:rFonts w:ascii="Cambria" w:hAnsi="Cambria" w:cs="Calibri"/>
          <w:noProof w:val="0"/>
          <w:lang w:eastAsia="pl-PL"/>
        </w:rPr>
      </w:pPr>
      <w:r>
        <w:rPr>
          <w:rFonts w:ascii="Cambria" w:hAnsi="Cambria" w:cs="Calibri"/>
          <w:noProof w:val="0"/>
          <w:lang w:eastAsia="pl-PL"/>
        </w:rPr>
        <w:t>o udzielenie</w:t>
      </w:r>
      <w:r w:rsidR="00E26832" w:rsidRPr="00BB1766">
        <w:rPr>
          <w:rFonts w:ascii="Cambria" w:hAnsi="Cambria" w:cs="Calibri"/>
          <w:noProof w:val="0"/>
          <w:lang w:eastAsia="pl-PL"/>
        </w:rPr>
        <w:t xml:space="preserve"> kar wymienionych w </w:t>
      </w:r>
      <w:proofErr w:type="spellStart"/>
      <w:r w:rsidR="00F914FE">
        <w:rPr>
          <w:rFonts w:ascii="Cambria" w:hAnsi="Cambria" w:cs="Calibri"/>
          <w:noProof w:val="0"/>
          <w:lang w:eastAsia="pl-PL"/>
        </w:rPr>
        <w:t>w</w:t>
      </w:r>
      <w:proofErr w:type="spellEnd"/>
      <w:r w:rsidR="00F914FE">
        <w:rPr>
          <w:rFonts w:ascii="Cambria" w:hAnsi="Cambria" w:cs="Calibri"/>
          <w:noProof w:val="0"/>
          <w:lang w:eastAsia="pl-PL"/>
        </w:rPr>
        <w:t xml:space="preserve"> ust. 6</w:t>
      </w:r>
      <w:r w:rsidR="00FE018A">
        <w:rPr>
          <w:rFonts w:ascii="Cambria" w:hAnsi="Cambria" w:cs="Calibri"/>
          <w:noProof w:val="0"/>
          <w:lang w:eastAsia="pl-PL"/>
        </w:rPr>
        <w:t xml:space="preserve"> </w:t>
      </w:r>
      <w:proofErr w:type="spellStart"/>
      <w:r w:rsidR="00FE018A">
        <w:rPr>
          <w:rFonts w:ascii="Cambria" w:hAnsi="Cambria" w:cs="Calibri"/>
          <w:noProof w:val="0"/>
          <w:lang w:eastAsia="pl-PL"/>
        </w:rPr>
        <w:t>pkt</w:t>
      </w:r>
      <w:proofErr w:type="spellEnd"/>
      <w:r w:rsidR="00FE018A">
        <w:rPr>
          <w:rFonts w:ascii="Cambria" w:hAnsi="Cambria" w:cs="Calibri"/>
          <w:noProof w:val="0"/>
          <w:lang w:eastAsia="pl-PL"/>
        </w:rPr>
        <w:t xml:space="preserve"> </w:t>
      </w:r>
      <w:r>
        <w:rPr>
          <w:rFonts w:ascii="Cambria" w:hAnsi="Cambria" w:cs="Calibri"/>
          <w:noProof w:val="0"/>
          <w:lang w:eastAsia="pl-PL"/>
        </w:rPr>
        <w:t xml:space="preserve"> </w:t>
      </w:r>
      <w:r w:rsidR="00FE018A">
        <w:rPr>
          <w:rFonts w:ascii="Cambria" w:hAnsi="Cambria" w:cs="Calibri"/>
          <w:noProof w:val="0"/>
          <w:lang w:eastAsia="pl-PL"/>
        </w:rPr>
        <w:t>4 –</w:t>
      </w:r>
      <w:r>
        <w:rPr>
          <w:rFonts w:ascii="Cambria" w:hAnsi="Cambria" w:cs="Calibri"/>
          <w:noProof w:val="0"/>
          <w:lang w:eastAsia="pl-PL"/>
        </w:rPr>
        <w:t xml:space="preserve"> 8</w:t>
      </w:r>
      <w:r w:rsidR="00FE018A">
        <w:rPr>
          <w:rFonts w:ascii="Cambria" w:hAnsi="Cambria" w:cs="Calibri"/>
          <w:noProof w:val="0"/>
          <w:lang w:eastAsia="pl-PL"/>
        </w:rPr>
        <w:t xml:space="preserve"> </w:t>
      </w:r>
      <w:r w:rsidR="00FE018A" w:rsidRPr="00BB1766">
        <w:rPr>
          <w:rFonts w:ascii="Cambria" w:hAnsi="Cambria" w:cs="Calibri"/>
          <w:noProof w:val="0"/>
          <w:lang w:eastAsia="pl-PL"/>
        </w:rPr>
        <w:t xml:space="preserve"> </w:t>
      </w:r>
      <w:r>
        <w:rPr>
          <w:rFonts w:ascii="Cambria" w:hAnsi="Cambria" w:cs="Calibri"/>
          <w:noProof w:val="0"/>
          <w:lang w:eastAsia="pl-PL"/>
        </w:rPr>
        <w:t xml:space="preserve">wnioskuje  wychowawca </w:t>
      </w:r>
      <w:r w:rsidR="007555B4">
        <w:rPr>
          <w:rFonts w:ascii="Cambria" w:hAnsi="Cambria" w:cs="Calibri"/>
          <w:noProof w:val="0"/>
          <w:lang w:eastAsia="pl-PL"/>
        </w:rPr>
        <w:t>,</w:t>
      </w:r>
      <w:r w:rsidR="00E26832" w:rsidRPr="00BB1766">
        <w:rPr>
          <w:rFonts w:ascii="Cambria" w:hAnsi="Cambria" w:cs="Calibri"/>
          <w:noProof w:val="0"/>
          <w:lang w:eastAsia="pl-PL"/>
        </w:rPr>
        <w:t xml:space="preserve"> </w:t>
      </w:r>
    </w:p>
    <w:p w:rsidR="00E26832" w:rsidRPr="00BB1766" w:rsidRDefault="007555B4" w:rsidP="007F4EF6">
      <w:pPr>
        <w:numPr>
          <w:ilvl w:val="0"/>
          <w:numId w:val="248"/>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u</w:t>
      </w:r>
      <w:r w:rsidR="00E26832" w:rsidRPr="00BB1766">
        <w:rPr>
          <w:rFonts w:ascii="Cambria" w:hAnsi="Cambria" w:cs="Calibri"/>
          <w:noProof w:val="0"/>
          <w:lang w:eastAsia="pl-PL"/>
        </w:rPr>
        <w:t xml:space="preserve">dzielenie kar wymienionych w </w:t>
      </w:r>
      <w:r w:rsidR="00F914FE">
        <w:rPr>
          <w:rFonts w:ascii="Cambria" w:hAnsi="Cambria" w:cs="Calibri"/>
          <w:noProof w:val="0"/>
          <w:lang w:eastAsia="pl-PL"/>
        </w:rPr>
        <w:t xml:space="preserve"> ust. 6</w:t>
      </w:r>
      <w:r w:rsidR="0000539E">
        <w:rPr>
          <w:rFonts w:ascii="Cambria" w:hAnsi="Cambria" w:cs="Calibri"/>
          <w:noProof w:val="0"/>
          <w:lang w:eastAsia="pl-PL"/>
        </w:rPr>
        <w:t xml:space="preserve"> </w:t>
      </w:r>
      <w:proofErr w:type="spellStart"/>
      <w:r w:rsidR="0000539E">
        <w:rPr>
          <w:rFonts w:ascii="Cambria" w:hAnsi="Cambria" w:cs="Calibri"/>
          <w:noProof w:val="0"/>
          <w:lang w:eastAsia="pl-PL"/>
        </w:rPr>
        <w:t>pkt</w:t>
      </w:r>
      <w:proofErr w:type="spellEnd"/>
      <w:r w:rsidR="0000539E">
        <w:rPr>
          <w:rFonts w:ascii="Cambria" w:hAnsi="Cambria" w:cs="Calibri"/>
          <w:noProof w:val="0"/>
          <w:lang w:eastAsia="pl-PL"/>
        </w:rPr>
        <w:t xml:space="preserve"> 1 – 7 </w:t>
      </w:r>
      <w:r w:rsidR="0000539E" w:rsidRPr="00BB1766">
        <w:rPr>
          <w:rFonts w:ascii="Cambria" w:hAnsi="Cambria" w:cs="Calibri"/>
          <w:noProof w:val="0"/>
          <w:lang w:eastAsia="pl-PL"/>
        </w:rPr>
        <w:t xml:space="preserve"> </w:t>
      </w:r>
      <w:r w:rsidR="00E26832" w:rsidRPr="00BB1766">
        <w:rPr>
          <w:rFonts w:ascii="Cambria" w:hAnsi="Cambria" w:cs="Calibri"/>
          <w:noProof w:val="0"/>
          <w:lang w:eastAsia="pl-PL"/>
        </w:rPr>
        <w:t xml:space="preserve">powinno być odnotowane </w:t>
      </w:r>
      <w:r w:rsidR="007F4EF6">
        <w:rPr>
          <w:rFonts w:ascii="Cambria" w:hAnsi="Cambria" w:cs="Calibri"/>
          <w:noProof w:val="0"/>
          <w:lang w:eastAsia="pl-PL"/>
        </w:rPr>
        <w:t xml:space="preserve">           </w:t>
      </w:r>
      <w:r w:rsidR="00E26832" w:rsidRPr="00BB1766">
        <w:rPr>
          <w:rFonts w:ascii="Cambria" w:hAnsi="Cambria" w:cs="Calibri"/>
          <w:noProof w:val="0"/>
          <w:lang w:eastAsia="pl-PL"/>
        </w:rPr>
        <w:t xml:space="preserve">w dzienniku lekcyjnym. Wychowawca klasy ma obowiązek powiadomić rodziców </w:t>
      </w:r>
      <w:r w:rsidR="00E26832" w:rsidRPr="00BB1766">
        <w:rPr>
          <w:rFonts w:ascii="Cambria" w:hAnsi="Cambria" w:cs="Calibri"/>
          <w:noProof w:val="0"/>
          <w:lang w:eastAsia="pl-PL"/>
        </w:rPr>
        <w:lastRenderedPageBreak/>
        <w:t>o zastosowaniu kary wobec ich dziecka, wysyłając informację w dziennik</w:t>
      </w:r>
      <w:r w:rsidR="00A94A8B">
        <w:rPr>
          <w:rFonts w:ascii="Cambria" w:hAnsi="Cambria" w:cs="Calibri"/>
          <w:noProof w:val="0"/>
          <w:lang w:eastAsia="pl-PL"/>
        </w:rPr>
        <w:t>u elektronicznym lub listownie,</w:t>
      </w:r>
    </w:p>
    <w:p w:rsidR="00E26832" w:rsidRPr="00BB1766" w:rsidRDefault="007555B4" w:rsidP="007F4EF6">
      <w:pPr>
        <w:numPr>
          <w:ilvl w:val="0"/>
          <w:numId w:val="248"/>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 xml:space="preserve"> r</w:t>
      </w:r>
      <w:r w:rsidR="00E26832" w:rsidRPr="00BB1766">
        <w:rPr>
          <w:rFonts w:ascii="Cambria" w:hAnsi="Cambria" w:cs="Calibri"/>
          <w:noProof w:val="0"/>
          <w:lang w:eastAsia="pl-PL"/>
        </w:rPr>
        <w:t>odzaj kary zależy od rodzaju przewinienia. Przy stosowaniu kary bierze się pod uwagę w szczególności stopień winy ucznia, rodzaj i stopień naruszonych obowiązków, rodzaj i rozmiar ujemnych następstw przewinienia oraz cele zapobiegawcze i wychowaw</w:t>
      </w:r>
      <w:r w:rsidR="00A94A8B">
        <w:rPr>
          <w:rFonts w:ascii="Cambria" w:hAnsi="Cambria" w:cs="Calibri"/>
          <w:noProof w:val="0"/>
          <w:lang w:eastAsia="pl-PL"/>
        </w:rPr>
        <w:t>cze, które kara ma zrealizować,</w:t>
      </w:r>
    </w:p>
    <w:p w:rsidR="00E26832" w:rsidRPr="00BB1766" w:rsidRDefault="007555B4" w:rsidP="006600B4">
      <w:pPr>
        <w:numPr>
          <w:ilvl w:val="0"/>
          <w:numId w:val="248"/>
        </w:numPr>
        <w:autoSpaceDE w:val="0"/>
        <w:autoSpaceDN w:val="0"/>
        <w:adjustRightInd w:val="0"/>
        <w:spacing w:after="66"/>
        <w:jc w:val="left"/>
        <w:rPr>
          <w:rFonts w:ascii="Cambria" w:hAnsi="Cambria" w:cs="Calibri"/>
          <w:noProof w:val="0"/>
          <w:lang w:eastAsia="pl-PL"/>
        </w:rPr>
      </w:pPr>
      <w:r>
        <w:rPr>
          <w:rFonts w:ascii="Cambria" w:hAnsi="Cambria" w:cs="Calibri"/>
          <w:noProof w:val="0"/>
          <w:lang w:eastAsia="pl-PL"/>
        </w:rPr>
        <w:t>k</w:t>
      </w:r>
      <w:r w:rsidR="00E26832" w:rsidRPr="00BB1766">
        <w:rPr>
          <w:rFonts w:ascii="Cambria" w:hAnsi="Cambria" w:cs="Calibri"/>
          <w:noProof w:val="0"/>
          <w:lang w:eastAsia="pl-PL"/>
        </w:rPr>
        <w:t>ara może być zastosowana tylko po uprzednim wysłuchaniu uczni</w:t>
      </w:r>
      <w:r w:rsidR="00A94A8B">
        <w:rPr>
          <w:rFonts w:ascii="Cambria" w:hAnsi="Cambria" w:cs="Calibri"/>
          <w:noProof w:val="0"/>
          <w:lang w:eastAsia="pl-PL"/>
        </w:rPr>
        <w:t>a,</w:t>
      </w:r>
    </w:p>
    <w:p w:rsidR="00E26832" w:rsidRPr="00BB1766" w:rsidRDefault="007555B4" w:rsidP="007F4EF6">
      <w:pPr>
        <w:numPr>
          <w:ilvl w:val="0"/>
          <w:numId w:val="248"/>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 xml:space="preserve">w </w:t>
      </w:r>
      <w:r w:rsidR="00E26832" w:rsidRPr="00BB1766">
        <w:rPr>
          <w:rFonts w:ascii="Cambria" w:hAnsi="Cambria" w:cs="Calibri"/>
          <w:noProof w:val="0"/>
          <w:lang w:eastAsia="pl-PL"/>
        </w:rPr>
        <w:t>razie popełnienia przez ucznia przewinienia zagrożonego karą określoną</w:t>
      </w:r>
      <w:r w:rsidR="007F4EF6">
        <w:rPr>
          <w:rFonts w:ascii="Cambria" w:hAnsi="Cambria" w:cs="Calibri"/>
          <w:noProof w:val="0"/>
          <w:lang w:eastAsia="pl-PL"/>
        </w:rPr>
        <w:t xml:space="preserve">          </w:t>
      </w:r>
      <w:r w:rsidR="00E26832" w:rsidRPr="00BB1766">
        <w:rPr>
          <w:rFonts w:ascii="Cambria" w:hAnsi="Cambria" w:cs="Calibri"/>
          <w:noProof w:val="0"/>
          <w:lang w:eastAsia="pl-PL"/>
        </w:rPr>
        <w:t xml:space="preserve"> w </w:t>
      </w:r>
      <w:r w:rsidR="007B63DC">
        <w:rPr>
          <w:rFonts w:ascii="Cambria" w:hAnsi="Cambria" w:cs="Calibri"/>
          <w:noProof w:val="0"/>
          <w:lang w:eastAsia="pl-PL"/>
        </w:rPr>
        <w:t xml:space="preserve"> </w:t>
      </w:r>
      <w:r w:rsidR="00A94A8B">
        <w:rPr>
          <w:rFonts w:ascii="Cambria" w:hAnsi="Cambria" w:cs="Calibri"/>
          <w:noProof w:val="0"/>
          <w:lang w:eastAsia="pl-PL"/>
        </w:rPr>
        <w:t>ust</w:t>
      </w:r>
      <w:r w:rsidR="00F914FE">
        <w:rPr>
          <w:rFonts w:ascii="Cambria" w:hAnsi="Cambria" w:cs="Calibri"/>
          <w:noProof w:val="0"/>
          <w:lang w:eastAsia="pl-PL"/>
        </w:rPr>
        <w:t>. 6</w:t>
      </w:r>
      <w:r w:rsidR="007B63DC">
        <w:rPr>
          <w:rFonts w:ascii="Cambria" w:hAnsi="Cambria" w:cs="Calibri"/>
          <w:noProof w:val="0"/>
          <w:lang w:eastAsia="pl-PL"/>
        </w:rPr>
        <w:t xml:space="preserve"> pkt. 1 </w:t>
      </w:r>
      <w:r w:rsidR="00A94A8B">
        <w:rPr>
          <w:rFonts w:ascii="Cambria" w:hAnsi="Cambria" w:cs="Calibri"/>
          <w:noProof w:val="0"/>
          <w:lang w:eastAsia="pl-PL"/>
        </w:rPr>
        <w:t>i 2,</w:t>
      </w:r>
      <w:r w:rsidR="007B63DC" w:rsidRPr="00BB1766">
        <w:rPr>
          <w:rFonts w:ascii="Cambria" w:hAnsi="Cambria" w:cs="Calibri"/>
          <w:noProof w:val="0"/>
          <w:lang w:eastAsia="pl-PL"/>
        </w:rPr>
        <w:t xml:space="preserve"> </w:t>
      </w:r>
    </w:p>
    <w:p w:rsidR="00E26832" w:rsidRPr="00BB1766" w:rsidRDefault="00E26832" w:rsidP="006600B4">
      <w:pPr>
        <w:numPr>
          <w:ilvl w:val="0"/>
          <w:numId w:val="249"/>
        </w:numPr>
        <w:autoSpaceDE w:val="0"/>
        <w:autoSpaceDN w:val="0"/>
        <w:adjustRightInd w:val="0"/>
        <w:spacing w:after="66"/>
        <w:jc w:val="left"/>
        <w:rPr>
          <w:rFonts w:ascii="Cambria" w:hAnsi="Cambria" w:cs="Calibri"/>
          <w:noProof w:val="0"/>
          <w:lang w:eastAsia="pl-PL"/>
        </w:rPr>
      </w:pPr>
      <w:r w:rsidRPr="00BB1766">
        <w:rPr>
          <w:rFonts w:ascii="Cambria" w:hAnsi="Cambria" w:cs="Calibri"/>
          <w:noProof w:val="0"/>
          <w:lang w:eastAsia="pl-PL"/>
        </w:rPr>
        <w:t>wysłuchania dokonuje wychowawca klasy,</w:t>
      </w:r>
    </w:p>
    <w:p w:rsidR="00E26832" w:rsidRPr="00BB1766" w:rsidRDefault="00E26832" w:rsidP="006600B4">
      <w:pPr>
        <w:numPr>
          <w:ilvl w:val="0"/>
          <w:numId w:val="249"/>
        </w:numPr>
        <w:autoSpaceDE w:val="0"/>
        <w:autoSpaceDN w:val="0"/>
        <w:adjustRightInd w:val="0"/>
        <w:spacing w:after="66"/>
        <w:jc w:val="left"/>
        <w:rPr>
          <w:rFonts w:ascii="Cambria" w:hAnsi="Cambria" w:cs="Calibri"/>
          <w:noProof w:val="0"/>
          <w:lang w:eastAsia="pl-PL"/>
        </w:rPr>
      </w:pPr>
      <w:r w:rsidRPr="00BB1766">
        <w:rPr>
          <w:rFonts w:ascii="Cambria" w:hAnsi="Cambria" w:cs="Calibri"/>
          <w:noProof w:val="0"/>
          <w:lang w:eastAsia="pl-PL"/>
        </w:rPr>
        <w:t xml:space="preserve">udzielenie kary odnotowuje on w dzienniku elektronicznym. </w:t>
      </w:r>
    </w:p>
    <w:p w:rsidR="00E26832" w:rsidRPr="00BB1766" w:rsidRDefault="00A94A8B" w:rsidP="006600B4">
      <w:pPr>
        <w:numPr>
          <w:ilvl w:val="0"/>
          <w:numId w:val="248"/>
        </w:numPr>
        <w:autoSpaceDE w:val="0"/>
        <w:autoSpaceDN w:val="0"/>
        <w:adjustRightInd w:val="0"/>
        <w:spacing w:after="66"/>
        <w:jc w:val="left"/>
        <w:rPr>
          <w:rFonts w:ascii="Cambria" w:hAnsi="Cambria" w:cs="Calibri"/>
          <w:noProof w:val="0"/>
          <w:lang w:eastAsia="pl-PL"/>
        </w:rPr>
      </w:pPr>
      <w:r>
        <w:rPr>
          <w:rFonts w:ascii="Cambria" w:hAnsi="Cambria" w:cs="Calibri"/>
          <w:noProof w:val="0"/>
          <w:lang w:eastAsia="pl-PL"/>
        </w:rPr>
        <w:t>w</w:t>
      </w:r>
      <w:r w:rsidR="00E26832" w:rsidRPr="00BB1766">
        <w:rPr>
          <w:rFonts w:ascii="Cambria" w:hAnsi="Cambria" w:cs="Calibri"/>
          <w:noProof w:val="0"/>
          <w:lang w:eastAsia="pl-PL"/>
        </w:rPr>
        <w:t xml:space="preserve"> razie popełnienia przez ucznia przewinienia zagrożonego karą</w:t>
      </w:r>
      <w:r w:rsidR="007B63DC">
        <w:rPr>
          <w:rFonts w:ascii="Cambria" w:hAnsi="Cambria" w:cs="Calibri"/>
          <w:noProof w:val="0"/>
          <w:lang w:eastAsia="pl-PL"/>
        </w:rPr>
        <w:t xml:space="preserve"> określoną w </w:t>
      </w:r>
      <w:r>
        <w:rPr>
          <w:rFonts w:ascii="Cambria" w:hAnsi="Cambria" w:cs="Calibri"/>
          <w:noProof w:val="0"/>
          <w:lang w:eastAsia="pl-PL"/>
        </w:rPr>
        <w:t>ust</w:t>
      </w:r>
      <w:r w:rsidR="00F914FE">
        <w:rPr>
          <w:rFonts w:ascii="Cambria" w:hAnsi="Cambria" w:cs="Calibri"/>
          <w:noProof w:val="0"/>
          <w:lang w:eastAsia="pl-PL"/>
        </w:rPr>
        <w:t xml:space="preserve">. 6 </w:t>
      </w:r>
      <w:r w:rsidR="007B63DC">
        <w:rPr>
          <w:rFonts w:ascii="Cambria" w:hAnsi="Cambria" w:cs="Calibri"/>
          <w:noProof w:val="0"/>
          <w:lang w:eastAsia="pl-PL"/>
        </w:rPr>
        <w:t xml:space="preserve">pkt. 3 – 9 </w:t>
      </w:r>
      <w:r w:rsidR="007B63DC" w:rsidRPr="00BB1766">
        <w:rPr>
          <w:rFonts w:ascii="Cambria" w:hAnsi="Cambria" w:cs="Calibri"/>
          <w:noProof w:val="0"/>
          <w:lang w:eastAsia="pl-PL"/>
        </w:rPr>
        <w:t xml:space="preserve"> </w:t>
      </w:r>
    </w:p>
    <w:p w:rsidR="007B63DC" w:rsidRDefault="007555B4" w:rsidP="006600B4">
      <w:pPr>
        <w:numPr>
          <w:ilvl w:val="0"/>
          <w:numId w:val="250"/>
        </w:numPr>
        <w:autoSpaceDE w:val="0"/>
        <w:autoSpaceDN w:val="0"/>
        <w:adjustRightInd w:val="0"/>
        <w:spacing w:after="66"/>
        <w:jc w:val="left"/>
        <w:rPr>
          <w:rFonts w:ascii="Cambria" w:hAnsi="Cambria" w:cs="Calibri"/>
          <w:noProof w:val="0"/>
          <w:lang w:eastAsia="pl-PL"/>
        </w:rPr>
      </w:pPr>
      <w:r w:rsidRPr="007B63DC">
        <w:rPr>
          <w:rFonts w:ascii="Cambria" w:hAnsi="Cambria" w:cs="Calibri"/>
          <w:noProof w:val="0"/>
          <w:lang w:eastAsia="pl-PL"/>
        </w:rPr>
        <w:t xml:space="preserve">wysłuchania dokonuje </w:t>
      </w:r>
      <w:r w:rsidR="007B63DC" w:rsidRPr="007B63DC">
        <w:rPr>
          <w:rFonts w:ascii="Cambria" w:hAnsi="Cambria" w:cs="Calibri"/>
          <w:noProof w:val="0"/>
          <w:lang w:eastAsia="pl-PL"/>
        </w:rPr>
        <w:t xml:space="preserve">Komisja Wychowawczo – Opiekuńcza </w:t>
      </w:r>
      <w:r w:rsidR="00A94A8B">
        <w:rPr>
          <w:rFonts w:ascii="Cambria" w:hAnsi="Cambria" w:cs="Calibri"/>
          <w:noProof w:val="0"/>
          <w:lang w:eastAsia="pl-PL"/>
        </w:rPr>
        <w:t>,</w:t>
      </w:r>
    </w:p>
    <w:p w:rsidR="00E26832" w:rsidRDefault="00E26832" w:rsidP="007F4EF6">
      <w:pPr>
        <w:numPr>
          <w:ilvl w:val="0"/>
          <w:numId w:val="250"/>
        </w:numPr>
        <w:autoSpaceDE w:val="0"/>
        <w:autoSpaceDN w:val="0"/>
        <w:adjustRightInd w:val="0"/>
        <w:spacing w:after="66"/>
        <w:jc w:val="both"/>
        <w:rPr>
          <w:rFonts w:ascii="Cambria" w:hAnsi="Cambria" w:cs="Calibri"/>
          <w:noProof w:val="0"/>
          <w:lang w:eastAsia="pl-PL"/>
        </w:rPr>
      </w:pPr>
      <w:r w:rsidRPr="007B63DC">
        <w:rPr>
          <w:rFonts w:ascii="Cambria" w:hAnsi="Cambria" w:cs="Calibri"/>
          <w:noProof w:val="0"/>
          <w:lang w:eastAsia="pl-PL"/>
        </w:rPr>
        <w:t xml:space="preserve">z czynności wysłuchania sporządza się notatkę, którą podpisują uczestniczące w wysłuchaniu osoby, </w:t>
      </w:r>
    </w:p>
    <w:p w:rsidR="00A94A8B" w:rsidRPr="007B63DC" w:rsidRDefault="00A94A8B" w:rsidP="007F4EF6">
      <w:pPr>
        <w:numPr>
          <w:ilvl w:val="0"/>
          <w:numId w:val="250"/>
        </w:numPr>
        <w:autoSpaceDE w:val="0"/>
        <w:autoSpaceDN w:val="0"/>
        <w:adjustRightInd w:val="0"/>
        <w:spacing w:after="66"/>
        <w:jc w:val="both"/>
        <w:rPr>
          <w:rFonts w:ascii="Cambria" w:hAnsi="Cambria" w:cs="Calibri"/>
          <w:noProof w:val="0"/>
          <w:lang w:eastAsia="pl-PL"/>
        </w:rPr>
      </w:pPr>
      <w:r>
        <w:rPr>
          <w:rFonts w:ascii="Cambria" w:hAnsi="Cambria" w:cs="Calibri"/>
          <w:noProof w:val="0"/>
          <w:lang w:eastAsia="pl-PL"/>
        </w:rPr>
        <w:t xml:space="preserve">skład Komisji Wychowawczo – Opiekuńczej i zasady jej pracy określa </w:t>
      </w:r>
      <w:r w:rsidRPr="00A94A8B">
        <w:rPr>
          <w:rFonts w:ascii="Cambria" w:hAnsi="Cambria" w:cs="Calibri"/>
          <w:b/>
          <w:i/>
          <w:noProof w:val="0"/>
          <w:lang w:eastAsia="pl-PL"/>
        </w:rPr>
        <w:t>Regulamin Komisji Wychowawczo – Opiekuńczej</w:t>
      </w:r>
      <w:r>
        <w:rPr>
          <w:rFonts w:ascii="Cambria" w:hAnsi="Cambria" w:cs="Calibri"/>
          <w:noProof w:val="0"/>
          <w:lang w:eastAsia="pl-PL"/>
        </w:rPr>
        <w:t>.</w:t>
      </w:r>
    </w:p>
    <w:p w:rsidR="00E26832" w:rsidRPr="00813273" w:rsidRDefault="00E26832" w:rsidP="00E26832">
      <w:pPr>
        <w:pStyle w:val="Tekstpodstawowywcity3"/>
        <w:tabs>
          <w:tab w:val="left" w:pos="426"/>
        </w:tabs>
        <w:spacing w:after="0"/>
        <w:ind w:left="1304"/>
        <w:jc w:val="both"/>
        <w:rPr>
          <w:rFonts w:ascii="Cambria" w:hAnsi="Cambria" w:cs="Arial"/>
          <w:color w:val="FF0000"/>
          <w:sz w:val="22"/>
          <w:szCs w:val="22"/>
          <w:u w:val="single"/>
        </w:rPr>
      </w:pPr>
    </w:p>
    <w:p w:rsidR="00E26832" w:rsidRPr="00EA1F3D" w:rsidRDefault="008F5316" w:rsidP="006600B4">
      <w:pPr>
        <w:pStyle w:val="Tekstpodstawowywcity3"/>
        <w:numPr>
          <w:ilvl w:val="1"/>
          <w:numId w:val="239"/>
        </w:numPr>
        <w:tabs>
          <w:tab w:val="left" w:pos="426"/>
        </w:tabs>
        <w:spacing w:after="0"/>
        <w:jc w:val="both"/>
        <w:rPr>
          <w:rFonts w:asciiTheme="majorHAnsi" w:hAnsiTheme="majorHAnsi" w:cs="Arial"/>
          <w:color w:val="000000" w:themeColor="text1"/>
          <w:sz w:val="22"/>
          <w:szCs w:val="22"/>
        </w:rPr>
      </w:pPr>
      <w:r w:rsidRPr="00EA1F3D">
        <w:rPr>
          <w:rFonts w:asciiTheme="majorHAnsi" w:hAnsiTheme="majorHAnsi"/>
          <w:noProof w:val="0"/>
          <w:color w:val="000000" w:themeColor="text1"/>
          <w:sz w:val="22"/>
          <w:szCs w:val="22"/>
          <w:lang w:eastAsia="pl-PL"/>
        </w:rPr>
        <w:t xml:space="preserve">Zasady odwoływania </w:t>
      </w:r>
      <w:r w:rsidR="00CB6C5D" w:rsidRPr="00EA1F3D">
        <w:rPr>
          <w:rFonts w:asciiTheme="majorHAnsi" w:hAnsiTheme="majorHAnsi"/>
          <w:noProof w:val="0"/>
          <w:color w:val="000000" w:themeColor="text1"/>
          <w:sz w:val="22"/>
          <w:szCs w:val="22"/>
          <w:lang w:eastAsia="pl-PL"/>
        </w:rPr>
        <w:t xml:space="preserve"> s</w:t>
      </w:r>
      <w:r w:rsidRPr="00EA1F3D">
        <w:rPr>
          <w:rFonts w:asciiTheme="majorHAnsi" w:hAnsiTheme="majorHAnsi"/>
          <w:noProof w:val="0"/>
          <w:color w:val="000000" w:themeColor="text1"/>
          <w:sz w:val="22"/>
          <w:szCs w:val="22"/>
          <w:lang w:eastAsia="pl-PL"/>
        </w:rPr>
        <w:t xml:space="preserve">ię od kar wymienionych </w:t>
      </w:r>
      <w:r w:rsidRPr="00EA1F3D">
        <w:rPr>
          <w:rFonts w:asciiTheme="majorHAnsi" w:hAnsiTheme="majorHAnsi" w:cs="Calibri"/>
          <w:noProof w:val="0"/>
          <w:color w:val="000000" w:themeColor="text1"/>
          <w:sz w:val="22"/>
          <w:szCs w:val="22"/>
          <w:lang w:eastAsia="pl-PL"/>
        </w:rPr>
        <w:t xml:space="preserve"> </w:t>
      </w:r>
      <w:r w:rsidR="00F914FE" w:rsidRPr="00EA1F3D">
        <w:rPr>
          <w:rFonts w:asciiTheme="majorHAnsi" w:hAnsiTheme="majorHAnsi" w:cs="Arial"/>
          <w:noProof w:val="0"/>
          <w:color w:val="000000" w:themeColor="text1"/>
          <w:sz w:val="22"/>
          <w:szCs w:val="22"/>
          <w:lang w:eastAsia="pl-PL"/>
        </w:rPr>
        <w:t>w ust.. 6</w:t>
      </w:r>
      <w:r w:rsidRPr="00EA1F3D">
        <w:rPr>
          <w:rFonts w:asciiTheme="majorHAnsi" w:hAnsiTheme="majorHAnsi" w:cs="Arial"/>
          <w:noProof w:val="0"/>
          <w:color w:val="000000" w:themeColor="text1"/>
          <w:sz w:val="22"/>
          <w:szCs w:val="22"/>
          <w:lang w:eastAsia="pl-PL"/>
        </w:rPr>
        <w:t xml:space="preserve"> pkt</w:t>
      </w:r>
      <w:r w:rsidR="00B576C4">
        <w:rPr>
          <w:rFonts w:asciiTheme="majorHAnsi" w:hAnsiTheme="majorHAnsi" w:cs="Arial"/>
          <w:noProof w:val="0"/>
          <w:color w:val="000000" w:themeColor="text1"/>
          <w:sz w:val="22"/>
          <w:szCs w:val="22"/>
          <w:lang w:eastAsia="pl-PL"/>
        </w:rPr>
        <w:t>.</w:t>
      </w:r>
      <w:r w:rsidRPr="00EA1F3D">
        <w:rPr>
          <w:rFonts w:asciiTheme="majorHAnsi" w:hAnsiTheme="majorHAnsi" w:cs="Arial"/>
          <w:noProof w:val="0"/>
          <w:color w:val="000000" w:themeColor="text1"/>
          <w:sz w:val="22"/>
          <w:szCs w:val="22"/>
          <w:lang w:eastAsia="pl-PL"/>
        </w:rPr>
        <w:t xml:space="preserve"> 2 – </w:t>
      </w:r>
      <w:r w:rsidR="00813273" w:rsidRPr="00EA1F3D">
        <w:rPr>
          <w:rFonts w:asciiTheme="majorHAnsi" w:hAnsiTheme="majorHAnsi" w:cs="Arial"/>
          <w:noProof w:val="0"/>
          <w:color w:val="000000" w:themeColor="text1"/>
          <w:sz w:val="22"/>
          <w:szCs w:val="22"/>
          <w:lang w:eastAsia="pl-PL"/>
        </w:rPr>
        <w:t>6</w:t>
      </w:r>
      <w:r w:rsidR="00CB6C5D" w:rsidRPr="00EA1F3D">
        <w:rPr>
          <w:rFonts w:asciiTheme="majorHAnsi" w:hAnsiTheme="majorHAnsi"/>
          <w:noProof w:val="0"/>
          <w:color w:val="000000" w:themeColor="text1"/>
          <w:sz w:val="22"/>
          <w:szCs w:val="22"/>
          <w:lang w:eastAsia="pl-PL"/>
        </w:rPr>
        <w:t xml:space="preserve">: </w:t>
      </w:r>
    </w:p>
    <w:p w:rsidR="00EA1F3D" w:rsidRPr="00EA1F3D" w:rsidRDefault="00EA1F3D" w:rsidP="00EA1F3D">
      <w:pPr>
        <w:pStyle w:val="Tekstpodstawowywcity3"/>
        <w:tabs>
          <w:tab w:val="left" w:pos="426"/>
        </w:tabs>
        <w:spacing w:after="0"/>
        <w:ind w:left="1304"/>
        <w:jc w:val="both"/>
        <w:rPr>
          <w:rFonts w:asciiTheme="majorHAnsi" w:hAnsiTheme="majorHAnsi"/>
          <w:noProof w:val="0"/>
          <w:color w:val="000000" w:themeColor="text1"/>
          <w:sz w:val="22"/>
          <w:szCs w:val="22"/>
          <w:u w:val="single"/>
          <w:lang w:eastAsia="pl-PL"/>
        </w:rPr>
      </w:pPr>
    </w:p>
    <w:p w:rsidR="00EA1F3D" w:rsidRPr="00EA1F3D" w:rsidRDefault="00EA1F3D" w:rsidP="00EA1F3D">
      <w:pPr>
        <w:pStyle w:val="Tekstpodstawowywcity3"/>
        <w:numPr>
          <w:ilvl w:val="0"/>
          <w:numId w:val="251"/>
        </w:numPr>
        <w:tabs>
          <w:tab w:val="left" w:pos="426"/>
        </w:tabs>
        <w:spacing w:after="0"/>
        <w:jc w:val="both"/>
        <w:rPr>
          <w:rFonts w:ascii="Cambria" w:hAnsi="Cambria" w:cs="Arial"/>
          <w:color w:val="000000" w:themeColor="text1"/>
          <w:sz w:val="22"/>
          <w:szCs w:val="22"/>
        </w:rPr>
      </w:pPr>
      <w:r w:rsidRPr="00EA1F3D">
        <w:rPr>
          <w:rFonts w:ascii="Cambria" w:hAnsi="Cambria" w:cs="Calibri"/>
          <w:noProof w:val="0"/>
          <w:color w:val="000000" w:themeColor="text1"/>
          <w:sz w:val="22"/>
          <w:szCs w:val="22"/>
          <w:lang w:eastAsia="pl-PL"/>
        </w:rPr>
        <w:t>uczniowi pełnoletniemu lub rodzicom ucznia niepełnoletniego przysługuje prawo odwołania się od kary,</w:t>
      </w:r>
    </w:p>
    <w:p w:rsidR="00EA1F3D" w:rsidRPr="00BB1766" w:rsidRDefault="00EA1F3D" w:rsidP="00EA1F3D">
      <w:pPr>
        <w:pStyle w:val="Tekstpodstawowywcity3"/>
        <w:numPr>
          <w:ilvl w:val="0"/>
          <w:numId w:val="251"/>
        </w:numPr>
        <w:tabs>
          <w:tab w:val="left" w:pos="426"/>
        </w:tabs>
        <w:spacing w:after="0"/>
        <w:jc w:val="both"/>
        <w:rPr>
          <w:rFonts w:ascii="Cambria" w:hAnsi="Cambria" w:cs="Arial"/>
          <w:sz w:val="22"/>
          <w:szCs w:val="22"/>
        </w:rPr>
      </w:pPr>
      <w:r w:rsidRPr="00EA1F3D">
        <w:rPr>
          <w:rFonts w:ascii="Cambria" w:hAnsi="Cambria" w:cs="Calibri"/>
          <w:noProof w:val="0"/>
          <w:color w:val="000000" w:themeColor="text1"/>
          <w:sz w:val="22"/>
          <w:szCs w:val="22"/>
          <w:lang w:eastAsia="pl-PL"/>
        </w:rPr>
        <w:t>odwołanie wnosi się do dyrektora szkoły w formie pisemnej w terminie 7 dni od daty powiadomienia o udzieleniu</w:t>
      </w:r>
      <w:r>
        <w:rPr>
          <w:rFonts w:ascii="Cambria" w:hAnsi="Cambria" w:cs="Calibri"/>
          <w:noProof w:val="0"/>
          <w:sz w:val="22"/>
          <w:szCs w:val="22"/>
          <w:lang w:eastAsia="pl-PL"/>
        </w:rPr>
        <w:t xml:space="preserve"> kary,</w:t>
      </w:r>
    </w:p>
    <w:p w:rsidR="00EA1F3D" w:rsidRDefault="00EA1F3D" w:rsidP="00EA1F3D">
      <w:pPr>
        <w:pStyle w:val="Tekstpodstawowywcity3"/>
        <w:numPr>
          <w:ilvl w:val="0"/>
          <w:numId w:val="251"/>
        </w:numPr>
        <w:tabs>
          <w:tab w:val="left" w:pos="426"/>
        </w:tabs>
        <w:spacing w:after="0"/>
        <w:jc w:val="both"/>
        <w:rPr>
          <w:rFonts w:ascii="Cambria" w:hAnsi="Cambria" w:cs="Arial"/>
          <w:sz w:val="22"/>
          <w:szCs w:val="22"/>
        </w:rPr>
      </w:pPr>
      <w:r>
        <w:rPr>
          <w:rFonts w:ascii="Cambria" w:hAnsi="Cambria" w:cs="Calibri"/>
          <w:noProof w:val="0"/>
          <w:sz w:val="22"/>
          <w:szCs w:val="22"/>
          <w:lang w:eastAsia="pl-PL"/>
        </w:rPr>
        <w:t>o</w:t>
      </w:r>
      <w:r w:rsidRPr="00BB1766">
        <w:rPr>
          <w:rFonts w:ascii="Cambria" w:hAnsi="Cambria" w:cs="Calibri"/>
          <w:noProof w:val="0"/>
          <w:sz w:val="22"/>
          <w:szCs w:val="22"/>
          <w:lang w:eastAsia="pl-PL"/>
        </w:rPr>
        <w:t>dwołanie</w:t>
      </w:r>
      <w:r>
        <w:rPr>
          <w:rFonts w:ascii="Cambria" w:hAnsi="Cambria" w:cs="Calibri"/>
          <w:noProof w:val="0"/>
          <w:sz w:val="22"/>
          <w:szCs w:val="22"/>
          <w:lang w:eastAsia="pl-PL"/>
        </w:rPr>
        <w:t xml:space="preserve"> rozpatruje komisja w składzie dyrektor s</w:t>
      </w:r>
      <w:r w:rsidRPr="00BB1766">
        <w:rPr>
          <w:rFonts w:ascii="Cambria" w:hAnsi="Cambria" w:cs="Calibri"/>
          <w:noProof w:val="0"/>
          <w:sz w:val="22"/>
          <w:szCs w:val="22"/>
          <w:lang w:eastAsia="pl-PL"/>
        </w:rPr>
        <w:t>zkoły, pedagog, wychowawca, tutor</w:t>
      </w:r>
      <w:r>
        <w:rPr>
          <w:rFonts w:ascii="Cambria" w:hAnsi="Cambria" w:cs="Calibri"/>
          <w:noProof w:val="0"/>
          <w:sz w:val="22"/>
          <w:szCs w:val="22"/>
          <w:lang w:eastAsia="pl-PL"/>
        </w:rPr>
        <w:t xml:space="preserve"> </w:t>
      </w:r>
      <w:r w:rsidRPr="00BB1766">
        <w:rPr>
          <w:rFonts w:ascii="Cambria" w:hAnsi="Cambria" w:cs="Calibri"/>
          <w:noProof w:val="0"/>
          <w:sz w:val="22"/>
          <w:szCs w:val="22"/>
          <w:lang w:eastAsia="pl-PL"/>
        </w:rPr>
        <w:t>lub inny nauczyciel wskazany przez ucznia w terminie</w:t>
      </w:r>
      <w:r>
        <w:rPr>
          <w:rFonts w:ascii="Cambria" w:hAnsi="Cambria" w:cs="Calibri"/>
          <w:noProof w:val="0"/>
          <w:sz w:val="22"/>
          <w:szCs w:val="22"/>
          <w:lang w:eastAsia="pl-PL"/>
        </w:rPr>
        <w:t xml:space="preserve"> 7 dni od wpłynięcia odwołania,</w:t>
      </w:r>
    </w:p>
    <w:p w:rsidR="00EA1F3D" w:rsidRPr="00EA1F3D" w:rsidRDefault="00EA1F3D" w:rsidP="00EA1F3D">
      <w:pPr>
        <w:pStyle w:val="Tekstpodstawowywcity3"/>
        <w:numPr>
          <w:ilvl w:val="0"/>
          <w:numId w:val="251"/>
        </w:numPr>
        <w:tabs>
          <w:tab w:val="left" w:pos="426"/>
        </w:tabs>
        <w:spacing w:after="0"/>
        <w:jc w:val="both"/>
        <w:rPr>
          <w:rFonts w:ascii="Cambria" w:hAnsi="Cambria" w:cs="Arial"/>
          <w:sz w:val="22"/>
          <w:szCs w:val="22"/>
        </w:rPr>
      </w:pPr>
      <w:r w:rsidRPr="00EA1F3D">
        <w:rPr>
          <w:rFonts w:ascii="Cambria" w:hAnsi="Cambria" w:cs="Calibri"/>
          <w:noProof w:val="0"/>
          <w:sz w:val="22"/>
          <w:szCs w:val="22"/>
          <w:lang w:eastAsia="pl-PL"/>
        </w:rPr>
        <w:t>decyzja komisji jest ostateczna</w:t>
      </w:r>
      <w:r>
        <w:rPr>
          <w:rFonts w:ascii="Cambria" w:hAnsi="Cambria" w:cs="Calibri"/>
          <w:noProof w:val="0"/>
          <w:sz w:val="22"/>
          <w:szCs w:val="22"/>
          <w:lang w:eastAsia="pl-PL"/>
        </w:rPr>
        <w:t>.</w:t>
      </w:r>
    </w:p>
    <w:p w:rsidR="00EA1F3D" w:rsidRPr="00EA1F3D" w:rsidRDefault="00EA1F3D" w:rsidP="00EA1F3D">
      <w:pPr>
        <w:pStyle w:val="Tekstpodstawowywcity3"/>
        <w:tabs>
          <w:tab w:val="left" w:pos="426"/>
        </w:tabs>
        <w:spacing w:after="0"/>
        <w:ind w:left="2024"/>
        <w:jc w:val="both"/>
        <w:rPr>
          <w:rFonts w:ascii="Cambria" w:hAnsi="Cambria" w:cs="Arial"/>
          <w:color w:val="000000" w:themeColor="text1"/>
          <w:sz w:val="22"/>
          <w:szCs w:val="22"/>
        </w:rPr>
      </w:pPr>
    </w:p>
    <w:p w:rsidR="0070685A" w:rsidRPr="00EA1F3D" w:rsidRDefault="0070685A" w:rsidP="00EA1F3D">
      <w:pPr>
        <w:pStyle w:val="Tekstpodstawowywcity3"/>
        <w:numPr>
          <w:ilvl w:val="1"/>
          <w:numId w:val="239"/>
        </w:numPr>
        <w:tabs>
          <w:tab w:val="left" w:pos="426"/>
        </w:tabs>
        <w:spacing w:after="0"/>
        <w:jc w:val="both"/>
        <w:rPr>
          <w:rFonts w:asciiTheme="majorHAnsi" w:hAnsiTheme="majorHAnsi" w:cs="Arial"/>
          <w:color w:val="000000" w:themeColor="text1"/>
          <w:sz w:val="22"/>
          <w:szCs w:val="22"/>
          <w:u w:val="single"/>
        </w:rPr>
      </w:pPr>
      <w:r w:rsidRPr="00EA1F3D">
        <w:rPr>
          <w:rFonts w:ascii="Cambria" w:hAnsi="Cambria" w:cs="Arial"/>
          <w:color w:val="000000" w:themeColor="text1"/>
          <w:sz w:val="22"/>
          <w:szCs w:val="22"/>
        </w:rPr>
        <w:t>Zasady postępowania z uczniem, który nie przestrzega obowiązków</w:t>
      </w:r>
      <w:r w:rsidR="00813273" w:rsidRPr="00EA1F3D">
        <w:rPr>
          <w:rFonts w:ascii="Cambria" w:hAnsi="Cambria" w:cs="Arial"/>
          <w:color w:val="000000" w:themeColor="text1"/>
          <w:sz w:val="22"/>
          <w:szCs w:val="22"/>
        </w:rPr>
        <w:t xml:space="preserve">: </w:t>
      </w:r>
    </w:p>
    <w:p w:rsidR="0070685A" w:rsidRPr="00EA1F3D" w:rsidRDefault="0070685A" w:rsidP="00813273">
      <w:pPr>
        <w:pStyle w:val="Tekstpodstawowywcity3"/>
        <w:numPr>
          <w:ilvl w:val="1"/>
          <w:numId w:val="281"/>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W szkole obowiązuje zakaz stosowania kar naruszających nietykalność i godność osobistą ucznia. </w:t>
      </w:r>
    </w:p>
    <w:p w:rsidR="0070685A" w:rsidRPr="00EA1F3D" w:rsidRDefault="0070685A" w:rsidP="00813273">
      <w:pPr>
        <w:pStyle w:val="Tekstpodstawowywcity3"/>
        <w:numPr>
          <w:ilvl w:val="1"/>
          <w:numId w:val="281"/>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Za uszkodzenie mienia szkolnego lub własności kolegi uczeń ponosi karę dyscyplinarną, a jego rodzice (opiekunowie) odpowiedzialność materialną. </w:t>
      </w:r>
    </w:p>
    <w:p w:rsidR="0070685A" w:rsidRPr="00EA1F3D" w:rsidRDefault="00813273" w:rsidP="00813273">
      <w:pPr>
        <w:pStyle w:val="Tekstpodstawowywcity3"/>
        <w:numPr>
          <w:ilvl w:val="1"/>
          <w:numId w:val="281"/>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Wobec uczniów, którzy nie przestrzegają obowiązków stosuje się następujące ś</w:t>
      </w:r>
      <w:r w:rsidR="0070685A" w:rsidRPr="00EA1F3D">
        <w:rPr>
          <w:rFonts w:ascii="Cambria" w:hAnsi="Cambria"/>
          <w:color w:val="000000" w:themeColor="text1"/>
          <w:sz w:val="22"/>
          <w:szCs w:val="22"/>
        </w:rPr>
        <w:t>rodki wychowawcze:</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rozmowa wychowawcza nauczyciela z uczniem (nauczyciela, który pierwszy zetknął się z problemem), </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rozmowa wychowawcy z uczniem, </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rozmowa pedagoga szkolnego z uczniem, </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rozmowa wychowawcy z rodzicami ucznia:</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 kontrakt zawarty między wychowawcą a uczniem i rodzicami, </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Komisja Opiekuńczo – Wychowawcza z </w:t>
      </w:r>
      <w:r w:rsidR="002310D3" w:rsidRPr="00EA1F3D">
        <w:rPr>
          <w:rFonts w:ascii="Cambria" w:hAnsi="Cambria"/>
          <w:color w:val="000000" w:themeColor="text1"/>
          <w:sz w:val="22"/>
          <w:szCs w:val="22"/>
        </w:rPr>
        <w:t xml:space="preserve">udziałem ucznia, jego rodziców oraz pisemny </w:t>
      </w:r>
      <w:r w:rsidRPr="00EA1F3D">
        <w:rPr>
          <w:rFonts w:ascii="Cambria" w:hAnsi="Cambria"/>
          <w:color w:val="000000" w:themeColor="text1"/>
          <w:sz w:val="22"/>
          <w:szCs w:val="22"/>
        </w:rPr>
        <w:t xml:space="preserve">kontrakt zawarty między Komisją Opiekuńczo – Wychowawczą </w:t>
      </w:r>
      <w:r w:rsidR="007F4EF6">
        <w:rPr>
          <w:rFonts w:ascii="Cambria" w:hAnsi="Cambria"/>
          <w:color w:val="000000" w:themeColor="text1"/>
          <w:sz w:val="22"/>
          <w:szCs w:val="22"/>
        </w:rPr>
        <w:t xml:space="preserve">                   </w:t>
      </w:r>
      <w:r w:rsidRPr="00EA1F3D">
        <w:rPr>
          <w:rFonts w:ascii="Cambria" w:hAnsi="Cambria"/>
          <w:color w:val="000000" w:themeColor="text1"/>
          <w:sz w:val="22"/>
          <w:szCs w:val="22"/>
        </w:rPr>
        <w:t>a uczniem i jego rodzicami,</w:t>
      </w:r>
    </w:p>
    <w:p w:rsidR="0070685A" w:rsidRPr="00EA1F3D" w:rsidRDefault="0070685A" w:rsidP="00813273">
      <w:pPr>
        <w:pStyle w:val="Tekstpodstawowywcity3"/>
        <w:numPr>
          <w:ilvl w:val="0"/>
          <w:numId w:val="282"/>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 przypadku ucznia pełnoletnie</w:t>
      </w:r>
      <w:r w:rsidR="002310D3" w:rsidRPr="00EA1F3D">
        <w:rPr>
          <w:rFonts w:ascii="Cambria" w:hAnsi="Cambria"/>
          <w:color w:val="000000" w:themeColor="text1"/>
          <w:sz w:val="22"/>
          <w:szCs w:val="22"/>
        </w:rPr>
        <w:t>go k</w:t>
      </w:r>
      <w:r w:rsidR="00EA1F3D">
        <w:rPr>
          <w:rFonts w:ascii="Cambria" w:hAnsi="Cambria"/>
          <w:color w:val="000000" w:themeColor="text1"/>
          <w:sz w:val="22"/>
          <w:szCs w:val="22"/>
        </w:rPr>
        <w:t>ontrakt, o którym mowa w ust. 9</w:t>
      </w:r>
      <w:r w:rsidR="002310D3" w:rsidRPr="00EA1F3D">
        <w:rPr>
          <w:rFonts w:ascii="Cambria" w:hAnsi="Cambria"/>
          <w:color w:val="000000" w:themeColor="text1"/>
          <w:sz w:val="22"/>
          <w:szCs w:val="22"/>
        </w:rPr>
        <w:t xml:space="preserve"> pkt. 3 lit. </w:t>
      </w:r>
      <w:r w:rsidR="007F4EF6">
        <w:rPr>
          <w:rFonts w:ascii="Cambria" w:hAnsi="Cambria"/>
          <w:color w:val="000000" w:themeColor="text1"/>
          <w:sz w:val="22"/>
          <w:szCs w:val="22"/>
        </w:rPr>
        <w:t xml:space="preserve">     </w:t>
      </w:r>
      <w:r w:rsidR="002310D3" w:rsidRPr="00EA1F3D">
        <w:rPr>
          <w:rFonts w:ascii="Cambria" w:hAnsi="Cambria"/>
          <w:color w:val="000000" w:themeColor="text1"/>
          <w:sz w:val="22"/>
          <w:szCs w:val="22"/>
        </w:rPr>
        <w:t>e sporządzany</w:t>
      </w:r>
      <w:r w:rsidRPr="00EA1F3D">
        <w:rPr>
          <w:rFonts w:ascii="Cambria" w:hAnsi="Cambria"/>
          <w:color w:val="000000" w:themeColor="text1"/>
          <w:sz w:val="22"/>
          <w:szCs w:val="22"/>
        </w:rPr>
        <w:t xml:space="preserve"> jest z uczniem pełnoletnim w obecności jego rodziców lub </w:t>
      </w:r>
      <w:r w:rsidR="00EA0AA9">
        <w:rPr>
          <w:rFonts w:ascii="Cambria" w:hAnsi="Cambria"/>
          <w:color w:val="000000" w:themeColor="text1"/>
          <w:sz w:val="22"/>
          <w:szCs w:val="22"/>
        </w:rPr>
        <w:t xml:space="preserve">             </w:t>
      </w:r>
      <w:r w:rsidRPr="00EA1F3D">
        <w:rPr>
          <w:rFonts w:ascii="Cambria" w:hAnsi="Cambria"/>
          <w:color w:val="000000" w:themeColor="text1"/>
          <w:sz w:val="22"/>
          <w:szCs w:val="22"/>
        </w:rPr>
        <w:t>w przypadku ich nieobecności niezwłocznie powiadamia się pisemnie rodziców o postanowieniach kontraktu.</w:t>
      </w:r>
    </w:p>
    <w:p w:rsidR="0070685A" w:rsidRPr="00EA1F3D" w:rsidRDefault="0070685A" w:rsidP="00E04771">
      <w:pPr>
        <w:pStyle w:val="Tekstpodstawowywcity3"/>
        <w:numPr>
          <w:ilvl w:val="1"/>
          <w:numId w:val="283"/>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 Procedura postępowania wobec ucznia, który opuszcza zajęcia lekcyjne bez usprawiedliwienia: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rozmowa wychowawcza z uczniem przeprowadzona przez wychowawcę klasy – do 4 godz</w:t>
      </w:r>
      <w:r w:rsidR="00E04771" w:rsidRPr="00EA1F3D">
        <w:rPr>
          <w:rFonts w:ascii="Cambria" w:hAnsi="Cambria"/>
          <w:color w:val="000000" w:themeColor="text1"/>
          <w:sz w:val="22"/>
          <w:szCs w:val="22"/>
        </w:rPr>
        <w:t>in</w:t>
      </w:r>
      <w:r w:rsidRPr="00EA1F3D">
        <w:rPr>
          <w:rFonts w:ascii="Cambria" w:hAnsi="Cambria"/>
          <w:color w:val="000000" w:themeColor="text1"/>
          <w:sz w:val="22"/>
          <w:szCs w:val="22"/>
        </w:rPr>
        <w:t xml:space="preserve">. opuszczonych </w:t>
      </w:r>
      <w:r w:rsidR="00E04771" w:rsidRPr="00EA1F3D">
        <w:rPr>
          <w:rFonts w:ascii="Cambria" w:hAnsi="Cambria"/>
          <w:color w:val="000000" w:themeColor="text1"/>
          <w:sz w:val="22"/>
          <w:szCs w:val="22"/>
        </w:rPr>
        <w:t xml:space="preserve">i </w:t>
      </w:r>
      <w:r w:rsidRPr="00EA1F3D">
        <w:rPr>
          <w:rFonts w:ascii="Cambria" w:hAnsi="Cambria"/>
          <w:color w:val="000000" w:themeColor="text1"/>
          <w:sz w:val="22"/>
          <w:szCs w:val="22"/>
        </w:rPr>
        <w:t xml:space="preserve">nieusprawiedliwionych,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lastRenderedPageBreak/>
        <w:t>upomn</w:t>
      </w:r>
      <w:r w:rsidR="00520BD4" w:rsidRPr="00EA1F3D">
        <w:rPr>
          <w:rFonts w:ascii="Cambria" w:hAnsi="Cambria"/>
          <w:color w:val="000000" w:themeColor="text1"/>
          <w:sz w:val="22"/>
          <w:szCs w:val="22"/>
        </w:rPr>
        <w:t>ienie pisemne wychowawcy klasy -  powyżej 4</w:t>
      </w:r>
      <w:r w:rsidRPr="00EA1F3D">
        <w:rPr>
          <w:rFonts w:ascii="Cambria" w:hAnsi="Cambria"/>
          <w:color w:val="000000" w:themeColor="text1"/>
          <w:sz w:val="22"/>
          <w:szCs w:val="22"/>
        </w:rPr>
        <w:t xml:space="preserve"> godz</w:t>
      </w:r>
      <w:r w:rsidR="00520BD4" w:rsidRPr="00EA1F3D">
        <w:rPr>
          <w:rFonts w:ascii="Cambria" w:hAnsi="Cambria"/>
          <w:color w:val="000000" w:themeColor="text1"/>
          <w:sz w:val="22"/>
          <w:szCs w:val="22"/>
        </w:rPr>
        <w:t>in</w:t>
      </w:r>
      <w:r w:rsidRPr="00EA1F3D">
        <w:rPr>
          <w:rFonts w:ascii="Cambria" w:hAnsi="Cambria"/>
          <w:color w:val="000000" w:themeColor="text1"/>
          <w:sz w:val="22"/>
          <w:szCs w:val="22"/>
        </w:rPr>
        <w:t xml:space="preserve"> opuszczonych </w:t>
      </w:r>
      <w:r w:rsidR="00520BD4" w:rsidRPr="00EA1F3D">
        <w:rPr>
          <w:rFonts w:ascii="Cambria" w:hAnsi="Cambria"/>
          <w:color w:val="000000" w:themeColor="text1"/>
          <w:sz w:val="22"/>
          <w:szCs w:val="22"/>
        </w:rPr>
        <w:t xml:space="preserve">i nieusprawiedliwionych oraz </w:t>
      </w:r>
      <w:r w:rsidRPr="00EA1F3D">
        <w:rPr>
          <w:rFonts w:ascii="Cambria" w:hAnsi="Cambria"/>
          <w:color w:val="000000" w:themeColor="text1"/>
          <w:sz w:val="22"/>
          <w:szCs w:val="22"/>
        </w:rPr>
        <w:t xml:space="preserve">powiadomienie rodziców (opiekunów) ucznia,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nagana pisemna wychowawcy klasy – </w:t>
      </w:r>
      <w:r w:rsidR="00520BD4" w:rsidRPr="00EA1F3D">
        <w:rPr>
          <w:rFonts w:ascii="Cambria" w:hAnsi="Cambria"/>
          <w:color w:val="000000" w:themeColor="text1"/>
          <w:sz w:val="22"/>
          <w:szCs w:val="22"/>
        </w:rPr>
        <w:t>powyżej 9 godzin</w:t>
      </w:r>
      <w:r w:rsidRPr="00EA1F3D">
        <w:rPr>
          <w:rFonts w:ascii="Cambria" w:hAnsi="Cambria"/>
          <w:color w:val="000000" w:themeColor="text1"/>
          <w:sz w:val="22"/>
          <w:szCs w:val="22"/>
        </w:rPr>
        <w:t xml:space="preserve"> opu</w:t>
      </w:r>
      <w:r w:rsidR="00520BD4" w:rsidRPr="00EA1F3D">
        <w:rPr>
          <w:rFonts w:ascii="Cambria" w:hAnsi="Cambria"/>
          <w:color w:val="000000" w:themeColor="text1"/>
          <w:sz w:val="22"/>
          <w:szCs w:val="22"/>
        </w:rPr>
        <w:t xml:space="preserve">szczonych nieusprawiedliwionych, rozmowa ucznia z pedagogiem oraz </w:t>
      </w:r>
      <w:r w:rsidRPr="00EA1F3D">
        <w:rPr>
          <w:rFonts w:ascii="Cambria" w:hAnsi="Cambria"/>
          <w:color w:val="000000" w:themeColor="text1"/>
          <w:sz w:val="22"/>
          <w:szCs w:val="22"/>
        </w:rPr>
        <w:t xml:space="preserve"> powiadomienie rodziców (opiekunów) ucznia,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n</w:t>
      </w:r>
      <w:r w:rsidR="00520BD4" w:rsidRPr="00EA1F3D">
        <w:rPr>
          <w:rFonts w:ascii="Cambria" w:hAnsi="Cambria"/>
          <w:color w:val="000000" w:themeColor="text1"/>
          <w:sz w:val="22"/>
          <w:szCs w:val="22"/>
        </w:rPr>
        <w:t xml:space="preserve">agana dyrektora – powyżej 19 godzin </w:t>
      </w:r>
      <w:r w:rsidRPr="00EA1F3D">
        <w:rPr>
          <w:rFonts w:ascii="Cambria" w:hAnsi="Cambria"/>
          <w:color w:val="000000" w:themeColor="text1"/>
          <w:sz w:val="22"/>
          <w:szCs w:val="22"/>
        </w:rPr>
        <w:t xml:space="preserve">opuszczonych </w:t>
      </w:r>
      <w:r w:rsidR="00EA0AA9">
        <w:rPr>
          <w:rFonts w:ascii="Cambria" w:hAnsi="Cambria"/>
          <w:color w:val="000000" w:themeColor="text1"/>
          <w:sz w:val="22"/>
          <w:szCs w:val="22"/>
        </w:rPr>
        <w:t xml:space="preserve">                                          </w:t>
      </w:r>
      <w:r w:rsidR="00520BD4" w:rsidRPr="00EA1F3D">
        <w:rPr>
          <w:rFonts w:ascii="Cambria" w:hAnsi="Cambria"/>
          <w:color w:val="000000" w:themeColor="text1"/>
          <w:sz w:val="22"/>
          <w:szCs w:val="22"/>
        </w:rPr>
        <w:t xml:space="preserve">i nieusprawiedliwionych oraz </w:t>
      </w:r>
      <w:r w:rsidRPr="00EA1F3D">
        <w:rPr>
          <w:rFonts w:ascii="Cambria" w:hAnsi="Cambria"/>
          <w:color w:val="000000" w:themeColor="text1"/>
          <w:sz w:val="22"/>
          <w:szCs w:val="22"/>
        </w:rPr>
        <w:t xml:space="preserve">powiadomienie rodziców (opiekunów) ucznia,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skierowanie ucznia na K</w:t>
      </w:r>
      <w:r w:rsidR="00520BD4" w:rsidRPr="00EA1F3D">
        <w:rPr>
          <w:rFonts w:ascii="Cambria" w:hAnsi="Cambria"/>
          <w:color w:val="000000" w:themeColor="text1"/>
          <w:sz w:val="22"/>
          <w:szCs w:val="22"/>
        </w:rPr>
        <w:t xml:space="preserve">omisję Opiekuńczo-Wychowawczą powyżej 29 godzin </w:t>
      </w:r>
      <w:r w:rsidRPr="00EA1F3D">
        <w:rPr>
          <w:rFonts w:ascii="Cambria" w:hAnsi="Cambria"/>
          <w:color w:val="000000" w:themeColor="text1"/>
          <w:sz w:val="22"/>
          <w:szCs w:val="22"/>
        </w:rPr>
        <w:t xml:space="preserve">opuszczonych </w:t>
      </w:r>
      <w:r w:rsidR="00520BD4" w:rsidRPr="00EA1F3D">
        <w:rPr>
          <w:rFonts w:ascii="Cambria" w:hAnsi="Cambria"/>
          <w:color w:val="000000" w:themeColor="text1"/>
          <w:sz w:val="22"/>
          <w:szCs w:val="22"/>
        </w:rPr>
        <w:t xml:space="preserve">i </w:t>
      </w:r>
      <w:r w:rsidRPr="00EA1F3D">
        <w:rPr>
          <w:rFonts w:ascii="Cambria" w:hAnsi="Cambria"/>
          <w:color w:val="000000" w:themeColor="text1"/>
          <w:sz w:val="22"/>
          <w:szCs w:val="22"/>
        </w:rPr>
        <w:t>nieu</w:t>
      </w:r>
      <w:r w:rsidR="00520BD4" w:rsidRPr="00EA1F3D">
        <w:rPr>
          <w:rFonts w:ascii="Cambria" w:hAnsi="Cambria"/>
          <w:color w:val="000000" w:themeColor="text1"/>
          <w:sz w:val="22"/>
          <w:szCs w:val="22"/>
        </w:rPr>
        <w:t xml:space="preserve">sprawiedliwionych oraz </w:t>
      </w:r>
      <w:r w:rsidRPr="00EA1F3D">
        <w:rPr>
          <w:rFonts w:ascii="Cambria" w:hAnsi="Cambria"/>
          <w:color w:val="000000" w:themeColor="text1"/>
          <w:sz w:val="22"/>
          <w:szCs w:val="22"/>
        </w:rPr>
        <w:t xml:space="preserve">poinformowanie </w:t>
      </w:r>
      <w:r w:rsidR="00EA0AA9">
        <w:rPr>
          <w:rFonts w:ascii="Cambria" w:hAnsi="Cambria"/>
          <w:color w:val="000000" w:themeColor="text1"/>
          <w:sz w:val="22"/>
          <w:szCs w:val="22"/>
        </w:rPr>
        <w:t xml:space="preserve">          </w:t>
      </w:r>
      <w:r w:rsidRPr="00EA1F3D">
        <w:rPr>
          <w:rFonts w:ascii="Cambria" w:hAnsi="Cambria"/>
          <w:color w:val="000000" w:themeColor="text1"/>
          <w:sz w:val="22"/>
          <w:szCs w:val="22"/>
        </w:rPr>
        <w:t xml:space="preserve">o możliwości wnioskowania skreślenia z listy uczniów, </w:t>
      </w:r>
    </w:p>
    <w:p w:rsidR="0070685A" w:rsidRPr="00EA1F3D" w:rsidRDefault="0070685A" w:rsidP="00E464CA">
      <w:pPr>
        <w:pStyle w:val="Tekstpodstawowywcity3"/>
        <w:numPr>
          <w:ilvl w:val="0"/>
          <w:numId w:val="284"/>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 wnioskowanie przez wychowawcę o skreślenie z listy uczniów – </w:t>
      </w:r>
      <w:r w:rsidR="00520BD4" w:rsidRPr="00EA1F3D">
        <w:rPr>
          <w:rFonts w:ascii="Cambria" w:hAnsi="Cambria"/>
          <w:color w:val="000000" w:themeColor="text1"/>
          <w:sz w:val="22"/>
          <w:szCs w:val="22"/>
        </w:rPr>
        <w:t xml:space="preserve"> powyżej 39  godzin</w:t>
      </w:r>
      <w:r w:rsidRPr="00EA1F3D">
        <w:rPr>
          <w:rFonts w:ascii="Cambria" w:hAnsi="Cambria"/>
          <w:color w:val="000000" w:themeColor="text1"/>
          <w:sz w:val="22"/>
          <w:szCs w:val="22"/>
        </w:rPr>
        <w:t xml:space="preserve"> opuszczonych </w:t>
      </w:r>
      <w:r w:rsidR="00520BD4" w:rsidRPr="00EA1F3D">
        <w:rPr>
          <w:rFonts w:ascii="Cambria" w:hAnsi="Cambria"/>
          <w:color w:val="000000" w:themeColor="text1"/>
          <w:sz w:val="22"/>
          <w:szCs w:val="22"/>
        </w:rPr>
        <w:t xml:space="preserve">i </w:t>
      </w:r>
      <w:r w:rsidRPr="00EA1F3D">
        <w:rPr>
          <w:rFonts w:ascii="Cambria" w:hAnsi="Cambria"/>
          <w:color w:val="000000" w:themeColor="text1"/>
          <w:sz w:val="22"/>
          <w:szCs w:val="22"/>
        </w:rPr>
        <w:t xml:space="preserve">nieusprawiedliwionych. </w:t>
      </w:r>
    </w:p>
    <w:p w:rsidR="0070685A" w:rsidRPr="00EA1F3D" w:rsidRDefault="00E464CA" w:rsidP="00E04771">
      <w:pPr>
        <w:pStyle w:val="Tekstpodstawowywcity3"/>
        <w:numPr>
          <w:ilvl w:val="1"/>
          <w:numId w:val="283"/>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Zasady zliczania punktów ujemnych i punktów d</w:t>
      </w:r>
      <w:r w:rsidR="00D16F43" w:rsidRPr="00EA1F3D">
        <w:rPr>
          <w:rFonts w:ascii="Cambria" w:hAnsi="Cambria"/>
          <w:color w:val="000000" w:themeColor="text1"/>
          <w:sz w:val="22"/>
          <w:szCs w:val="22"/>
        </w:rPr>
        <w:t xml:space="preserve">odatnich, o których mowa w </w:t>
      </w:r>
      <w:r w:rsidR="00D16F43" w:rsidRPr="00EA1F3D">
        <w:rPr>
          <w:rFonts w:ascii="Cambria" w:hAnsi="Cambria"/>
          <w:b/>
          <w:color w:val="000000" w:themeColor="text1"/>
          <w:sz w:val="22"/>
          <w:szCs w:val="22"/>
        </w:rPr>
        <w:t>§ 120</w:t>
      </w:r>
      <w:r w:rsidRPr="00EA1F3D">
        <w:rPr>
          <w:rFonts w:ascii="Cambria" w:hAnsi="Cambria"/>
          <w:b/>
          <w:color w:val="000000" w:themeColor="text1"/>
          <w:sz w:val="22"/>
          <w:szCs w:val="22"/>
        </w:rPr>
        <w:t xml:space="preserve"> ust.3:</w:t>
      </w:r>
    </w:p>
    <w:p w:rsidR="00002E2C" w:rsidRPr="00EA1F3D" w:rsidRDefault="00002E2C" w:rsidP="00002E2C">
      <w:pPr>
        <w:pStyle w:val="Tekstpodstawowywcity3"/>
        <w:tabs>
          <w:tab w:val="left" w:pos="426"/>
        </w:tabs>
        <w:spacing w:after="0"/>
        <w:ind w:left="1304"/>
        <w:jc w:val="both"/>
        <w:rPr>
          <w:rFonts w:ascii="Cambria" w:hAnsi="Cambria" w:cs="Arial"/>
          <w:color w:val="000000" w:themeColor="text1"/>
          <w:sz w:val="22"/>
          <w:szCs w:val="22"/>
        </w:rPr>
      </w:pPr>
    </w:p>
    <w:p w:rsidR="00CB10B3" w:rsidRPr="00EA1F3D" w:rsidRDefault="002F7E4D"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za naruszenie obowiązków opisanych w § 97 ust. 2 nauczyciele stosują ocenę bieżącą z  zachowania wyrażoną</w:t>
      </w:r>
      <w:r w:rsidR="0057324C">
        <w:rPr>
          <w:rFonts w:ascii="Cambria" w:hAnsi="Cambria"/>
          <w:color w:val="000000" w:themeColor="text1"/>
          <w:sz w:val="22"/>
          <w:szCs w:val="22"/>
        </w:rPr>
        <w:t xml:space="preserve"> cyfrą od – 1 do -3</w:t>
      </w:r>
      <w:r w:rsidR="0070685A" w:rsidRPr="00EA1F3D">
        <w:rPr>
          <w:rFonts w:ascii="Cambria" w:hAnsi="Cambria"/>
          <w:color w:val="000000" w:themeColor="text1"/>
          <w:sz w:val="22"/>
          <w:szCs w:val="22"/>
        </w:rPr>
        <w:t xml:space="preserve">, </w:t>
      </w:r>
    </w:p>
    <w:p w:rsidR="00CB10B3" w:rsidRPr="00EA1F3D" w:rsidRDefault="002F7E4D"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rozmowa wychowawcza z uczniem w przypadku uzyskania sumy ocen negatywnych do -9</w:t>
      </w:r>
      <w:r w:rsidR="0057324C">
        <w:rPr>
          <w:rFonts w:ascii="Cambria" w:hAnsi="Cambria"/>
          <w:color w:val="000000" w:themeColor="text1"/>
          <w:sz w:val="22"/>
          <w:szCs w:val="22"/>
        </w:rPr>
        <w:t>,</w:t>
      </w:r>
    </w:p>
    <w:p w:rsidR="0070685A" w:rsidRPr="00EA1F3D" w:rsidRDefault="002F7E4D"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 w przypadku uzyskania przez ucznia sumy</w:t>
      </w:r>
      <w:r w:rsidR="00CB10B3" w:rsidRPr="00EA1F3D">
        <w:rPr>
          <w:rFonts w:ascii="Cambria" w:hAnsi="Cambria"/>
          <w:color w:val="000000" w:themeColor="text1"/>
          <w:sz w:val="22"/>
          <w:szCs w:val="22"/>
        </w:rPr>
        <w:t xml:space="preserve"> ocen negatywnych </w:t>
      </w:r>
      <w:r w:rsidRPr="00EA1F3D">
        <w:rPr>
          <w:rFonts w:ascii="Cambria" w:hAnsi="Cambria"/>
          <w:color w:val="000000" w:themeColor="text1"/>
          <w:sz w:val="22"/>
          <w:szCs w:val="22"/>
        </w:rPr>
        <w:t xml:space="preserve">od </w:t>
      </w:r>
      <w:r w:rsidR="00CB10B3" w:rsidRPr="00EA1F3D">
        <w:rPr>
          <w:rFonts w:ascii="Cambria" w:hAnsi="Cambria"/>
          <w:color w:val="000000" w:themeColor="text1"/>
          <w:sz w:val="22"/>
          <w:szCs w:val="22"/>
        </w:rPr>
        <w:t>-</w:t>
      </w:r>
      <w:r w:rsidRPr="00EA1F3D">
        <w:rPr>
          <w:rFonts w:ascii="Cambria" w:hAnsi="Cambria"/>
          <w:color w:val="000000" w:themeColor="text1"/>
          <w:sz w:val="22"/>
          <w:szCs w:val="22"/>
        </w:rPr>
        <w:t>10</w:t>
      </w:r>
      <w:r w:rsidR="00CB10B3" w:rsidRPr="00EA1F3D">
        <w:rPr>
          <w:rFonts w:ascii="Cambria" w:hAnsi="Cambria"/>
          <w:color w:val="000000" w:themeColor="text1"/>
          <w:sz w:val="22"/>
          <w:szCs w:val="22"/>
        </w:rPr>
        <w:t xml:space="preserve"> do -14</w:t>
      </w:r>
      <w:r w:rsidR="0070685A" w:rsidRPr="00EA1F3D">
        <w:rPr>
          <w:rFonts w:ascii="Cambria" w:hAnsi="Cambria"/>
          <w:color w:val="000000" w:themeColor="text1"/>
          <w:sz w:val="22"/>
          <w:szCs w:val="22"/>
        </w:rPr>
        <w:t>, wychowawca wpisuje naganę (rubryka „Uwagi”) i powiadamia rodziców ucznia,</w:t>
      </w:r>
    </w:p>
    <w:p w:rsidR="0070685A" w:rsidRPr="00EA1F3D" w:rsidRDefault="0070685A"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  przypadku kolejnych niewłaściwych zachowań i kolejnych negatywnych ocen bieżących zachowania (suma ocen negatyw</w:t>
      </w:r>
      <w:r w:rsidR="00C671CB" w:rsidRPr="00EA1F3D">
        <w:rPr>
          <w:rFonts w:ascii="Cambria" w:hAnsi="Cambria"/>
          <w:color w:val="000000" w:themeColor="text1"/>
          <w:sz w:val="22"/>
          <w:szCs w:val="22"/>
        </w:rPr>
        <w:t>nych –</w:t>
      </w:r>
      <w:r w:rsidR="00911FD9" w:rsidRPr="00EA1F3D">
        <w:rPr>
          <w:rFonts w:ascii="Cambria" w:hAnsi="Cambria"/>
          <w:color w:val="000000" w:themeColor="text1"/>
          <w:sz w:val="22"/>
          <w:szCs w:val="22"/>
        </w:rPr>
        <w:t xml:space="preserve"> 15</w:t>
      </w:r>
      <w:r w:rsidRPr="00EA1F3D">
        <w:rPr>
          <w:rFonts w:ascii="Cambria" w:hAnsi="Cambria"/>
          <w:color w:val="000000" w:themeColor="text1"/>
          <w:sz w:val="22"/>
          <w:szCs w:val="22"/>
        </w:rPr>
        <w:t xml:space="preserve">) uczeń otrzymuje naganę Dyrektora (rubryka „Uwagi”), </w:t>
      </w:r>
      <w:r w:rsidR="00911FD9" w:rsidRPr="00EA1F3D">
        <w:rPr>
          <w:rFonts w:ascii="Cambria" w:hAnsi="Cambria"/>
          <w:color w:val="000000" w:themeColor="text1"/>
          <w:sz w:val="22"/>
          <w:szCs w:val="22"/>
        </w:rPr>
        <w:t>wychowawca powiadamia rodziców</w:t>
      </w:r>
      <w:r w:rsidR="00EA0AA9">
        <w:rPr>
          <w:rFonts w:ascii="Cambria" w:hAnsi="Cambria"/>
          <w:color w:val="000000" w:themeColor="text1"/>
          <w:sz w:val="22"/>
          <w:szCs w:val="22"/>
        </w:rPr>
        <w:t xml:space="preserve">      </w:t>
      </w:r>
      <w:r w:rsidR="00911FD9" w:rsidRPr="00EA1F3D">
        <w:rPr>
          <w:rFonts w:ascii="Cambria" w:hAnsi="Cambria"/>
          <w:color w:val="000000" w:themeColor="text1"/>
          <w:sz w:val="22"/>
          <w:szCs w:val="22"/>
        </w:rPr>
        <w:t xml:space="preserve"> i występuje z wnioskiem o skierowanie ucznia na Komisję Wychowawczo – Opiekuńczą.</w:t>
      </w:r>
    </w:p>
    <w:p w:rsidR="0070685A" w:rsidRPr="00EA1F3D" w:rsidRDefault="0070685A"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 xml:space="preserve">kolejna ocena negatywna </w:t>
      </w:r>
      <w:r w:rsidR="00911FD9" w:rsidRPr="00EA1F3D">
        <w:rPr>
          <w:rFonts w:ascii="Cambria" w:hAnsi="Cambria"/>
          <w:color w:val="000000" w:themeColor="text1"/>
          <w:sz w:val="22"/>
          <w:szCs w:val="22"/>
        </w:rPr>
        <w:t xml:space="preserve">(od – 16) </w:t>
      </w:r>
      <w:r w:rsidRPr="00EA1F3D">
        <w:rPr>
          <w:rFonts w:ascii="Cambria" w:hAnsi="Cambria"/>
          <w:color w:val="000000" w:themeColor="text1"/>
          <w:sz w:val="22"/>
          <w:szCs w:val="22"/>
        </w:rPr>
        <w:t>skutkuje złożeniem przez wychowawcę wniosku na posiedzeniu Rady Pedagogicznej o skreślenie ucznia z listy uczniów.</w:t>
      </w:r>
    </w:p>
    <w:p w:rsidR="00002E2C" w:rsidRPr="00EA1F3D" w:rsidRDefault="00002E2C"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za wzorowe wypełnianie  obowiązków opisanych w § 97 ust. 2 oraz godne reprezentowanie szkoły, nauczyciele stosują ocenę bieżącą z  zachowa</w:t>
      </w:r>
      <w:r w:rsidR="0057324C">
        <w:rPr>
          <w:rFonts w:ascii="Cambria" w:hAnsi="Cambria"/>
          <w:color w:val="000000" w:themeColor="text1"/>
          <w:sz w:val="22"/>
          <w:szCs w:val="22"/>
        </w:rPr>
        <w:t>nia wyrażoną cyfrą od + 1 do +3</w:t>
      </w:r>
      <w:r w:rsidRPr="00EA1F3D">
        <w:rPr>
          <w:rFonts w:ascii="Cambria" w:hAnsi="Cambria"/>
          <w:color w:val="000000" w:themeColor="text1"/>
          <w:sz w:val="22"/>
          <w:szCs w:val="22"/>
        </w:rPr>
        <w:t xml:space="preserve">, </w:t>
      </w:r>
    </w:p>
    <w:p w:rsidR="00002E2C" w:rsidRPr="00EA1F3D" w:rsidRDefault="00002E2C"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 przypadku uzyskania przez ucznia sumy ocen pozytywnych + 10, wychowawca wpisuje pochwałę  (rubryka „Uwagi”) i powiadamia rodziców ucznia,</w:t>
      </w:r>
    </w:p>
    <w:p w:rsidR="00002E2C" w:rsidRPr="00EA1F3D" w:rsidRDefault="00002E2C"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w  przypadku uzyskania przez ucznia sumy ocen pozytywnych + 15 uczeń otrzymuje pochwałę  Dyrektora (rubryka „Uwagi”), wychowawca wpisuje pochwałę i powiadamia dyrektora oraz rodziców.</w:t>
      </w:r>
    </w:p>
    <w:p w:rsidR="0070685A" w:rsidRPr="00EA1F3D" w:rsidRDefault="00BA6307" w:rsidP="00BA6307">
      <w:pPr>
        <w:pStyle w:val="Tekstpodstawowywcity3"/>
        <w:numPr>
          <w:ilvl w:val="0"/>
          <w:numId w:val="285"/>
        </w:numPr>
        <w:tabs>
          <w:tab w:val="left" w:pos="426"/>
        </w:tabs>
        <w:spacing w:after="0"/>
        <w:jc w:val="both"/>
        <w:rPr>
          <w:rFonts w:ascii="Cambria" w:hAnsi="Cambria" w:cs="Arial"/>
          <w:color w:val="000000" w:themeColor="text1"/>
          <w:sz w:val="22"/>
          <w:szCs w:val="22"/>
        </w:rPr>
      </w:pPr>
      <w:r w:rsidRPr="00EA1F3D">
        <w:rPr>
          <w:rFonts w:ascii="Cambria" w:hAnsi="Cambria"/>
          <w:color w:val="000000" w:themeColor="text1"/>
          <w:sz w:val="22"/>
          <w:szCs w:val="22"/>
        </w:rPr>
        <w:t>J</w:t>
      </w:r>
      <w:r w:rsidR="008F7DB1" w:rsidRPr="00EA1F3D">
        <w:rPr>
          <w:rFonts w:ascii="Cambria" w:hAnsi="Cambria"/>
          <w:color w:val="000000" w:themeColor="text1"/>
          <w:sz w:val="22"/>
          <w:szCs w:val="22"/>
        </w:rPr>
        <w:t xml:space="preserve">eżeli uczeń uzyska kolejne oceny </w:t>
      </w:r>
      <w:r w:rsidRPr="00EA1F3D">
        <w:rPr>
          <w:rFonts w:ascii="Cambria" w:hAnsi="Cambria"/>
          <w:color w:val="000000" w:themeColor="text1"/>
          <w:sz w:val="22"/>
          <w:szCs w:val="22"/>
        </w:rPr>
        <w:t xml:space="preserve"> pozytywne, stosuje się odpow</w:t>
      </w:r>
      <w:r w:rsidR="0057324C">
        <w:rPr>
          <w:rFonts w:ascii="Cambria" w:hAnsi="Cambria"/>
          <w:color w:val="000000" w:themeColor="text1"/>
          <w:sz w:val="22"/>
          <w:szCs w:val="22"/>
        </w:rPr>
        <w:t>iednio zapisy w pkt. 7 i pkt. 8</w:t>
      </w:r>
      <w:r w:rsidRPr="00EA1F3D">
        <w:rPr>
          <w:rFonts w:ascii="Cambria" w:hAnsi="Cambria"/>
          <w:color w:val="000000" w:themeColor="text1"/>
          <w:sz w:val="22"/>
          <w:szCs w:val="22"/>
        </w:rPr>
        <w:t>.</w:t>
      </w:r>
    </w:p>
    <w:p w:rsidR="00D42D1C" w:rsidRPr="00EA1F3D" w:rsidRDefault="00D42D1C" w:rsidP="00D42D1C">
      <w:pPr>
        <w:pStyle w:val="Nagwek2"/>
        <w:rPr>
          <w:rFonts w:cs="Arial"/>
          <w:bCs w:val="0"/>
          <w:color w:val="000000" w:themeColor="text1"/>
          <w:sz w:val="22"/>
          <w:szCs w:val="22"/>
        </w:rPr>
      </w:pPr>
      <w:r w:rsidRPr="00EA1F3D">
        <w:rPr>
          <w:rFonts w:cs="Arial"/>
          <w:bCs w:val="0"/>
          <w:color w:val="000000" w:themeColor="text1"/>
          <w:sz w:val="22"/>
          <w:szCs w:val="22"/>
        </w:rPr>
        <w:t>Rozdział 5</w:t>
      </w:r>
    </w:p>
    <w:p w:rsidR="00D42D1C" w:rsidRPr="00EA1F3D" w:rsidRDefault="00D42D1C" w:rsidP="00D42D1C">
      <w:pPr>
        <w:rPr>
          <w:rFonts w:ascii="Cambria" w:hAnsi="Cambria"/>
          <w:b/>
          <w:color w:val="000000" w:themeColor="text1"/>
        </w:rPr>
      </w:pPr>
      <w:r w:rsidRPr="00EA1F3D">
        <w:rPr>
          <w:rFonts w:ascii="Cambria" w:hAnsi="Cambria"/>
          <w:b/>
          <w:color w:val="000000" w:themeColor="text1"/>
        </w:rPr>
        <w:t>Zasady karnego przeniesienia do innej szkoły lub skreślenia  z listy uczniów</w:t>
      </w:r>
    </w:p>
    <w:p w:rsidR="00E26832" w:rsidRPr="00EA1F3D" w:rsidRDefault="00E26832" w:rsidP="00E26832">
      <w:pPr>
        <w:pStyle w:val="Tekstpodstawowywcity3"/>
        <w:tabs>
          <w:tab w:val="left" w:pos="426"/>
        </w:tabs>
        <w:spacing w:after="0"/>
        <w:ind w:left="1304"/>
        <w:jc w:val="both"/>
        <w:rPr>
          <w:rFonts w:ascii="Cambria" w:hAnsi="Cambria" w:cs="Arial"/>
          <w:color w:val="000000" w:themeColor="text1"/>
          <w:sz w:val="22"/>
          <w:szCs w:val="22"/>
        </w:rPr>
      </w:pPr>
    </w:p>
    <w:p w:rsidR="00CF27D6" w:rsidRPr="00EA1F3D" w:rsidRDefault="00DC37E8" w:rsidP="00EA0AA9">
      <w:pPr>
        <w:pStyle w:val="Tekstpodstawowywcity3"/>
        <w:tabs>
          <w:tab w:val="left" w:pos="426"/>
        </w:tabs>
        <w:spacing w:after="0"/>
        <w:jc w:val="both"/>
        <w:rPr>
          <w:rFonts w:ascii="Cambria" w:hAnsi="Cambria" w:cs="Calibri"/>
          <w:noProof w:val="0"/>
          <w:color w:val="000000" w:themeColor="text1"/>
          <w:sz w:val="22"/>
          <w:szCs w:val="22"/>
          <w:lang w:eastAsia="pl-PL"/>
        </w:rPr>
      </w:pPr>
      <w:r w:rsidRPr="00EA1F3D">
        <w:rPr>
          <w:rFonts w:ascii="Cambria" w:hAnsi="Cambria" w:cs="Calibri"/>
          <w:b/>
          <w:noProof w:val="0"/>
          <w:color w:val="000000" w:themeColor="text1"/>
          <w:sz w:val="22"/>
          <w:szCs w:val="22"/>
          <w:lang w:eastAsia="pl-PL"/>
        </w:rPr>
        <w:t>§ 105</w:t>
      </w:r>
      <w:r w:rsidR="00853BC1" w:rsidRPr="00EA1F3D">
        <w:rPr>
          <w:rFonts w:ascii="Cambria" w:hAnsi="Cambria" w:cs="Calibri"/>
          <w:b/>
          <w:noProof w:val="0"/>
          <w:color w:val="000000" w:themeColor="text1"/>
          <w:sz w:val="22"/>
          <w:szCs w:val="22"/>
          <w:lang w:eastAsia="pl-PL"/>
        </w:rPr>
        <w:t>.</w:t>
      </w:r>
      <w:r w:rsidR="00853BC1" w:rsidRPr="00EA1F3D">
        <w:rPr>
          <w:rFonts w:ascii="Cambria" w:hAnsi="Cambria" w:cs="Calibri"/>
          <w:noProof w:val="0"/>
          <w:color w:val="000000" w:themeColor="text1"/>
          <w:sz w:val="22"/>
          <w:szCs w:val="22"/>
          <w:lang w:eastAsia="pl-PL"/>
        </w:rPr>
        <w:t xml:space="preserve"> 1 </w:t>
      </w:r>
      <w:r w:rsidR="00CF27D6" w:rsidRPr="00EA1F3D">
        <w:rPr>
          <w:rFonts w:ascii="Cambria" w:hAnsi="Cambria" w:cs="Calibri"/>
          <w:noProof w:val="0"/>
          <w:color w:val="000000" w:themeColor="text1"/>
          <w:sz w:val="22"/>
          <w:szCs w:val="22"/>
          <w:lang w:eastAsia="pl-PL"/>
        </w:rPr>
        <w:t xml:space="preserve">Przypadki, w których Rada Pedagogiczna może podjąć uchwałę upoważniającą dyrektora do skreślenia ucznia z listy uczniów: </w:t>
      </w:r>
    </w:p>
    <w:p w:rsidR="00CF27D6" w:rsidRPr="00091D03"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091D03">
        <w:rPr>
          <w:rFonts w:ascii="Cambria" w:hAnsi="Cambria" w:cs="Calibri"/>
          <w:noProof w:val="0"/>
          <w:lang w:eastAsia="pl-PL"/>
        </w:rPr>
        <w:t xml:space="preserve">stwarzanie sytuacji zagrażających bezpieczeństwu i zdrowiu uczniów i pracowników szkoły,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lang w:eastAsia="pl-PL"/>
        </w:rPr>
        <w:t xml:space="preserve">dystrybucja narkotyków i środków psychotropowych oraz ich posiadanie,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lang w:eastAsia="pl-PL"/>
        </w:rPr>
        <w:t>używanie alkoholu i środków odurzających oraz bycie pod ich wpływem w czasie zajęć szkolnych, wycieczek i imp</w:t>
      </w:r>
      <w:r w:rsidR="007555B4">
        <w:rPr>
          <w:rFonts w:ascii="Cambria" w:hAnsi="Cambria" w:cs="Calibri"/>
          <w:noProof w:val="0"/>
          <w:lang w:eastAsia="pl-PL"/>
        </w:rPr>
        <w:t>rez organizowanych przez szkołę,</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lang w:eastAsia="pl-PL"/>
        </w:rPr>
        <w:t>naruszenie godności i nietykalności osobistej innych osób, w tym rówieśników</w:t>
      </w:r>
      <w:r w:rsidR="00EA0AA9">
        <w:rPr>
          <w:rFonts w:ascii="Cambria" w:hAnsi="Cambria" w:cs="Calibri"/>
          <w:noProof w:val="0"/>
          <w:lang w:eastAsia="pl-PL"/>
        </w:rPr>
        <w:t xml:space="preserve">                    </w:t>
      </w:r>
      <w:r w:rsidRPr="00BB1766">
        <w:rPr>
          <w:rFonts w:ascii="Cambria" w:hAnsi="Cambria" w:cs="Calibri"/>
          <w:noProof w:val="0"/>
          <w:lang w:eastAsia="pl-PL"/>
        </w:rPr>
        <w:t xml:space="preserve"> i pracowników szkoły,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lang w:eastAsia="pl-PL"/>
        </w:rPr>
        <w:t xml:space="preserve">stosowanie przemocy fizycznej oraz psychicznej wobec rówieśników i pracowników szkoły,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lang w:eastAsia="pl-PL"/>
        </w:rPr>
        <w:lastRenderedPageBreak/>
        <w:t xml:space="preserve">stosowanie lub podżeganie do dręczenia szkolnego innych uczniów, przy czym za dręczenie szkolne przyjmuje się podtyp zachowań agresywnych, w którym jednostka lub grupa jednostek w sposób powtarzalny atakuje, upokarza i/lub wyklucza z grupy relatywnie słabszą osobę,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stosowanie lub podżeganie do stosowania wobec innych uczniów i pracowników szkoły agresji elektronicznej, w szczególności: </w:t>
      </w:r>
    </w:p>
    <w:p w:rsidR="00CF27D6" w:rsidRPr="00BB1766" w:rsidRDefault="00CF27D6" w:rsidP="00EA0AA9">
      <w:pPr>
        <w:numPr>
          <w:ilvl w:val="0"/>
          <w:numId w:val="253"/>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upublicznianie nieprawdziwych, obraźliwych lub poufnych informacji, </w:t>
      </w:r>
    </w:p>
    <w:p w:rsidR="00CF27D6" w:rsidRPr="00BB1766" w:rsidRDefault="00CF27D6" w:rsidP="00EA0AA9">
      <w:pPr>
        <w:numPr>
          <w:ilvl w:val="0"/>
          <w:numId w:val="253"/>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obrażanie, poniżanie, obśmiewanie się z osoby/osób na portalach </w:t>
      </w:r>
      <w:proofErr w:type="spellStart"/>
      <w:r w:rsidRPr="00BB1766">
        <w:rPr>
          <w:rFonts w:ascii="Cambria" w:hAnsi="Cambria" w:cs="Calibri"/>
          <w:noProof w:val="0"/>
          <w:sz w:val="23"/>
          <w:szCs w:val="23"/>
          <w:lang w:eastAsia="pl-PL"/>
        </w:rPr>
        <w:t>społecznościowych</w:t>
      </w:r>
      <w:proofErr w:type="spellEnd"/>
      <w:r w:rsidRPr="00BB1766">
        <w:rPr>
          <w:rFonts w:ascii="Cambria" w:hAnsi="Cambria" w:cs="Calibri"/>
          <w:noProof w:val="0"/>
          <w:sz w:val="23"/>
          <w:szCs w:val="23"/>
          <w:lang w:eastAsia="pl-PL"/>
        </w:rPr>
        <w:t xml:space="preserve"> lub w internetowych grupach dyskusyjnych,</w:t>
      </w:r>
    </w:p>
    <w:p w:rsidR="00CF27D6" w:rsidRPr="00BB1766" w:rsidRDefault="00CF27D6" w:rsidP="00EA0AA9">
      <w:pPr>
        <w:numPr>
          <w:ilvl w:val="0"/>
          <w:numId w:val="253"/>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nękanie poprzez wysyłanie gróźb lub wiadomości o treściach obraźliwych. </w:t>
      </w:r>
    </w:p>
    <w:p w:rsidR="00CF27D6" w:rsidRPr="00EA1F3D" w:rsidRDefault="00CF27D6" w:rsidP="00EA0AA9">
      <w:pPr>
        <w:numPr>
          <w:ilvl w:val="0"/>
          <w:numId w:val="252"/>
        </w:numPr>
        <w:autoSpaceDE w:val="0"/>
        <w:autoSpaceDN w:val="0"/>
        <w:adjustRightInd w:val="0"/>
        <w:spacing w:after="63"/>
        <w:jc w:val="both"/>
        <w:rPr>
          <w:rFonts w:ascii="Cambria" w:hAnsi="Cambria" w:cs="Calibri"/>
          <w:noProof w:val="0"/>
          <w:color w:val="000000" w:themeColor="text1"/>
          <w:lang w:eastAsia="pl-PL"/>
        </w:rPr>
      </w:pPr>
      <w:r w:rsidRPr="00EA1F3D">
        <w:rPr>
          <w:rFonts w:ascii="Cambria" w:hAnsi="Cambria" w:cs="Calibri"/>
          <w:noProof w:val="0"/>
          <w:color w:val="000000" w:themeColor="text1"/>
          <w:sz w:val="23"/>
          <w:szCs w:val="23"/>
          <w:lang w:eastAsia="pl-PL"/>
        </w:rPr>
        <w:t>notoryczne opuszczanie bez usprawiedliwienia obowiązkowyc</w:t>
      </w:r>
      <w:r w:rsidR="00091D03" w:rsidRPr="00EA1F3D">
        <w:rPr>
          <w:rFonts w:ascii="Cambria" w:hAnsi="Cambria" w:cs="Calibri"/>
          <w:noProof w:val="0"/>
          <w:color w:val="000000" w:themeColor="text1"/>
          <w:sz w:val="23"/>
          <w:szCs w:val="23"/>
          <w:lang w:eastAsia="pl-PL"/>
        </w:rPr>
        <w:t>h zajęć edukacyjnych -  powyżej 39 godzin opuszczonych i nieusprawiedliwionych,</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dopuszczenie się kradzieży, </w:t>
      </w:r>
    </w:p>
    <w:p w:rsidR="00CF27D6" w:rsidRPr="00BB1766" w:rsidRDefault="00CF27D6" w:rsidP="00EA0AA9">
      <w:pPr>
        <w:numPr>
          <w:ilvl w:val="0"/>
          <w:numId w:val="252"/>
        </w:numPr>
        <w:autoSpaceDE w:val="0"/>
        <w:autoSpaceDN w:val="0"/>
        <w:adjustRightInd w:val="0"/>
        <w:spacing w:after="63"/>
        <w:jc w:val="both"/>
        <w:rPr>
          <w:rFonts w:ascii="Cambria" w:hAnsi="Cambria" w:cs="Calibri"/>
          <w:noProof w:val="0"/>
          <w:lang w:eastAsia="pl-PL"/>
        </w:rPr>
      </w:pPr>
      <w:r w:rsidRPr="00BB1766">
        <w:rPr>
          <w:rFonts w:ascii="Cambria" w:hAnsi="Cambria" w:cs="Calibri"/>
          <w:noProof w:val="0"/>
          <w:sz w:val="23"/>
          <w:szCs w:val="23"/>
          <w:lang w:eastAsia="pl-PL"/>
        </w:rPr>
        <w:t xml:space="preserve">dopuszczenie się rozboju, </w:t>
      </w:r>
    </w:p>
    <w:p w:rsidR="00CF27D6" w:rsidRPr="00BB1766" w:rsidRDefault="00CF27D6" w:rsidP="006600B4">
      <w:pPr>
        <w:numPr>
          <w:ilvl w:val="0"/>
          <w:numId w:val="252"/>
        </w:numPr>
        <w:autoSpaceDE w:val="0"/>
        <w:autoSpaceDN w:val="0"/>
        <w:adjustRightInd w:val="0"/>
        <w:spacing w:after="63"/>
        <w:jc w:val="left"/>
        <w:rPr>
          <w:rFonts w:ascii="Cambria" w:hAnsi="Cambria" w:cs="Calibri"/>
          <w:noProof w:val="0"/>
          <w:lang w:eastAsia="pl-PL"/>
        </w:rPr>
      </w:pPr>
      <w:r w:rsidRPr="00BB1766">
        <w:rPr>
          <w:rFonts w:ascii="Cambria" w:hAnsi="Cambria" w:cs="Calibri"/>
          <w:noProof w:val="0"/>
          <w:sz w:val="23"/>
          <w:szCs w:val="23"/>
          <w:lang w:eastAsia="pl-PL"/>
        </w:rPr>
        <w:t xml:space="preserve">uszkodzenie mienia o znacznej wartości, </w:t>
      </w:r>
    </w:p>
    <w:p w:rsidR="00CF27D6" w:rsidRPr="00BB1766" w:rsidRDefault="00CF27D6" w:rsidP="006600B4">
      <w:pPr>
        <w:numPr>
          <w:ilvl w:val="0"/>
          <w:numId w:val="252"/>
        </w:numPr>
        <w:autoSpaceDE w:val="0"/>
        <w:autoSpaceDN w:val="0"/>
        <w:adjustRightInd w:val="0"/>
        <w:spacing w:after="63"/>
        <w:jc w:val="left"/>
        <w:rPr>
          <w:rFonts w:ascii="Cambria" w:hAnsi="Cambria" w:cs="Calibri"/>
          <w:noProof w:val="0"/>
          <w:lang w:eastAsia="pl-PL"/>
        </w:rPr>
      </w:pPr>
      <w:r w:rsidRPr="00BB1766">
        <w:rPr>
          <w:rFonts w:ascii="Cambria" w:hAnsi="Cambria" w:cs="Calibri"/>
          <w:noProof w:val="0"/>
          <w:sz w:val="23"/>
          <w:szCs w:val="23"/>
          <w:lang w:eastAsia="pl-PL"/>
        </w:rPr>
        <w:t xml:space="preserve">fałszowanie dokumentów, </w:t>
      </w:r>
    </w:p>
    <w:p w:rsidR="00CF27D6" w:rsidRPr="00BB1766" w:rsidRDefault="00CF27D6" w:rsidP="006600B4">
      <w:pPr>
        <w:numPr>
          <w:ilvl w:val="0"/>
          <w:numId w:val="252"/>
        </w:numPr>
        <w:autoSpaceDE w:val="0"/>
        <w:autoSpaceDN w:val="0"/>
        <w:adjustRightInd w:val="0"/>
        <w:spacing w:after="63"/>
        <w:jc w:val="left"/>
        <w:rPr>
          <w:rFonts w:ascii="Cambria" w:hAnsi="Cambria" w:cs="Calibri"/>
          <w:noProof w:val="0"/>
          <w:lang w:eastAsia="pl-PL"/>
        </w:rPr>
      </w:pPr>
      <w:r w:rsidRPr="00BB1766">
        <w:rPr>
          <w:rFonts w:ascii="Cambria" w:hAnsi="Cambria" w:cs="Calibri"/>
          <w:noProof w:val="0"/>
          <w:sz w:val="23"/>
          <w:szCs w:val="23"/>
          <w:lang w:eastAsia="pl-PL"/>
        </w:rPr>
        <w:t>notoryczne zakłócanie i dezorganizowanie zajęć szkolnych,</w:t>
      </w:r>
    </w:p>
    <w:p w:rsidR="00CF27D6" w:rsidRPr="00BB1766" w:rsidRDefault="00CF27D6" w:rsidP="006600B4">
      <w:pPr>
        <w:numPr>
          <w:ilvl w:val="0"/>
          <w:numId w:val="252"/>
        </w:numPr>
        <w:autoSpaceDE w:val="0"/>
        <w:autoSpaceDN w:val="0"/>
        <w:adjustRightInd w:val="0"/>
        <w:spacing w:after="63"/>
        <w:jc w:val="left"/>
        <w:rPr>
          <w:rFonts w:ascii="Cambria" w:hAnsi="Cambria" w:cs="Calibri"/>
          <w:noProof w:val="0"/>
          <w:lang w:eastAsia="pl-PL"/>
        </w:rPr>
      </w:pPr>
      <w:r w:rsidRPr="00BB1766">
        <w:rPr>
          <w:rFonts w:ascii="Cambria" w:hAnsi="Cambria" w:cs="Calibri"/>
          <w:noProof w:val="0"/>
          <w:sz w:val="23"/>
          <w:szCs w:val="23"/>
          <w:lang w:eastAsia="pl-PL"/>
        </w:rPr>
        <w:t>nieobyczajne lub demoralizujące zachowanie w czasie zajęć i imprez szkolnych</w:t>
      </w:r>
    </w:p>
    <w:p w:rsidR="00CF27D6" w:rsidRPr="00BB1766" w:rsidRDefault="00CF27D6" w:rsidP="00CF27D6">
      <w:pPr>
        <w:pStyle w:val="Tekstpodstawowywcity3"/>
        <w:tabs>
          <w:tab w:val="left" w:pos="426"/>
        </w:tabs>
        <w:spacing w:after="0"/>
        <w:ind w:left="1304"/>
        <w:jc w:val="both"/>
        <w:rPr>
          <w:rFonts w:ascii="Cambria" w:hAnsi="Cambria" w:cs="Arial"/>
          <w:sz w:val="22"/>
          <w:szCs w:val="22"/>
        </w:rPr>
      </w:pPr>
    </w:p>
    <w:p w:rsidR="00CF27D6" w:rsidRPr="00BB1766" w:rsidRDefault="00CF27D6" w:rsidP="00091D03">
      <w:pPr>
        <w:pStyle w:val="Tekstpodstawowywcity3"/>
        <w:numPr>
          <w:ilvl w:val="0"/>
          <w:numId w:val="283"/>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Tok postępowania z uczniem kwalifikującym się do przeniesienia do innej szkoły lub skreślenia z listy uczniów: </w:t>
      </w:r>
    </w:p>
    <w:p w:rsidR="00CF27D6"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Wychowawca klasy ma obowiązek przedstawić Radzie Pedagogicznej pisemny wniosek zawierający opis przewinienia ze wskazaną podstawą prawną zawartą w statucie , pełną analizę postępowania ucznia, informację o zastosowanych środkach wychowawczych </w:t>
      </w:r>
      <w:r w:rsidR="00EA0AA9">
        <w:rPr>
          <w:rFonts w:ascii="Cambria" w:hAnsi="Cambria" w:cs="Calibri"/>
          <w:noProof w:val="0"/>
          <w:sz w:val="23"/>
          <w:szCs w:val="23"/>
          <w:lang w:eastAsia="pl-PL"/>
        </w:rPr>
        <w:t xml:space="preserve">                               </w:t>
      </w:r>
      <w:r w:rsidRPr="00BB1766">
        <w:rPr>
          <w:rFonts w:ascii="Cambria" w:hAnsi="Cambria" w:cs="Calibri"/>
          <w:noProof w:val="0"/>
          <w:sz w:val="23"/>
          <w:szCs w:val="23"/>
          <w:lang w:eastAsia="pl-PL"/>
        </w:rPr>
        <w:t xml:space="preserve">i dyscyplinujących, zastosowanych wcześniej kar. </w:t>
      </w:r>
    </w:p>
    <w:p w:rsidR="00CF27D6"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Z wnioskiem powinien być zapoznany uczeń, w przypadku ucznia niepełnoletniego również jego rodzice. </w:t>
      </w:r>
    </w:p>
    <w:p w:rsidR="00CF27D6"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Rada Pedagogiczna podejmuje, w głosowaniu jawnym, zwykłą większością głosów, uchwałę upoważniającą Dyrektora Szkoły do skreślenia ucznia z listy uczniów lub w przypadku ucznia niepełnoletniego do wystąpienia do Lubuskiego Kuratora Oświaty </w:t>
      </w:r>
      <w:r w:rsidR="00EA0AA9">
        <w:rPr>
          <w:rFonts w:ascii="Cambria" w:hAnsi="Cambria" w:cs="Calibri"/>
          <w:noProof w:val="0"/>
          <w:sz w:val="23"/>
          <w:szCs w:val="23"/>
          <w:lang w:eastAsia="pl-PL"/>
        </w:rPr>
        <w:t xml:space="preserve">         </w:t>
      </w:r>
      <w:r w:rsidRPr="00BB1766">
        <w:rPr>
          <w:rFonts w:ascii="Cambria" w:hAnsi="Cambria" w:cs="Calibri"/>
          <w:noProof w:val="0"/>
          <w:sz w:val="23"/>
          <w:szCs w:val="23"/>
          <w:lang w:eastAsia="pl-PL"/>
        </w:rPr>
        <w:t xml:space="preserve">o przeniesienie do innej szkoły. </w:t>
      </w:r>
    </w:p>
    <w:p w:rsidR="00CF27D6"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noProof w:val="0"/>
          <w:sz w:val="23"/>
          <w:szCs w:val="23"/>
          <w:lang w:eastAsia="pl-PL"/>
        </w:rPr>
        <w:t xml:space="preserve"> </w:t>
      </w:r>
      <w:r w:rsidRPr="00BB1766">
        <w:rPr>
          <w:rFonts w:ascii="Cambria" w:hAnsi="Cambria" w:cs="Calibri"/>
          <w:noProof w:val="0"/>
          <w:sz w:val="23"/>
          <w:szCs w:val="23"/>
          <w:lang w:eastAsia="pl-PL"/>
        </w:rPr>
        <w:t>Rada Pedagogiczna może postanowić o odroczeniu kary w przypadku gdy wychowawca klasy lub jego tutor wystąpi z takim wnioskiem</w:t>
      </w:r>
      <w:r w:rsidR="00EA0AA9">
        <w:rPr>
          <w:rFonts w:ascii="Cambria" w:hAnsi="Cambria" w:cs="Calibri"/>
          <w:noProof w:val="0"/>
          <w:sz w:val="23"/>
          <w:szCs w:val="23"/>
          <w:lang w:eastAsia="pl-PL"/>
        </w:rPr>
        <w:t xml:space="preserve">            </w:t>
      </w:r>
      <w:r w:rsidRPr="00BB1766">
        <w:rPr>
          <w:rFonts w:ascii="Cambria" w:hAnsi="Cambria" w:cs="Calibri"/>
          <w:noProof w:val="0"/>
          <w:sz w:val="23"/>
          <w:szCs w:val="23"/>
          <w:lang w:eastAsia="pl-PL"/>
        </w:rPr>
        <w:t xml:space="preserve"> i udzieli poręczenia uczniowi. Postanowienia o odroczeniu kary: </w:t>
      </w:r>
    </w:p>
    <w:p w:rsidR="00CF27D6" w:rsidRPr="00BB1766" w:rsidRDefault="00CF27D6" w:rsidP="006600B4">
      <w:pPr>
        <w:pStyle w:val="Tekstpodstawowywcity3"/>
        <w:numPr>
          <w:ilvl w:val="0"/>
          <w:numId w:val="255"/>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z uczniem pełnoletnim lub z uczniem niepełnoletnim i jego rodzicami zostaje spisany kontrakt zawarty na czas określony, nie dłuższy jednak niż na czas 6 miesięcy, </w:t>
      </w:r>
    </w:p>
    <w:p w:rsidR="00CF27D6" w:rsidRPr="00BB1766" w:rsidRDefault="00CF27D6" w:rsidP="006600B4">
      <w:pPr>
        <w:pStyle w:val="Tekstpodstawowywcity3"/>
        <w:numPr>
          <w:ilvl w:val="0"/>
          <w:numId w:val="255"/>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 w przypadku ucznia pełnoletniego postanowienia kontraktu przesyła się do wiadomości jego rodzicom, </w:t>
      </w:r>
    </w:p>
    <w:p w:rsidR="00CF27D6" w:rsidRPr="005D15D3" w:rsidRDefault="00CF27D6" w:rsidP="005D15D3">
      <w:pPr>
        <w:pStyle w:val="Tekstpodstawowywcity3"/>
        <w:numPr>
          <w:ilvl w:val="0"/>
          <w:numId w:val="255"/>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 xml:space="preserve">w przypadku wywiązania się z postanowień kontraktu </w:t>
      </w:r>
      <w:r w:rsidR="007555B4">
        <w:rPr>
          <w:rFonts w:ascii="Cambria" w:hAnsi="Cambria" w:cs="Calibri"/>
          <w:noProof w:val="0"/>
          <w:sz w:val="23"/>
          <w:szCs w:val="23"/>
          <w:lang w:eastAsia="pl-PL"/>
        </w:rPr>
        <w:t>kara zostaje anulowana decyzją dyrektora s</w:t>
      </w:r>
      <w:r w:rsidRPr="00BB1766">
        <w:rPr>
          <w:rFonts w:ascii="Cambria" w:hAnsi="Cambria" w:cs="Calibri"/>
          <w:noProof w:val="0"/>
          <w:sz w:val="23"/>
          <w:szCs w:val="23"/>
          <w:lang w:eastAsia="pl-PL"/>
        </w:rPr>
        <w:t xml:space="preserve">zkoły na podstawie uchwały Rady Pedagogicznej, na wniosek wychowawcy. </w:t>
      </w:r>
    </w:p>
    <w:p w:rsidR="00CF27D6" w:rsidRPr="00BB1766" w:rsidRDefault="007555B4" w:rsidP="006600B4">
      <w:pPr>
        <w:pStyle w:val="Tekstpodstawowywcity3"/>
        <w:numPr>
          <w:ilvl w:val="0"/>
          <w:numId w:val="254"/>
        </w:numPr>
        <w:tabs>
          <w:tab w:val="left" w:pos="426"/>
        </w:tabs>
        <w:spacing w:after="0"/>
        <w:jc w:val="both"/>
        <w:rPr>
          <w:rFonts w:ascii="Cambria" w:hAnsi="Cambria" w:cs="Arial"/>
          <w:sz w:val="22"/>
          <w:szCs w:val="22"/>
        </w:rPr>
      </w:pPr>
      <w:r>
        <w:rPr>
          <w:rFonts w:ascii="Cambria" w:hAnsi="Cambria" w:cs="Calibri"/>
          <w:noProof w:val="0"/>
          <w:sz w:val="23"/>
          <w:szCs w:val="23"/>
          <w:lang w:eastAsia="pl-PL"/>
        </w:rPr>
        <w:t>Dyrektor s</w:t>
      </w:r>
      <w:r w:rsidR="00CF27D6" w:rsidRPr="00BB1766">
        <w:rPr>
          <w:rFonts w:ascii="Cambria" w:hAnsi="Cambria" w:cs="Calibri"/>
          <w:noProof w:val="0"/>
          <w:sz w:val="23"/>
          <w:szCs w:val="23"/>
          <w:lang w:eastAsia="pl-PL"/>
        </w:rPr>
        <w:t xml:space="preserve">zkoły dokonuje skreślenia ucznia z listy uczniów w drodze decyzji na podstawie podjętej uchwały Rady Pedagogicznej. </w:t>
      </w:r>
    </w:p>
    <w:p w:rsidR="00D93DC9"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Dyrektor swoją decyzję przedstawia na piśmie uczniowi pełnoletniemu i powiadamia jego rodziców, powinna ona zawierać uzasadnienie stanowiska szkoły, opis nagannego zachowania ucznia, podstawę prawną określoną w statucie oraz informację o możliwości i spo</w:t>
      </w:r>
      <w:r w:rsidR="007555B4">
        <w:rPr>
          <w:rFonts w:ascii="Cambria" w:hAnsi="Cambria" w:cs="Calibri"/>
          <w:noProof w:val="0"/>
          <w:sz w:val="23"/>
          <w:szCs w:val="23"/>
          <w:lang w:eastAsia="pl-PL"/>
        </w:rPr>
        <w:t>sobie odwołania się od decyzji d</w:t>
      </w:r>
      <w:r w:rsidRPr="00BB1766">
        <w:rPr>
          <w:rFonts w:ascii="Cambria" w:hAnsi="Cambria" w:cs="Calibri"/>
          <w:noProof w:val="0"/>
          <w:sz w:val="23"/>
          <w:szCs w:val="23"/>
          <w:lang w:eastAsia="pl-PL"/>
        </w:rPr>
        <w:t xml:space="preserve">yrektora. </w:t>
      </w:r>
    </w:p>
    <w:p w:rsidR="00CF27D6" w:rsidRPr="00BB1766" w:rsidRDefault="00CF27D6"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W przypadku uczn</w:t>
      </w:r>
      <w:r w:rsidR="007555B4">
        <w:rPr>
          <w:rFonts w:ascii="Cambria" w:hAnsi="Cambria" w:cs="Calibri"/>
          <w:noProof w:val="0"/>
          <w:sz w:val="23"/>
          <w:szCs w:val="23"/>
          <w:lang w:eastAsia="pl-PL"/>
        </w:rPr>
        <w:t>ia niepełnoletniego dyrektor s</w:t>
      </w:r>
      <w:r w:rsidRPr="00BB1766">
        <w:rPr>
          <w:rFonts w:ascii="Cambria" w:hAnsi="Cambria" w:cs="Calibri"/>
          <w:noProof w:val="0"/>
          <w:sz w:val="23"/>
          <w:szCs w:val="23"/>
          <w:lang w:eastAsia="pl-PL"/>
        </w:rPr>
        <w:t xml:space="preserve">zkoły przekazuje rodzicom </w:t>
      </w:r>
      <w:r w:rsidR="00D93DC9" w:rsidRPr="00BB1766">
        <w:rPr>
          <w:rFonts w:ascii="Cambria" w:hAnsi="Cambria" w:cs="Calibri"/>
          <w:noProof w:val="0"/>
          <w:sz w:val="23"/>
          <w:szCs w:val="23"/>
          <w:lang w:eastAsia="pl-PL"/>
        </w:rPr>
        <w:t xml:space="preserve">o uchwale podjętej przez Radę Pedagogiczną. Powinna ona </w:t>
      </w:r>
      <w:r w:rsidR="00D93DC9" w:rsidRPr="00BB1766">
        <w:rPr>
          <w:rFonts w:ascii="Cambria" w:hAnsi="Cambria" w:cs="Calibri"/>
          <w:noProof w:val="0"/>
          <w:sz w:val="23"/>
          <w:szCs w:val="23"/>
          <w:lang w:eastAsia="pl-PL"/>
        </w:rPr>
        <w:lastRenderedPageBreak/>
        <w:t xml:space="preserve">zawierać uzasadnienie stanowiska szkoły, opis nagannego zachowania ucznia, podstaw  prawną określoną w statucie oraz informację </w:t>
      </w:r>
      <w:r w:rsidR="00EA0AA9">
        <w:rPr>
          <w:rFonts w:ascii="Cambria" w:hAnsi="Cambria" w:cs="Calibri"/>
          <w:noProof w:val="0"/>
          <w:sz w:val="23"/>
          <w:szCs w:val="23"/>
          <w:lang w:eastAsia="pl-PL"/>
        </w:rPr>
        <w:t xml:space="preserve">                 </w:t>
      </w:r>
      <w:r w:rsidR="00D93DC9" w:rsidRPr="00BB1766">
        <w:rPr>
          <w:rFonts w:ascii="Cambria" w:hAnsi="Cambria" w:cs="Calibri"/>
          <w:noProof w:val="0"/>
          <w:sz w:val="23"/>
          <w:szCs w:val="23"/>
          <w:lang w:eastAsia="pl-PL"/>
        </w:rPr>
        <w:t>o możliwości i sposobie odwołania się.</w:t>
      </w:r>
    </w:p>
    <w:p w:rsidR="00D93DC9" w:rsidRPr="00BB1766" w:rsidRDefault="007555B4" w:rsidP="006600B4">
      <w:pPr>
        <w:pStyle w:val="Tekstpodstawowywcity3"/>
        <w:numPr>
          <w:ilvl w:val="0"/>
          <w:numId w:val="254"/>
        </w:numPr>
        <w:tabs>
          <w:tab w:val="left" w:pos="426"/>
        </w:tabs>
        <w:spacing w:after="0"/>
        <w:jc w:val="both"/>
        <w:rPr>
          <w:rFonts w:ascii="Cambria" w:hAnsi="Cambria" w:cs="Arial"/>
          <w:sz w:val="22"/>
          <w:szCs w:val="22"/>
        </w:rPr>
      </w:pPr>
      <w:r>
        <w:rPr>
          <w:rFonts w:ascii="Cambria" w:hAnsi="Cambria" w:cs="Calibri"/>
          <w:noProof w:val="0"/>
          <w:sz w:val="23"/>
          <w:szCs w:val="23"/>
          <w:lang w:eastAsia="pl-PL"/>
        </w:rPr>
        <w:t>Od decyzji podjętej przez d</w:t>
      </w:r>
      <w:r w:rsidR="00D93DC9" w:rsidRPr="00BB1766">
        <w:rPr>
          <w:rFonts w:ascii="Cambria" w:hAnsi="Cambria" w:cs="Calibri"/>
          <w:noProof w:val="0"/>
          <w:sz w:val="23"/>
          <w:szCs w:val="23"/>
          <w:lang w:eastAsia="pl-PL"/>
        </w:rPr>
        <w:t>yrektora istnieje możliwość pisemnego odwołania do Lubuskiego Kuratora Oświaty, w terminie 14 dni od daty wydania decyzji.</w:t>
      </w:r>
    </w:p>
    <w:p w:rsidR="00D93DC9" w:rsidRPr="00BB1766" w:rsidRDefault="00D93DC9" w:rsidP="006600B4">
      <w:pPr>
        <w:pStyle w:val="Tekstpodstawowywcity3"/>
        <w:numPr>
          <w:ilvl w:val="0"/>
          <w:numId w:val="254"/>
        </w:numPr>
        <w:tabs>
          <w:tab w:val="left" w:pos="426"/>
        </w:tabs>
        <w:spacing w:after="0"/>
        <w:jc w:val="both"/>
        <w:rPr>
          <w:rFonts w:ascii="Cambria" w:hAnsi="Cambria" w:cs="Arial"/>
          <w:sz w:val="22"/>
          <w:szCs w:val="22"/>
        </w:rPr>
      </w:pPr>
      <w:r w:rsidRPr="00BB1766">
        <w:rPr>
          <w:rFonts w:ascii="Cambria" w:hAnsi="Cambria" w:cs="Calibri"/>
          <w:noProof w:val="0"/>
          <w:sz w:val="23"/>
          <w:szCs w:val="23"/>
          <w:lang w:eastAsia="pl-PL"/>
        </w:rPr>
        <w:t>Kara skreślenia z listy uczniów lub przeniesienia do innej szkoły może być odroczona na okres 3 miesięcy.</w:t>
      </w:r>
    </w:p>
    <w:p w:rsidR="00CF27D6" w:rsidRPr="00BB1766" w:rsidRDefault="00CF27D6" w:rsidP="00CF27D6">
      <w:pPr>
        <w:pStyle w:val="Tekstpodstawowywcity3"/>
        <w:tabs>
          <w:tab w:val="left" w:pos="426"/>
        </w:tabs>
        <w:spacing w:after="0"/>
        <w:ind w:left="1304"/>
        <w:jc w:val="both"/>
        <w:rPr>
          <w:rFonts w:ascii="Cambria" w:hAnsi="Cambria" w:cs="Arial"/>
          <w:sz w:val="22"/>
          <w:szCs w:val="22"/>
        </w:rPr>
      </w:pPr>
    </w:p>
    <w:p w:rsidR="00794153" w:rsidRPr="00BB1766" w:rsidRDefault="00794153" w:rsidP="00794153">
      <w:pPr>
        <w:pStyle w:val="Nagwek2"/>
        <w:spacing w:before="0"/>
        <w:rPr>
          <w:rFonts w:cs="Arial"/>
          <w:color w:val="auto"/>
          <w:sz w:val="22"/>
          <w:szCs w:val="22"/>
        </w:rPr>
      </w:pPr>
      <w:r w:rsidRPr="00BB1766">
        <w:rPr>
          <w:rFonts w:cs="Arial"/>
          <w:color w:val="auto"/>
          <w:sz w:val="22"/>
          <w:szCs w:val="22"/>
        </w:rPr>
        <w:t>DZIAŁ VII</w:t>
      </w:r>
      <w:r w:rsidR="00C739B1" w:rsidRPr="00BB1766">
        <w:rPr>
          <w:rFonts w:cs="Arial"/>
          <w:color w:val="auto"/>
          <w:sz w:val="22"/>
          <w:szCs w:val="22"/>
        </w:rPr>
        <w:t>I</w:t>
      </w:r>
    </w:p>
    <w:p w:rsidR="00D93DC9" w:rsidRPr="00BB1766" w:rsidRDefault="00D93DC9" w:rsidP="00D93DC9">
      <w:pPr>
        <w:rPr>
          <w:rFonts w:ascii="Cambria" w:hAnsi="Cambria"/>
          <w:b/>
          <w:sz w:val="24"/>
          <w:szCs w:val="24"/>
        </w:rPr>
      </w:pPr>
      <w:r w:rsidRPr="00BB1766">
        <w:rPr>
          <w:rFonts w:ascii="Cambria" w:hAnsi="Cambria"/>
          <w:b/>
          <w:sz w:val="24"/>
          <w:szCs w:val="24"/>
        </w:rPr>
        <w:t>Wewnątrzszkolne Zasady Oceniania</w:t>
      </w:r>
    </w:p>
    <w:p w:rsidR="00FA0E0C" w:rsidRPr="00BB1766" w:rsidRDefault="00794153" w:rsidP="006065A4">
      <w:pPr>
        <w:pStyle w:val="Nagwek2"/>
        <w:spacing w:before="0"/>
        <w:rPr>
          <w:rFonts w:cs="Arial"/>
          <w:color w:val="auto"/>
          <w:sz w:val="22"/>
          <w:szCs w:val="22"/>
        </w:rPr>
      </w:pPr>
      <w:r w:rsidRPr="00BB1766">
        <w:rPr>
          <w:color w:val="auto"/>
        </w:rPr>
        <w:t>Rozdział  1</w:t>
      </w:r>
    </w:p>
    <w:p w:rsidR="00FA0E0C" w:rsidRPr="00E41E62" w:rsidRDefault="00E41E62" w:rsidP="00794153">
      <w:pPr>
        <w:autoSpaceDE w:val="0"/>
        <w:autoSpaceDN w:val="0"/>
        <w:adjustRightInd w:val="0"/>
        <w:rPr>
          <w:rFonts w:ascii="Cambria" w:hAnsi="Cambria" w:cs="Arial"/>
          <w:b/>
        </w:rPr>
      </w:pPr>
      <w:r w:rsidRPr="00E41E62">
        <w:rPr>
          <w:rFonts w:ascii="Cambria" w:hAnsi="Cambria" w:cs="Arial"/>
          <w:b/>
        </w:rPr>
        <w:t>Ogólne zasady oceniania</w:t>
      </w:r>
    </w:p>
    <w:p w:rsidR="00794153" w:rsidRPr="00BB1766" w:rsidRDefault="0006140E" w:rsidP="00794153">
      <w:pPr>
        <w:autoSpaceDE w:val="0"/>
        <w:autoSpaceDN w:val="0"/>
        <w:adjustRightInd w:val="0"/>
        <w:ind w:firstLine="709"/>
        <w:jc w:val="left"/>
        <w:rPr>
          <w:rFonts w:ascii="Cambria" w:hAnsi="Cambria" w:cs="Arial"/>
          <w:bCs/>
        </w:rPr>
      </w:pPr>
      <w:r>
        <w:rPr>
          <w:rFonts w:ascii="Cambria" w:hAnsi="Cambria" w:cs="Arial"/>
          <w:b/>
          <w:bCs/>
        </w:rPr>
        <w:t>§ 106</w:t>
      </w:r>
      <w:r w:rsidR="006A4735" w:rsidRPr="00BB1766">
        <w:rPr>
          <w:rFonts w:ascii="Cambria" w:hAnsi="Cambria" w:cs="Arial"/>
          <w:b/>
          <w:bCs/>
        </w:rPr>
        <w:t>.</w:t>
      </w:r>
      <w:r w:rsidR="00794153" w:rsidRPr="00BB1766">
        <w:rPr>
          <w:rFonts w:ascii="Cambria" w:hAnsi="Cambria" w:cs="Arial"/>
          <w:bCs/>
        </w:rPr>
        <w:t xml:space="preserve"> 1. </w:t>
      </w:r>
      <w:r w:rsidR="00E921AA" w:rsidRPr="00BB1766">
        <w:rPr>
          <w:rFonts w:ascii="Cambria" w:hAnsi="Cambria" w:cs="Arial"/>
        </w:rPr>
        <w:t>Ocenianiu podlegają</w:t>
      </w:r>
      <w:r w:rsidR="00794153" w:rsidRPr="00BB1766">
        <w:rPr>
          <w:rFonts w:ascii="Cambria" w:hAnsi="Cambria" w:cs="Arial"/>
        </w:rPr>
        <w:t>:</w:t>
      </w:r>
    </w:p>
    <w:p w:rsidR="00794153" w:rsidRPr="00BB1766" w:rsidRDefault="007555B4" w:rsidP="006600B4">
      <w:pPr>
        <w:numPr>
          <w:ilvl w:val="0"/>
          <w:numId w:val="114"/>
        </w:numPr>
        <w:tabs>
          <w:tab w:val="clear" w:pos="814"/>
          <w:tab w:val="num" w:pos="0"/>
          <w:tab w:val="left" w:pos="426"/>
        </w:tabs>
        <w:autoSpaceDE w:val="0"/>
        <w:autoSpaceDN w:val="0"/>
        <w:adjustRightInd w:val="0"/>
        <w:ind w:left="0" w:firstLine="0"/>
        <w:jc w:val="left"/>
        <w:rPr>
          <w:rFonts w:ascii="Cambria" w:hAnsi="Cambria" w:cs="Arial"/>
        </w:rPr>
      </w:pPr>
      <w:r>
        <w:rPr>
          <w:rFonts w:ascii="Cambria" w:hAnsi="Cambria" w:cs="Arial"/>
        </w:rPr>
        <w:t>osiągnięcia edukacyjne ucznia,</w:t>
      </w:r>
    </w:p>
    <w:p w:rsidR="00794153" w:rsidRPr="00BB1766" w:rsidRDefault="00692157" w:rsidP="006600B4">
      <w:pPr>
        <w:numPr>
          <w:ilvl w:val="0"/>
          <w:numId w:val="114"/>
        </w:numPr>
        <w:tabs>
          <w:tab w:val="clear" w:pos="814"/>
          <w:tab w:val="num" w:pos="0"/>
          <w:tab w:val="left" w:pos="426"/>
          <w:tab w:val="num" w:pos="1620"/>
        </w:tabs>
        <w:autoSpaceDE w:val="0"/>
        <w:autoSpaceDN w:val="0"/>
        <w:adjustRightInd w:val="0"/>
        <w:ind w:left="0" w:firstLine="0"/>
        <w:jc w:val="left"/>
        <w:rPr>
          <w:rFonts w:ascii="Cambria" w:hAnsi="Cambria" w:cs="Arial"/>
        </w:rPr>
      </w:pPr>
      <w:r w:rsidRPr="00BB1766">
        <w:rPr>
          <w:rFonts w:ascii="Cambria" w:hAnsi="Cambria" w:cs="Arial"/>
        </w:rPr>
        <w:t>zachowanie ucznia.</w:t>
      </w:r>
    </w:p>
    <w:p w:rsidR="00794153" w:rsidRPr="00BB1766" w:rsidRDefault="00794153" w:rsidP="00794153">
      <w:pPr>
        <w:tabs>
          <w:tab w:val="num" w:pos="1620"/>
        </w:tabs>
        <w:autoSpaceDE w:val="0"/>
        <w:autoSpaceDN w:val="0"/>
        <w:adjustRightInd w:val="0"/>
        <w:ind w:left="900"/>
        <w:rPr>
          <w:rFonts w:ascii="Cambria" w:hAnsi="Cambria" w:cs="Arial"/>
        </w:rPr>
      </w:pPr>
    </w:p>
    <w:p w:rsidR="00794153" w:rsidRPr="00BB1766" w:rsidRDefault="00794153" w:rsidP="006600B4">
      <w:pPr>
        <w:numPr>
          <w:ilvl w:val="1"/>
          <w:numId w:val="113"/>
        </w:numPr>
        <w:tabs>
          <w:tab w:val="clear" w:pos="0"/>
          <w:tab w:val="num" w:pos="360"/>
          <w:tab w:val="left" w:pos="851"/>
        </w:tabs>
        <w:autoSpaceDE w:val="0"/>
        <w:autoSpaceDN w:val="0"/>
        <w:adjustRightInd w:val="0"/>
        <w:ind w:firstLine="567"/>
        <w:jc w:val="both"/>
        <w:rPr>
          <w:rFonts w:ascii="Cambria" w:hAnsi="Cambria" w:cs="Arial"/>
        </w:rPr>
      </w:pPr>
      <w:r w:rsidRPr="00BB1766">
        <w:rPr>
          <w:rFonts w:ascii="Cambria" w:hAnsi="Cambria" w:cs="Arial"/>
        </w:rPr>
        <w:t>Ocenianie osiągnięć edukacyjnych i zachowania ucznia odbywa się w ramach oceniania wewnątrzszkolnego.</w:t>
      </w:r>
    </w:p>
    <w:p w:rsidR="00115BC1" w:rsidRPr="00BB1766" w:rsidRDefault="00115BC1" w:rsidP="00115BC1">
      <w:pPr>
        <w:tabs>
          <w:tab w:val="left" w:pos="851"/>
        </w:tabs>
        <w:autoSpaceDE w:val="0"/>
        <w:autoSpaceDN w:val="0"/>
        <w:adjustRightInd w:val="0"/>
        <w:jc w:val="both"/>
        <w:rPr>
          <w:rFonts w:ascii="Cambria" w:hAnsi="Cambria" w:cs="Arial"/>
        </w:rPr>
      </w:pPr>
    </w:p>
    <w:p w:rsidR="00556338" w:rsidRPr="00BB1766" w:rsidRDefault="00556338" w:rsidP="006600B4">
      <w:pPr>
        <w:numPr>
          <w:ilvl w:val="1"/>
          <w:numId w:val="113"/>
        </w:numPr>
        <w:tabs>
          <w:tab w:val="clear" w:pos="0"/>
          <w:tab w:val="num" w:pos="360"/>
          <w:tab w:val="left" w:pos="851"/>
        </w:tabs>
        <w:autoSpaceDE w:val="0"/>
        <w:autoSpaceDN w:val="0"/>
        <w:adjustRightInd w:val="0"/>
        <w:ind w:firstLine="567"/>
        <w:jc w:val="both"/>
        <w:rPr>
          <w:rFonts w:ascii="Cambria" w:hAnsi="Cambria" w:cs="Arial"/>
        </w:rPr>
      </w:pPr>
      <w:r w:rsidRPr="00BB1766">
        <w:rPr>
          <w:rFonts w:ascii="Cambria" w:hAnsi="Cambria" w:cs="Arial"/>
        </w:rPr>
        <w:t>Ocenianie osiągnięć edukacyjnych ucznia polega na rozpoznaniu przez nauczycieli poziomu i postępów w opanowaniu przez ucznia wiadomości    i umiejętności w stosunku do:</w:t>
      </w:r>
    </w:p>
    <w:p w:rsidR="00556338" w:rsidRPr="00BB1766" w:rsidRDefault="00556338" w:rsidP="00556338">
      <w:pPr>
        <w:tabs>
          <w:tab w:val="left" w:pos="993"/>
        </w:tabs>
        <w:autoSpaceDE w:val="0"/>
        <w:autoSpaceDN w:val="0"/>
        <w:adjustRightInd w:val="0"/>
        <w:ind w:left="567"/>
        <w:jc w:val="both"/>
        <w:rPr>
          <w:rFonts w:ascii="Cambria" w:hAnsi="Cambria" w:cs="Arial"/>
        </w:rPr>
      </w:pPr>
    </w:p>
    <w:p w:rsidR="00556338" w:rsidRPr="00BB1766" w:rsidRDefault="00556338" w:rsidP="006600B4">
      <w:pPr>
        <w:numPr>
          <w:ilvl w:val="0"/>
          <w:numId w:val="164"/>
        </w:numPr>
        <w:tabs>
          <w:tab w:val="left" w:pos="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wymagań określonych w podstawie programowej kształcenia ogólnego </w:t>
      </w:r>
      <w:r w:rsidRPr="00BB1766">
        <w:rPr>
          <w:rFonts w:ascii="Cambria" w:hAnsi="Cambria" w:cs="Arial"/>
          <w:u w:val="single"/>
        </w:rPr>
        <w:t xml:space="preserve">oraz </w:t>
      </w:r>
      <w:r w:rsidRPr="00BB1766">
        <w:rPr>
          <w:rFonts w:ascii="Cambria" w:hAnsi="Cambria" w:cs="Arial"/>
        </w:rPr>
        <w:t>wymagań edukacyjnych wynikających z realizowanych w szkole programów nauczania;</w:t>
      </w:r>
    </w:p>
    <w:p w:rsidR="00556338" w:rsidRPr="00BB1766" w:rsidRDefault="00556338" w:rsidP="00556338">
      <w:pPr>
        <w:tabs>
          <w:tab w:val="left" w:pos="0"/>
          <w:tab w:val="left" w:pos="284"/>
        </w:tabs>
        <w:autoSpaceDE w:val="0"/>
        <w:autoSpaceDN w:val="0"/>
        <w:adjustRightInd w:val="0"/>
        <w:jc w:val="both"/>
        <w:rPr>
          <w:rFonts w:ascii="Cambria" w:hAnsi="Cambria" w:cs="Arial"/>
        </w:rPr>
      </w:pPr>
    </w:p>
    <w:p w:rsidR="00556338" w:rsidRPr="00BB1766" w:rsidRDefault="00556338" w:rsidP="006600B4">
      <w:pPr>
        <w:numPr>
          <w:ilvl w:val="0"/>
          <w:numId w:val="164"/>
        </w:numPr>
        <w:tabs>
          <w:tab w:val="left" w:pos="0"/>
          <w:tab w:val="left" w:pos="284"/>
        </w:tabs>
        <w:autoSpaceDE w:val="0"/>
        <w:autoSpaceDN w:val="0"/>
        <w:adjustRightInd w:val="0"/>
        <w:ind w:left="0" w:firstLine="0"/>
        <w:jc w:val="both"/>
        <w:rPr>
          <w:rFonts w:ascii="Cambria" w:hAnsi="Cambria" w:cs="Arial"/>
        </w:rPr>
      </w:pPr>
      <w:r w:rsidRPr="00BB1766">
        <w:rPr>
          <w:rFonts w:ascii="Cambria" w:hAnsi="Cambria" w:cs="Arial"/>
        </w:rPr>
        <w:t>wymagań edukacyjnych wynikających z realizowanych w szkole programów nauczania –</w:t>
      </w:r>
      <w:r w:rsidR="00EA0AA9">
        <w:rPr>
          <w:rFonts w:ascii="Cambria" w:hAnsi="Cambria" w:cs="Arial"/>
        </w:rPr>
        <w:t xml:space="preserve">        </w:t>
      </w:r>
      <w:r w:rsidRPr="00BB1766">
        <w:rPr>
          <w:rFonts w:ascii="Cambria" w:hAnsi="Cambria" w:cs="Arial"/>
        </w:rPr>
        <w:t xml:space="preserve">w przypadku </w:t>
      </w:r>
      <w:r w:rsidR="007555B4">
        <w:rPr>
          <w:rFonts w:ascii="Cambria" w:hAnsi="Cambria" w:cs="Arial"/>
        </w:rPr>
        <w:t>dodatkowych zajęć edukacyjnych.</w:t>
      </w:r>
    </w:p>
    <w:p w:rsidR="00556338" w:rsidRPr="00BB1766" w:rsidRDefault="00556338" w:rsidP="00556338">
      <w:pPr>
        <w:tabs>
          <w:tab w:val="left" w:pos="993"/>
          <w:tab w:val="num" w:pos="1866"/>
        </w:tabs>
        <w:autoSpaceDE w:val="0"/>
        <w:autoSpaceDN w:val="0"/>
        <w:adjustRightInd w:val="0"/>
        <w:ind w:firstLine="567"/>
        <w:jc w:val="both"/>
        <w:rPr>
          <w:rFonts w:ascii="Cambria" w:hAnsi="Cambria" w:cs="Arial"/>
        </w:rPr>
      </w:pPr>
    </w:p>
    <w:p w:rsidR="00556338" w:rsidRPr="00BB1766" w:rsidRDefault="00556338" w:rsidP="006600B4">
      <w:pPr>
        <w:numPr>
          <w:ilvl w:val="1"/>
          <w:numId w:val="113"/>
        </w:numPr>
        <w:tabs>
          <w:tab w:val="clear" w:pos="0"/>
          <w:tab w:val="num" w:pos="360"/>
          <w:tab w:val="left" w:pos="993"/>
        </w:tabs>
        <w:autoSpaceDE w:val="0"/>
        <w:autoSpaceDN w:val="0"/>
        <w:adjustRightInd w:val="0"/>
        <w:ind w:firstLine="567"/>
        <w:jc w:val="both"/>
        <w:rPr>
          <w:rFonts w:ascii="Cambria" w:hAnsi="Cambria" w:cs="Arial"/>
        </w:rPr>
      </w:pPr>
      <w:r w:rsidRPr="00BB1766">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6600B4">
      <w:pPr>
        <w:numPr>
          <w:ilvl w:val="1"/>
          <w:numId w:val="113"/>
        </w:numPr>
        <w:tabs>
          <w:tab w:val="clear" w:pos="0"/>
          <w:tab w:val="num" w:pos="360"/>
          <w:tab w:val="left" w:pos="993"/>
        </w:tabs>
        <w:autoSpaceDE w:val="0"/>
        <w:autoSpaceDN w:val="0"/>
        <w:adjustRightInd w:val="0"/>
        <w:ind w:left="567"/>
        <w:jc w:val="both"/>
        <w:rPr>
          <w:rFonts w:ascii="Cambria" w:hAnsi="Cambria" w:cs="Arial"/>
        </w:rPr>
      </w:pPr>
      <w:r w:rsidRPr="00BB1766">
        <w:rPr>
          <w:rFonts w:ascii="Cambria" w:hAnsi="Cambria" w:cs="Arial"/>
        </w:rPr>
        <w:t xml:space="preserve">Ocenianie wewnątrzszkolne ma na celu: </w:t>
      </w:r>
    </w:p>
    <w:p w:rsidR="00556338" w:rsidRPr="00BB1766" w:rsidRDefault="00556338" w:rsidP="00556338">
      <w:pPr>
        <w:tabs>
          <w:tab w:val="left" w:pos="993"/>
        </w:tabs>
        <w:autoSpaceDE w:val="0"/>
        <w:autoSpaceDN w:val="0"/>
        <w:adjustRightInd w:val="0"/>
        <w:ind w:left="567"/>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cs="Arial"/>
        </w:rPr>
        <w:t xml:space="preserve">informowanie ucznia  o poziomie jego osiągnięć edukacyjnych i jego zachowaniu oraz </w:t>
      </w:r>
      <w:r w:rsidR="00EA0AA9">
        <w:rPr>
          <w:rFonts w:ascii="Cambria" w:hAnsi="Cambria" w:cs="Arial"/>
        </w:rPr>
        <w:t xml:space="preserve">           </w:t>
      </w:r>
      <w:r w:rsidRPr="00BB1766">
        <w:rPr>
          <w:rFonts w:ascii="Cambria" w:hAnsi="Cambria" w:cs="Arial"/>
        </w:rPr>
        <w:t>o postępach w tym zakresie;</w:t>
      </w: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cs="Arial"/>
        </w:rPr>
        <w:t>udzielanie uczniowi pomocy w nauce poprzez przekazanie uczniowi informacji o tym, co zrobił dobrze i jak powinien dalej się uczyć;</w:t>
      </w:r>
    </w:p>
    <w:p w:rsidR="00556338" w:rsidRPr="00BB1766" w:rsidRDefault="00556338" w:rsidP="00556338">
      <w:pPr>
        <w:autoSpaceDE w:val="0"/>
        <w:autoSpaceDN w:val="0"/>
        <w:adjustRightInd w:val="0"/>
        <w:ind w:left="426"/>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cs="Arial"/>
        </w:rPr>
        <w:t>udzielanie uczniowi wskazówek do samodzielnego planowania własnego rozwoju;</w:t>
      </w:r>
    </w:p>
    <w:p w:rsidR="00556338" w:rsidRPr="00BB1766" w:rsidRDefault="00556338" w:rsidP="00556338">
      <w:pPr>
        <w:autoSpaceDE w:val="0"/>
        <w:autoSpaceDN w:val="0"/>
        <w:adjustRightInd w:val="0"/>
        <w:ind w:left="426"/>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cs="Arial"/>
        </w:rPr>
        <w:t>motywowanie ucznia do dalszych postępów w nauce i zachowaniu;</w:t>
      </w:r>
    </w:p>
    <w:p w:rsidR="00556338" w:rsidRPr="00BB1766" w:rsidRDefault="00556338" w:rsidP="00556338">
      <w:pPr>
        <w:autoSpaceDE w:val="0"/>
        <w:autoSpaceDN w:val="0"/>
        <w:adjustRightInd w:val="0"/>
        <w:ind w:left="426"/>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cs="Arial"/>
        </w:rPr>
        <w:t>monitorowanie bieżącej pracy ucznia;</w:t>
      </w:r>
    </w:p>
    <w:p w:rsidR="00556338" w:rsidRPr="00BB1766" w:rsidRDefault="00556338" w:rsidP="00556338">
      <w:pPr>
        <w:autoSpaceDE w:val="0"/>
        <w:autoSpaceDN w:val="0"/>
        <w:adjustRightInd w:val="0"/>
        <w:ind w:left="426"/>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rPr>
        <w:t xml:space="preserve">dostarczanie rodzicom i nauczycielom informacji o postępach i trudnościach w nauce </w:t>
      </w:r>
      <w:r w:rsidR="00EA0AA9">
        <w:rPr>
          <w:rFonts w:ascii="Cambria" w:hAnsi="Cambria"/>
        </w:rPr>
        <w:t xml:space="preserve">             </w:t>
      </w:r>
      <w:r w:rsidRPr="00BB1766">
        <w:rPr>
          <w:rFonts w:ascii="Cambria" w:hAnsi="Cambria"/>
        </w:rPr>
        <w:t>i zachowaniu ucznia oraz o szczególnych uzdolnieniach ucznia;</w:t>
      </w:r>
    </w:p>
    <w:p w:rsidR="00556338" w:rsidRPr="00BB1766" w:rsidRDefault="00556338" w:rsidP="00556338">
      <w:pPr>
        <w:autoSpaceDE w:val="0"/>
        <w:autoSpaceDN w:val="0"/>
        <w:adjustRightInd w:val="0"/>
        <w:ind w:left="426"/>
        <w:jc w:val="both"/>
        <w:rPr>
          <w:rFonts w:ascii="Cambria" w:hAnsi="Cambria" w:cs="Arial"/>
        </w:rPr>
      </w:pPr>
    </w:p>
    <w:p w:rsidR="00556338" w:rsidRPr="00BB1766" w:rsidRDefault="00556338" w:rsidP="006600B4">
      <w:pPr>
        <w:numPr>
          <w:ilvl w:val="0"/>
          <w:numId w:val="163"/>
        </w:numPr>
        <w:autoSpaceDE w:val="0"/>
        <w:autoSpaceDN w:val="0"/>
        <w:adjustRightInd w:val="0"/>
        <w:ind w:left="426" w:hanging="426"/>
        <w:jc w:val="both"/>
        <w:rPr>
          <w:rFonts w:ascii="Cambria" w:hAnsi="Cambria" w:cs="Arial"/>
        </w:rPr>
      </w:pPr>
      <w:r w:rsidRPr="00BB1766">
        <w:rPr>
          <w:rFonts w:ascii="Cambria" w:hAnsi="Cambria"/>
        </w:rPr>
        <w:t>umożliwienie nauczycielom doskonalenia organizacji i metod pracy dydaktyczno-</w:t>
      </w:r>
      <w:r w:rsidRPr="00BB1766">
        <w:rPr>
          <w:rFonts w:ascii="Cambria" w:hAnsi="Cambria"/>
        </w:rPr>
        <w:br/>
        <w:t>-wychowawczej.</w:t>
      </w:r>
    </w:p>
    <w:p w:rsidR="00556338" w:rsidRPr="00BB1766" w:rsidRDefault="00556338" w:rsidP="00556338">
      <w:pPr>
        <w:autoSpaceDE w:val="0"/>
        <w:autoSpaceDN w:val="0"/>
        <w:adjustRightInd w:val="0"/>
        <w:ind w:left="900" w:hanging="758"/>
        <w:rPr>
          <w:rFonts w:ascii="Cambria" w:hAnsi="Cambria" w:cs="Arial"/>
        </w:rPr>
      </w:pPr>
    </w:p>
    <w:p w:rsidR="00556338" w:rsidRPr="00BB1766" w:rsidRDefault="00556338" w:rsidP="006600B4">
      <w:pPr>
        <w:numPr>
          <w:ilvl w:val="1"/>
          <w:numId w:val="113"/>
        </w:numPr>
        <w:tabs>
          <w:tab w:val="num" w:pos="360"/>
          <w:tab w:val="left" w:pos="993"/>
        </w:tabs>
        <w:autoSpaceDE w:val="0"/>
        <w:autoSpaceDN w:val="0"/>
        <w:adjustRightInd w:val="0"/>
        <w:ind w:firstLine="567"/>
        <w:jc w:val="left"/>
        <w:rPr>
          <w:rFonts w:ascii="Cambria" w:hAnsi="Cambria" w:cs="Arial"/>
        </w:rPr>
      </w:pPr>
      <w:r w:rsidRPr="00BB1766">
        <w:rPr>
          <w:rFonts w:ascii="Cambria" w:hAnsi="Cambria" w:cs="Arial"/>
        </w:rPr>
        <w:t xml:space="preserve">Ocenianie wewnątrzszkolne obejmuje: </w:t>
      </w:r>
    </w:p>
    <w:p w:rsidR="00556338" w:rsidRPr="00BB1766" w:rsidRDefault="00556338" w:rsidP="00556338">
      <w:pPr>
        <w:tabs>
          <w:tab w:val="num" w:pos="720"/>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556338" w:rsidRPr="00BB1766" w:rsidRDefault="00556338" w:rsidP="00556338">
      <w:pPr>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ustalanie kryteriów zachowania;</w:t>
      </w:r>
    </w:p>
    <w:p w:rsidR="00556338" w:rsidRPr="00BB1766" w:rsidRDefault="00556338" w:rsidP="00556338">
      <w:pPr>
        <w:tabs>
          <w:tab w:val="num" w:pos="426"/>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556338" w:rsidRPr="00BB1766" w:rsidRDefault="00556338" w:rsidP="00556338">
      <w:pPr>
        <w:tabs>
          <w:tab w:val="num" w:pos="426"/>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 xml:space="preserve">ustalanie rocznych ocen klasyfikacyjnych z obowiązkowych  i  dodatkowych zajęć edukacyjnych oraz rocznej oceny klasyfikacyjnej zachowania, według skali, o której mowa </w:t>
      </w:r>
      <w:r w:rsidR="000913AE" w:rsidRPr="00BB1766">
        <w:rPr>
          <w:rFonts w:ascii="Cambria" w:hAnsi="Cambria" w:cs="Arial"/>
        </w:rPr>
        <w:t>§ 1</w:t>
      </w:r>
      <w:r w:rsidR="00236865">
        <w:rPr>
          <w:rFonts w:ascii="Cambria" w:hAnsi="Cambria" w:cs="Arial"/>
        </w:rPr>
        <w:t>13</w:t>
      </w:r>
      <w:r w:rsidR="000913AE" w:rsidRPr="00BB1766">
        <w:rPr>
          <w:rFonts w:ascii="Cambria" w:hAnsi="Cambria" w:cs="Arial"/>
        </w:rPr>
        <w:t xml:space="preserve"> ust.1.</w:t>
      </w:r>
      <w:r w:rsidR="007555B4">
        <w:rPr>
          <w:rFonts w:ascii="Cambria" w:hAnsi="Cambria" w:cs="Arial"/>
        </w:rPr>
        <w:t>;</w:t>
      </w:r>
    </w:p>
    <w:p w:rsidR="00556338" w:rsidRPr="00BB1766" w:rsidRDefault="00556338" w:rsidP="00556338">
      <w:pPr>
        <w:tabs>
          <w:tab w:val="num" w:pos="426"/>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 xml:space="preserve">przeprowadzanie egzaminów klasyfikacyjnych, poprawkowych i sprawdzających; </w:t>
      </w:r>
    </w:p>
    <w:p w:rsidR="00556338" w:rsidRPr="00BB1766" w:rsidRDefault="00556338" w:rsidP="00556338">
      <w:pPr>
        <w:tabs>
          <w:tab w:val="num" w:pos="426"/>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ustalenie warunków i trybu uzyskania wyższej niż przewidywane rocznych ocen  klasyfikacyjnych z  obowiązkowych zajęć edukacyjnych oraz rocznej oceny klasyfikacyjnej zachowania;</w:t>
      </w:r>
    </w:p>
    <w:p w:rsidR="00556338" w:rsidRPr="00BB1766" w:rsidRDefault="00556338" w:rsidP="00556338">
      <w:pPr>
        <w:tabs>
          <w:tab w:val="num" w:pos="426"/>
        </w:tabs>
        <w:autoSpaceDE w:val="0"/>
        <w:autoSpaceDN w:val="0"/>
        <w:adjustRightInd w:val="0"/>
        <w:jc w:val="both"/>
        <w:rPr>
          <w:rFonts w:ascii="Cambria" w:hAnsi="Cambria" w:cs="Arial"/>
        </w:rPr>
      </w:pPr>
    </w:p>
    <w:p w:rsidR="00556338" w:rsidRPr="00BB1766" w:rsidRDefault="00556338" w:rsidP="006600B4">
      <w:pPr>
        <w:numPr>
          <w:ilvl w:val="0"/>
          <w:numId w:val="117"/>
        </w:numPr>
        <w:tabs>
          <w:tab w:val="clear" w:pos="814"/>
          <w:tab w:val="num" w:pos="426"/>
        </w:tabs>
        <w:autoSpaceDE w:val="0"/>
        <w:autoSpaceDN w:val="0"/>
        <w:adjustRightInd w:val="0"/>
        <w:ind w:left="0" w:firstLine="0"/>
        <w:jc w:val="both"/>
        <w:rPr>
          <w:rFonts w:ascii="Cambria" w:hAnsi="Cambria" w:cs="Arial"/>
        </w:rPr>
      </w:pPr>
      <w:r w:rsidRPr="00BB1766">
        <w:rPr>
          <w:rFonts w:ascii="Cambria" w:hAnsi="Cambria" w:cs="Arial"/>
        </w:rPr>
        <w:t>ustalanie warunków i sposobu przekazywania rodzicom (prawnym opiekunom) informacji o postępach i  trudnościach  ucznia w nauce oraz zasad wglądu do dokumentacji oceniania</w:t>
      </w:r>
      <w:r w:rsidR="00EA0AA9">
        <w:rPr>
          <w:rFonts w:ascii="Cambria" w:hAnsi="Cambria" w:cs="Arial"/>
        </w:rPr>
        <w:t xml:space="preserve">            </w:t>
      </w:r>
      <w:r w:rsidRPr="00BB1766">
        <w:rPr>
          <w:rFonts w:ascii="Cambria" w:hAnsi="Cambria" w:cs="Arial"/>
        </w:rPr>
        <w:t xml:space="preserve"> i pisemnych prac uczniów;</w:t>
      </w:r>
    </w:p>
    <w:p w:rsidR="00556338" w:rsidRPr="00BB1766" w:rsidRDefault="00556338" w:rsidP="00556338">
      <w:pPr>
        <w:autoSpaceDE w:val="0"/>
        <w:autoSpaceDN w:val="0"/>
        <w:adjustRightInd w:val="0"/>
        <w:ind w:left="454"/>
        <w:jc w:val="both"/>
        <w:rPr>
          <w:rFonts w:ascii="Cambria" w:hAnsi="Cambria" w:cs="Arial"/>
        </w:rPr>
      </w:pPr>
    </w:p>
    <w:p w:rsidR="00556338" w:rsidRPr="00BB1766" w:rsidRDefault="00556338" w:rsidP="006600B4">
      <w:pPr>
        <w:numPr>
          <w:ilvl w:val="1"/>
          <w:numId w:val="113"/>
        </w:numPr>
        <w:tabs>
          <w:tab w:val="left" w:pos="993"/>
        </w:tabs>
        <w:autoSpaceDE w:val="0"/>
        <w:autoSpaceDN w:val="0"/>
        <w:adjustRightInd w:val="0"/>
        <w:ind w:firstLine="567"/>
        <w:jc w:val="both"/>
        <w:rPr>
          <w:rFonts w:ascii="Cambria" w:hAnsi="Cambria" w:cs="Arial"/>
        </w:rPr>
      </w:pPr>
      <w:r w:rsidRPr="00BB1766">
        <w:rPr>
          <w:rFonts w:ascii="Cambria" w:hAnsi="Cambria" w:cs="Arial"/>
        </w:rPr>
        <w:t xml:space="preserve">Ocena jest informacją, w jakim stopniu uczeń spełnił wymagania programowe postawione przez nauczyciela, nie jest karą ani  nagrodą. </w:t>
      </w:r>
    </w:p>
    <w:p w:rsidR="00556338" w:rsidRPr="00BB1766" w:rsidRDefault="00556338" w:rsidP="00556338">
      <w:pPr>
        <w:tabs>
          <w:tab w:val="left" w:pos="993"/>
        </w:tabs>
        <w:autoSpaceDE w:val="0"/>
        <w:autoSpaceDN w:val="0"/>
        <w:adjustRightInd w:val="0"/>
        <w:ind w:left="567"/>
        <w:jc w:val="both"/>
        <w:rPr>
          <w:rFonts w:ascii="Cambria" w:hAnsi="Cambria" w:cs="Arial"/>
        </w:rPr>
      </w:pPr>
    </w:p>
    <w:p w:rsidR="00556338" w:rsidRPr="00BB1766" w:rsidRDefault="00556338" w:rsidP="006600B4">
      <w:pPr>
        <w:numPr>
          <w:ilvl w:val="1"/>
          <w:numId w:val="113"/>
        </w:numPr>
        <w:tabs>
          <w:tab w:val="left" w:pos="993"/>
        </w:tabs>
        <w:autoSpaceDE w:val="0"/>
        <w:autoSpaceDN w:val="0"/>
        <w:adjustRightInd w:val="0"/>
        <w:ind w:firstLine="567"/>
        <w:jc w:val="both"/>
        <w:rPr>
          <w:rFonts w:ascii="Cambria" w:hAnsi="Cambria" w:cs="Arial"/>
        </w:rPr>
      </w:pPr>
      <w:r w:rsidRPr="00BB1766">
        <w:rPr>
          <w:rFonts w:ascii="Cambria" w:hAnsi="Cambria" w:cs="Arial"/>
        </w:rPr>
        <w:t xml:space="preserve">Ocenianie ucznia z religii i etyki odbywa się zgodnie z odrębnymi przepisami. </w:t>
      </w:r>
    </w:p>
    <w:p w:rsidR="00556338" w:rsidRPr="00BB1766" w:rsidRDefault="00556338" w:rsidP="00556338">
      <w:pPr>
        <w:tabs>
          <w:tab w:val="num" w:pos="1866"/>
        </w:tabs>
        <w:autoSpaceDE w:val="0"/>
        <w:autoSpaceDN w:val="0"/>
        <w:adjustRightInd w:val="0"/>
        <w:rPr>
          <w:rFonts w:ascii="Cambria" w:hAnsi="Cambria" w:cs="Arial"/>
        </w:rPr>
      </w:pPr>
    </w:p>
    <w:p w:rsidR="00556338" w:rsidRPr="00BB1766" w:rsidRDefault="0006140E" w:rsidP="00556338">
      <w:pPr>
        <w:autoSpaceDE w:val="0"/>
        <w:autoSpaceDN w:val="0"/>
        <w:adjustRightInd w:val="0"/>
        <w:ind w:firstLine="207"/>
        <w:jc w:val="both"/>
        <w:rPr>
          <w:rFonts w:ascii="Cambria" w:hAnsi="Cambria" w:cs="Arial"/>
        </w:rPr>
      </w:pPr>
      <w:r>
        <w:rPr>
          <w:rFonts w:ascii="Cambria" w:hAnsi="Cambria" w:cs="Arial"/>
          <w:b/>
          <w:bCs/>
        </w:rPr>
        <w:t xml:space="preserve">    § 107</w:t>
      </w:r>
      <w:r w:rsidR="00D9380A" w:rsidRPr="00BB1766">
        <w:rPr>
          <w:rFonts w:ascii="Cambria" w:hAnsi="Cambria" w:cs="Arial"/>
          <w:b/>
          <w:bCs/>
        </w:rPr>
        <w:t xml:space="preserve">. </w:t>
      </w:r>
      <w:r w:rsidR="00556338" w:rsidRPr="00BB1766">
        <w:rPr>
          <w:rFonts w:ascii="Cambria" w:hAnsi="Cambria" w:cs="Arial"/>
          <w:b/>
          <w:bCs/>
        </w:rPr>
        <w:t xml:space="preserve"> 1.</w:t>
      </w:r>
      <w:r w:rsidR="00556338" w:rsidRPr="00BB1766">
        <w:rPr>
          <w:rFonts w:ascii="Cambria" w:hAnsi="Cambria" w:cs="Arial"/>
          <w:bCs/>
        </w:rPr>
        <w:t xml:space="preserve"> </w:t>
      </w:r>
      <w:r w:rsidR="00556338" w:rsidRPr="00BB1766">
        <w:rPr>
          <w:rFonts w:ascii="Cambria" w:hAnsi="Cambria" w:cs="Arial"/>
        </w:rPr>
        <w:t>W  ocenianiu obowiązują zasady:</w:t>
      </w:r>
    </w:p>
    <w:p w:rsidR="00556338" w:rsidRPr="00BB1766" w:rsidRDefault="00556338" w:rsidP="00556338">
      <w:pPr>
        <w:jc w:val="both"/>
        <w:rPr>
          <w:rFonts w:ascii="Cambria" w:hAnsi="Cambria" w:cs="Arial"/>
          <w:bCs/>
        </w:rPr>
      </w:pP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zasada jawności ocen zarówno dla ucznia jak jego rodziców (opiekunów prawnych);</w:t>
      </w: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zasada częstotliwości i rytmiczności – uczeń oceniany jest na bieżąco i rytmicznie. ocena końcowa nie jest średnią ocen cząstkowych;</w:t>
      </w: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zasada jawności kryteriów – uczeń i jego rodzice (prawni opiekunowie) znają kryteria oceniania, zakres materiału z każdego przedmiotu oraz formy pracy podlegające ocenie;</w:t>
      </w: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zasada różnorodności</w:t>
      </w:r>
      <w:r w:rsidRPr="00BB1766">
        <w:rPr>
          <w:rFonts w:ascii="Cambria" w:hAnsi="Cambria" w:cs="Arial"/>
          <w:i/>
          <w:iCs/>
        </w:rPr>
        <w:t xml:space="preserve"> </w:t>
      </w:r>
      <w:r w:rsidRPr="00BB1766">
        <w:rPr>
          <w:rFonts w:ascii="Cambria" w:hAnsi="Cambria" w:cs="Arial"/>
        </w:rPr>
        <w:t>wynikająca ze specyfiki każdego przedmiotu;</w:t>
      </w: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zasada różnicowania wymagań – zadania stawiane uczniom powinny mieć zróżnicowany  poziom trudności i dawać możl</w:t>
      </w:r>
      <w:r w:rsidR="007555B4">
        <w:rPr>
          <w:rFonts w:ascii="Cambria" w:hAnsi="Cambria" w:cs="Arial"/>
        </w:rPr>
        <w:t>iwość uzyskania wszystkich ocen;</w:t>
      </w:r>
    </w:p>
    <w:p w:rsidR="00556338" w:rsidRPr="00BB1766" w:rsidRDefault="00556338" w:rsidP="006600B4">
      <w:pPr>
        <w:pStyle w:val="Akapitzlist"/>
        <w:numPr>
          <w:ilvl w:val="0"/>
          <w:numId w:val="125"/>
        </w:numPr>
        <w:tabs>
          <w:tab w:val="left" w:pos="426"/>
        </w:tabs>
        <w:ind w:left="0" w:firstLine="0"/>
        <w:jc w:val="both"/>
        <w:rPr>
          <w:rFonts w:ascii="Cambria" w:hAnsi="Cambria" w:cs="Arial"/>
        </w:rPr>
      </w:pPr>
      <w:r w:rsidRPr="00BB1766">
        <w:rPr>
          <w:rFonts w:ascii="Cambria" w:hAnsi="Cambria" w:cs="Arial"/>
        </w:rPr>
        <w:t xml:space="preserve">zasada otwartości – wewnątrzszkolne oceniania podlega weryfikacji i modyfikacji </w:t>
      </w:r>
    </w:p>
    <w:p w:rsidR="00556338" w:rsidRPr="00BB1766" w:rsidRDefault="007555B4" w:rsidP="00115BC1">
      <w:pPr>
        <w:pStyle w:val="Akapitzlist"/>
        <w:tabs>
          <w:tab w:val="left" w:pos="426"/>
        </w:tabs>
        <w:ind w:left="0"/>
        <w:rPr>
          <w:rFonts w:ascii="Cambria" w:hAnsi="Cambria" w:cs="Arial"/>
        </w:rPr>
      </w:pPr>
      <w:r>
        <w:rPr>
          <w:rFonts w:ascii="Cambria" w:hAnsi="Cambria" w:cs="Arial"/>
        </w:rPr>
        <w:t xml:space="preserve"> w oparciu o okresową ewaluację.</w:t>
      </w:r>
    </w:p>
    <w:p w:rsidR="00556338" w:rsidRPr="00A47D4B" w:rsidRDefault="00556338" w:rsidP="00556338">
      <w:pPr>
        <w:ind w:left="284"/>
        <w:jc w:val="both"/>
        <w:rPr>
          <w:rFonts w:ascii="Cambria" w:hAnsi="Cambria" w:cs="Arial"/>
        </w:rPr>
      </w:pPr>
    </w:p>
    <w:p w:rsidR="00556338" w:rsidRPr="00BB1766" w:rsidRDefault="001E7A40" w:rsidP="00115BC1">
      <w:pPr>
        <w:ind w:firstLine="426"/>
        <w:jc w:val="both"/>
        <w:rPr>
          <w:rFonts w:ascii="Cambria" w:hAnsi="Cambria" w:cs="Arial"/>
          <w:bCs/>
        </w:rPr>
      </w:pPr>
      <w:r>
        <w:rPr>
          <w:rFonts w:ascii="Cambria" w:hAnsi="Cambria" w:cs="Arial"/>
          <w:b/>
          <w:bCs/>
        </w:rPr>
        <w:t>§ 108</w:t>
      </w:r>
      <w:r w:rsidR="00556338" w:rsidRPr="00BB1766">
        <w:rPr>
          <w:rFonts w:ascii="Cambria" w:hAnsi="Cambria" w:cs="Arial"/>
          <w:b/>
          <w:bCs/>
        </w:rPr>
        <w:t>.</w:t>
      </w:r>
      <w:r w:rsidR="00556338" w:rsidRPr="00BB1766">
        <w:rPr>
          <w:rFonts w:ascii="Cambria" w:hAnsi="Cambria" w:cs="Arial"/>
          <w:bCs/>
        </w:rPr>
        <w:t xml:space="preserve">  Obowiązki nauczycieli w procesie oceniania uczniów:</w:t>
      </w:r>
    </w:p>
    <w:p w:rsidR="00556338" w:rsidRPr="00BB1766" w:rsidRDefault="00556338" w:rsidP="00556338">
      <w:pPr>
        <w:ind w:firstLine="426"/>
        <w:rPr>
          <w:rFonts w:ascii="Cambria" w:hAnsi="Cambria" w:cs="Arial"/>
          <w:bCs/>
        </w:rPr>
      </w:pPr>
    </w:p>
    <w:p w:rsidR="00556338" w:rsidRPr="00BB1766" w:rsidRDefault="00556338" w:rsidP="00556338">
      <w:pPr>
        <w:autoSpaceDE w:val="0"/>
        <w:autoSpaceDN w:val="0"/>
        <w:adjustRightInd w:val="0"/>
        <w:ind w:firstLine="426"/>
        <w:jc w:val="both"/>
        <w:rPr>
          <w:rFonts w:ascii="Cambria" w:hAnsi="Cambria" w:cs="Arial"/>
        </w:rPr>
      </w:pPr>
      <w:r w:rsidRPr="00BB1766">
        <w:rPr>
          <w:rFonts w:ascii="Cambria" w:hAnsi="Cambria" w:cs="Arial"/>
          <w:b/>
        </w:rPr>
        <w:t>1.</w:t>
      </w:r>
      <w:r w:rsidRPr="00BB1766">
        <w:rPr>
          <w:rFonts w:ascii="Cambria" w:hAnsi="Cambria" w:cs="Arial"/>
        </w:rPr>
        <w:t xml:space="preserve"> Każdy nauczyciel na początku roku szkolnego informuje uczniów oraz ich rodziców  (prawnych opiekunów) o: </w:t>
      </w:r>
    </w:p>
    <w:p w:rsidR="00556338" w:rsidRPr="00BB1766" w:rsidRDefault="00556338" w:rsidP="00556338">
      <w:pPr>
        <w:autoSpaceDE w:val="0"/>
        <w:autoSpaceDN w:val="0"/>
        <w:adjustRightInd w:val="0"/>
        <w:ind w:firstLine="426"/>
        <w:jc w:val="both"/>
        <w:rPr>
          <w:rFonts w:ascii="Cambria" w:hAnsi="Cambria" w:cs="Arial"/>
        </w:rPr>
      </w:pPr>
    </w:p>
    <w:p w:rsidR="00556338" w:rsidRPr="00BB1766" w:rsidRDefault="00556338" w:rsidP="006600B4">
      <w:pPr>
        <w:numPr>
          <w:ilvl w:val="0"/>
          <w:numId w:val="118"/>
        </w:numPr>
        <w:tabs>
          <w:tab w:val="clear" w:pos="192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   wymaganiach edukacyjnych niezbędnych do uzyskania poszczególnych  śródrocznych </w:t>
      </w:r>
      <w:r w:rsidR="00EA0AA9">
        <w:rPr>
          <w:rFonts w:ascii="Cambria" w:hAnsi="Cambria" w:cs="Arial"/>
        </w:rPr>
        <w:t xml:space="preserve">           </w:t>
      </w:r>
      <w:r w:rsidRPr="00BB1766">
        <w:rPr>
          <w:rFonts w:ascii="Cambria" w:hAnsi="Cambria" w:cs="Arial"/>
        </w:rPr>
        <w:t>i rocznych  ocen  klasyfikacyjnych z obowiązkowych i dodatkowych  zajęć edukacyjnych, wynikających z  realizowanego  programu nauczania;</w:t>
      </w:r>
    </w:p>
    <w:p w:rsidR="00556338" w:rsidRPr="00BB1766" w:rsidRDefault="00556338" w:rsidP="00556338">
      <w:pPr>
        <w:tabs>
          <w:tab w:val="left" w:pos="284"/>
        </w:tabs>
        <w:autoSpaceDE w:val="0"/>
        <w:autoSpaceDN w:val="0"/>
        <w:adjustRightInd w:val="0"/>
        <w:jc w:val="both"/>
        <w:rPr>
          <w:rFonts w:ascii="Cambria" w:hAnsi="Cambria" w:cs="Arial"/>
        </w:rPr>
      </w:pPr>
    </w:p>
    <w:p w:rsidR="00556338" w:rsidRPr="00BB1766" w:rsidRDefault="00556338" w:rsidP="006600B4">
      <w:pPr>
        <w:numPr>
          <w:ilvl w:val="0"/>
          <w:numId w:val="118"/>
        </w:numPr>
        <w:tabs>
          <w:tab w:val="clear" w:pos="192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 sposobach sprawdzania osiągnięć edukacyjnych uczniów;</w:t>
      </w:r>
    </w:p>
    <w:p w:rsidR="00556338" w:rsidRPr="00BB1766" w:rsidRDefault="00556338" w:rsidP="00556338">
      <w:pPr>
        <w:tabs>
          <w:tab w:val="left" w:pos="284"/>
        </w:tabs>
        <w:autoSpaceDE w:val="0"/>
        <w:autoSpaceDN w:val="0"/>
        <w:adjustRightInd w:val="0"/>
        <w:jc w:val="both"/>
        <w:rPr>
          <w:rFonts w:ascii="Cambria" w:hAnsi="Cambria" w:cs="Arial"/>
        </w:rPr>
      </w:pPr>
    </w:p>
    <w:p w:rsidR="00556338" w:rsidRPr="00BB1766" w:rsidRDefault="00115BC1" w:rsidP="006600B4">
      <w:pPr>
        <w:numPr>
          <w:ilvl w:val="0"/>
          <w:numId w:val="118"/>
        </w:numPr>
        <w:tabs>
          <w:tab w:val="clear" w:pos="192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 warunkach </w:t>
      </w:r>
      <w:r w:rsidR="00556338" w:rsidRPr="00BB1766">
        <w:rPr>
          <w:rFonts w:ascii="Cambria" w:hAnsi="Cambria" w:cs="Arial"/>
        </w:rPr>
        <w:t xml:space="preserve">i trybie uzyskania wyższej niż przewidywana rocznej oceny   klasyfikacyjnej </w:t>
      </w:r>
      <w:r w:rsidR="00EA0AA9">
        <w:rPr>
          <w:rFonts w:ascii="Cambria" w:hAnsi="Cambria" w:cs="Arial"/>
        </w:rPr>
        <w:t xml:space="preserve">         </w:t>
      </w:r>
      <w:r w:rsidR="00556338" w:rsidRPr="00BB1766">
        <w:rPr>
          <w:rFonts w:ascii="Cambria" w:hAnsi="Cambria" w:cs="Arial"/>
        </w:rPr>
        <w:t>z obowiązkowych i dodatkowych zajęć edukacyjnych;</w:t>
      </w:r>
    </w:p>
    <w:p w:rsidR="00556338" w:rsidRPr="00BB1766" w:rsidRDefault="00556338" w:rsidP="00556338">
      <w:pPr>
        <w:tabs>
          <w:tab w:val="left" w:pos="284"/>
        </w:tabs>
        <w:autoSpaceDE w:val="0"/>
        <w:autoSpaceDN w:val="0"/>
        <w:adjustRightInd w:val="0"/>
        <w:jc w:val="both"/>
        <w:rPr>
          <w:rFonts w:ascii="Cambria" w:hAnsi="Cambria" w:cs="Arial"/>
        </w:rPr>
      </w:pPr>
    </w:p>
    <w:p w:rsidR="00556338" w:rsidRPr="00BB1766" w:rsidRDefault="00556338" w:rsidP="005C7D36">
      <w:pPr>
        <w:autoSpaceDE w:val="0"/>
        <w:autoSpaceDN w:val="0"/>
        <w:adjustRightInd w:val="0"/>
        <w:ind w:firstLine="426"/>
        <w:jc w:val="both"/>
        <w:rPr>
          <w:rFonts w:ascii="Cambria" w:hAnsi="Cambria" w:cs="Arial"/>
        </w:rPr>
      </w:pPr>
      <w:r w:rsidRPr="00BB1766">
        <w:rPr>
          <w:rFonts w:ascii="Cambria" w:hAnsi="Cambria" w:cs="Arial"/>
        </w:rPr>
        <w:t xml:space="preserve"> </w:t>
      </w:r>
      <w:r w:rsidRPr="00BB1766">
        <w:rPr>
          <w:rFonts w:ascii="Cambria" w:hAnsi="Cambria" w:cs="Arial"/>
          <w:b/>
        </w:rPr>
        <w:t>2.</w:t>
      </w:r>
      <w:r w:rsidRPr="00BB1766">
        <w:rPr>
          <w:rFonts w:ascii="Cambria" w:hAnsi="Cambria" w:cs="Arial"/>
        </w:rPr>
        <w:t xml:space="preserve">   Wychowawca oddziału na początku każdego roku szkolnego informuje uczniów i ich rodziców o:</w:t>
      </w:r>
    </w:p>
    <w:p w:rsidR="00556338" w:rsidRPr="00BB1766" w:rsidRDefault="00556338" w:rsidP="00556338">
      <w:pPr>
        <w:tabs>
          <w:tab w:val="left" w:pos="426"/>
        </w:tabs>
        <w:autoSpaceDE w:val="0"/>
        <w:autoSpaceDN w:val="0"/>
        <w:adjustRightInd w:val="0"/>
        <w:ind w:left="426"/>
        <w:jc w:val="both"/>
        <w:rPr>
          <w:rFonts w:ascii="Cambria" w:hAnsi="Cambria" w:cs="Arial"/>
        </w:rPr>
      </w:pPr>
    </w:p>
    <w:p w:rsidR="00556338" w:rsidRPr="00BB1766" w:rsidRDefault="00556338" w:rsidP="006600B4">
      <w:pPr>
        <w:numPr>
          <w:ilvl w:val="0"/>
          <w:numId w:val="166"/>
        </w:numPr>
        <w:tabs>
          <w:tab w:val="left" w:pos="426"/>
        </w:tabs>
        <w:autoSpaceDE w:val="0"/>
        <w:autoSpaceDN w:val="0"/>
        <w:adjustRightInd w:val="0"/>
        <w:ind w:left="0" w:firstLine="0"/>
        <w:jc w:val="both"/>
        <w:rPr>
          <w:rFonts w:ascii="Cambria" w:hAnsi="Cambria" w:cs="Arial"/>
        </w:rPr>
      </w:pPr>
      <w:r w:rsidRPr="00BB1766">
        <w:rPr>
          <w:rFonts w:ascii="Cambria" w:hAnsi="Cambria" w:cs="Arial"/>
        </w:rPr>
        <w:lastRenderedPageBreak/>
        <w:t>warunkach i sposobie oraz kryteriach zachowania;</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6600B4">
      <w:pPr>
        <w:numPr>
          <w:ilvl w:val="0"/>
          <w:numId w:val="166"/>
        </w:numPr>
        <w:tabs>
          <w:tab w:val="left" w:pos="426"/>
        </w:tabs>
        <w:autoSpaceDE w:val="0"/>
        <w:autoSpaceDN w:val="0"/>
        <w:adjustRightInd w:val="0"/>
        <w:ind w:left="0" w:firstLine="0"/>
        <w:jc w:val="both"/>
        <w:rPr>
          <w:rFonts w:ascii="Cambria" w:hAnsi="Cambria" w:cs="Arial"/>
        </w:rPr>
      </w:pPr>
      <w:r w:rsidRPr="00BB1766">
        <w:rPr>
          <w:rFonts w:ascii="Cambria" w:hAnsi="Cambria" w:cs="Arial"/>
        </w:rPr>
        <w:t>warunkach i trybie otrzymania wyższej niż przewidywana rocznej ocenie klasyfikacyjnej zachowania.</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115BC1">
      <w:pPr>
        <w:autoSpaceDE w:val="0"/>
        <w:autoSpaceDN w:val="0"/>
        <w:adjustRightInd w:val="0"/>
        <w:ind w:left="426" w:hanging="66"/>
        <w:jc w:val="both"/>
        <w:rPr>
          <w:rFonts w:ascii="Cambria" w:hAnsi="Cambria" w:cs="Arial"/>
        </w:rPr>
      </w:pPr>
      <w:r w:rsidRPr="00BB1766">
        <w:rPr>
          <w:rFonts w:ascii="Cambria" w:hAnsi="Cambria" w:cs="Arial"/>
          <w:b/>
        </w:rPr>
        <w:t xml:space="preserve">  3.</w:t>
      </w:r>
      <w:r w:rsidRPr="00BB1766">
        <w:rPr>
          <w:rFonts w:ascii="Cambria" w:hAnsi="Cambria" w:cs="Arial"/>
        </w:rPr>
        <w:t xml:space="preserve">   Informacje, o których mowa w ust. 1 i 2. przekazywane i udostępniane są:</w:t>
      </w:r>
    </w:p>
    <w:p w:rsidR="00556338" w:rsidRPr="00BB1766" w:rsidRDefault="00556338" w:rsidP="00556338">
      <w:pPr>
        <w:autoSpaceDE w:val="0"/>
        <w:autoSpaceDN w:val="0"/>
        <w:adjustRightInd w:val="0"/>
        <w:ind w:left="360"/>
        <w:jc w:val="both"/>
        <w:rPr>
          <w:rFonts w:ascii="Cambria" w:hAnsi="Cambria" w:cs="Arial"/>
        </w:rPr>
      </w:pPr>
    </w:p>
    <w:p w:rsidR="00556338" w:rsidRPr="00BB1766" w:rsidRDefault="00556338" w:rsidP="006600B4">
      <w:pPr>
        <w:numPr>
          <w:ilvl w:val="0"/>
          <w:numId w:val="165"/>
        </w:numPr>
        <w:tabs>
          <w:tab w:val="left" w:pos="426"/>
        </w:tabs>
        <w:autoSpaceDE w:val="0"/>
        <w:autoSpaceDN w:val="0"/>
        <w:adjustRightInd w:val="0"/>
        <w:ind w:left="0" w:firstLine="0"/>
        <w:jc w:val="both"/>
        <w:rPr>
          <w:rFonts w:ascii="Cambria" w:hAnsi="Cambria" w:cs="Arial"/>
        </w:rPr>
      </w:pPr>
      <w:r w:rsidRPr="00BB1766">
        <w:rPr>
          <w:rFonts w:ascii="Cambria" w:hAnsi="Cambria" w:cs="Arial"/>
        </w:rPr>
        <w:t>w formie ustnej na pierwszym zebraniu rodziców w miesiącu wrześniu;</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6600B4">
      <w:pPr>
        <w:numPr>
          <w:ilvl w:val="0"/>
          <w:numId w:val="165"/>
        </w:numPr>
        <w:tabs>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opublikowania informacji na stronie </w:t>
      </w:r>
      <w:r w:rsidR="00FA0E0C" w:rsidRPr="00BB1766">
        <w:rPr>
          <w:rFonts w:ascii="Cambria" w:hAnsi="Cambria" w:cs="Arial"/>
        </w:rPr>
        <w:t>sz</w:t>
      </w:r>
      <w:r w:rsidR="007555B4">
        <w:rPr>
          <w:rFonts w:ascii="Cambria" w:hAnsi="Cambria" w:cs="Arial"/>
        </w:rPr>
        <w:t>koły</w:t>
      </w:r>
      <w:r w:rsidR="00FA0E0C" w:rsidRPr="00BB1766">
        <w:rPr>
          <w:rFonts w:ascii="Cambria" w:hAnsi="Cambria" w:cs="Arial"/>
        </w:rPr>
        <w:t xml:space="preserve">  </w:t>
      </w:r>
      <w:r w:rsidRPr="00BB1766">
        <w:rPr>
          <w:rFonts w:ascii="Cambria" w:hAnsi="Cambria" w:cs="Arial"/>
        </w:rPr>
        <w:t>;</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6600B4">
      <w:pPr>
        <w:numPr>
          <w:ilvl w:val="0"/>
          <w:numId w:val="165"/>
        </w:numPr>
        <w:tabs>
          <w:tab w:val="left" w:pos="426"/>
        </w:tabs>
        <w:autoSpaceDE w:val="0"/>
        <w:autoSpaceDN w:val="0"/>
        <w:adjustRightInd w:val="0"/>
        <w:ind w:left="0" w:firstLine="0"/>
        <w:jc w:val="both"/>
        <w:rPr>
          <w:rFonts w:ascii="Cambria" w:hAnsi="Cambria" w:cs="Arial"/>
        </w:rPr>
      </w:pPr>
      <w:r w:rsidRPr="00BB1766">
        <w:rPr>
          <w:rFonts w:ascii="Cambria" w:hAnsi="Cambria" w:cs="Arial"/>
        </w:rPr>
        <w:t xml:space="preserve">w formie wydruku papierowego umieszczonego </w:t>
      </w:r>
      <w:r w:rsidR="00FA0E0C" w:rsidRPr="00BB1766">
        <w:rPr>
          <w:rFonts w:ascii="Cambria" w:hAnsi="Cambria" w:cs="Arial"/>
        </w:rPr>
        <w:t xml:space="preserve">w dokumentacji </w:t>
      </w:r>
      <w:r w:rsidR="000913AE" w:rsidRPr="00BB1766">
        <w:rPr>
          <w:rFonts w:ascii="Cambria" w:hAnsi="Cambria" w:cs="Arial"/>
        </w:rPr>
        <w:t xml:space="preserve">odpowiednio </w:t>
      </w:r>
      <w:r w:rsidR="00FA0E0C" w:rsidRPr="00BB1766">
        <w:rPr>
          <w:rFonts w:ascii="Cambria" w:hAnsi="Cambria" w:cs="Arial"/>
        </w:rPr>
        <w:t>nauczycieli przedmiotów</w:t>
      </w:r>
      <w:r w:rsidR="000913AE" w:rsidRPr="00BB1766">
        <w:rPr>
          <w:rFonts w:ascii="Cambria" w:hAnsi="Cambria" w:cs="Arial"/>
        </w:rPr>
        <w:t xml:space="preserve"> (ust.1)</w:t>
      </w:r>
      <w:r w:rsidRPr="00BB1766">
        <w:rPr>
          <w:rFonts w:ascii="Cambria" w:hAnsi="Cambria" w:cs="Arial"/>
        </w:rPr>
        <w:t xml:space="preserve"> </w:t>
      </w:r>
      <w:r w:rsidR="000913AE" w:rsidRPr="00BB1766">
        <w:rPr>
          <w:rFonts w:ascii="Cambria" w:hAnsi="Cambria" w:cs="Arial"/>
        </w:rPr>
        <w:t>lub</w:t>
      </w:r>
      <w:r w:rsidR="00A9062D" w:rsidRPr="00BB1766">
        <w:rPr>
          <w:rFonts w:ascii="Cambria" w:hAnsi="Cambria" w:cs="Arial"/>
        </w:rPr>
        <w:t xml:space="preserve"> wychowawców </w:t>
      </w:r>
      <w:r w:rsidR="000913AE" w:rsidRPr="00BB1766">
        <w:rPr>
          <w:rFonts w:ascii="Cambria" w:hAnsi="Cambria" w:cs="Arial"/>
        </w:rPr>
        <w:t xml:space="preserve">(ust.2) </w:t>
      </w:r>
      <w:r w:rsidRPr="00BB1766">
        <w:rPr>
          <w:rFonts w:ascii="Cambria" w:hAnsi="Cambria" w:cs="Arial"/>
        </w:rPr>
        <w:t xml:space="preserve">– dostęp w godzinach pracy </w:t>
      </w:r>
      <w:r w:rsidR="00FA0E0C" w:rsidRPr="00BB1766">
        <w:rPr>
          <w:rFonts w:ascii="Cambria" w:hAnsi="Cambria" w:cs="Arial"/>
        </w:rPr>
        <w:t>nauczycieli</w:t>
      </w:r>
      <w:r w:rsidRPr="00BB1766">
        <w:rPr>
          <w:rFonts w:ascii="Cambria" w:hAnsi="Cambria" w:cs="Arial"/>
        </w:rPr>
        <w:t xml:space="preserve"> </w:t>
      </w:r>
      <w:r w:rsidR="00EA0AA9">
        <w:rPr>
          <w:rFonts w:ascii="Cambria" w:hAnsi="Cambria" w:cs="Arial"/>
        </w:rPr>
        <w:t xml:space="preserve">                 </w:t>
      </w:r>
      <w:r w:rsidRPr="00BB1766">
        <w:rPr>
          <w:rFonts w:ascii="Cambria" w:hAnsi="Cambria" w:cs="Arial"/>
        </w:rPr>
        <w:t>i wyznaczonych godzinach przeznaczonych na konsultacje dla rodziców;</w:t>
      </w:r>
    </w:p>
    <w:p w:rsidR="00556338" w:rsidRPr="00BB1766" w:rsidRDefault="00556338" w:rsidP="00556338">
      <w:pPr>
        <w:tabs>
          <w:tab w:val="left" w:pos="426"/>
        </w:tabs>
        <w:autoSpaceDE w:val="0"/>
        <w:autoSpaceDN w:val="0"/>
        <w:adjustRightInd w:val="0"/>
        <w:jc w:val="both"/>
        <w:rPr>
          <w:rFonts w:ascii="Cambria" w:hAnsi="Cambria" w:cs="Arial"/>
        </w:rPr>
      </w:pPr>
    </w:p>
    <w:p w:rsidR="00556338" w:rsidRPr="00BB1766" w:rsidRDefault="00556338" w:rsidP="006600B4">
      <w:pPr>
        <w:numPr>
          <w:ilvl w:val="0"/>
          <w:numId w:val="165"/>
        </w:numPr>
        <w:tabs>
          <w:tab w:val="left" w:pos="426"/>
        </w:tabs>
        <w:autoSpaceDE w:val="0"/>
        <w:autoSpaceDN w:val="0"/>
        <w:adjustRightInd w:val="0"/>
        <w:ind w:left="0" w:firstLine="0"/>
        <w:jc w:val="both"/>
        <w:rPr>
          <w:rFonts w:ascii="Cambria" w:hAnsi="Cambria" w:cs="Arial"/>
        </w:rPr>
      </w:pPr>
      <w:r w:rsidRPr="00BB1766">
        <w:rPr>
          <w:rFonts w:ascii="Cambria" w:hAnsi="Cambria" w:cs="Arial"/>
        </w:rPr>
        <w:t>w trakcie indywidualnych spotkań rodziców z nauczycielem lub wychowawcą.</w:t>
      </w:r>
    </w:p>
    <w:p w:rsidR="00556338" w:rsidRPr="00BB1766" w:rsidRDefault="00556338" w:rsidP="00556338">
      <w:pPr>
        <w:tabs>
          <w:tab w:val="left" w:pos="426"/>
        </w:tabs>
        <w:autoSpaceDE w:val="0"/>
        <w:autoSpaceDN w:val="0"/>
        <w:adjustRightInd w:val="0"/>
        <w:jc w:val="both"/>
        <w:rPr>
          <w:rFonts w:ascii="Cambria" w:hAnsi="Cambria" w:cs="Arial"/>
        </w:rPr>
      </w:pPr>
    </w:p>
    <w:p w:rsidR="00DB3C51" w:rsidRPr="00BB1766" w:rsidRDefault="00556338" w:rsidP="00DB3C51">
      <w:pPr>
        <w:tabs>
          <w:tab w:val="left" w:pos="0"/>
        </w:tabs>
        <w:autoSpaceDE w:val="0"/>
        <w:autoSpaceDN w:val="0"/>
        <w:adjustRightInd w:val="0"/>
        <w:ind w:firstLine="426"/>
        <w:jc w:val="both"/>
        <w:rPr>
          <w:rFonts w:ascii="Cambria" w:hAnsi="Cambria" w:cs="Arial"/>
        </w:rPr>
      </w:pPr>
      <w:r w:rsidRPr="00BB1766">
        <w:rPr>
          <w:rFonts w:ascii="Cambria" w:hAnsi="Cambria" w:cs="Arial"/>
          <w:b/>
        </w:rPr>
        <w:t>4.</w:t>
      </w:r>
      <w:r w:rsidRPr="00BB1766">
        <w:rPr>
          <w:rFonts w:ascii="Cambria" w:hAnsi="Cambria" w:cs="Arial"/>
        </w:rPr>
        <w:t xml:space="preserve">  W trakcie całego roku szkolnego, nauczyciel </w:t>
      </w:r>
      <w:r w:rsidR="00DB3C51" w:rsidRPr="00BB1766">
        <w:rPr>
          <w:rFonts w:ascii="Cambria" w:hAnsi="Cambria" w:cs="Arial"/>
        </w:rPr>
        <w:t xml:space="preserve">na tydzień </w:t>
      </w:r>
      <w:r w:rsidRPr="00BB1766">
        <w:rPr>
          <w:rFonts w:ascii="Cambria" w:hAnsi="Cambria" w:cs="Arial"/>
        </w:rPr>
        <w:t xml:space="preserve">przed </w:t>
      </w:r>
      <w:r w:rsidR="00DB3C51" w:rsidRPr="00BB1766">
        <w:rPr>
          <w:rFonts w:ascii="Cambria" w:hAnsi="Cambria" w:cs="Arial"/>
        </w:rPr>
        <w:t xml:space="preserve">pisemnym </w:t>
      </w:r>
      <w:r w:rsidR="00FA0E0C" w:rsidRPr="00BB1766">
        <w:rPr>
          <w:rFonts w:ascii="Cambria" w:hAnsi="Cambria" w:cs="Arial"/>
        </w:rPr>
        <w:t>sprawdzianem/pracą klasową z  działu</w:t>
      </w:r>
      <w:r w:rsidRPr="00BB1766">
        <w:rPr>
          <w:rFonts w:ascii="Cambria" w:hAnsi="Cambria" w:cs="Arial"/>
        </w:rPr>
        <w:t xml:space="preserve"> kształcenia/ mo</w:t>
      </w:r>
      <w:r w:rsidR="00FA0E0C" w:rsidRPr="00BB1766">
        <w:rPr>
          <w:rFonts w:ascii="Cambria" w:hAnsi="Cambria" w:cs="Arial"/>
        </w:rPr>
        <w:t>dułu</w:t>
      </w:r>
      <w:r w:rsidRPr="00BB1766">
        <w:rPr>
          <w:rFonts w:ascii="Cambria" w:hAnsi="Cambria" w:cs="Arial"/>
        </w:rPr>
        <w:t xml:space="preserve">, </w:t>
      </w:r>
      <w:r w:rsidR="00DB3C51" w:rsidRPr="00BB1766">
        <w:rPr>
          <w:rFonts w:ascii="Cambria" w:hAnsi="Cambria" w:cs="Arial"/>
        </w:rPr>
        <w:t xml:space="preserve">umieszcza w dzienniku </w:t>
      </w:r>
      <w:r w:rsidR="00FA0E0C" w:rsidRPr="00BB1766">
        <w:rPr>
          <w:rFonts w:ascii="Cambria" w:hAnsi="Cambria" w:cs="Arial"/>
        </w:rPr>
        <w:t xml:space="preserve">elektronicznym (terminarz) </w:t>
      </w:r>
      <w:r w:rsidR="00DB3C51" w:rsidRPr="00BB1766">
        <w:rPr>
          <w:rFonts w:ascii="Cambria" w:hAnsi="Cambria" w:cs="Arial"/>
        </w:rPr>
        <w:t xml:space="preserve">wymagania edukacyjne zawierające </w:t>
      </w:r>
      <w:r w:rsidR="00FA0E0C" w:rsidRPr="00BB1766">
        <w:rPr>
          <w:rFonts w:ascii="Cambria" w:hAnsi="Cambria" w:cs="Arial"/>
        </w:rPr>
        <w:t>wykaz umiejętności</w:t>
      </w:r>
      <w:r w:rsidR="005C7D36" w:rsidRPr="00BB1766">
        <w:rPr>
          <w:rFonts w:ascii="Cambria" w:hAnsi="Cambria" w:cs="Arial"/>
        </w:rPr>
        <w:t xml:space="preserve"> </w:t>
      </w:r>
      <w:r w:rsidR="00DB3C51" w:rsidRPr="00BB1766">
        <w:rPr>
          <w:rFonts w:ascii="Cambria" w:hAnsi="Cambria" w:cs="Arial"/>
        </w:rPr>
        <w:t>i wiedzy podlegających oceniani</w:t>
      </w:r>
      <w:r w:rsidR="00297CFC" w:rsidRPr="00BB1766">
        <w:rPr>
          <w:rFonts w:ascii="Cambria" w:hAnsi="Cambria" w:cs="Arial"/>
        </w:rPr>
        <w:t>u.</w:t>
      </w:r>
    </w:p>
    <w:p w:rsidR="00DB3C51" w:rsidRPr="00BB1766" w:rsidRDefault="00DB3C51" w:rsidP="006600B4">
      <w:pPr>
        <w:pStyle w:val="Nagwek110"/>
        <w:numPr>
          <w:ilvl w:val="0"/>
          <w:numId w:val="171"/>
        </w:numPr>
        <w:tabs>
          <w:tab w:val="left" w:pos="426"/>
          <w:tab w:val="left" w:pos="851"/>
        </w:tabs>
        <w:suppressAutoHyphens/>
        <w:ind w:left="0" w:firstLine="426"/>
        <w:jc w:val="both"/>
        <w:rPr>
          <w:rFonts w:ascii="Cambria" w:hAnsi="Cambria" w:cs="Arial"/>
          <w:sz w:val="22"/>
          <w:szCs w:val="22"/>
        </w:rPr>
      </w:pPr>
      <w:r w:rsidRPr="00BB1766">
        <w:rPr>
          <w:rFonts w:ascii="Cambria" w:hAnsi="Cambria" w:cs="Arial"/>
          <w:sz w:val="22"/>
          <w:szCs w:val="22"/>
        </w:rPr>
        <w:t>Uczniowie mają prawo odmówić przystąpienia do sprawdzianu</w:t>
      </w:r>
      <w:r w:rsidR="00297CFC" w:rsidRPr="00BB1766">
        <w:rPr>
          <w:rFonts w:ascii="Cambria" w:hAnsi="Cambria" w:cs="Arial"/>
          <w:sz w:val="22"/>
          <w:szCs w:val="22"/>
        </w:rPr>
        <w:t xml:space="preserve">/ pracy klasowej </w:t>
      </w:r>
      <w:r w:rsidR="00EA0AA9">
        <w:rPr>
          <w:rFonts w:ascii="Cambria" w:hAnsi="Cambria" w:cs="Arial"/>
          <w:sz w:val="22"/>
          <w:szCs w:val="22"/>
        </w:rPr>
        <w:t xml:space="preserve">            </w:t>
      </w:r>
      <w:r w:rsidR="00297CFC" w:rsidRPr="00BB1766">
        <w:rPr>
          <w:rFonts w:ascii="Cambria" w:hAnsi="Cambria" w:cs="Arial"/>
          <w:sz w:val="22"/>
          <w:szCs w:val="22"/>
        </w:rPr>
        <w:t>w przypadku niespełnienia przez nauczyciela obowiązku opisanego w ust. 4.</w:t>
      </w:r>
    </w:p>
    <w:p w:rsidR="00556338" w:rsidRPr="00BB1766" w:rsidRDefault="00556338" w:rsidP="006600B4">
      <w:pPr>
        <w:pStyle w:val="Nagwek110"/>
        <w:numPr>
          <w:ilvl w:val="0"/>
          <w:numId w:val="171"/>
        </w:numPr>
        <w:tabs>
          <w:tab w:val="left" w:pos="426"/>
          <w:tab w:val="left" w:pos="851"/>
        </w:tabs>
        <w:suppressAutoHyphens/>
        <w:ind w:left="0" w:firstLine="426"/>
        <w:jc w:val="both"/>
        <w:rPr>
          <w:rFonts w:ascii="Cambria" w:hAnsi="Cambria" w:cs="Arial"/>
          <w:sz w:val="22"/>
          <w:szCs w:val="22"/>
        </w:rPr>
      </w:pPr>
      <w:r w:rsidRPr="00BB1766">
        <w:rPr>
          <w:rFonts w:ascii="Cambria" w:hAnsi="Cambria" w:cs="Arial"/>
          <w:sz w:val="22"/>
          <w:szCs w:val="22"/>
        </w:rPr>
        <w:t xml:space="preserve">Nauczyciel jest obowiązany na podstawie pisemnej opinii </w:t>
      </w:r>
      <w:r w:rsidR="00264E9C" w:rsidRPr="00BB1766">
        <w:rPr>
          <w:rFonts w:ascii="Cambria" w:hAnsi="Cambria" w:cs="Arial"/>
          <w:sz w:val="22"/>
          <w:szCs w:val="22"/>
        </w:rPr>
        <w:t xml:space="preserve">Poradni Psychologiczno Pedagogicznej </w:t>
      </w:r>
      <w:r w:rsidRPr="00BB1766">
        <w:rPr>
          <w:rFonts w:ascii="Cambria" w:hAnsi="Cambria" w:cs="Arial"/>
          <w:sz w:val="22"/>
          <w:szCs w:val="22"/>
        </w:rPr>
        <w:t>dostosować wymagania edukacyjne,</w:t>
      </w:r>
      <w:r w:rsidR="00264E9C" w:rsidRPr="00BB1766">
        <w:rPr>
          <w:rFonts w:ascii="Cambria" w:hAnsi="Cambria" w:cs="Arial"/>
          <w:sz w:val="22"/>
          <w:szCs w:val="22"/>
        </w:rPr>
        <w:t xml:space="preserve"> </w:t>
      </w:r>
      <w:r w:rsidRPr="00BB1766">
        <w:rPr>
          <w:rFonts w:ascii="Cambria" w:hAnsi="Cambria" w:cs="Arial"/>
          <w:sz w:val="22"/>
          <w:szCs w:val="22"/>
        </w:rPr>
        <w:t>do indywidualnych potrzeb psychofi</w:t>
      </w:r>
      <w:r w:rsidR="00264E9C" w:rsidRPr="00BB1766">
        <w:rPr>
          <w:rFonts w:ascii="Cambria" w:hAnsi="Cambria" w:cs="Arial"/>
          <w:sz w:val="22"/>
          <w:szCs w:val="22"/>
        </w:rPr>
        <w:t xml:space="preserve">zycznych i edukacyjnych ucznia, </w:t>
      </w:r>
      <w:r w:rsidRPr="00BB1766">
        <w:rPr>
          <w:rFonts w:ascii="Cambria" w:hAnsi="Cambria" w:cs="Arial"/>
          <w:sz w:val="22"/>
          <w:szCs w:val="22"/>
        </w:rPr>
        <w:t>u którego stwierdzono zaburzenia i odchylenia rozwojowe lub specyficzne trudności w uczeniu się, uniemożliwiające sprostanie tym wy</w:t>
      </w:r>
      <w:r w:rsidR="008D6262">
        <w:rPr>
          <w:rFonts w:ascii="Cambria" w:hAnsi="Cambria" w:cs="Arial"/>
          <w:sz w:val="22"/>
          <w:szCs w:val="22"/>
        </w:rPr>
        <w:t>maganiom, z zastrzeżeniem ust. 7</w:t>
      </w:r>
      <w:r w:rsidRPr="00BB1766">
        <w:rPr>
          <w:rFonts w:ascii="Cambria" w:hAnsi="Cambria" w:cs="Arial"/>
          <w:sz w:val="22"/>
          <w:szCs w:val="22"/>
        </w:rPr>
        <w:t xml:space="preserve"> . </w:t>
      </w:r>
    </w:p>
    <w:p w:rsidR="00556338" w:rsidRPr="00BB1766" w:rsidRDefault="008D6262" w:rsidP="00556338">
      <w:pPr>
        <w:pStyle w:val="DefaultText"/>
        <w:tabs>
          <w:tab w:val="left" w:pos="0"/>
        </w:tabs>
        <w:ind w:firstLine="426"/>
        <w:jc w:val="both"/>
        <w:rPr>
          <w:rFonts w:ascii="Cambria" w:hAnsi="Cambria" w:cs="Arial"/>
          <w:sz w:val="22"/>
          <w:szCs w:val="22"/>
          <w:lang w:val="pl-PL"/>
        </w:rPr>
      </w:pPr>
      <w:r>
        <w:rPr>
          <w:rFonts w:ascii="Cambria" w:hAnsi="Cambria" w:cs="Arial"/>
          <w:b/>
          <w:sz w:val="22"/>
          <w:szCs w:val="22"/>
          <w:lang w:val="pl-PL"/>
        </w:rPr>
        <w:t>7</w:t>
      </w:r>
      <w:r w:rsidR="00556338" w:rsidRPr="00BB1766">
        <w:rPr>
          <w:rFonts w:ascii="Cambria" w:hAnsi="Cambria" w:cs="Arial"/>
          <w:sz w:val="22"/>
          <w:szCs w:val="22"/>
          <w:lang w:val="pl-PL"/>
        </w:rPr>
        <w:t>.</w:t>
      </w:r>
      <w:r w:rsidR="00556338" w:rsidRPr="00BB1766">
        <w:rPr>
          <w:rFonts w:ascii="Cambria" w:hAnsi="Cambria"/>
          <w:sz w:val="22"/>
          <w:szCs w:val="22"/>
          <w:lang w:val="pl-PL"/>
        </w:rPr>
        <w:t xml:space="preserve"> </w:t>
      </w:r>
      <w:r w:rsidR="00556338" w:rsidRPr="00BB1766">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556338" w:rsidRPr="00BB1766" w:rsidRDefault="00556338" w:rsidP="00556338">
      <w:pPr>
        <w:tabs>
          <w:tab w:val="left" w:pos="426"/>
        </w:tabs>
        <w:autoSpaceDE w:val="0"/>
        <w:autoSpaceDN w:val="0"/>
        <w:adjustRightInd w:val="0"/>
        <w:rPr>
          <w:rFonts w:ascii="Cambria" w:hAnsi="Cambria" w:cs="Arial"/>
        </w:rPr>
      </w:pPr>
    </w:p>
    <w:p w:rsidR="00556338" w:rsidRPr="00BB1766" w:rsidRDefault="00B32AC0" w:rsidP="00115BC1">
      <w:pPr>
        <w:tabs>
          <w:tab w:val="left" w:pos="426"/>
        </w:tabs>
        <w:autoSpaceDE w:val="0"/>
        <w:autoSpaceDN w:val="0"/>
        <w:adjustRightInd w:val="0"/>
        <w:jc w:val="left"/>
        <w:rPr>
          <w:rFonts w:ascii="Cambria" w:hAnsi="Cambria" w:cs="Arial"/>
        </w:rPr>
      </w:pPr>
      <w:r>
        <w:rPr>
          <w:rFonts w:ascii="Cambria" w:hAnsi="Cambria" w:cs="Arial"/>
          <w:b/>
        </w:rPr>
        <w:t xml:space="preserve">      § 109</w:t>
      </w:r>
      <w:r w:rsidR="00556338" w:rsidRPr="00BB1766">
        <w:rPr>
          <w:rFonts w:ascii="Cambria" w:hAnsi="Cambria" w:cs="Arial"/>
          <w:b/>
        </w:rPr>
        <w:t>.</w:t>
      </w:r>
      <w:r w:rsidR="00556338" w:rsidRPr="00BB1766">
        <w:rPr>
          <w:rFonts w:ascii="Cambria" w:hAnsi="Cambria" w:cs="Arial"/>
        </w:rPr>
        <w:t xml:space="preserve">   Rodzaje ocen szkolnych.</w:t>
      </w:r>
    </w:p>
    <w:p w:rsidR="00556338" w:rsidRPr="00BB1766" w:rsidRDefault="00556338" w:rsidP="00556338">
      <w:pPr>
        <w:tabs>
          <w:tab w:val="left" w:pos="426"/>
        </w:tabs>
        <w:autoSpaceDE w:val="0"/>
        <w:autoSpaceDN w:val="0"/>
        <w:adjustRightInd w:val="0"/>
        <w:rPr>
          <w:rFonts w:ascii="Cambria" w:hAnsi="Cambria" w:cs="Arial"/>
        </w:rPr>
      </w:pPr>
    </w:p>
    <w:p w:rsidR="00556338" w:rsidRPr="00BB1766" w:rsidRDefault="00556338" w:rsidP="00115BC1">
      <w:pPr>
        <w:tabs>
          <w:tab w:val="left" w:pos="426"/>
        </w:tabs>
        <w:autoSpaceDE w:val="0"/>
        <w:autoSpaceDN w:val="0"/>
        <w:adjustRightInd w:val="0"/>
        <w:jc w:val="left"/>
        <w:rPr>
          <w:rFonts w:ascii="Cambria" w:hAnsi="Cambria" w:cs="Arial"/>
        </w:rPr>
      </w:pPr>
      <w:r w:rsidRPr="00BB1766">
        <w:rPr>
          <w:rFonts w:ascii="Cambria" w:hAnsi="Cambria" w:cs="Arial"/>
        </w:rPr>
        <w:t xml:space="preserve">      </w:t>
      </w:r>
      <w:r w:rsidRPr="00BB1766">
        <w:rPr>
          <w:rFonts w:ascii="Cambria" w:hAnsi="Cambria" w:cs="Arial"/>
          <w:b/>
        </w:rPr>
        <w:t>1.</w:t>
      </w:r>
      <w:r w:rsidRPr="00BB1766">
        <w:rPr>
          <w:rFonts w:ascii="Cambria" w:hAnsi="Cambria" w:cs="Arial"/>
        </w:rPr>
        <w:t xml:space="preserve"> W trakcie nauki w szkole uczeń otrzymuje oceny:</w:t>
      </w:r>
    </w:p>
    <w:p w:rsidR="00556338" w:rsidRPr="00BB1766" w:rsidRDefault="00556338" w:rsidP="00556338">
      <w:pPr>
        <w:tabs>
          <w:tab w:val="left" w:pos="426"/>
        </w:tabs>
        <w:autoSpaceDE w:val="0"/>
        <w:autoSpaceDN w:val="0"/>
        <w:adjustRightInd w:val="0"/>
        <w:rPr>
          <w:rFonts w:ascii="Cambria" w:hAnsi="Cambria" w:cs="Arial"/>
        </w:rPr>
      </w:pPr>
    </w:p>
    <w:p w:rsidR="00556338" w:rsidRPr="00BB1766" w:rsidRDefault="00556338" w:rsidP="006600B4">
      <w:pPr>
        <w:numPr>
          <w:ilvl w:val="0"/>
          <w:numId w:val="167"/>
        </w:numPr>
        <w:tabs>
          <w:tab w:val="left" w:pos="426"/>
        </w:tabs>
        <w:autoSpaceDE w:val="0"/>
        <w:autoSpaceDN w:val="0"/>
        <w:adjustRightInd w:val="0"/>
        <w:ind w:left="0" w:firstLine="0"/>
        <w:jc w:val="left"/>
        <w:rPr>
          <w:rFonts w:ascii="Cambria" w:hAnsi="Cambria" w:cs="Arial"/>
        </w:rPr>
      </w:pPr>
      <w:r w:rsidRPr="00BB1766">
        <w:rPr>
          <w:rFonts w:ascii="Cambria" w:hAnsi="Cambria" w:cs="Arial"/>
        </w:rPr>
        <w:t>bieżące;</w:t>
      </w:r>
    </w:p>
    <w:p w:rsidR="00556338" w:rsidRPr="00BB1766" w:rsidRDefault="00556338" w:rsidP="006600B4">
      <w:pPr>
        <w:numPr>
          <w:ilvl w:val="0"/>
          <w:numId w:val="167"/>
        </w:numPr>
        <w:tabs>
          <w:tab w:val="left" w:pos="426"/>
        </w:tabs>
        <w:autoSpaceDE w:val="0"/>
        <w:autoSpaceDN w:val="0"/>
        <w:adjustRightInd w:val="0"/>
        <w:ind w:left="0" w:firstLine="0"/>
        <w:jc w:val="left"/>
        <w:rPr>
          <w:rFonts w:ascii="Cambria" w:hAnsi="Cambria" w:cs="Arial"/>
        </w:rPr>
      </w:pPr>
      <w:r w:rsidRPr="00BB1766">
        <w:rPr>
          <w:rFonts w:ascii="Cambria" w:hAnsi="Cambria" w:cs="Arial"/>
        </w:rPr>
        <w:t>klasyfikacyjne:</w:t>
      </w:r>
    </w:p>
    <w:p w:rsidR="00556338" w:rsidRPr="00BB1766" w:rsidRDefault="00556338" w:rsidP="00556338">
      <w:pPr>
        <w:tabs>
          <w:tab w:val="left" w:pos="426"/>
        </w:tabs>
        <w:autoSpaceDE w:val="0"/>
        <w:autoSpaceDN w:val="0"/>
        <w:adjustRightInd w:val="0"/>
        <w:rPr>
          <w:rFonts w:ascii="Cambria" w:hAnsi="Cambria" w:cs="Arial"/>
        </w:rPr>
      </w:pPr>
    </w:p>
    <w:p w:rsidR="00297CFC" w:rsidRPr="00BB1766" w:rsidRDefault="00556338" w:rsidP="006600B4">
      <w:pPr>
        <w:numPr>
          <w:ilvl w:val="0"/>
          <w:numId w:val="168"/>
        </w:numPr>
        <w:tabs>
          <w:tab w:val="left" w:pos="426"/>
        </w:tabs>
        <w:autoSpaceDE w:val="0"/>
        <w:autoSpaceDN w:val="0"/>
        <w:adjustRightInd w:val="0"/>
        <w:jc w:val="both"/>
        <w:rPr>
          <w:rFonts w:ascii="Cambria" w:hAnsi="Cambria" w:cs="Arial"/>
        </w:rPr>
      </w:pPr>
      <w:r w:rsidRPr="00BB1766">
        <w:rPr>
          <w:rFonts w:ascii="Cambria" w:hAnsi="Cambria" w:cs="Arial"/>
        </w:rPr>
        <w:t xml:space="preserve">śródroczne – </w:t>
      </w:r>
      <w:r w:rsidR="00297CFC" w:rsidRPr="00BB1766">
        <w:rPr>
          <w:rFonts w:ascii="Cambria" w:hAnsi="Cambria" w:cs="Arial"/>
        </w:rPr>
        <w:t>na koniec pierwszego półrocza,</w:t>
      </w:r>
    </w:p>
    <w:p w:rsidR="00556338" w:rsidRPr="00BB1766" w:rsidRDefault="00556338" w:rsidP="006600B4">
      <w:pPr>
        <w:numPr>
          <w:ilvl w:val="0"/>
          <w:numId w:val="168"/>
        </w:numPr>
        <w:tabs>
          <w:tab w:val="left" w:pos="426"/>
        </w:tabs>
        <w:autoSpaceDE w:val="0"/>
        <w:autoSpaceDN w:val="0"/>
        <w:adjustRightInd w:val="0"/>
        <w:jc w:val="both"/>
        <w:rPr>
          <w:rFonts w:ascii="Cambria" w:hAnsi="Cambria" w:cs="Arial"/>
        </w:rPr>
      </w:pPr>
      <w:r w:rsidRPr="00BB1766">
        <w:rPr>
          <w:rFonts w:ascii="Cambria" w:hAnsi="Cambria" w:cs="Arial"/>
        </w:rPr>
        <w:t>roczne – na zakończenie roku szkolnego,</w:t>
      </w:r>
    </w:p>
    <w:p w:rsidR="00556338" w:rsidRPr="00E41E62" w:rsidRDefault="00556338" w:rsidP="006600B4">
      <w:pPr>
        <w:numPr>
          <w:ilvl w:val="0"/>
          <w:numId w:val="168"/>
        </w:numPr>
        <w:tabs>
          <w:tab w:val="left" w:pos="426"/>
        </w:tabs>
        <w:autoSpaceDE w:val="0"/>
        <w:autoSpaceDN w:val="0"/>
        <w:adjustRightInd w:val="0"/>
        <w:jc w:val="both"/>
        <w:rPr>
          <w:rFonts w:asciiTheme="majorHAnsi" w:hAnsiTheme="majorHAnsi" w:cs="Arial"/>
        </w:rPr>
      </w:pPr>
      <w:r w:rsidRPr="00BB1766">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w:t>
      </w:r>
      <w:r w:rsidRPr="00E41E62">
        <w:rPr>
          <w:rFonts w:asciiTheme="majorHAnsi" w:hAnsiTheme="majorHAnsi" w:cs="Arial"/>
        </w:rPr>
        <w:t xml:space="preserve">klasyfikacyjna w klasie programowo najwyższej. </w:t>
      </w:r>
    </w:p>
    <w:p w:rsidR="00556338" w:rsidRPr="00E41E62" w:rsidRDefault="00556338" w:rsidP="00556338">
      <w:pPr>
        <w:tabs>
          <w:tab w:val="left" w:pos="426"/>
        </w:tabs>
        <w:autoSpaceDE w:val="0"/>
        <w:autoSpaceDN w:val="0"/>
        <w:adjustRightInd w:val="0"/>
        <w:rPr>
          <w:rFonts w:asciiTheme="majorHAnsi" w:hAnsiTheme="majorHAnsi" w:cs="Arial"/>
        </w:rPr>
      </w:pPr>
    </w:p>
    <w:p w:rsidR="00556338" w:rsidRPr="00E41E62" w:rsidRDefault="00556338" w:rsidP="00115BC1">
      <w:pPr>
        <w:tabs>
          <w:tab w:val="left" w:pos="426"/>
        </w:tabs>
        <w:autoSpaceDE w:val="0"/>
        <w:autoSpaceDN w:val="0"/>
        <w:adjustRightInd w:val="0"/>
        <w:jc w:val="left"/>
        <w:rPr>
          <w:rFonts w:asciiTheme="majorHAnsi" w:hAnsiTheme="majorHAnsi" w:cs="Arial"/>
        </w:rPr>
      </w:pPr>
      <w:r w:rsidRPr="00E41E62">
        <w:rPr>
          <w:rFonts w:asciiTheme="majorHAnsi" w:hAnsiTheme="majorHAnsi" w:cs="Arial"/>
        </w:rPr>
        <w:t xml:space="preserve">      </w:t>
      </w:r>
      <w:r w:rsidRPr="00E41E62">
        <w:rPr>
          <w:rFonts w:asciiTheme="majorHAnsi" w:hAnsiTheme="majorHAnsi" w:cs="Arial"/>
          <w:b/>
        </w:rPr>
        <w:t>§ 1</w:t>
      </w:r>
      <w:r w:rsidR="00B32AC0">
        <w:rPr>
          <w:rFonts w:asciiTheme="majorHAnsi" w:hAnsiTheme="majorHAnsi" w:cs="Arial"/>
          <w:b/>
        </w:rPr>
        <w:t>10</w:t>
      </w:r>
      <w:r w:rsidRPr="00E41E62">
        <w:rPr>
          <w:rFonts w:asciiTheme="majorHAnsi" w:hAnsiTheme="majorHAnsi" w:cs="Arial"/>
          <w:b/>
        </w:rPr>
        <w:t>.</w:t>
      </w:r>
      <w:r w:rsidRPr="00E41E62">
        <w:rPr>
          <w:rFonts w:asciiTheme="majorHAnsi" w:hAnsiTheme="majorHAnsi" w:cs="Arial"/>
        </w:rPr>
        <w:t xml:space="preserve">   Jawność ocen.</w:t>
      </w:r>
    </w:p>
    <w:p w:rsidR="00556338" w:rsidRPr="00E41E62" w:rsidRDefault="00556338" w:rsidP="00556338">
      <w:pPr>
        <w:tabs>
          <w:tab w:val="left" w:pos="426"/>
        </w:tabs>
        <w:autoSpaceDE w:val="0"/>
        <w:autoSpaceDN w:val="0"/>
        <w:adjustRightInd w:val="0"/>
        <w:rPr>
          <w:rFonts w:asciiTheme="majorHAnsi" w:hAnsiTheme="majorHAnsi" w:cs="Arial"/>
        </w:rPr>
      </w:pPr>
    </w:p>
    <w:p w:rsidR="00556338" w:rsidRPr="00E41E62" w:rsidRDefault="00556338" w:rsidP="00115BC1">
      <w:pPr>
        <w:tabs>
          <w:tab w:val="left" w:pos="426"/>
        </w:tabs>
        <w:autoSpaceDE w:val="0"/>
        <w:autoSpaceDN w:val="0"/>
        <w:adjustRightInd w:val="0"/>
        <w:jc w:val="both"/>
        <w:rPr>
          <w:rFonts w:asciiTheme="majorHAnsi" w:hAnsiTheme="majorHAnsi" w:cs="Arial"/>
        </w:rPr>
      </w:pPr>
      <w:r w:rsidRPr="00E41E62">
        <w:rPr>
          <w:rFonts w:asciiTheme="majorHAnsi" w:hAnsiTheme="majorHAnsi" w:cs="Arial"/>
          <w:b/>
        </w:rPr>
        <w:t xml:space="preserve">       1.</w:t>
      </w:r>
      <w:r w:rsidRPr="00E41E62">
        <w:rPr>
          <w:rFonts w:asciiTheme="majorHAnsi" w:hAnsiTheme="majorHAnsi" w:cs="Arial"/>
        </w:rPr>
        <w:t xml:space="preserve">    Oceny są jawne dla ucznia i jego rodziców / opiekunów prawnych.</w:t>
      </w:r>
    </w:p>
    <w:p w:rsidR="00556338" w:rsidRPr="00E41E62" w:rsidRDefault="00556338" w:rsidP="00556338">
      <w:pPr>
        <w:tabs>
          <w:tab w:val="left" w:pos="426"/>
        </w:tabs>
        <w:autoSpaceDE w:val="0"/>
        <w:autoSpaceDN w:val="0"/>
        <w:adjustRightInd w:val="0"/>
        <w:rPr>
          <w:rFonts w:asciiTheme="majorHAnsi" w:hAnsiTheme="majorHAnsi" w:cs="Arial"/>
        </w:rPr>
      </w:pPr>
    </w:p>
    <w:p w:rsidR="00556338" w:rsidRPr="00E41E62" w:rsidRDefault="00556338" w:rsidP="00556338">
      <w:pPr>
        <w:tabs>
          <w:tab w:val="left" w:pos="426"/>
        </w:tabs>
        <w:autoSpaceDE w:val="0"/>
        <w:autoSpaceDN w:val="0"/>
        <w:adjustRightInd w:val="0"/>
        <w:jc w:val="both"/>
        <w:rPr>
          <w:rFonts w:asciiTheme="majorHAnsi" w:hAnsiTheme="majorHAnsi" w:cs="Arial"/>
        </w:rPr>
      </w:pPr>
      <w:r w:rsidRPr="00E41E62">
        <w:rPr>
          <w:rFonts w:asciiTheme="majorHAnsi" w:hAnsiTheme="majorHAnsi" w:cs="Arial"/>
        </w:rPr>
        <w:t xml:space="preserve">       </w:t>
      </w:r>
      <w:r w:rsidRPr="00E41E62">
        <w:rPr>
          <w:rFonts w:asciiTheme="majorHAnsi" w:hAnsiTheme="majorHAnsi" w:cs="Arial"/>
          <w:b/>
        </w:rPr>
        <w:t>2.</w:t>
      </w:r>
      <w:r w:rsidRPr="00E41E62">
        <w:rPr>
          <w:rFonts w:asciiTheme="majorHAnsi" w:hAnsiTheme="majorHAnsi" w:cs="Arial"/>
        </w:rPr>
        <w:t xml:space="preserve">    Każda ocena z ustnych form sprawdzania umiejętności lub wiadomości ucznia podlega wpisaniu do dziennika elektronicznego bezpośrednio po jej ustaleniu i ustnym poinformowaniu ucznia o jej skali.</w:t>
      </w:r>
    </w:p>
    <w:p w:rsidR="00556338" w:rsidRPr="00E41E62" w:rsidRDefault="00556338" w:rsidP="00556338">
      <w:pPr>
        <w:tabs>
          <w:tab w:val="left" w:pos="426"/>
        </w:tabs>
        <w:autoSpaceDE w:val="0"/>
        <w:autoSpaceDN w:val="0"/>
        <w:adjustRightInd w:val="0"/>
        <w:rPr>
          <w:rFonts w:asciiTheme="majorHAnsi" w:hAnsiTheme="majorHAnsi" w:cs="Arial"/>
        </w:rPr>
      </w:pPr>
      <w:r w:rsidRPr="00E41E62">
        <w:rPr>
          <w:rFonts w:asciiTheme="majorHAnsi" w:hAnsiTheme="majorHAnsi" w:cs="Arial"/>
        </w:rPr>
        <w:t xml:space="preserve">     </w:t>
      </w:r>
    </w:p>
    <w:p w:rsidR="00556338" w:rsidRPr="00E41E62" w:rsidRDefault="00556338" w:rsidP="00556338">
      <w:pPr>
        <w:autoSpaceDE w:val="0"/>
        <w:autoSpaceDN w:val="0"/>
        <w:adjustRightInd w:val="0"/>
        <w:ind w:firstLine="426"/>
        <w:jc w:val="both"/>
        <w:rPr>
          <w:rFonts w:asciiTheme="majorHAnsi" w:hAnsiTheme="majorHAnsi" w:cs="Arial"/>
        </w:rPr>
      </w:pPr>
      <w:r w:rsidRPr="00E41E62">
        <w:rPr>
          <w:rFonts w:asciiTheme="majorHAnsi" w:hAnsiTheme="majorHAnsi" w:cs="Arial"/>
          <w:b/>
        </w:rPr>
        <w:lastRenderedPageBreak/>
        <w:t>3.</w:t>
      </w:r>
      <w:r w:rsidRPr="00E41E62">
        <w:rPr>
          <w:rFonts w:asciiTheme="majorHAnsi" w:hAnsiTheme="majorHAnsi" w:cs="Arial"/>
        </w:rPr>
        <w:t xml:space="preserve">  Sprawdzone i ocenione prace kontrolne i inne formy pisemnego sprawdzania wiadomości i umiejętności uczniów  przedstawiane są do wglądu uczniom na zajęciach</w:t>
      </w:r>
      <w:r w:rsidR="00A9062D" w:rsidRPr="00E41E62">
        <w:rPr>
          <w:rFonts w:asciiTheme="majorHAnsi" w:hAnsiTheme="majorHAnsi" w:cs="Arial"/>
        </w:rPr>
        <w:t xml:space="preserve"> dydaktycznych.  Oceny wpisywane są</w:t>
      </w:r>
      <w:r w:rsidRPr="00E41E62">
        <w:rPr>
          <w:rFonts w:asciiTheme="majorHAnsi" w:hAnsiTheme="majorHAnsi" w:cs="Arial"/>
        </w:rPr>
        <w:t xml:space="preserve"> do </w:t>
      </w:r>
      <w:r w:rsidR="00FA0E0C" w:rsidRPr="00E41E62">
        <w:rPr>
          <w:rFonts w:asciiTheme="majorHAnsi" w:hAnsiTheme="majorHAnsi" w:cs="Arial"/>
        </w:rPr>
        <w:t>e-</w:t>
      </w:r>
      <w:r w:rsidRPr="00E41E62">
        <w:rPr>
          <w:rFonts w:asciiTheme="majorHAnsi" w:hAnsiTheme="majorHAnsi" w:cs="Arial"/>
        </w:rPr>
        <w:t xml:space="preserve">dziennika lekcyjnego </w:t>
      </w:r>
      <w:r w:rsidR="00FA0E0C" w:rsidRPr="00E41E62">
        <w:rPr>
          <w:rFonts w:asciiTheme="majorHAnsi" w:hAnsiTheme="majorHAnsi" w:cs="Arial"/>
        </w:rPr>
        <w:t>.</w:t>
      </w:r>
    </w:p>
    <w:p w:rsidR="00556338" w:rsidRPr="00E41E62" w:rsidRDefault="00556338" w:rsidP="00556338">
      <w:pPr>
        <w:autoSpaceDE w:val="0"/>
        <w:autoSpaceDN w:val="0"/>
        <w:adjustRightInd w:val="0"/>
        <w:ind w:firstLine="426"/>
        <w:jc w:val="both"/>
        <w:rPr>
          <w:rFonts w:asciiTheme="majorHAnsi" w:hAnsiTheme="majorHAnsi" w:cs="Arial"/>
        </w:rPr>
      </w:pPr>
    </w:p>
    <w:p w:rsidR="00556338" w:rsidRPr="00E41E62" w:rsidRDefault="00556338" w:rsidP="00556338">
      <w:pPr>
        <w:autoSpaceDE w:val="0"/>
        <w:autoSpaceDN w:val="0"/>
        <w:adjustRightInd w:val="0"/>
        <w:spacing w:line="276" w:lineRule="auto"/>
        <w:ind w:firstLine="426"/>
        <w:jc w:val="both"/>
        <w:rPr>
          <w:rFonts w:asciiTheme="majorHAnsi" w:hAnsiTheme="majorHAnsi" w:cs="Arial"/>
        </w:rPr>
      </w:pPr>
      <w:r w:rsidRPr="00E41E62">
        <w:rPr>
          <w:rFonts w:asciiTheme="majorHAnsi" w:hAnsiTheme="majorHAnsi" w:cs="Arial"/>
          <w:b/>
        </w:rPr>
        <w:t>4.</w:t>
      </w:r>
      <w:r w:rsidRPr="00E41E62">
        <w:rPr>
          <w:rFonts w:asciiTheme="majorHAnsi" w:hAnsiTheme="majorHAnsi" w:cs="Arial"/>
        </w:rPr>
        <w:t xml:space="preserve">  Rodzice (prawni opiekunowie) mają możliwość wglądu w pisemne prace swoich dzieci:</w:t>
      </w:r>
    </w:p>
    <w:p w:rsidR="00556338" w:rsidRPr="00E41E62" w:rsidRDefault="00556338" w:rsidP="00556338">
      <w:pPr>
        <w:autoSpaceDE w:val="0"/>
        <w:autoSpaceDN w:val="0"/>
        <w:adjustRightInd w:val="0"/>
        <w:spacing w:line="276" w:lineRule="auto"/>
        <w:ind w:firstLine="426"/>
        <w:jc w:val="both"/>
        <w:rPr>
          <w:rFonts w:asciiTheme="majorHAnsi" w:hAnsiTheme="majorHAnsi" w:cs="Arial"/>
        </w:rPr>
      </w:pPr>
    </w:p>
    <w:p w:rsidR="00556338" w:rsidRPr="00E41E62" w:rsidRDefault="00556338" w:rsidP="006600B4">
      <w:pPr>
        <w:numPr>
          <w:ilvl w:val="0"/>
          <w:numId w:val="169"/>
        </w:numPr>
        <w:tabs>
          <w:tab w:val="left" w:pos="0"/>
          <w:tab w:val="left" w:pos="426"/>
        </w:tabs>
        <w:autoSpaceDE w:val="0"/>
        <w:autoSpaceDN w:val="0"/>
        <w:adjustRightInd w:val="0"/>
        <w:spacing w:line="276" w:lineRule="auto"/>
        <w:ind w:left="0" w:firstLine="0"/>
        <w:jc w:val="both"/>
        <w:rPr>
          <w:rFonts w:asciiTheme="majorHAnsi" w:hAnsiTheme="majorHAnsi" w:cs="Arial"/>
        </w:rPr>
      </w:pPr>
      <w:r w:rsidRPr="00E41E62">
        <w:rPr>
          <w:rFonts w:asciiTheme="majorHAnsi" w:hAnsiTheme="majorHAnsi" w:cs="Arial"/>
        </w:rPr>
        <w:t>na zebraniach ogólnych;</w:t>
      </w:r>
    </w:p>
    <w:p w:rsidR="00556338" w:rsidRPr="00E41E62" w:rsidRDefault="00556338" w:rsidP="006600B4">
      <w:pPr>
        <w:numPr>
          <w:ilvl w:val="0"/>
          <w:numId w:val="169"/>
        </w:numPr>
        <w:tabs>
          <w:tab w:val="left" w:pos="0"/>
          <w:tab w:val="left" w:pos="426"/>
        </w:tabs>
        <w:autoSpaceDE w:val="0"/>
        <w:autoSpaceDN w:val="0"/>
        <w:adjustRightInd w:val="0"/>
        <w:spacing w:line="276" w:lineRule="auto"/>
        <w:ind w:left="0" w:firstLine="0"/>
        <w:jc w:val="both"/>
        <w:rPr>
          <w:rFonts w:asciiTheme="majorHAnsi" w:hAnsiTheme="majorHAnsi" w:cs="Arial"/>
        </w:rPr>
      </w:pPr>
      <w:r w:rsidRPr="00E41E62">
        <w:rPr>
          <w:rFonts w:asciiTheme="majorHAnsi" w:hAnsiTheme="majorHAnsi" w:cs="Arial"/>
        </w:rPr>
        <w:t xml:space="preserve"> w czasie konsultacji w wyznaczonych godzinach i dniach tygodnia;</w:t>
      </w:r>
    </w:p>
    <w:p w:rsidR="00556338" w:rsidRPr="00E41E62" w:rsidRDefault="00556338" w:rsidP="006600B4">
      <w:pPr>
        <w:numPr>
          <w:ilvl w:val="0"/>
          <w:numId w:val="169"/>
        </w:numPr>
        <w:tabs>
          <w:tab w:val="left" w:pos="0"/>
          <w:tab w:val="left" w:pos="426"/>
        </w:tabs>
        <w:autoSpaceDE w:val="0"/>
        <w:autoSpaceDN w:val="0"/>
        <w:adjustRightInd w:val="0"/>
        <w:spacing w:line="276" w:lineRule="auto"/>
        <w:ind w:left="0" w:firstLine="0"/>
        <w:jc w:val="both"/>
        <w:rPr>
          <w:rFonts w:asciiTheme="majorHAnsi" w:hAnsiTheme="majorHAnsi" w:cs="Arial"/>
        </w:rPr>
      </w:pPr>
      <w:r w:rsidRPr="00E41E62">
        <w:rPr>
          <w:rFonts w:asciiTheme="majorHAnsi" w:hAnsiTheme="majorHAnsi" w:cs="Arial"/>
        </w:rPr>
        <w:t>podczas indywi</w:t>
      </w:r>
      <w:r w:rsidR="001B2423" w:rsidRPr="00E41E62">
        <w:rPr>
          <w:rFonts w:asciiTheme="majorHAnsi" w:hAnsiTheme="majorHAnsi" w:cs="Arial"/>
        </w:rPr>
        <w:t>dualnych spotkań z nauczycielem.</w:t>
      </w:r>
    </w:p>
    <w:p w:rsidR="00556338" w:rsidRPr="00E41E62" w:rsidRDefault="00556338" w:rsidP="00556338">
      <w:pPr>
        <w:tabs>
          <w:tab w:val="left" w:pos="0"/>
          <w:tab w:val="left" w:pos="426"/>
        </w:tabs>
        <w:autoSpaceDE w:val="0"/>
        <w:autoSpaceDN w:val="0"/>
        <w:adjustRightInd w:val="0"/>
        <w:spacing w:line="276" w:lineRule="auto"/>
        <w:jc w:val="both"/>
        <w:rPr>
          <w:rFonts w:asciiTheme="majorHAnsi" w:hAnsiTheme="majorHAnsi" w:cs="Arial"/>
          <w:i/>
        </w:rPr>
      </w:pPr>
    </w:p>
    <w:p w:rsidR="00556338" w:rsidRPr="00E41E62" w:rsidRDefault="00556338" w:rsidP="00115BC1">
      <w:pPr>
        <w:tabs>
          <w:tab w:val="left" w:pos="426"/>
        </w:tabs>
        <w:autoSpaceDE w:val="0"/>
        <w:autoSpaceDN w:val="0"/>
        <w:adjustRightInd w:val="0"/>
        <w:jc w:val="left"/>
        <w:rPr>
          <w:rFonts w:asciiTheme="majorHAnsi" w:hAnsiTheme="majorHAnsi" w:cs="Arial"/>
        </w:rPr>
      </w:pPr>
      <w:r w:rsidRPr="00E41E62">
        <w:rPr>
          <w:rFonts w:asciiTheme="majorHAnsi" w:hAnsiTheme="majorHAnsi" w:cs="Arial"/>
          <w:b/>
        </w:rPr>
        <w:t xml:space="preserve">      § 1</w:t>
      </w:r>
      <w:r w:rsidR="00B32AC0">
        <w:rPr>
          <w:rFonts w:asciiTheme="majorHAnsi" w:hAnsiTheme="majorHAnsi" w:cs="Arial"/>
          <w:b/>
        </w:rPr>
        <w:t>11</w:t>
      </w:r>
      <w:r w:rsidRPr="00E41E62">
        <w:rPr>
          <w:rFonts w:asciiTheme="majorHAnsi" w:hAnsiTheme="majorHAnsi" w:cs="Arial"/>
          <w:b/>
        </w:rPr>
        <w:t>.</w:t>
      </w:r>
      <w:r w:rsidRPr="00E41E62">
        <w:rPr>
          <w:rFonts w:asciiTheme="majorHAnsi" w:hAnsiTheme="majorHAnsi" w:cs="Arial"/>
        </w:rPr>
        <w:t xml:space="preserve">   Uzasadnianie ocen.</w:t>
      </w:r>
    </w:p>
    <w:p w:rsidR="00556338" w:rsidRPr="00E41E62" w:rsidRDefault="00556338" w:rsidP="00556338">
      <w:pPr>
        <w:tabs>
          <w:tab w:val="left" w:pos="426"/>
        </w:tabs>
        <w:autoSpaceDE w:val="0"/>
        <w:autoSpaceDN w:val="0"/>
        <w:adjustRightInd w:val="0"/>
        <w:rPr>
          <w:rFonts w:asciiTheme="majorHAnsi" w:hAnsiTheme="majorHAnsi" w:cs="Arial"/>
        </w:rPr>
      </w:pPr>
    </w:p>
    <w:p w:rsidR="00556338" w:rsidRPr="00E41E62" w:rsidRDefault="00556338" w:rsidP="006600B4">
      <w:pPr>
        <w:numPr>
          <w:ilvl w:val="0"/>
          <w:numId w:val="170"/>
        </w:numPr>
        <w:tabs>
          <w:tab w:val="left" w:pos="0"/>
          <w:tab w:val="left" w:pos="567"/>
        </w:tabs>
        <w:autoSpaceDE w:val="0"/>
        <w:autoSpaceDN w:val="0"/>
        <w:adjustRightInd w:val="0"/>
        <w:spacing w:line="276" w:lineRule="auto"/>
        <w:ind w:left="0" w:firstLine="426"/>
        <w:jc w:val="both"/>
        <w:rPr>
          <w:rFonts w:asciiTheme="majorHAnsi" w:hAnsiTheme="majorHAnsi" w:cs="Arial"/>
        </w:rPr>
      </w:pPr>
      <w:r w:rsidRPr="00E41E62">
        <w:rPr>
          <w:rFonts w:asciiTheme="majorHAnsi" w:hAnsiTheme="majorHAnsi" w:cs="Arial"/>
        </w:rPr>
        <w:t xml:space="preserve"> Nauczyciel uzasadnia każdą bieżącą ocenę szkolną.</w:t>
      </w:r>
    </w:p>
    <w:p w:rsidR="00556338" w:rsidRPr="00E41E62" w:rsidRDefault="00556338" w:rsidP="00556338">
      <w:pPr>
        <w:tabs>
          <w:tab w:val="left" w:pos="0"/>
        </w:tabs>
        <w:autoSpaceDE w:val="0"/>
        <w:autoSpaceDN w:val="0"/>
        <w:adjustRightInd w:val="0"/>
        <w:spacing w:line="276" w:lineRule="auto"/>
        <w:jc w:val="both"/>
        <w:rPr>
          <w:rFonts w:asciiTheme="majorHAnsi" w:hAnsiTheme="majorHAnsi" w:cs="Arial"/>
        </w:rPr>
      </w:pPr>
    </w:p>
    <w:p w:rsidR="00196155" w:rsidRPr="00E41E62" w:rsidRDefault="00556338" w:rsidP="006600B4">
      <w:pPr>
        <w:numPr>
          <w:ilvl w:val="0"/>
          <w:numId w:val="170"/>
        </w:numPr>
        <w:tabs>
          <w:tab w:val="left" w:pos="0"/>
        </w:tabs>
        <w:autoSpaceDE w:val="0"/>
        <w:autoSpaceDN w:val="0"/>
        <w:adjustRightInd w:val="0"/>
        <w:ind w:left="0" w:firstLine="426"/>
        <w:jc w:val="both"/>
        <w:rPr>
          <w:rFonts w:asciiTheme="majorHAnsi" w:hAnsiTheme="majorHAnsi"/>
        </w:rPr>
      </w:pPr>
      <w:r w:rsidRPr="00E41E62">
        <w:rPr>
          <w:rFonts w:asciiTheme="majorHAnsi" w:hAnsiTheme="majorHAnsi" w:cs="Arial"/>
        </w:rPr>
        <w:t xml:space="preserve"> </w:t>
      </w:r>
      <w:r w:rsidRPr="00E41E62">
        <w:rPr>
          <w:rFonts w:asciiTheme="majorHAnsi" w:hAnsiTheme="majorHAnsi"/>
        </w:rPr>
        <w:t xml:space="preserve">Oceny z ustnych </w:t>
      </w:r>
      <w:r w:rsidR="00297CFC" w:rsidRPr="00E41E62">
        <w:rPr>
          <w:rFonts w:asciiTheme="majorHAnsi" w:hAnsiTheme="majorHAnsi"/>
        </w:rPr>
        <w:t xml:space="preserve">oraz krótkich pisemnych </w:t>
      </w:r>
      <w:r w:rsidRPr="00E41E62">
        <w:rPr>
          <w:rFonts w:asciiTheme="majorHAnsi" w:hAnsiTheme="majorHAnsi"/>
        </w:rPr>
        <w:t xml:space="preserve">form sprawdzania wiedzy i umiejętności nauczyciel uzasadnia ustnie w obecności klasy, wskazując dobrze opanowaną wiedzę lub sprawdzaną umiejętność, braki w nich oraz przekazuje zalecenia do poprawy. </w:t>
      </w:r>
    </w:p>
    <w:p w:rsidR="00196155" w:rsidRPr="00E41E62" w:rsidRDefault="00196155" w:rsidP="00F92671">
      <w:pPr>
        <w:tabs>
          <w:tab w:val="left" w:pos="0"/>
        </w:tabs>
        <w:autoSpaceDE w:val="0"/>
        <w:autoSpaceDN w:val="0"/>
        <w:adjustRightInd w:val="0"/>
        <w:jc w:val="both"/>
        <w:rPr>
          <w:rFonts w:asciiTheme="majorHAnsi" w:hAnsiTheme="majorHAnsi"/>
        </w:rPr>
      </w:pPr>
    </w:p>
    <w:p w:rsidR="00196155" w:rsidRPr="00B53C30" w:rsidRDefault="00556338" w:rsidP="006600B4">
      <w:pPr>
        <w:numPr>
          <w:ilvl w:val="0"/>
          <w:numId w:val="170"/>
        </w:numPr>
        <w:tabs>
          <w:tab w:val="left" w:pos="0"/>
        </w:tabs>
        <w:autoSpaceDE w:val="0"/>
        <w:autoSpaceDN w:val="0"/>
        <w:adjustRightInd w:val="0"/>
        <w:ind w:left="0" w:firstLine="426"/>
        <w:jc w:val="both"/>
        <w:rPr>
          <w:rFonts w:asciiTheme="majorHAnsi" w:hAnsiTheme="majorHAnsi"/>
          <w:color w:val="FF0000"/>
        </w:rPr>
      </w:pPr>
      <w:r w:rsidRPr="00B53C30">
        <w:rPr>
          <w:rFonts w:asciiTheme="majorHAnsi" w:hAnsiTheme="majorHAnsi"/>
          <w:color w:val="FF0000"/>
        </w:rPr>
        <w:t xml:space="preserve">Wszystkie </w:t>
      </w:r>
      <w:r w:rsidR="00162B8A" w:rsidRPr="00B53C30">
        <w:rPr>
          <w:rFonts w:asciiTheme="majorHAnsi" w:hAnsiTheme="majorHAnsi"/>
          <w:color w:val="FF0000"/>
        </w:rPr>
        <w:t>sprawdziany</w:t>
      </w:r>
      <w:r w:rsidRPr="00B53C30">
        <w:rPr>
          <w:rFonts w:asciiTheme="majorHAnsi" w:hAnsiTheme="majorHAnsi"/>
          <w:color w:val="FF0000"/>
        </w:rPr>
        <w:t xml:space="preserve"> </w:t>
      </w:r>
      <w:r w:rsidR="00162B8A" w:rsidRPr="00B53C30">
        <w:rPr>
          <w:rFonts w:asciiTheme="majorHAnsi" w:hAnsiTheme="majorHAnsi"/>
          <w:color w:val="FF0000"/>
        </w:rPr>
        <w:t>sumatywne i prace klasowe</w:t>
      </w:r>
      <w:r w:rsidRPr="00B53C30">
        <w:rPr>
          <w:rFonts w:asciiTheme="majorHAnsi" w:hAnsiTheme="majorHAnsi"/>
          <w:color w:val="FF0000"/>
        </w:rPr>
        <w:t xml:space="preserve"> ucznia </w:t>
      </w:r>
      <w:r w:rsidR="00162B8A" w:rsidRPr="00B53C30">
        <w:rPr>
          <w:rFonts w:asciiTheme="majorHAnsi" w:hAnsiTheme="majorHAnsi"/>
          <w:color w:val="FF0000"/>
        </w:rPr>
        <w:t xml:space="preserve">oprócz oceny </w:t>
      </w:r>
      <w:r w:rsidR="00196155" w:rsidRPr="00B53C30">
        <w:rPr>
          <w:rFonts w:asciiTheme="majorHAnsi" w:hAnsiTheme="majorHAnsi"/>
          <w:color w:val="FF0000"/>
        </w:rPr>
        <w:t xml:space="preserve">opatrzone są </w:t>
      </w:r>
      <w:r w:rsidR="00162B8A" w:rsidRPr="00B53C30">
        <w:rPr>
          <w:rFonts w:asciiTheme="majorHAnsi" w:hAnsiTheme="majorHAnsi"/>
          <w:color w:val="FF0000"/>
        </w:rPr>
        <w:t xml:space="preserve">pisemną </w:t>
      </w:r>
      <w:r w:rsidR="00196155" w:rsidRPr="00B53C30">
        <w:rPr>
          <w:rFonts w:asciiTheme="majorHAnsi" w:hAnsiTheme="majorHAnsi"/>
          <w:color w:val="FF0000"/>
        </w:rPr>
        <w:t>informacją zwrotną</w:t>
      </w:r>
      <w:r w:rsidRPr="00B53C30">
        <w:rPr>
          <w:rFonts w:asciiTheme="majorHAnsi" w:hAnsiTheme="majorHAnsi"/>
          <w:color w:val="FF0000"/>
        </w:rPr>
        <w:t xml:space="preserve">. </w:t>
      </w:r>
      <w:r w:rsidR="00196155" w:rsidRPr="00B53C30">
        <w:rPr>
          <w:rFonts w:asciiTheme="majorHAnsi" w:hAnsiTheme="majorHAnsi"/>
          <w:color w:val="FF0000"/>
        </w:rPr>
        <w:t xml:space="preserve">Informacja zwrotna </w:t>
      </w:r>
      <w:r w:rsidR="00297CFC" w:rsidRPr="00B53C30">
        <w:rPr>
          <w:rFonts w:asciiTheme="majorHAnsi" w:hAnsiTheme="majorHAnsi"/>
          <w:color w:val="FF0000"/>
        </w:rPr>
        <w:t>p</w:t>
      </w:r>
      <w:r w:rsidR="00196155" w:rsidRPr="00B53C30">
        <w:rPr>
          <w:rFonts w:asciiTheme="majorHAnsi" w:hAnsiTheme="majorHAnsi"/>
          <w:color w:val="FF0000"/>
        </w:rPr>
        <w:t>owinna zawierać poniższe elementy:</w:t>
      </w:r>
    </w:p>
    <w:p w:rsidR="00196155" w:rsidRPr="00B53C30" w:rsidRDefault="00196155" w:rsidP="006600B4">
      <w:pPr>
        <w:pStyle w:val="Akapitzlist1"/>
        <w:numPr>
          <w:ilvl w:val="0"/>
          <w:numId w:val="209"/>
        </w:numPr>
        <w:suppressAutoHyphens/>
        <w:spacing w:after="0" w:line="240" w:lineRule="auto"/>
        <w:jc w:val="both"/>
        <w:rPr>
          <w:rFonts w:asciiTheme="majorHAnsi" w:hAnsiTheme="majorHAnsi"/>
          <w:color w:val="FF0000"/>
        </w:rPr>
      </w:pPr>
      <w:r w:rsidRPr="00B53C30">
        <w:rPr>
          <w:rFonts w:asciiTheme="majorHAnsi" w:hAnsiTheme="majorHAnsi"/>
          <w:color w:val="FF0000"/>
        </w:rPr>
        <w:t>Wyszczególnienie i docenienie dobrych elementów pracy ucznia</w:t>
      </w:r>
      <w:r w:rsidR="00162B8A" w:rsidRPr="00B53C30">
        <w:rPr>
          <w:rFonts w:asciiTheme="majorHAnsi" w:hAnsiTheme="majorHAnsi"/>
          <w:color w:val="FF0000"/>
        </w:rPr>
        <w:t>,</w:t>
      </w:r>
    </w:p>
    <w:p w:rsidR="00196155" w:rsidRPr="00B53C30" w:rsidRDefault="00196155" w:rsidP="006600B4">
      <w:pPr>
        <w:pStyle w:val="Akapitzlist1"/>
        <w:numPr>
          <w:ilvl w:val="0"/>
          <w:numId w:val="209"/>
        </w:numPr>
        <w:suppressAutoHyphens/>
        <w:spacing w:after="0" w:line="240" w:lineRule="auto"/>
        <w:jc w:val="both"/>
        <w:rPr>
          <w:rFonts w:asciiTheme="majorHAnsi" w:hAnsiTheme="majorHAnsi"/>
          <w:color w:val="FF0000"/>
        </w:rPr>
      </w:pPr>
      <w:r w:rsidRPr="00B53C30">
        <w:rPr>
          <w:rFonts w:asciiTheme="majorHAnsi" w:hAnsiTheme="majorHAnsi"/>
          <w:color w:val="FF0000"/>
        </w:rPr>
        <w:t>Odnotowanie tego, co wymaga poprawienia lub dodatkowej pracy ze strony ucznia</w:t>
      </w:r>
      <w:r w:rsidR="0080099F" w:rsidRPr="00B53C30">
        <w:rPr>
          <w:rFonts w:asciiTheme="majorHAnsi" w:hAnsiTheme="majorHAnsi"/>
          <w:color w:val="FF0000"/>
        </w:rPr>
        <w:t>,</w:t>
      </w:r>
    </w:p>
    <w:p w:rsidR="00760802" w:rsidRPr="00B53C30" w:rsidRDefault="0080099F" w:rsidP="006600B4">
      <w:pPr>
        <w:pStyle w:val="Akapitzlist1"/>
        <w:numPr>
          <w:ilvl w:val="0"/>
          <w:numId w:val="209"/>
        </w:numPr>
        <w:suppressAutoHyphens/>
        <w:spacing w:after="0" w:line="240" w:lineRule="auto"/>
        <w:jc w:val="both"/>
        <w:rPr>
          <w:rFonts w:asciiTheme="majorHAnsi" w:hAnsiTheme="majorHAnsi"/>
          <w:color w:val="FF0000"/>
        </w:rPr>
      </w:pPr>
      <w:r w:rsidRPr="00B53C30">
        <w:rPr>
          <w:rFonts w:asciiTheme="majorHAnsi" w:hAnsiTheme="majorHAnsi"/>
          <w:color w:val="FF0000"/>
        </w:rPr>
        <w:t>Wskazówki – w jakim kierunku uczeń powinien pracować dalej.</w:t>
      </w:r>
    </w:p>
    <w:p w:rsidR="00556338" w:rsidRPr="00E41E62" w:rsidRDefault="00556338" w:rsidP="00556338">
      <w:pPr>
        <w:tabs>
          <w:tab w:val="left" w:pos="0"/>
        </w:tabs>
        <w:autoSpaceDE w:val="0"/>
        <w:autoSpaceDN w:val="0"/>
        <w:adjustRightInd w:val="0"/>
        <w:spacing w:line="276" w:lineRule="auto"/>
        <w:jc w:val="both"/>
        <w:rPr>
          <w:rFonts w:asciiTheme="majorHAnsi" w:hAnsiTheme="majorHAnsi"/>
          <w:i/>
        </w:rPr>
      </w:pPr>
    </w:p>
    <w:p w:rsidR="008F2A1B" w:rsidRPr="00E41E62" w:rsidRDefault="00556338" w:rsidP="000B68F3">
      <w:pPr>
        <w:tabs>
          <w:tab w:val="left" w:pos="426"/>
        </w:tabs>
        <w:autoSpaceDE w:val="0"/>
        <w:autoSpaceDN w:val="0"/>
        <w:adjustRightInd w:val="0"/>
        <w:ind w:firstLine="284"/>
        <w:jc w:val="both"/>
        <w:rPr>
          <w:rFonts w:asciiTheme="majorHAnsi" w:hAnsiTheme="majorHAnsi"/>
        </w:rPr>
      </w:pPr>
      <w:r w:rsidRPr="00E41E62">
        <w:rPr>
          <w:rFonts w:asciiTheme="majorHAnsi" w:hAnsiTheme="majorHAnsi"/>
        </w:rPr>
        <w:t xml:space="preserve">      </w:t>
      </w:r>
      <w:r w:rsidRPr="00E41E62">
        <w:rPr>
          <w:rFonts w:asciiTheme="majorHAnsi" w:hAnsiTheme="majorHAnsi"/>
          <w:b/>
        </w:rPr>
        <w:t>§ 1</w:t>
      </w:r>
      <w:r w:rsidR="00B32AC0">
        <w:rPr>
          <w:rFonts w:asciiTheme="majorHAnsi" w:hAnsiTheme="majorHAnsi"/>
          <w:b/>
        </w:rPr>
        <w:t>12</w:t>
      </w:r>
      <w:r w:rsidRPr="00E41E62">
        <w:rPr>
          <w:rFonts w:asciiTheme="majorHAnsi" w:hAnsiTheme="majorHAnsi"/>
          <w:b/>
        </w:rPr>
        <w:t>.</w:t>
      </w:r>
      <w:r w:rsidRPr="00E41E62">
        <w:rPr>
          <w:rFonts w:asciiTheme="majorHAnsi" w:hAnsiTheme="majorHAnsi"/>
        </w:rPr>
        <w:t xml:space="preserve">  </w:t>
      </w:r>
      <w:r w:rsidRPr="00E41E62">
        <w:rPr>
          <w:rFonts w:asciiTheme="majorHAnsi" w:hAnsiTheme="majorHAnsi"/>
          <w:w w:val="105"/>
        </w:rPr>
        <w:t>Przy</w:t>
      </w:r>
      <w:r w:rsidRPr="00E41E62">
        <w:rPr>
          <w:rFonts w:asciiTheme="majorHAnsi" w:hAnsiTheme="majorHAnsi"/>
          <w:spacing w:val="58"/>
          <w:w w:val="105"/>
        </w:rPr>
        <w:t xml:space="preserve"> </w:t>
      </w:r>
      <w:r w:rsidRPr="00E41E62">
        <w:rPr>
          <w:rFonts w:asciiTheme="majorHAnsi" w:hAnsiTheme="majorHAnsi"/>
          <w:w w:val="105"/>
        </w:rPr>
        <w:t>ustalaniu</w:t>
      </w:r>
      <w:r w:rsidRPr="00E41E62">
        <w:rPr>
          <w:rFonts w:asciiTheme="majorHAnsi" w:hAnsiTheme="majorHAnsi"/>
          <w:spacing w:val="11"/>
          <w:w w:val="105"/>
        </w:rPr>
        <w:t xml:space="preserve"> </w:t>
      </w:r>
      <w:r w:rsidRPr="00E41E62">
        <w:rPr>
          <w:rFonts w:asciiTheme="majorHAnsi" w:hAnsiTheme="majorHAnsi"/>
          <w:w w:val="105"/>
        </w:rPr>
        <w:t>oceny</w:t>
      </w:r>
      <w:r w:rsidRPr="00E41E62">
        <w:rPr>
          <w:rFonts w:asciiTheme="majorHAnsi" w:hAnsiTheme="majorHAnsi"/>
          <w:spacing w:val="54"/>
          <w:w w:val="105"/>
        </w:rPr>
        <w:t xml:space="preserve"> </w:t>
      </w:r>
      <w:r w:rsidRPr="00E41E62">
        <w:rPr>
          <w:rFonts w:asciiTheme="majorHAnsi" w:hAnsiTheme="majorHAnsi"/>
          <w:w w:val="105"/>
        </w:rPr>
        <w:t>z</w:t>
      </w:r>
      <w:r w:rsidRPr="00E41E62">
        <w:rPr>
          <w:rFonts w:asciiTheme="majorHAnsi" w:hAnsiTheme="majorHAnsi"/>
          <w:spacing w:val="-13"/>
          <w:w w:val="105"/>
        </w:rPr>
        <w:t xml:space="preserve"> </w:t>
      </w:r>
      <w:r w:rsidRPr="00E41E62">
        <w:rPr>
          <w:rFonts w:asciiTheme="majorHAnsi" w:hAnsiTheme="majorHAnsi"/>
          <w:w w:val="105"/>
        </w:rPr>
        <w:t>wychowania</w:t>
      </w:r>
      <w:r w:rsidRPr="00E41E62">
        <w:rPr>
          <w:rFonts w:asciiTheme="majorHAnsi" w:hAnsiTheme="majorHAnsi"/>
          <w:spacing w:val="9"/>
          <w:w w:val="105"/>
        </w:rPr>
        <w:t xml:space="preserve"> </w:t>
      </w:r>
      <w:r w:rsidRPr="00E41E62">
        <w:rPr>
          <w:rFonts w:asciiTheme="majorHAnsi" w:hAnsiTheme="majorHAnsi"/>
          <w:w w:val="105"/>
        </w:rPr>
        <w:t>fizycznego</w:t>
      </w:r>
      <w:r w:rsidRPr="00E41E62">
        <w:rPr>
          <w:rFonts w:asciiTheme="majorHAnsi" w:hAnsiTheme="majorHAnsi"/>
          <w:spacing w:val="4"/>
          <w:w w:val="105"/>
        </w:rPr>
        <w:t xml:space="preserve"> </w:t>
      </w:r>
      <w:r w:rsidR="001B2423" w:rsidRPr="00E41E62">
        <w:rPr>
          <w:rFonts w:asciiTheme="majorHAnsi" w:hAnsiTheme="majorHAnsi"/>
          <w:spacing w:val="4"/>
          <w:w w:val="105"/>
        </w:rPr>
        <w:t xml:space="preserve">należy </w:t>
      </w:r>
      <w:r w:rsidRPr="00E41E62">
        <w:rPr>
          <w:rFonts w:asciiTheme="majorHAnsi" w:hAnsiTheme="majorHAnsi"/>
          <w:w w:val="105"/>
        </w:rPr>
        <w:t>w</w:t>
      </w:r>
      <w:r w:rsidRPr="00E41E62">
        <w:rPr>
          <w:rFonts w:asciiTheme="majorHAnsi" w:hAnsiTheme="majorHAnsi"/>
          <w:spacing w:val="-4"/>
          <w:w w:val="105"/>
        </w:rPr>
        <w:t xml:space="preserve"> </w:t>
      </w:r>
      <w:r w:rsidRPr="00E41E62">
        <w:rPr>
          <w:rFonts w:asciiTheme="majorHAnsi" w:hAnsiTheme="majorHAnsi"/>
          <w:w w:val="105"/>
        </w:rPr>
        <w:t>szczególności</w:t>
      </w:r>
      <w:r w:rsidRPr="00E41E62">
        <w:rPr>
          <w:rFonts w:asciiTheme="majorHAnsi" w:hAnsiTheme="majorHAnsi"/>
          <w:spacing w:val="57"/>
          <w:w w:val="105"/>
        </w:rPr>
        <w:t xml:space="preserve"> </w:t>
      </w:r>
      <w:r w:rsidRPr="00E41E62">
        <w:rPr>
          <w:rFonts w:asciiTheme="majorHAnsi" w:hAnsiTheme="majorHAnsi"/>
          <w:w w:val="105"/>
        </w:rPr>
        <w:t>brać</w:t>
      </w:r>
      <w:r w:rsidRPr="00E41E62">
        <w:rPr>
          <w:rFonts w:asciiTheme="majorHAnsi" w:hAnsiTheme="majorHAnsi"/>
          <w:spacing w:val="44"/>
          <w:w w:val="105"/>
        </w:rPr>
        <w:t xml:space="preserve"> </w:t>
      </w:r>
      <w:r w:rsidRPr="00E41E62">
        <w:rPr>
          <w:rFonts w:asciiTheme="majorHAnsi" w:hAnsiTheme="majorHAnsi"/>
          <w:w w:val="105"/>
        </w:rPr>
        <w:t>pod</w:t>
      </w:r>
      <w:r w:rsidRPr="00E41E62">
        <w:rPr>
          <w:rFonts w:asciiTheme="majorHAnsi" w:hAnsiTheme="majorHAnsi"/>
          <w:spacing w:val="57"/>
          <w:w w:val="105"/>
        </w:rPr>
        <w:t xml:space="preserve"> </w:t>
      </w:r>
      <w:r w:rsidRPr="00E41E62">
        <w:rPr>
          <w:rFonts w:asciiTheme="majorHAnsi" w:hAnsiTheme="majorHAnsi"/>
          <w:w w:val="105"/>
        </w:rPr>
        <w:t>uwagę</w:t>
      </w:r>
      <w:r w:rsidRPr="00E41E62">
        <w:rPr>
          <w:rFonts w:asciiTheme="majorHAnsi" w:hAnsiTheme="majorHAnsi"/>
          <w:spacing w:val="49"/>
          <w:w w:val="105"/>
        </w:rPr>
        <w:t xml:space="preserve"> </w:t>
      </w:r>
      <w:r w:rsidRPr="00E41E62">
        <w:rPr>
          <w:rFonts w:asciiTheme="majorHAnsi" w:hAnsiTheme="majorHAnsi"/>
          <w:w w:val="105"/>
        </w:rPr>
        <w:t>wysiłek</w:t>
      </w:r>
      <w:r w:rsidRPr="00E41E62">
        <w:rPr>
          <w:rFonts w:asciiTheme="majorHAnsi" w:hAnsiTheme="majorHAnsi"/>
          <w:spacing w:val="22"/>
          <w:w w:val="99"/>
        </w:rPr>
        <w:t xml:space="preserve"> </w:t>
      </w:r>
      <w:r w:rsidRPr="00E41E62">
        <w:rPr>
          <w:rFonts w:asciiTheme="majorHAnsi" w:hAnsiTheme="majorHAnsi"/>
          <w:w w:val="105"/>
        </w:rPr>
        <w:t>wkładany</w:t>
      </w:r>
      <w:r w:rsidRPr="00E41E62">
        <w:rPr>
          <w:rFonts w:asciiTheme="majorHAnsi" w:hAnsiTheme="majorHAnsi"/>
          <w:spacing w:val="16"/>
          <w:w w:val="105"/>
        </w:rPr>
        <w:t xml:space="preserve"> </w:t>
      </w:r>
      <w:r w:rsidRPr="00E41E62">
        <w:rPr>
          <w:rFonts w:asciiTheme="majorHAnsi" w:hAnsiTheme="majorHAnsi"/>
          <w:w w:val="105"/>
        </w:rPr>
        <w:t>przez</w:t>
      </w:r>
      <w:r w:rsidRPr="00E41E62">
        <w:rPr>
          <w:rFonts w:asciiTheme="majorHAnsi" w:hAnsiTheme="majorHAnsi"/>
          <w:spacing w:val="11"/>
          <w:w w:val="105"/>
        </w:rPr>
        <w:t xml:space="preserve"> </w:t>
      </w:r>
      <w:r w:rsidRPr="00E41E62">
        <w:rPr>
          <w:rFonts w:asciiTheme="majorHAnsi" w:hAnsiTheme="majorHAnsi"/>
          <w:w w:val="105"/>
        </w:rPr>
        <w:t>ucznia</w:t>
      </w:r>
      <w:r w:rsidRPr="00E41E62">
        <w:rPr>
          <w:rFonts w:asciiTheme="majorHAnsi" w:hAnsiTheme="majorHAnsi"/>
          <w:spacing w:val="14"/>
          <w:w w:val="105"/>
        </w:rPr>
        <w:t xml:space="preserve"> </w:t>
      </w:r>
      <w:r w:rsidRPr="00E41E62">
        <w:rPr>
          <w:rFonts w:asciiTheme="majorHAnsi" w:hAnsiTheme="majorHAnsi"/>
          <w:w w:val="105"/>
        </w:rPr>
        <w:t>w</w:t>
      </w:r>
      <w:r w:rsidRPr="00E41E62">
        <w:rPr>
          <w:rFonts w:asciiTheme="majorHAnsi" w:hAnsiTheme="majorHAnsi"/>
          <w:spacing w:val="-13"/>
          <w:w w:val="105"/>
        </w:rPr>
        <w:t xml:space="preserve"> </w:t>
      </w:r>
      <w:r w:rsidRPr="00E41E62">
        <w:rPr>
          <w:rFonts w:asciiTheme="majorHAnsi" w:hAnsiTheme="majorHAnsi"/>
          <w:w w:val="105"/>
        </w:rPr>
        <w:t>wywiązywanie</w:t>
      </w:r>
      <w:r w:rsidRPr="00E41E62">
        <w:rPr>
          <w:rFonts w:asciiTheme="majorHAnsi" w:hAnsiTheme="majorHAnsi"/>
          <w:spacing w:val="25"/>
          <w:w w:val="105"/>
        </w:rPr>
        <w:t xml:space="preserve"> </w:t>
      </w:r>
      <w:r w:rsidRPr="00E41E62">
        <w:rPr>
          <w:rFonts w:asciiTheme="majorHAnsi" w:hAnsiTheme="majorHAnsi"/>
          <w:w w:val="105"/>
        </w:rPr>
        <w:t>się</w:t>
      </w:r>
      <w:r w:rsidRPr="00E41E62">
        <w:rPr>
          <w:rFonts w:asciiTheme="majorHAnsi" w:hAnsiTheme="majorHAnsi"/>
          <w:spacing w:val="-10"/>
          <w:w w:val="105"/>
        </w:rPr>
        <w:t xml:space="preserve"> </w:t>
      </w:r>
      <w:r w:rsidRPr="00E41E62">
        <w:rPr>
          <w:rFonts w:asciiTheme="majorHAnsi" w:hAnsiTheme="majorHAnsi"/>
          <w:w w:val="105"/>
        </w:rPr>
        <w:t>z</w:t>
      </w:r>
      <w:r w:rsidRPr="00E41E62">
        <w:rPr>
          <w:rFonts w:asciiTheme="majorHAnsi" w:hAnsiTheme="majorHAnsi"/>
          <w:spacing w:val="-19"/>
          <w:w w:val="105"/>
        </w:rPr>
        <w:t xml:space="preserve"> </w:t>
      </w:r>
      <w:r w:rsidRPr="00E41E62">
        <w:rPr>
          <w:rFonts w:asciiTheme="majorHAnsi" w:hAnsiTheme="majorHAnsi"/>
          <w:w w:val="105"/>
        </w:rPr>
        <w:t>obowiązków</w:t>
      </w:r>
      <w:r w:rsidRPr="00E41E62">
        <w:rPr>
          <w:rFonts w:asciiTheme="majorHAnsi" w:hAnsiTheme="majorHAnsi"/>
          <w:spacing w:val="12"/>
          <w:w w:val="105"/>
        </w:rPr>
        <w:t xml:space="preserve"> </w:t>
      </w:r>
      <w:r w:rsidRPr="00E41E62">
        <w:rPr>
          <w:rFonts w:asciiTheme="majorHAnsi" w:hAnsiTheme="majorHAnsi"/>
          <w:w w:val="105"/>
        </w:rPr>
        <w:t>wynikających</w:t>
      </w:r>
      <w:r w:rsidRPr="00E41E62">
        <w:rPr>
          <w:rFonts w:asciiTheme="majorHAnsi" w:hAnsiTheme="majorHAnsi"/>
          <w:spacing w:val="21"/>
          <w:w w:val="105"/>
        </w:rPr>
        <w:t xml:space="preserve"> </w:t>
      </w:r>
      <w:r w:rsidRPr="00E41E62">
        <w:rPr>
          <w:rFonts w:asciiTheme="majorHAnsi" w:hAnsiTheme="majorHAnsi"/>
          <w:w w:val="105"/>
        </w:rPr>
        <w:t>ze</w:t>
      </w:r>
      <w:r w:rsidRPr="00E41E62">
        <w:rPr>
          <w:rFonts w:asciiTheme="majorHAnsi" w:hAnsiTheme="majorHAnsi"/>
          <w:spacing w:val="1"/>
          <w:w w:val="105"/>
        </w:rPr>
        <w:t xml:space="preserve"> </w:t>
      </w:r>
      <w:r w:rsidRPr="00E41E62">
        <w:rPr>
          <w:rFonts w:asciiTheme="majorHAnsi" w:hAnsiTheme="majorHAnsi"/>
          <w:w w:val="105"/>
        </w:rPr>
        <w:t>specyfiki</w:t>
      </w:r>
      <w:r w:rsidRPr="00E41E62">
        <w:rPr>
          <w:rFonts w:asciiTheme="majorHAnsi" w:hAnsiTheme="majorHAnsi"/>
          <w:spacing w:val="11"/>
          <w:w w:val="105"/>
        </w:rPr>
        <w:t xml:space="preserve"> </w:t>
      </w:r>
      <w:r w:rsidRPr="00E41E62">
        <w:rPr>
          <w:rFonts w:asciiTheme="majorHAnsi" w:hAnsiTheme="majorHAnsi"/>
          <w:w w:val="105"/>
        </w:rPr>
        <w:t>tych</w:t>
      </w:r>
      <w:r w:rsidRPr="00E41E62">
        <w:rPr>
          <w:rFonts w:asciiTheme="majorHAnsi" w:hAnsiTheme="majorHAnsi"/>
          <w:w w:val="101"/>
        </w:rPr>
        <w:t xml:space="preserve"> </w:t>
      </w:r>
      <w:r w:rsidRPr="00E41E62">
        <w:rPr>
          <w:rFonts w:asciiTheme="majorHAnsi" w:hAnsiTheme="majorHAnsi"/>
          <w:spacing w:val="-2"/>
          <w:w w:val="105"/>
        </w:rPr>
        <w:t xml:space="preserve">zajęć, </w:t>
      </w:r>
      <w:r w:rsidRPr="00E41E62">
        <w:rPr>
          <w:rFonts w:asciiTheme="majorHAnsi" w:hAnsiTheme="majorHAnsi"/>
          <w:w w:val="105"/>
        </w:rPr>
        <w:t>a</w:t>
      </w:r>
      <w:r w:rsidRPr="00E41E62">
        <w:rPr>
          <w:rFonts w:asciiTheme="majorHAnsi" w:hAnsiTheme="majorHAnsi"/>
          <w:spacing w:val="-24"/>
          <w:w w:val="105"/>
        </w:rPr>
        <w:t xml:space="preserve"> </w:t>
      </w:r>
      <w:r w:rsidRPr="00E41E62">
        <w:rPr>
          <w:rFonts w:asciiTheme="majorHAnsi" w:hAnsiTheme="majorHAnsi"/>
          <w:w w:val="105"/>
        </w:rPr>
        <w:t>w</w:t>
      </w:r>
      <w:r w:rsidRPr="00E41E62">
        <w:rPr>
          <w:rFonts w:asciiTheme="majorHAnsi" w:hAnsiTheme="majorHAnsi"/>
          <w:spacing w:val="-13"/>
          <w:w w:val="105"/>
        </w:rPr>
        <w:t xml:space="preserve"> </w:t>
      </w:r>
      <w:r w:rsidR="00196155" w:rsidRPr="00E41E62">
        <w:rPr>
          <w:rFonts w:asciiTheme="majorHAnsi" w:hAnsiTheme="majorHAnsi"/>
          <w:w w:val="105"/>
        </w:rPr>
        <w:t>także</w:t>
      </w:r>
      <w:r w:rsidRPr="00E41E62">
        <w:rPr>
          <w:rFonts w:asciiTheme="majorHAnsi" w:hAnsiTheme="majorHAnsi"/>
          <w:spacing w:val="14"/>
          <w:w w:val="105"/>
        </w:rPr>
        <w:t xml:space="preserve"> </w:t>
      </w:r>
      <w:r w:rsidRPr="00E41E62">
        <w:rPr>
          <w:rFonts w:asciiTheme="majorHAnsi" w:hAnsiTheme="majorHAnsi"/>
          <w:w w:val="105"/>
        </w:rPr>
        <w:t>systematyczność</w:t>
      </w:r>
      <w:r w:rsidRPr="00E41E62">
        <w:rPr>
          <w:rFonts w:asciiTheme="majorHAnsi" w:hAnsiTheme="majorHAnsi"/>
          <w:spacing w:val="24"/>
          <w:w w:val="105"/>
        </w:rPr>
        <w:t xml:space="preserve"> </w:t>
      </w:r>
      <w:r w:rsidRPr="00E41E62">
        <w:rPr>
          <w:rFonts w:asciiTheme="majorHAnsi" w:hAnsiTheme="majorHAnsi"/>
          <w:w w:val="105"/>
        </w:rPr>
        <w:t>udziału</w:t>
      </w:r>
      <w:r w:rsidRPr="00E41E62">
        <w:rPr>
          <w:rFonts w:asciiTheme="majorHAnsi" w:hAnsiTheme="majorHAnsi"/>
          <w:spacing w:val="26"/>
          <w:w w:val="105"/>
        </w:rPr>
        <w:t xml:space="preserve"> </w:t>
      </w:r>
      <w:r w:rsidRPr="00E41E62">
        <w:rPr>
          <w:rFonts w:asciiTheme="majorHAnsi" w:hAnsiTheme="majorHAnsi"/>
          <w:w w:val="105"/>
        </w:rPr>
        <w:t>w</w:t>
      </w:r>
      <w:r w:rsidRPr="00E41E62">
        <w:rPr>
          <w:rFonts w:asciiTheme="majorHAnsi" w:hAnsiTheme="majorHAnsi"/>
          <w:spacing w:val="-13"/>
          <w:w w:val="105"/>
        </w:rPr>
        <w:t xml:space="preserve"> </w:t>
      </w:r>
      <w:r w:rsidRPr="00E41E62">
        <w:rPr>
          <w:rFonts w:asciiTheme="majorHAnsi" w:hAnsiTheme="majorHAnsi"/>
          <w:w w:val="105"/>
        </w:rPr>
        <w:t>zajęciach</w:t>
      </w:r>
      <w:r w:rsidRPr="00E41E62">
        <w:rPr>
          <w:rFonts w:asciiTheme="majorHAnsi" w:hAnsiTheme="majorHAnsi"/>
          <w:spacing w:val="20"/>
          <w:w w:val="101"/>
        </w:rPr>
        <w:t xml:space="preserve"> </w:t>
      </w:r>
      <w:r w:rsidRPr="00E41E62">
        <w:rPr>
          <w:rFonts w:asciiTheme="majorHAnsi" w:hAnsiTheme="majorHAnsi"/>
          <w:w w:val="105"/>
        </w:rPr>
        <w:t>oraz</w:t>
      </w:r>
      <w:r w:rsidRPr="00E41E62">
        <w:rPr>
          <w:rFonts w:asciiTheme="majorHAnsi" w:hAnsiTheme="majorHAnsi"/>
          <w:spacing w:val="-21"/>
          <w:w w:val="105"/>
        </w:rPr>
        <w:t xml:space="preserve"> </w:t>
      </w:r>
      <w:r w:rsidRPr="00E41E62">
        <w:rPr>
          <w:rFonts w:asciiTheme="majorHAnsi" w:hAnsiTheme="majorHAnsi"/>
          <w:w w:val="105"/>
        </w:rPr>
        <w:t>aktywność</w:t>
      </w:r>
      <w:r w:rsidRPr="00E41E62">
        <w:rPr>
          <w:rFonts w:asciiTheme="majorHAnsi" w:hAnsiTheme="majorHAnsi"/>
          <w:spacing w:val="-21"/>
          <w:w w:val="105"/>
        </w:rPr>
        <w:t xml:space="preserve"> </w:t>
      </w:r>
      <w:r w:rsidRPr="00E41E62">
        <w:rPr>
          <w:rFonts w:asciiTheme="majorHAnsi" w:hAnsiTheme="majorHAnsi"/>
          <w:w w:val="105"/>
        </w:rPr>
        <w:t>ucznia</w:t>
      </w:r>
      <w:r w:rsidRPr="00E41E62">
        <w:rPr>
          <w:rFonts w:asciiTheme="majorHAnsi" w:hAnsiTheme="majorHAnsi"/>
          <w:spacing w:val="-17"/>
          <w:w w:val="105"/>
        </w:rPr>
        <w:t xml:space="preserve"> </w:t>
      </w:r>
      <w:r w:rsidRPr="00E41E62">
        <w:rPr>
          <w:rFonts w:asciiTheme="majorHAnsi" w:hAnsiTheme="majorHAnsi"/>
          <w:w w:val="105"/>
        </w:rPr>
        <w:t>w</w:t>
      </w:r>
      <w:r w:rsidRPr="00E41E62">
        <w:rPr>
          <w:rFonts w:asciiTheme="majorHAnsi" w:hAnsiTheme="majorHAnsi"/>
          <w:spacing w:val="-23"/>
          <w:w w:val="105"/>
        </w:rPr>
        <w:t xml:space="preserve"> </w:t>
      </w:r>
      <w:r w:rsidRPr="00E41E62">
        <w:rPr>
          <w:rFonts w:asciiTheme="majorHAnsi" w:hAnsiTheme="majorHAnsi"/>
          <w:w w:val="105"/>
        </w:rPr>
        <w:t>działaniach</w:t>
      </w:r>
      <w:r w:rsidRPr="00E41E62">
        <w:rPr>
          <w:rFonts w:asciiTheme="majorHAnsi" w:hAnsiTheme="majorHAnsi"/>
          <w:spacing w:val="-12"/>
          <w:w w:val="105"/>
        </w:rPr>
        <w:t xml:space="preserve"> </w:t>
      </w:r>
      <w:r w:rsidRPr="00E41E62">
        <w:rPr>
          <w:rFonts w:asciiTheme="majorHAnsi" w:hAnsiTheme="majorHAnsi"/>
          <w:w w:val="105"/>
        </w:rPr>
        <w:t xml:space="preserve">podejmowanych przez szkołę na rzecz kultury fizycznej. </w:t>
      </w:r>
    </w:p>
    <w:p w:rsidR="00794153" w:rsidRPr="00E41E62" w:rsidRDefault="00794153" w:rsidP="00794153">
      <w:pPr>
        <w:pStyle w:val="DefaultText"/>
        <w:rPr>
          <w:rFonts w:asciiTheme="majorHAnsi" w:hAnsiTheme="majorHAnsi"/>
          <w:sz w:val="22"/>
          <w:szCs w:val="22"/>
          <w:lang w:val="pl-PL"/>
        </w:rPr>
      </w:pPr>
    </w:p>
    <w:p w:rsidR="00794153" w:rsidRPr="00E41E62" w:rsidRDefault="00794153" w:rsidP="00794153">
      <w:pPr>
        <w:pStyle w:val="Tytu3"/>
        <w:numPr>
          <w:ilvl w:val="0"/>
          <w:numId w:val="0"/>
        </w:numPr>
        <w:ind w:left="850" w:hanging="283"/>
        <w:jc w:val="left"/>
        <w:rPr>
          <w:rFonts w:asciiTheme="majorHAnsi" w:hAnsiTheme="majorHAnsi" w:cs="Arial"/>
          <w:i w:val="0"/>
          <w:sz w:val="22"/>
          <w:szCs w:val="22"/>
        </w:rPr>
      </w:pPr>
      <w:r w:rsidRPr="00E41E62">
        <w:rPr>
          <w:rFonts w:asciiTheme="majorHAnsi" w:hAnsiTheme="majorHAnsi" w:cs="Arial"/>
          <w:i w:val="0"/>
          <w:sz w:val="22"/>
          <w:szCs w:val="22"/>
        </w:rPr>
        <w:t>§ 1</w:t>
      </w:r>
      <w:r w:rsidR="00760802" w:rsidRPr="00E41E62">
        <w:rPr>
          <w:rFonts w:asciiTheme="majorHAnsi" w:hAnsiTheme="majorHAnsi" w:cs="Arial"/>
          <w:i w:val="0"/>
          <w:sz w:val="22"/>
          <w:szCs w:val="22"/>
        </w:rPr>
        <w:t>1</w:t>
      </w:r>
      <w:r w:rsidR="00B32AC0">
        <w:rPr>
          <w:rFonts w:asciiTheme="majorHAnsi" w:hAnsiTheme="majorHAnsi" w:cs="Arial"/>
          <w:i w:val="0"/>
          <w:sz w:val="22"/>
          <w:szCs w:val="22"/>
        </w:rPr>
        <w:t>3</w:t>
      </w:r>
      <w:r w:rsidRPr="00E41E62">
        <w:rPr>
          <w:rFonts w:asciiTheme="majorHAnsi" w:hAnsiTheme="majorHAnsi" w:cs="Arial"/>
          <w:i w:val="0"/>
          <w:sz w:val="22"/>
          <w:szCs w:val="22"/>
        </w:rPr>
        <w:t xml:space="preserve">. </w:t>
      </w:r>
      <w:r w:rsidRPr="00E41E62">
        <w:rPr>
          <w:rFonts w:asciiTheme="majorHAnsi" w:hAnsiTheme="majorHAnsi" w:cs="Arial"/>
          <w:sz w:val="22"/>
          <w:szCs w:val="22"/>
        </w:rPr>
        <w:t xml:space="preserve">  </w:t>
      </w:r>
      <w:r w:rsidRPr="00E41E62">
        <w:rPr>
          <w:rFonts w:asciiTheme="majorHAnsi" w:hAnsiTheme="majorHAnsi" w:cs="Arial"/>
          <w:i w:val="0"/>
          <w:sz w:val="22"/>
          <w:szCs w:val="22"/>
        </w:rPr>
        <w:t xml:space="preserve">Ocenianie z zajęć edukacyjnych </w:t>
      </w:r>
    </w:p>
    <w:p w:rsidR="00794153" w:rsidRPr="00E41E62" w:rsidRDefault="00794153" w:rsidP="00794153">
      <w:pPr>
        <w:pStyle w:val="Standard"/>
        <w:ind w:hanging="283"/>
        <w:rPr>
          <w:rFonts w:asciiTheme="majorHAnsi" w:hAnsiTheme="majorHAnsi" w:cs="Arial"/>
          <w:b/>
          <w:sz w:val="22"/>
          <w:szCs w:val="22"/>
        </w:rPr>
      </w:pPr>
    </w:p>
    <w:p w:rsidR="00794153" w:rsidRPr="00E41E62" w:rsidRDefault="00794153" w:rsidP="006600B4">
      <w:pPr>
        <w:pStyle w:val="Obszartekstu"/>
        <w:numPr>
          <w:ilvl w:val="0"/>
          <w:numId w:val="112"/>
        </w:numPr>
        <w:tabs>
          <w:tab w:val="clear" w:pos="680"/>
          <w:tab w:val="left" w:pos="0"/>
          <w:tab w:val="num" w:pos="284"/>
          <w:tab w:val="left" w:pos="851"/>
        </w:tabs>
        <w:suppressAutoHyphens/>
        <w:ind w:left="0" w:firstLine="567"/>
        <w:jc w:val="both"/>
        <w:rPr>
          <w:rFonts w:asciiTheme="majorHAnsi" w:hAnsiTheme="majorHAnsi" w:cs="Arial"/>
          <w:sz w:val="22"/>
          <w:szCs w:val="22"/>
        </w:rPr>
      </w:pPr>
      <w:r w:rsidRPr="00E41E62">
        <w:rPr>
          <w:rFonts w:asciiTheme="majorHAnsi" w:hAnsiTheme="majorHAnsi" w:cs="Arial"/>
          <w:sz w:val="22"/>
          <w:szCs w:val="22"/>
        </w:rPr>
        <w:t>Oceny bieżące i oceny klasyfikacyjne śródroczne oraz roczne ustala się w stopniach według skali:</w:t>
      </w:r>
    </w:p>
    <w:p w:rsidR="00794153" w:rsidRPr="00E41E62" w:rsidRDefault="00794153" w:rsidP="00794153">
      <w:pPr>
        <w:pStyle w:val="Obszartekstu"/>
        <w:tabs>
          <w:tab w:val="left" w:pos="0"/>
        </w:tabs>
        <w:suppressAutoHyphens/>
        <w:jc w:val="both"/>
        <w:rPr>
          <w:rFonts w:asciiTheme="majorHAnsi" w:hAnsiTheme="majorHAnsi" w:cs="Arial"/>
          <w:sz w:val="22"/>
          <w:szCs w:val="22"/>
        </w:rPr>
      </w:pP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celujący – 6</w:t>
      </w: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bardzo dobry – 5</w:t>
      </w: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dobry – 4</w:t>
      </w: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dostateczny – 3</w:t>
      </w: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dopuszczający – 2</w:t>
      </w:r>
    </w:p>
    <w:p w:rsidR="00794153" w:rsidRPr="00E41E62" w:rsidRDefault="00794153" w:rsidP="00794153">
      <w:pPr>
        <w:pStyle w:val="Standard"/>
        <w:ind w:left="851"/>
        <w:jc w:val="both"/>
        <w:rPr>
          <w:rFonts w:asciiTheme="majorHAnsi" w:hAnsiTheme="majorHAnsi" w:cs="Arial"/>
          <w:sz w:val="22"/>
          <w:szCs w:val="22"/>
        </w:rPr>
      </w:pPr>
      <w:r w:rsidRPr="00E41E62">
        <w:rPr>
          <w:rFonts w:asciiTheme="majorHAnsi" w:hAnsiTheme="majorHAnsi" w:cs="Arial"/>
          <w:sz w:val="22"/>
          <w:szCs w:val="22"/>
        </w:rPr>
        <w:t>stopień niedostateczny – 1</w:t>
      </w:r>
    </w:p>
    <w:p w:rsidR="00794153" w:rsidRPr="00E41E62" w:rsidRDefault="00794153" w:rsidP="00794153">
      <w:pPr>
        <w:pStyle w:val="Standard"/>
        <w:ind w:left="851"/>
        <w:jc w:val="both"/>
        <w:rPr>
          <w:rFonts w:asciiTheme="majorHAnsi" w:hAnsiTheme="majorHAnsi" w:cs="Arial"/>
          <w:b/>
          <w:sz w:val="22"/>
          <w:szCs w:val="22"/>
        </w:rPr>
      </w:pPr>
    </w:p>
    <w:p w:rsidR="00794153" w:rsidRPr="00E41E62" w:rsidRDefault="00794153" w:rsidP="006600B4">
      <w:pPr>
        <w:pStyle w:val="Obszartekstu"/>
        <w:numPr>
          <w:ilvl w:val="0"/>
          <w:numId w:val="112"/>
        </w:numPr>
        <w:tabs>
          <w:tab w:val="clear" w:pos="680"/>
          <w:tab w:val="left" w:pos="284"/>
          <w:tab w:val="left" w:pos="851"/>
        </w:tabs>
        <w:suppressAutoHyphens/>
        <w:ind w:left="0" w:firstLine="567"/>
        <w:jc w:val="both"/>
        <w:rPr>
          <w:rFonts w:asciiTheme="majorHAnsi" w:hAnsiTheme="majorHAnsi" w:cs="Arial"/>
          <w:sz w:val="22"/>
          <w:szCs w:val="22"/>
        </w:rPr>
      </w:pPr>
      <w:r w:rsidRPr="00E41E62">
        <w:rPr>
          <w:rFonts w:asciiTheme="majorHAnsi" w:hAnsiTheme="majorHAnsi" w:cs="Arial"/>
          <w:sz w:val="22"/>
          <w:szCs w:val="22"/>
        </w:rPr>
        <w:t>Stopnie bieżące zapisuje się w dokumentacji pedagogicznej w postaci cyfrowej, stopnie klasyfikacyjne w pełnym brzmieniu. Dopuszcza się wstawianie ( +) i ( -) w ocenianiu bieżącym.</w:t>
      </w:r>
    </w:p>
    <w:p w:rsidR="00794153" w:rsidRPr="00E41E62" w:rsidRDefault="00794153" w:rsidP="00794153">
      <w:pPr>
        <w:pStyle w:val="Obszartekstu"/>
        <w:tabs>
          <w:tab w:val="left" w:pos="284"/>
          <w:tab w:val="left" w:pos="851"/>
        </w:tabs>
        <w:suppressAutoHyphens/>
        <w:ind w:firstLine="567"/>
        <w:jc w:val="both"/>
        <w:rPr>
          <w:rFonts w:asciiTheme="majorHAnsi" w:hAnsiTheme="majorHAnsi" w:cs="Arial"/>
          <w:sz w:val="22"/>
          <w:szCs w:val="22"/>
        </w:rPr>
      </w:pPr>
    </w:p>
    <w:p w:rsidR="00794153" w:rsidRPr="00E41E62" w:rsidRDefault="00794153" w:rsidP="006600B4">
      <w:pPr>
        <w:pStyle w:val="Obszartekstu"/>
        <w:numPr>
          <w:ilvl w:val="0"/>
          <w:numId w:val="112"/>
        </w:numPr>
        <w:tabs>
          <w:tab w:val="clear" w:pos="680"/>
          <w:tab w:val="left" w:pos="284"/>
          <w:tab w:val="left" w:pos="851"/>
        </w:tabs>
        <w:suppressAutoHyphens/>
        <w:ind w:left="0" w:firstLine="567"/>
        <w:jc w:val="both"/>
        <w:rPr>
          <w:rFonts w:asciiTheme="majorHAnsi" w:hAnsiTheme="majorHAnsi" w:cs="Arial"/>
          <w:sz w:val="22"/>
          <w:szCs w:val="22"/>
        </w:rPr>
      </w:pPr>
      <w:r w:rsidRPr="00E41E62">
        <w:rPr>
          <w:rFonts w:asciiTheme="majorHAnsi" w:hAnsiTheme="majorHAnsi" w:cs="Arial"/>
          <w:sz w:val="22"/>
          <w:szCs w:val="22"/>
        </w:rPr>
        <w:t>Oceny klasyfikacyjne z zajęć edukacyjnych nie mają wpływu na ocenę klasyfikacyjną zachowania.</w:t>
      </w:r>
    </w:p>
    <w:p w:rsidR="00794153" w:rsidRPr="00E41E62" w:rsidRDefault="00794153" w:rsidP="00794153">
      <w:pPr>
        <w:pStyle w:val="Obszartekstu"/>
        <w:tabs>
          <w:tab w:val="left" w:pos="0"/>
          <w:tab w:val="left" w:pos="851"/>
        </w:tabs>
        <w:suppressAutoHyphens/>
        <w:ind w:firstLine="567"/>
        <w:jc w:val="both"/>
        <w:rPr>
          <w:rFonts w:asciiTheme="majorHAnsi" w:hAnsiTheme="majorHAnsi" w:cs="Arial"/>
          <w:sz w:val="22"/>
          <w:szCs w:val="22"/>
        </w:rPr>
      </w:pPr>
    </w:p>
    <w:p w:rsidR="00794153" w:rsidRPr="00E41E62" w:rsidRDefault="004B48C8" w:rsidP="006600B4">
      <w:pPr>
        <w:pStyle w:val="Obszartekstu"/>
        <w:numPr>
          <w:ilvl w:val="0"/>
          <w:numId w:val="112"/>
        </w:numPr>
        <w:tabs>
          <w:tab w:val="clear" w:pos="680"/>
          <w:tab w:val="left" w:pos="284"/>
          <w:tab w:val="left" w:pos="851"/>
        </w:tabs>
        <w:suppressAutoHyphens/>
        <w:ind w:left="0" w:firstLine="567"/>
        <w:jc w:val="both"/>
        <w:rPr>
          <w:rFonts w:asciiTheme="majorHAnsi" w:hAnsiTheme="majorHAnsi" w:cs="Arial"/>
          <w:sz w:val="22"/>
          <w:szCs w:val="22"/>
        </w:rPr>
      </w:pPr>
      <w:r w:rsidRPr="00E41E62">
        <w:rPr>
          <w:rFonts w:asciiTheme="majorHAnsi" w:hAnsiTheme="majorHAnsi" w:cs="Arial"/>
          <w:sz w:val="22"/>
          <w:szCs w:val="22"/>
        </w:rPr>
        <w:t>Nauczyciel formułuje s</w:t>
      </w:r>
      <w:r w:rsidR="00794153" w:rsidRPr="00E41E62">
        <w:rPr>
          <w:rFonts w:asciiTheme="majorHAnsi" w:hAnsiTheme="majorHAnsi" w:cs="Arial"/>
          <w:sz w:val="22"/>
          <w:szCs w:val="22"/>
        </w:rPr>
        <w:t>zczegółowe wymagania edukacyjne niezbędne do uzyskania poszczególnych ocen z uwzględnieniem możliwości edukacyjnych uczniów w konkretnej klasie.</w:t>
      </w:r>
    </w:p>
    <w:p w:rsidR="00794153" w:rsidRPr="00E41E62" w:rsidRDefault="00794153" w:rsidP="00794153">
      <w:pPr>
        <w:pStyle w:val="Obszartekstu"/>
        <w:tabs>
          <w:tab w:val="left" w:pos="0"/>
          <w:tab w:val="left" w:pos="851"/>
        </w:tabs>
        <w:suppressAutoHyphens/>
        <w:ind w:firstLine="567"/>
        <w:jc w:val="both"/>
        <w:rPr>
          <w:rFonts w:asciiTheme="majorHAnsi" w:hAnsiTheme="majorHAnsi" w:cs="Arial"/>
          <w:sz w:val="22"/>
          <w:szCs w:val="22"/>
        </w:rPr>
      </w:pPr>
    </w:p>
    <w:p w:rsidR="00794153" w:rsidRPr="00E41E62" w:rsidRDefault="00794153" w:rsidP="006600B4">
      <w:pPr>
        <w:pStyle w:val="Obszartekstu"/>
        <w:numPr>
          <w:ilvl w:val="0"/>
          <w:numId w:val="112"/>
        </w:numPr>
        <w:tabs>
          <w:tab w:val="clear" w:pos="680"/>
          <w:tab w:val="left" w:pos="284"/>
          <w:tab w:val="left" w:pos="851"/>
        </w:tabs>
        <w:suppressAutoHyphens/>
        <w:ind w:left="0" w:firstLine="567"/>
        <w:jc w:val="both"/>
        <w:rPr>
          <w:rFonts w:asciiTheme="majorHAnsi" w:hAnsiTheme="majorHAnsi" w:cs="Arial"/>
          <w:sz w:val="22"/>
          <w:szCs w:val="22"/>
        </w:rPr>
      </w:pPr>
      <w:r w:rsidRPr="00E41E62">
        <w:rPr>
          <w:rFonts w:asciiTheme="majorHAnsi" w:hAnsiTheme="majorHAnsi" w:cs="Arial"/>
          <w:sz w:val="22"/>
          <w:szCs w:val="22"/>
        </w:rPr>
        <w:t>Nauczyciel indywidualizuje pracę z uczniem na obowiązkowych i dodatkowych zajęciach edukacyjnych poprzez dostosowanie wymagań edukacyjnych do indywidualnych potrzeb edukacyjnych uczniów.</w:t>
      </w:r>
    </w:p>
    <w:p w:rsidR="00794153" w:rsidRPr="00E41E62" w:rsidRDefault="00794153" w:rsidP="00794153">
      <w:pPr>
        <w:pStyle w:val="Obszartekstu"/>
        <w:tabs>
          <w:tab w:val="left" w:pos="284"/>
        </w:tabs>
        <w:suppressAutoHyphens/>
        <w:jc w:val="both"/>
        <w:rPr>
          <w:rFonts w:asciiTheme="majorHAnsi" w:hAnsiTheme="majorHAnsi" w:cs="Arial"/>
          <w:sz w:val="22"/>
          <w:szCs w:val="22"/>
        </w:rPr>
      </w:pPr>
    </w:p>
    <w:p w:rsidR="00794153" w:rsidRPr="00BB1766" w:rsidRDefault="00794153" w:rsidP="006600B4">
      <w:pPr>
        <w:pStyle w:val="Tekstpodstawowy"/>
        <w:numPr>
          <w:ilvl w:val="0"/>
          <w:numId w:val="112"/>
        </w:numPr>
        <w:tabs>
          <w:tab w:val="left" w:pos="426"/>
          <w:tab w:val="left" w:pos="851"/>
        </w:tabs>
        <w:rPr>
          <w:rFonts w:ascii="Cambria" w:hAnsi="Cambria" w:cs="Arial"/>
          <w:sz w:val="22"/>
          <w:szCs w:val="22"/>
        </w:rPr>
      </w:pPr>
      <w:r w:rsidRPr="00BB1766">
        <w:rPr>
          <w:rFonts w:ascii="Cambria" w:hAnsi="Cambria" w:cs="Arial"/>
          <w:sz w:val="22"/>
          <w:szCs w:val="22"/>
        </w:rPr>
        <w:t>Ocenie podlegają wszystkie formy pracy ucznia:</w:t>
      </w:r>
    </w:p>
    <w:p w:rsidR="0064611D" w:rsidRPr="00BB1766" w:rsidRDefault="0064611D" w:rsidP="0064611D">
      <w:pPr>
        <w:pStyle w:val="Tekstpodstawowy"/>
        <w:tabs>
          <w:tab w:val="left" w:pos="426"/>
          <w:tab w:val="left" w:pos="851"/>
        </w:tabs>
        <w:ind w:left="567"/>
        <w:rPr>
          <w:rFonts w:ascii="Cambria" w:hAnsi="Cambria" w:cs="Arial"/>
          <w:sz w:val="22"/>
          <w:szCs w:val="22"/>
        </w:rPr>
      </w:pP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lastRenderedPageBreak/>
        <w:t>prace klasowe na jednej lub dwóch godzinach lekcyjnych obejmujące treść   całego działu (lub dużą część działu);</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testy;</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kartkówki z trzech </w:t>
      </w:r>
      <w:r w:rsidR="00162B8A" w:rsidRPr="00BB1766">
        <w:rPr>
          <w:rFonts w:ascii="Cambria" w:hAnsi="Cambria" w:cs="Arial"/>
          <w:sz w:val="22"/>
          <w:szCs w:val="22"/>
        </w:rPr>
        <w:t xml:space="preserve">lub więcej </w:t>
      </w:r>
      <w:r w:rsidRPr="00BB1766">
        <w:rPr>
          <w:rFonts w:ascii="Cambria" w:hAnsi="Cambria" w:cs="Arial"/>
          <w:sz w:val="22"/>
          <w:szCs w:val="22"/>
        </w:rPr>
        <w:t>ostatnich tematów;</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prace domowe;</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zadania i ćwiczenia wykonywane przez uczniów podczas lekcji;</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różnego typu sprawdziany pisemne;</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 wypowiedzi ustne;</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 praca w zespole;</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 testy sprawnościowe;</w:t>
      </w:r>
    </w:p>
    <w:p w:rsidR="00C1523C" w:rsidRPr="00BB1766" w:rsidRDefault="00162B8A"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wykonywanie projektów</w:t>
      </w:r>
      <w:r w:rsidR="007555B4">
        <w:rPr>
          <w:rFonts w:ascii="Cambria" w:hAnsi="Cambria" w:cs="Arial"/>
          <w:sz w:val="22"/>
          <w:szCs w:val="22"/>
        </w:rPr>
        <w:t>;</w:t>
      </w:r>
    </w:p>
    <w:p w:rsidR="00162B8A" w:rsidRPr="00BB1766" w:rsidRDefault="00C1523C"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 prezentacje</w:t>
      </w:r>
      <w:r w:rsidR="00162B8A" w:rsidRPr="00BB1766">
        <w:rPr>
          <w:rFonts w:ascii="Cambria" w:hAnsi="Cambria" w:cs="Arial"/>
          <w:sz w:val="22"/>
          <w:szCs w:val="22"/>
        </w:rPr>
        <w:t>;</w:t>
      </w:r>
    </w:p>
    <w:p w:rsidR="00794153" w:rsidRPr="00BB1766" w:rsidRDefault="00794153" w:rsidP="006600B4">
      <w:pPr>
        <w:pStyle w:val="Tekstpodstawowy"/>
        <w:numPr>
          <w:ilvl w:val="0"/>
          <w:numId w:val="135"/>
        </w:numPr>
        <w:tabs>
          <w:tab w:val="left" w:pos="284"/>
          <w:tab w:val="left" w:pos="426"/>
        </w:tabs>
        <w:ind w:left="0" w:firstLine="0"/>
        <w:rPr>
          <w:rFonts w:ascii="Cambria" w:hAnsi="Cambria" w:cs="Arial"/>
          <w:sz w:val="22"/>
          <w:szCs w:val="22"/>
        </w:rPr>
      </w:pPr>
      <w:r w:rsidRPr="00BB1766">
        <w:rPr>
          <w:rFonts w:ascii="Cambria" w:hAnsi="Cambria" w:cs="Arial"/>
          <w:sz w:val="22"/>
          <w:szCs w:val="22"/>
        </w:rPr>
        <w:t xml:space="preserve"> prace plastyczne i techniczne</w:t>
      </w:r>
      <w:r w:rsidR="00162B8A" w:rsidRPr="00BB1766">
        <w:rPr>
          <w:rFonts w:ascii="Cambria" w:hAnsi="Cambria" w:cs="Arial"/>
          <w:sz w:val="22"/>
          <w:szCs w:val="22"/>
        </w:rPr>
        <w:t>.</w:t>
      </w:r>
    </w:p>
    <w:p w:rsidR="002B61C8" w:rsidRPr="00BB1766" w:rsidRDefault="002B61C8" w:rsidP="002B61C8">
      <w:pPr>
        <w:pStyle w:val="Tekstpodstawowy"/>
        <w:tabs>
          <w:tab w:val="left" w:pos="284"/>
          <w:tab w:val="left" w:pos="426"/>
        </w:tabs>
        <w:rPr>
          <w:rFonts w:ascii="Cambria" w:hAnsi="Cambria" w:cs="Arial"/>
          <w:sz w:val="22"/>
          <w:szCs w:val="22"/>
        </w:rPr>
      </w:pPr>
    </w:p>
    <w:p w:rsidR="002B61C8" w:rsidRPr="00BB1766" w:rsidRDefault="00CF52C5"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Arial"/>
          <w:sz w:val="22"/>
          <w:szCs w:val="22"/>
        </w:rPr>
        <w:t>Oceny</w:t>
      </w:r>
      <w:r w:rsidR="00925291" w:rsidRPr="00BB1766">
        <w:rPr>
          <w:rFonts w:ascii="Cambria" w:hAnsi="Cambria" w:cs="Arial"/>
          <w:sz w:val="22"/>
          <w:szCs w:val="22"/>
        </w:rPr>
        <w:t xml:space="preserve"> z testów diagnostycznych, matur próbnych </w:t>
      </w:r>
      <w:r w:rsidRPr="00BB1766">
        <w:t>nie mogą wpływać  na kształt oceny śródrocznej i rocznej.</w:t>
      </w:r>
    </w:p>
    <w:p w:rsidR="002B61C8" w:rsidRPr="00BB1766" w:rsidRDefault="002B61C8" w:rsidP="002B61C8">
      <w:pPr>
        <w:pStyle w:val="Tekstpodstawowy"/>
        <w:tabs>
          <w:tab w:val="left" w:pos="426"/>
          <w:tab w:val="left" w:pos="851"/>
        </w:tabs>
        <w:ind w:left="567"/>
        <w:rPr>
          <w:rFonts w:ascii="Cambria" w:hAnsi="Cambria" w:cs="Arial"/>
          <w:sz w:val="22"/>
          <w:szCs w:val="22"/>
        </w:rPr>
      </w:pPr>
    </w:p>
    <w:p w:rsidR="002B61C8" w:rsidRPr="00BB1766" w:rsidRDefault="002B61C8"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2"/>
          <w:szCs w:val="22"/>
        </w:rPr>
        <w:t>Zadania domowe z matematyki, języka polskiego, języków obcych oraz przedmiotów realizowanych na poziomie rozszerzonym można zadawać uczniom po każdej lekcji, a z innych przedmiotów raz w tygodniu.</w:t>
      </w:r>
    </w:p>
    <w:p w:rsidR="002B61C8" w:rsidRPr="00BB1766" w:rsidRDefault="002B61C8"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2"/>
          <w:szCs w:val="22"/>
        </w:rPr>
        <w:t>Nauczyciele powinni różnicować zadania na zadania konieczne dla wszystkich uczniów i zadania do wyboru, dla chętnych.</w:t>
      </w:r>
    </w:p>
    <w:p w:rsidR="002B61C8" w:rsidRPr="00BB1766" w:rsidRDefault="002B61C8"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2"/>
          <w:szCs w:val="22"/>
        </w:rPr>
        <w:t>Nauczyciel ma obowiązek umieścić informację o zadaniu domowym w dzienniku elektronicznym w zakładce „zadanie domowe”.</w:t>
      </w:r>
    </w:p>
    <w:p w:rsidR="002B61C8" w:rsidRPr="00BB1766" w:rsidRDefault="002B61C8"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2"/>
          <w:szCs w:val="22"/>
        </w:rPr>
        <w:t>Nauczyciele mają obowiązek sprawdzić uczniom wszystkie zadawane zadania domowe.</w:t>
      </w:r>
    </w:p>
    <w:p w:rsidR="002B61C8" w:rsidRPr="00BB1766" w:rsidRDefault="002B61C8"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2"/>
          <w:szCs w:val="22"/>
        </w:rPr>
        <w:t xml:space="preserve">Nauczyciele </w:t>
      </w:r>
      <w:r w:rsidR="007555B4">
        <w:rPr>
          <w:rFonts w:ascii="Cambria" w:hAnsi="Cambria" w:cs="Calibri"/>
          <w:sz w:val="22"/>
          <w:szCs w:val="22"/>
        </w:rPr>
        <w:t>są zobowiązani do nie</w:t>
      </w:r>
      <w:r w:rsidRPr="00BB1766">
        <w:rPr>
          <w:rFonts w:ascii="Cambria" w:hAnsi="Cambria" w:cs="Calibri"/>
          <w:sz w:val="22"/>
          <w:szCs w:val="22"/>
        </w:rPr>
        <w:t>zad</w:t>
      </w:r>
      <w:r w:rsidR="00F6056C" w:rsidRPr="00BB1766">
        <w:rPr>
          <w:rFonts w:ascii="Cambria" w:hAnsi="Cambria" w:cs="Calibri"/>
          <w:sz w:val="22"/>
          <w:szCs w:val="22"/>
        </w:rPr>
        <w:t xml:space="preserve">awania na czas ferii zimowych, </w:t>
      </w:r>
      <w:r w:rsidRPr="00BB1766">
        <w:rPr>
          <w:rFonts w:ascii="Cambria" w:hAnsi="Cambria" w:cs="Calibri"/>
          <w:sz w:val="22"/>
          <w:szCs w:val="22"/>
        </w:rPr>
        <w:t>przerw świ</w:t>
      </w:r>
      <w:r w:rsidR="00F6056C" w:rsidRPr="00BB1766">
        <w:rPr>
          <w:rFonts w:ascii="Cambria" w:hAnsi="Cambria" w:cs="Calibri"/>
          <w:sz w:val="22"/>
          <w:szCs w:val="22"/>
        </w:rPr>
        <w:t>ątecznych (trwających ponad trzy</w:t>
      </w:r>
      <w:r w:rsidRPr="00BB1766">
        <w:rPr>
          <w:rFonts w:ascii="Cambria" w:hAnsi="Cambria" w:cs="Calibri"/>
          <w:sz w:val="22"/>
          <w:szCs w:val="22"/>
        </w:rPr>
        <w:t xml:space="preserve"> dni) </w:t>
      </w:r>
      <w:r w:rsidR="00F6056C" w:rsidRPr="00BB1766">
        <w:rPr>
          <w:rFonts w:ascii="Cambria" w:hAnsi="Cambria" w:cs="Calibri"/>
          <w:sz w:val="22"/>
          <w:szCs w:val="22"/>
        </w:rPr>
        <w:t xml:space="preserve">oraz z piątku na poniedziałek </w:t>
      </w:r>
      <w:r w:rsidRPr="00BB1766">
        <w:rPr>
          <w:rFonts w:ascii="Cambria" w:hAnsi="Cambria" w:cs="Calibri"/>
          <w:sz w:val="22"/>
          <w:szCs w:val="22"/>
        </w:rPr>
        <w:t>ustnych i pisemnych zadań domowych oraz prac plastycznych, technicznych i informatycznych.</w:t>
      </w:r>
    </w:p>
    <w:p w:rsidR="00F6056C" w:rsidRPr="00BB1766" w:rsidRDefault="00E50319"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Arial"/>
          <w:sz w:val="22"/>
          <w:szCs w:val="22"/>
        </w:rPr>
        <w:t xml:space="preserve">W pierwszym dniu przypadającym po feriach lub przerwach świątecznych nie przeprowadza się pisemnych form sprawdzania wiedzy, o których mowa w ust. </w:t>
      </w:r>
      <w:r w:rsidR="00F322F0" w:rsidRPr="00BB1766">
        <w:rPr>
          <w:rFonts w:ascii="Cambria" w:hAnsi="Cambria" w:cs="Arial"/>
          <w:sz w:val="22"/>
          <w:szCs w:val="22"/>
        </w:rPr>
        <w:t>14</w:t>
      </w:r>
      <w:r w:rsidRPr="00BB1766">
        <w:rPr>
          <w:rFonts w:ascii="Cambria" w:hAnsi="Cambria" w:cs="Arial"/>
          <w:sz w:val="22"/>
          <w:szCs w:val="22"/>
        </w:rPr>
        <w:t>.</w:t>
      </w:r>
    </w:p>
    <w:p w:rsidR="002B61C8" w:rsidRPr="00BB1766" w:rsidRDefault="002B61C8" w:rsidP="002B61C8">
      <w:pPr>
        <w:pStyle w:val="Tekstpodstawowy"/>
        <w:tabs>
          <w:tab w:val="left" w:pos="426"/>
          <w:tab w:val="left" w:pos="851"/>
        </w:tabs>
        <w:ind w:left="567"/>
        <w:rPr>
          <w:rFonts w:ascii="Cambria" w:hAnsi="Cambria" w:cs="Arial"/>
          <w:sz w:val="22"/>
          <w:szCs w:val="22"/>
        </w:rPr>
      </w:pPr>
    </w:p>
    <w:p w:rsidR="00F51D23" w:rsidRPr="00BB1766"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Arial"/>
          <w:sz w:val="22"/>
          <w:szCs w:val="22"/>
        </w:rPr>
        <w:t>Zasady obowiązujące w ocenianiu pisemnych wypowiedzi uczniów:</w:t>
      </w:r>
    </w:p>
    <w:p w:rsidR="00F51D23" w:rsidRPr="00BB1766" w:rsidRDefault="00F51D23" w:rsidP="00F51D23">
      <w:pPr>
        <w:pStyle w:val="Tekstpodstawowy"/>
        <w:tabs>
          <w:tab w:val="left" w:pos="426"/>
          <w:tab w:val="left" w:pos="851"/>
        </w:tabs>
        <w:ind w:left="567"/>
        <w:rPr>
          <w:rFonts w:ascii="Cambria" w:hAnsi="Cambria" w:cs="Arial"/>
          <w:sz w:val="22"/>
          <w:szCs w:val="22"/>
        </w:rPr>
      </w:pPr>
    </w:p>
    <w:p w:rsidR="00F51D23" w:rsidRPr="00BB1766" w:rsidRDefault="00F51D23" w:rsidP="006600B4">
      <w:pPr>
        <w:pStyle w:val="Tekstpodstawowy"/>
        <w:numPr>
          <w:ilvl w:val="0"/>
          <w:numId w:val="136"/>
        </w:numPr>
        <w:tabs>
          <w:tab w:val="left" w:pos="426"/>
        </w:tabs>
        <w:ind w:left="0" w:firstLine="0"/>
        <w:rPr>
          <w:rFonts w:ascii="Cambria" w:hAnsi="Cambria" w:cs="Arial"/>
          <w:sz w:val="22"/>
          <w:szCs w:val="22"/>
        </w:rPr>
      </w:pPr>
      <w:r w:rsidRPr="00BB1766">
        <w:rPr>
          <w:rFonts w:ascii="Cambria" w:hAnsi="Cambria" w:cs="Arial"/>
          <w:b/>
          <w:bCs/>
          <w:sz w:val="22"/>
          <w:szCs w:val="22"/>
        </w:rPr>
        <w:t xml:space="preserve">praca klasowa lub sprawdzian– </w:t>
      </w:r>
      <w:r w:rsidRPr="00BB1766">
        <w:rPr>
          <w:rFonts w:ascii="Cambria" w:hAnsi="Cambria" w:cs="Arial"/>
          <w:sz w:val="22"/>
          <w:szCs w:val="22"/>
        </w:rPr>
        <w:t>obejmuje duże partie materiału, ocena wystawiona na jej podstawie ma znaczący wpływ na ocenę okresową:</w:t>
      </w:r>
    </w:p>
    <w:p w:rsidR="00F51D23" w:rsidRPr="00BB1766" w:rsidRDefault="00F51D23" w:rsidP="00F51D23">
      <w:pPr>
        <w:pStyle w:val="Tekstpodstawowy"/>
        <w:tabs>
          <w:tab w:val="left" w:pos="1080"/>
        </w:tabs>
        <w:ind w:left="720"/>
        <w:rPr>
          <w:rFonts w:ascii="Cambria" w:hAnsi="Cambria" w:cs="Arial"/>
          <w:sz w:val="22"/>
          <w:szCs w:val="22"/>
          <w:u w:val="single"/>
        </w:rPr>
      </w:pPr>
      <w:r w:rsidRPr="00BB1766">
        <w:rPr>
          <w:rFonts w:ascii="Cambria" w:hAnsi="Cambria" w:cs="Arial"/>
          <w:sz w:val="22"/>
          <w:szCs w:val="22"/>
          <w:u w:val="single"/>
        </w:rPr>
        <w:t>zasady przeprowadzania:</w:t>
      </w:r>
    </w:p>
    <w:p w:rsidR="00F51D23" w:rsidRPr="00BB1766" w:rsidRDefault="00F51D23" w:rsidP="006600B4">
      <w:pPr>
        <w:pStyle w:val="Tekstpodstawowy"/>
        <w:numPr>
          <w:ilvl w:val="0"/>
          <w:numId w:val="137"/>
        </w:numPr>
        <w:tabs>
          <w:tab w:val="left" w:pos="1080"/>
        </w:tabs>
        <w:rPr>
          <w:rFonts w:ascii="Cambria" w:hAnsi="Cambria" w:cs="Arial"/>
          <w:sz w:val="22"/>
          <w:szCs w:val="22"/>
        </w:rPr>
      </w:pPr>
      <w:r w:rsidRPr="00BB1766">
        <w:rPr>
          <w:rFonts w:ascii="Cambria" w:hAnsi="Cambria" w:cs="Arial"/>
          <w:sz w:val="22"/>
          <w:szCs w:val="22"/>
        </w:rPr>
        <w:t>uczeń ma prawo znać z tygodniowym wyprzedzeniem terminy prac klasowych</w:t>
      </w:r>
      <w:r w:rsidR="00EA0AA9">
        <w:rPr>
          <w:rFonts w:ascii="Cambria" w:hAnsi="Cambria" w:cs="Arial"/>
          <w:sz w:val="22"/>
          <w:szCs w:val="22"/>
        </w:rPr>
        <w:t xml:space="preserve">    </w:t>
      </w:r>
      <w:r w:rsidRPr="00BB1766">
        <w:rPr>
          <w:rFonts w:ascii="Cambria" w:hAnsi="Cambria" w:cs="Arial"/>
          <w:sz w:val="22"/>
          <w:szCs w:val="22"/>
        </w:rPr>
        <w:t xml:space="preserve"> i sprawdzianów, które są odnotowywane w e-dzienniku lekcyjnym,</w:t>
      </w:r>
    </w:p>
    <w:p w:rsidR="00F51D23" w:rsidRPr="00BB1766" w:rsidRDefault="00F51D23" w:rsidP="006600B4">
      <w:pPr>
        <w:pStyle w:val="Tekstpodstawowy"/>
        <w:numPr>
          <w:ilvl w:val="0"/>
          <w:numId w:val="137"/>
        </w:numPr>
        <w:tabs>
          <w:tab w:val="left" w:pos="1080"/>
        </w:tabs>
        <w:rPr>
          <w:rFonts w:ascii="Cambria" w:hAnsi="Cambria" w:cs="Arial"/>
          <w:sz w:val="22"/>
          <w:szCs w:val="22"/>
        </w:rPr>
      </w:pPr>
      <w:r w:rsidRPr="00BB1766">
        <w:rPr>
          <w:rFonts w:ascii="Cambria" w:hAnsi="Cambria" w:cs="Arial"/>
          <w:sz w:val="22"/>
          <w:szCs w:val="22"/>
        </w:rPr>
        <w:t>w ciągu jednego dnia można przeprowadzić tylko jedną pracę klasową</w:t>
      </w:r>
      <w:r w:rsidR="00766C99" w:rsidRPr="00BB1766">
        <w:rPr>
          <w:rFonts w:ascii="Cambria" w:hAnsi="Cambria" w:cs="Arial"/>
          <w:sz w:val="22"/>
          <w:szCs w:val="22"/>
        </w:rPr>
        <w:t xml:space="preserve"> lub sprawdzian</w:t>
      </w:r>
      <w:r w:rsidRPr="00BB1766">
        <w:rPr>
          <w:rFonts w:ascii="Cambria" w:hAnsi="Cambria" w:cs="Arial"/>
          <w:sz w:val="22"/>
          <w:szCs w:val="22"/>
        </w:rPr>
        <w:t>, w ciągu tygodnia nie więcej niż trzy;</w:t>
      </w:r>
    </w:p>
    <w:p w:rsidR="00C072A1" w:rsidRPr="00BB1766" w:rsidRDefault="00C072A1" w:rsidP="006600B4">
      <w:pPr>
        <w:pStyle w:val="Tekstpodstawowy"/>
        <w:numPr>
          <w:ilvl w:val="0"/>
          <w:numId w:val="137"/>
        </w:numPr>
        <w:tabs>
          <w:tab w:val="left" w:pos="1080"/>
        </w:tabs>
        <w:rPr>
          <w:rFonts w:ascii="Cambria" w:hAnsi="Cambria" w:cs="Arial"/>
          <w:sz w:val="22"/>
          <w:szCs w:val="22"/>
        </w:rPr>
      </w:pPr>
      <w:r w:rsidRPr="00BB1766">
        <w:rPr>
          <w:rFonts w:ascii="Cambria" w:hAnsi="Cambria" w:cs="Arial"/>
          <w:sz w:val="22"/>
          <w:szCs w:val="22"/>
        </w:rPr>
        <w:t>przy ustalaniu oceny śródrocznej/rocznej oceny z tych form sprawdzania wiedzy mają najwyższą wagę.</w:t>
      </w:r>
    </w:p>
    <w:p w:rsidR="00F51D23" w:rsidRPr="00BB1766" w:rsidRDefault="00F51D23" w:rsidP="00F51D23">
      <w:pPr>
        <w:pStyle w:val="Tekstpodstawowy"/>
        <w:rPr>
          <w:rFonts w:ascii="Cambria" w:hAnsi="Cambria" w:cs="Arial"/>
          <w:sz w:val="22"/>
          <w:szCs w:val="22"/>
        </w:rPr>
      </w:pPr>
    </w:p>
    <w:p w:rsidR="00766C99" w:rsidRPr="00BB1766" w:rsidRDefault="00F51D23" w:rsidP="006600B4">
      <w:pPr>
        <w:pStyle w:val="Tekstpodstawowy"/>
        <w:numPr>
          <w:ilvl w:val="0"/>
          <w:numId w:val="136"/>
        </w:numPr>
        <w:tabs>
          <w:tab w:val="left" w:pos="426"/>
        </w:tabs>
        <w:ind w:hanging="720"/>
        <w:rPr>
          <w:rFonts w:ascii="Cambria" w:hAnsi="Cambria" w:cs="Arial"/>
          <w:sz w:val="22"/>
          <w:szCs w:val="22"/>
        </w:rPr>
      </w:pPr>
      <w:r w:rsidRPr="00BB1766">
        <w:rPr>
          <w:rFonts w:ascii="Cambria" w:hAnsi="Cambria" w:cs="Arial"/>
          <w:b/>
          <w:bCs/>
          <w:sz w:val="22"/>
          <w:szCs w:val="22"/>
        </w:rPr>
        <w:t xml:space="preserve">kartkówki – </w:t>
      </w:r>
      <w:r w:rsidRPr="00BB1766">
        <w:rPr>
          <w:rFonts w:ascii="Cambria" w:hAnsi="Cambria" w:cs="Arial"/>
          <w:sz w:val="22"/>
          <w:szCs w:val="22"/>
        </w:rPr>
        <w:t>kontrolują opanowanie wiadomości i umiejętności z trzech ostatnich lekcji lub pracy domowej</w:t>
      </w:r>
    </w:p>
    <w:p w:rsidR="00766C99" w:rsidRPr="00BB1766" w:rsidRDefault="00766C99" w:rsidP="00766C99">
      <w:pPr>
        <w:pStyle w:val="Tekstpodstawowy"/>
        <w:tabs>
          <w:tab w:val="left" w:pos="1080"/>
        </w:tabs>
        <w:ind w:left="720"/>
        <w:rPr>
          <w:rFonts w:ascii="Cambria" w:hAnsi="Cambria" w:cs="Arial"/>
          <w:sz w:val="22"/>
          <w:szCs w:val="22"/>
          <w:u w:val="single"/>
        </w:rPr>
      </w:pPr>
      <w:r w:rsidRPr="00BB1766">
        <w:rPr>
          <w:rFonts w:ascii="Cambria" w:hAnsi="Cambria" w:cs="Arial"/>
          <w:sz w:val="22"/>
          <w:szCs w:val="22"/>
          <w:u w:val="single"/>
        </w:rPr>
        <w:t>zasady przeprowadzania:</w:t>
      </w:r>
    </w:p>
    <w:p w:rsidR="00766C99" w:rsidRPr="00BB1766" w:rsidRDefault="00766C99" w:rsidP="006600B4">
      <w:pPr>
        <w:pStyle w:val="Tekstpodstawowy"/>
        <w:numPr>
          <w:ilvl w:val="0"/>
          <w:numId w:val="257"/>
        </w:numPr>
        <w:tabs>
          <w:tab w:val="left" w:pos="426"/>
        </w:tabs>
        <w:rPr>
          <w:rFonts w:ascii="Cambria" w:hAnsi="Cambria" w:cs="Arial"/>
          <w:sz w:val="22"/>
          <w:szCs w:val="22"/>
        </w:rPr>
      </w:pPr>
      <w:r w:rsidRPr="00BB1766">
        <w:rPr>
          <w:rFonts w:ascii="Cambria" w:hAnsi="Cambria" w:cs="Arial"/>
          <w:sz w:val="22"/>
          <w:szCs w:val="22"/>
        </w:rPr>
        <w:t xml:space="preserve">kartkówki </w:t>
      </w:r>
      <w:r w:rsidR="00F322F0" w:rsidRPr="00BB1766">
        <w:rPr>
          <w:rFonts w:ascii="Cambria" w:hAnsi="Cambria" w:cs="Arial"/>
          <w:sz w:val="22"/>
          <w:szCs w:val="22"/>
        </w:rPr>
        <w:t xml:space="preserve">dotyczące materiału z zakresu nie więcej niż 3-ech tematów </w:t>
      </w:r>
      <w:r w:rsidRPr="00BB1766">
        <w:rPr>
          <w:rFonts w:ascii="Cambria" w:hAnsi="Cambria" w:cs="Arial"/>
          <w:sz w:val="22"/>
          <w:szCs w:val="22"/>
        </w:rPr>
        <w:t>nie muszą być zapowiadane</w:t>
      </w:r>
      <w:r w:rsidR="00F322F0" w:rsidRPr="00BB1766">
        <w:rPr>
          <w:rFonts w:ascii="Cambria" w:hAnsi="Cambria" w:cs="Arial"/>
          <w:sz w:val="22"/>
          <w:szCs w:val="22"/>
        </w:rPr>
        <w:t>,</w:t>
      </w:r>
    </w:p>
    <w:p w:rsidR="00F322F0" w:rsidRPr="00BB1766" w:rsidRDefault="00F322F0" w:rsidP="006600B4">
      <w:pPr>
        <w:pStyle w:val="Tekstpodstawowy"/>
        <w:numPr>
          <w:ilvl w:val="0"/>
          <w:numId w:val="257"/>
        </w:numPr>
        <w:tabs>
          <w:tab w:val="left" w:pos="426"/>
        </w:tabs>
        <w:rPr>
          <w:rFonts w:ascii="Cambria" w:hAnsi="Cambria" w:cs="Arial"/>
          <w:sz w:val="22"/>
          <w:szCs w:val="22"/>
        </w:rPr>
      </w:pPr>
      <w:r w:rsidRPr="00BB1766">
        <w:rPr>
          <w:rFonts w:ascii="Cambria" w:hAnsi="Cambria" w:cs="Arial"/>
          <w:sz w:val="22"/>
          <w:szCs w:val="22"/>
        </w:rPr>
        <w:t>kartkówki z materiału obejmującego więcej n</w:t>
      </w:r>
      <w:r w:rsidR="001B2423" w:rsidRPr="00BB1766">
        <w:rPr>
          <w:rFonts w:ascii="Cambria" w:hAnsi="Cambria" w:cs="Arial"/>
          <w:sz w:val="22"/>
          <w:szCs w:val="22"/>
        </w:rPr>
        <w:t>iż 3 tematy muszą</w:t>
      </w:r>
      <w:r w:rsidRPr="00BB1766">
        <w:rPr>
          <w:rFonts w:ascii="Cambria" w:hAnsi="Cambria" w:cs="Arial"/>
          <w:sz w:val="22"/>
          <w:szCs w:val="22"/>
        </w:rPr>
        <w:t xml:space="preserve"> być zapowiadane </w:t>
      </w:r>
      <w:r w:rsidR="00EA0AA9">
        <w:rPr>
          <w:rFonts w:ascii="Cambria" w:hAnsi="Cambria" w:cs="Arial"/>
          <w:sz w:val="22"/>
          <w:szCs w:val="22"/>
        </w:rPr>
        <w:t xml:space="preserve">             </w:t>
      </w:r>
      <w:r w:rsidRPr="00BB1766">
        <w:rPr>
          <w:rFonts w:ascii="Cambria" w:hAnsi="Cambria" w:cs="Arial"/>
          <w:sz w:val="22"/>
          <w:szCs w:val="22"/>
        </w:rPr>
        <w:t>z minimum 3-dniowym wyprzedzeniem,</w:t>
      </w:r>
    </w:p>
    <w:p w:rsidR="00F51D23" w:rsidRPr="00BB1766" w:rsidRDefault="00136986" w:rsidP="006600B4">
      <w:pPr>
        <w:pStyle w:val="Tekstpodstawowy"/>
        <w:numPr>
          <w:ilvl w:val="0"/>
          <w:numId w:val="257"/>
        </w:numPr>
        <w:tabs>
          <w:tab w:val="left" w:pos="426"/>
        </w:tabs>
        <w:rPr>
          <w:rFonts w:ascii="Cambria" w:hAnsi="Cambria" w:cs="Arial"/>
          <w:sz w:val="22"/>
          <w:szCs w:val="22"/>
        </w:rPr>
      </w:pPr>
      <w:r w:rsidRPr="00BB1766">
        <w:rPr>
          <w:rFonts w:ascii="Cambria" w:hAnsi="Cambria" w:cs="Arial"/>
          <w:sz w:val="22"/>
          <w:szCs w:val="22"/>
        </w:rPr>
        <w:t>oceny wystawio</w:t>
      </w:r>
      <w:r w:rsidR="00F51D23" w:rsidRPr="00BB1766">
        <w:rPr>
          <w:rFonts w:ascii="Cambria" w:hAnsi="Cambria" w:cs="Arial"/>
          <w:sz w:val="22"/>
          <w:szCs w:val="22"/>
        </w:rPr>
        <w:t xml:space="preserve">ne </w:t>
      </w:r>
      <w:r w:rsidR="00766C99" w:rsidRPr="00BB1766">
        <w:rPr>
          <w:rFonts w:ascii="Cambria" w:hAnsi="Cambria" w:cs="Arial"/>
          <w:sz w:val="22"/>
          <w:szCs w:val="22"/>
        </w:rPr>
        <w:t xml:space="preserve">z kartkówek </w:t>
      </w:r>
      <w:r w:rsidR="00F51D23" w:rsidRPr="00BB1766">
        <w:rPr>
          <w:rFonts w:ascii="Cambria" w:hAnsi="Cambria" w:cs="Arial"/>
          <w:sz w:val="22"/>
          <w:szCs w:val="22"/>
        </w:rPr>
        <w:t xml:space="preserve">pełnią funkcję oceny wspierającej.   </w:t>
      </w:r>
    </w:p>
    <w:p w:rsidR="00F51D23" w:rsidRPr="00BB1766" w:rsidRDefault="00F51D23" w:rsidP="00F51D23">
      <w:pPr>
        <w:pStyle w:val="Tekstpodstawowy"/>
        <w:tabs>
          <w:tab w:val="left" w:pos="426"/>
          <w:tab w:val="left" w:pos="851"/>
        </w:tabs>
        <w:ind w:left="567"/>
        <w:rPr>
          <w:rFonts w:ascii="Cambria" w:hAnsi="Cambria" w:cs="Arial"/>
          <w:sz w:val="22"/>
          <w:szCs w:val="22"/>
        </w:rPr>
      </w:pPr>
    </w:p>
    <w:p w:rsidR="00766C99" w:rsidRPr="00BB1766" w:rsidRDefault="00F51D23"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cs="Calibri"/>
          <w:sz w:val="23"/>
          <w:szCs w:val="23"/>
          <w:lang w:eastAsia="pl-PL"/>
        </w:rPr>
        <w:t xml:space="preserve">Nauczyciel ma obowiązek podać uczniom </w:t>
      </w:r>
      <w:r w:rsidR="001B2423" w:rsidRPr="00BB1766">
        <w:rPr>
          <w:rFonts w:cs="Calibri"/>
          <w:sz w:val="23"/>
          <w:szCs w:val="23"/>
          <w:lang w:eastAsia="pl-PL"/>
        </w:rPr>
        <w:t>wymagania</w:t>
      </w:r>
      <w:r w:rsidRPr="00BB1766">
        <w:rPr>
          <w:rFonts w:cs="Calibri"/>
          <w:sz w:val="23"/>
          <w:szCs w:val="23"/>
          <w:lang w:eastAsia="pl-PL"/>
        </w:rPr>
        <w:t xml:space="preserve"> do sprawdzianu, o którym mowa w </w:t>
      </w:r>
      <w:r w:rsidR="00F6056C" w:rsidRPr="00BB1766">
        <w:rPr>
          <w:rFonts w:cs="Calibri"/>
          <w:sz w:val="23"/>
          <w:szCs w:val="23"/>
          <w:lang w:eastAsia="pl-PL"/>
        </w:rPr>
        <w:t>ust</w:t>
      </w:r>
      <w:r w:rsidRPr="00BB1766">
        <w:rPr>
          <w:rFonts w:cs="Calibri"/>
          <w:sz w:val="23"/>
          <w:szCs w:val="23"/>
          <w:lang w:eastAsia="pl-PL"/>
        </w:rPr>
        <w:t xml:space="preserve"> </w:t>
      </w:r>
      <w:r w:rsidR="00F322F0" w:rsidRPr="00BB1766">
        <w:rPr>
          <w:rFonts w:cs="Calibri"/>
          <w:sz w:val="23"/>
          <w:szCs w:val="23"/>
          <w:lang w:eastAsia="pl-PL"/>
        </w:rPr>
        <w:t xml:space="preserve">14 </w:t>
      </w:r>
      <w:r w:rsidR="00F6056C" w:rsidRPr="00BB1766">
        <w:rPr>
          <w:rFonts w:cs="Calibri"/>
          <w:sz w:val="23"/>
          <w:szCs w:val="23"/>
          <w:lang w:eastAsia="pl-PL"/>
        </w:rPr>
        <w:t xml:space="preserve">punkt </w:t>
      </w:r>
      <w:r w:rsidRPr="00BB1766">
        <w:rPr>
          <w:rFonts w:cs="Calibri"/>
          <w:sz w:val="23"/>
          <w:szCs w:val="23"/>
          <w:lang w:eastAsia="pl-PL"/>
        </w:rPr>
        <w:t>1) w formie pisemnej i zamieszcza je w dzienniku el</w:t>
      </w:r>
      <w:r w:rsidR="00B4492D" w:rsidRPr="00BB1766">
        <w:rPr>
          <w:rFonts w:cs="Calibri"/>
          <w:sz w:val="23"/>
          <w:szCs w:val="23"/>
          <w:lang w:eastAsia="pl-PL"/>
        </w:rPr>
        <w:t xml:space="preserve">ektronicznym </w:t>
      </w:r>
      <w:r w:rsidR="00EA0AA9">
        <w:rPr>
          <w:rFonts w:cs="Calibri"/>
          <w:sz w:val="23"/>
          <w:szCs w:val="23"/>
          <w:lang w:eastAsia="pl-PL"/>
        </w:rPr>
        <w:t xml:space="preserve">              </w:t>
      </w:r>
      <w:r w:rsidRPr="00BB1766">
        <w:rPr>
          <w:rFonts w:cs="Calibri"/>
          <w:sz w:val="23"/>
          <w:szCs w:val="23"/>
          <w:lang w:eastAsia="pl-PL"/>
        </w:rPr>
        <w:t>w terminarzu</w:t>
      </w:r>
      <w:r w:rsidR="00766C99" w:rsidRPr="00BB1766">
        <w:rPr>
          <w:rFonts w:cs="Calibri"/>
          <w:sz w:val="23"/>
          <w:szCs w:val="23"/>
          <w:lang w:eastAsia="pl-PL"/>
        </w:rPr>
        <w:t xml:space="preserve"> </w:t>
      </w:r>
      <w:r w:rsidR="00136986" w:rsidRPr="00BB1766">
        <w:rPr>
          <w:rFonts w:cs="Calibri"/>
          <w:sz w:val="23"/>
          <w:szCs w:val="23"/>
          <w:lang w:eastAsia="pl-PL"/>
        </w:rPr>
        <w:t>.</w:t>
      </w:r>
    </w:p>
    <w:p w:rsidR="00766C99" w:rsidRPr="00BB1766" w:rsidRDefault="00766C99"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cs="Calibri"/>
          <w:sz w:val="23"/>
          <w:szCs w:val="23"/>
          <w:lang w:eastAsia="pl-PL"/>
        </w:rPr>
        <w:t>Forma sprawdzania wiadomości</w:t>
      </w:r>
      <w:r w:rsidR="00F6056C" w:rsidRPr="00BB1766">
        <w:rPr>
          <w:rFonts w:cs="Calibri"/>
          <w:sz w:val="23"/>
          <w:szCs w:val="23"/>
          <w:lang w:eastAsia="pl-PL"/>
        </w:rPr>
        <w:t>, o której mowa w ust.</w:t>
      </w:r>
      <w:r w:rsidRPr="00BB1766">
        <w:rPr>
          <w:rFonts w:cs="Calibri"/>
          <w:sz w:val="23"/>
          <w:szCs w:val="23"/>
          <w:lang w:eastAsia="pl-PL"/>
        </w:rPr>
        <w:t xml:space="preserve"> </w:t>
      </w:r>
      <w:r w:rsidR="00F322F0" w:rsidRPr="00BB1766">
        <w:rPr>
          <w:rFonts w:cs="Calibri"/>
          <w:sz w:val="23"/>
          <w:szCs w:val="23"/>
          <w:lang w:eastAsia="pl-PL"/>
        </w:rPr>
        <w:t xml:space="preserve">14 </w:t>
      </w:r>
      <w:r w:rsidR="00F6056C" w:rsidRPr="00BB1766">
        <w:rPr>
          <w:rFonts w:cs="Calibri"/>
          <w:sz w:val="23"/>
          <w:szCs w:val="23"/>
          <w:lang w:eastAsia="pl-PL"/>
        </w:rPr>
        <w:t xml:space="preserve">punkt </w:t>
      </w:r>
      <w:r w:rsidRPr="00BB1766">
        <w:rPr>
          <w:rFonts w:cs="Calibri"/>
          <w:sz w:val="23"/>
          <w:szCs w:val="23"/>
          <w:lang w:eastAsia="pl-PL"/>
        </w:rPr>
        <w:t>1), musi być poprzedzona powtórzeniem wiadomości.</w:t>
      </w:r>
      <w:r w:rsidR="00F51D23" w:rsidRPr="00BB1766">
        <w:rPr>
          <w:rFonts w:cs="Calibri"/>
          <w:sz w:val="23"/>
          <w:szCs w:val="23"/>
          <w:lang w:eastAsia="pl-PL"/>
        </w:rPr>
        <w:t xml:space="preserve"> </w:t>
      </w:r>
    </w:p>
    <w:p w:rsidR="00766C99" w:rsidRPr="00BB1766" w:rsidRDefault="00F51D23"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cs="Calibri"/>
          <w:sz w:val="23"/>
          <w:szCs w:val="23"/>
          <w:lang w:eastAsia="pl-PL"/>
        </w:rPr>
        <w:lastRenderedPageBreak/>
        <w:t>Oc</w:t>
      </w:r>
      <w:r w:rsidR="00766C99" w:rsidRPr="00BB1766">
        <w:rPr>
          <w:rFonts w:cs="Calibri"/>
          <w:sz w:val="23"/>
          <w:szCs w:val="23"/>
          <w:lang w:eastAsia="pl-PL"/>
        </w:rPr>
        <w:t xml:space="preserve">eny z wymienionych przedmiotów: </w:t>
      </w:r>
      <w:r w:rsidRPr="00BB1766">
        <w:rPr>
          <w:rFonts w:cs="Calibri"/>
          <w:sz w:val="23"/>
          <w:szCs w:val="23"/>
          <w:lang w:eastAsia="pl-PL"/>
        </w:rPr>
        <w:t>religii, edukacji dla bezpieczeństwa, podstaw przedsiębiorczości, informatyki, wiedzy o kulturze, edukacji filozoficzno-psychologicznej, logiki, historii i społeczeństwa,</w:t>
      </w:r>
      <w:r w:rsidR="00766C99" w:rsidRPr="00BB1766">
        <w:rPr>
          <w:rFonts w:cs="Calibri"/>
          <w:sz w:val="23"/>
          <w:szCs w:val="23"/>
          <w:lang w:eastAsia="pl-PL"/>
        </w:rPr>
        <w:t xml:space="preserve"> historii prawa,</w:t>
      </w:r>
      <w:r w:rsidRPr="00BB1766">
        <w:rPr>
          <w:rFonts w:cs="Calibri"/>
          <w:sz w:val="23"/>
          <w:szCs w:val="23"/>
          <w:lang w:eastAsia="pl-PL"/>
        </w:rPr>
        <w:t xml:space="preserve"> wychowania fizycznego, przyrody, muzyki, plastyki, zajęć ar</w:t>
      </w:r>
      <w:r w:rsidR="00766C99" w:rsidRPr="00BB1766">
        <w:rPr>
          <w:rFonts w:cs="Calibri"/>
          <w:sz w:val="23"/>
          <w:szCs w:val="23"/>
          <w:lang w:eastAsia="pl-PL"/>
        </w:rPr>
        <w:t>tystycznych, zajęć technicznych</w:t>
      </w:r>
      <w:r w:rsidRPr="00BB1766">
        <w:rPr>
          <w:rFonts w:cs="Calibri"/>
          <w:sz w:val="23"/>
          <w:szCs w:val="23"/>
          <w:lang w:eastAsia="pl-PL"/>
        </w:rPr>
        <w:t xml:space="preserve"> są traktowane równorzędnie. Z tych przedmiotów nie ma ocen ze sprawdzianów, o których mowa w </w:t>
      </w:r>
      <w:r w:rsidR="00F6056C" w:rsidRPr="00BB1766">
        <w:rPr>
          <w:rFonts w:cs="Calibri"/>
          <w:sz w:val="23"/>
          <w:szCs w:val="23"/>
          <w:lang w:eastAsia="pl-PL"/>
        </w:rPr>
        <w:t xml:space="preserve">ust. </w:t>
      </w:r>
      <w:r w:rsidR="00F322F0" w:rsidRPr="00BB1766">
        <w:rPr>
          <w:rFonts w:cs="Calibri"/>
          <w:sz w:val="23"/>
          <w:szCs w:val="23"/>
          <w:lang w:eastAsia="pl-PL"/>
        </w:rPr>
        <w:t xml:space="preserve">14 </w:t>
      </w:r>
      <w:r w:rsidR="00F6056C" w:rsidRPr="00BB1766">
        <w:rPr>
          <w:rFonts w:cs="Calibri"/>
          <w:sz w:val="23"/>
          <w:szCs w:val="23"/>
          <w:lang w:eastAsia="pl-PL"/>
        </w:rPr>
        <w:t xml:space="preserve">punkt </w:t>
      </w:r>
      <w:r w:rsidR="00766C99" w:rsidRPr="00BB1766">
        <w:rPr>
          <w:rFonts w:cs="Calibri"/>
          <w:sz w:val="23"/>
          <w:szCs w:val="23"/>
          <w:lang w:eastAsia="pl-PL"/>
        </w:rPr>
        <w:t>1).</w:t>
      </w:r>
    </w:p>
    <w:p w:rsidR="00465417" w:rsidRPr="00BB1766"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Arial"/>
          <w:sz w:val="22"/>
          <w:szCs w:val="22"/>
        </w:rPr>
        <w:t xml:space="preserve">Oceny podawane są uczniom do wiadomości  i na bieżąco wpisywane do </w:t>
      </w:r>
      <w:r w:rsidR="00EA0AA9">
        <w:rPr>
          <w:rFonts w:ascii="Cambria" w:hAnsi="Cambria" w:cs="Arial"/>
          <w:sz w:val="22"/>
          <w:szCs w:val="22"/>
        </w:rPr>
        <w:t xml:space="preserve">               </w:t>
      </w:r>
      <w:r w:rsidR="00752ED0" w:rsidRPr="00BB1766">
        <w:rPr>
          <w:rFonts w:ascii="Cambria" w:hAnsi="Cambria" w:cs="Arial"/>
          <w:sz w:val="22"/>
          <w:szCs w:val="22"/>
        </w:rPr>
        <w:t>e-</w:t>
      </w:r>
      <w:r w:rsidRPr="00BB1766">
        <w:rPr>
          <w:rFonts w:ascii="Cambria" w:hAnsi="Cambria" w:cs="Arial"/>
          <w:sz w:val="22"/>
          <w:szCs w:val="22"/>
        </w:rPr>
        <w:t>dziennika. Oceny z odpowiedzi ustnej, jak również inne spostrzeżenia dotyczące postępów edukacyjnych ucznia mogą być wpisywane do zeszytu przedmiotowego, jako informacja dla rodziców (prawnych opiekunów) i winne być podpisane przez rodziców (prawnych opiekunów).</w:t>
      </w:r>
    </w:p>
    <w:p w:rsidR="00465417" w:rsidRPr="00BB1766"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Arial"/>
          <w:sz w:val="22"/>
          <w:szCs w:val="22"/>
        </w:rPr>
        <w:t>Uczeń jest zobowiązany do pisania pracy klasowej</w:t>
      </w:r>
      <w:r w:rsidR="00766C99" w:rsidRPr="00BB1766">
        <w:rPr>
          <w:rFonts w:ascii="Cambria" w:hAnsi="Cambria" w:cs="Arial"/>
          <w:sz w:val="22"/>
          <w:szCs w:val="22"/>
        </w:rPr>
        <w:t xml:space="preserve"> lub sprawdzianu</w:t>
      </w:r>
      <w:r w:rsidRPr="00BB1766">
        <w:rPr>
          <w:rFonts w:ascii="Cambria" w:hAnsi="Cambria" w:cs="Arial"/>
          <w:sz w:val="22"/>
          <w:szCs w:val="22"/>
        </w:rPr>
        <w:t xml:space="preserve"> obejmującej kompleksową część materiału. W przypadku nieobecności uczeń ma obowiązek napisać ten sprawdzian w terminie uzgodnionym z nauczycielem.</w:t>
      </w:r>
    </w:p>
    <w:p w:rsidR="00465417" w:rsidRPr="00BB1766" w:rsidRDefault="00030B9B" w:rsidP="006600B4">
      <w:pPr>
        <w:pStyle w:val="Tekstpodstawowy"/>
        <w:numPr>
          <w:ilvl w:val="0"/>
          <w:numId w:val="112"/>
        </w:numPr>
        <w:tabs>
          <w:tab w:val="left" w:pos="426"/>
          <w:tab w:val="left" w:pos="851"/>
        </w:tabs>
        <w:ind w:left="0" w:firstLine="567"/>
        <w:rPr>
          <w:rFonts w:ascii="Cambria" w:hAnsi="Cambria" w:cs="Arial"/>
          <w:sz w:val="22"/>
          <w:szCs w:val="22"/>
        </w:rPr>
      </w:pPr>
      <w:r w:rsidRPr="00BB1766">
        <w:rPr>
          <w:rFonts w:ascii="Cambria" w:hAnsi="Cambria" w:cs="Calibri"/>
          <w:sz w:val="23"/>
          <w:szCs w:val="23"/>
          <w:lang w:eastAsia="pl-PL"/>
        </w:rPr>
        <w:t xml:space="preserve">Uczeń ma prawo poprawić ocenę z form sprawdzania wiadomości, o których mowa w </w:t>
      </w:r>
      <w:r w:rsidR="00F6056C" w:rsidRPr="00BB1766">
        <w:rPr>
          <w:rFonts w:ascii="Cambria" w:hAnsi="Cambria" w:cs="Calibri"/>
          <w:sz w:val="23"/>
          <w:szCs w:val="23"/>
          <w:lang w:eastAsia="pl-PL"/>
        </w:rPr>
        <w:t xml:space="preserve">ust. </w:t>
      </w:r>
      <w:r w:rsidR="00F322F0" w:rsidRPr="00BB1766">
        <w:rPr>
          <w:rFonts w:ascii="Cambria" w:hAnsi="Cambria" w:cs="Calibri"/>
          <w:sz w:val="23"/>
          <w:szCs w:val="23"/>
          <w:lang w:eastAsia="pl-PL"/>
        </w:rPr>
        <w:t>14</w:t>
      </w:r>
      <w:r w:rsidR="00F6056C" w:rsidRPr="00BB1766">
        <w:rPr>
          <w:rFonts w:ascii="Cambria" w:hAnsi="Cambria" w:cs="Calibri"/>
          <w:sz w:val="23"/>
          <w:szCs w:val="23"/>
          <w:lang w:eastAsia="pl-PL"/>
        </w:rPr>
        <w:t xml:space="preserve"> punkt </w:t>
      </w:r>
      <w:r w:rsidRPr="00BB1766">
        <w:rPr>
          <w:rFonts w:ascii="Cambria" w:hAnsi="Cambria" w:cs="Calibri"/>
          <w:sz w:val="23"/>
          <w:szCs w:val="23"/>
          <w:lang w:eastAsia="pl-PL"/>
        </w:rPr>
        <w:t xml:space="preserve">1) jednokrotnie . Form sprawdzania wiadomości, o których mowa </w:t>
      </w:r>
      <w:r w:rsidR="00EA0AA9">
        <w:rPr>
          <w:rFonts w:ascii="Cambria" w:hAnsi="Cambria" w:cs="Calibri"/>
          <w:sz w:val="23"/>
          <w:szCs w:val="23"/>
          <w:lang w:eastAsia="pl-PL"/>
        </w:rPr>
        <w:t xml:space="preserve">     </w:t>
      </w:r>
      <w:r w:rsidRPr="00BB1766">
        <w:rPr>
          <w:rFonts w:ascii="Cambria" w:hAnsi="Cambria" w:cs="Calibri"/>
          <w:sz w:val="23"/>
          <w:szCs w:val="23"/>
          <w:lang w:eastAsia="pl-PL"/>
        </w:rPr>
        <w:t xml:space="preserve">w </w:t>
      </w:r>
      <w:r w:rsidR="00F6056C" w:rsidRPr="00BB1766">
        <w:rPr>
          <w:rFonts w:ascii="Cambria" w:hAnsi="Cambria" w:cs="Calibri"/>
          <w:sz w:val="23"/>
          <w:szCs w:val="23"/>
          <w:lang w:eastAsia="pl-PL"/>
        </w:rPr>
        <w:t>ust.</w:t>
      </w:r>
      <w:r w:rsidR="00F322F0" w:rsidRPr="00BB1766">
        <w:rPr>
          <w:rFonts w:ascii="Cambria" w:hAnsi="Cambria" w:cs="Calibri"/>
          <w:sz w:val="23"/>
          <w:szCs w:val="23"/>
          <w:lang w:eastAsia="pl-PL"/>
        </w:rPr>
        <w:t xml:space="preserve"> 14</w:t>
      </w:r>
      <w:r w:rsidR="00F6056C" w:rsidRPr="00BB1766">
        <w:rPr>
          <w:rFonts w:ascii="Cambria" w:hAnsi="Cambria" w:cs="Calibri"/>
          <w:sz w:val="23"/>
          <w:szCs w:val="23"/>
          <w:lang w:eastAsia="pl-PL"/>
        </w:rPr>
        <w:t xml:space="preserve"> punkt </w:t>
      </w:r>
      <w:r w:rsidRPr="00BB1766">
        <w:rPr>
          <w:rFonts w:ascii="Cambria" w:hAnsi="Cambria" w:cs="Calibri"/>
          <w:sz w:val="23"/>
          <w:szCs w:val="23"/>
          <w:lang w:eastAsia="pl-PL"/>
        </w:rPr>
        <w:t xml:space="preserve">2) </w:t>
      </w:r>
      <w:r w:rsidRPr="00BB1766">
        <w:rPr>
          <w:rFonts w:ascii="Cambria" w:hAnsi="Cambria" w:cs="Calibri"/>
          <w:b/>
          <w:sz w:val="23"/>
          <w:szCs w:val="23"/>
          <w:lang w:eastAsia="pl-PL"/>
        </w:rPr>
        <w:t>nie</w:t>
      </w:r>
      <w:r w:rsidRPr="00BB1766">
        <w:rPr>
          <w:rFonts w:ascii="Cambria" w:hAnsi="Cambria" w:cs="Calibri"/>
          <w:sz w:val="23"/>
          <w:szCs w:val="23"/>
          <w:lang w:eastAsia="pl-PL"/>
        </w:rPr>
        <w:t xml:space="preserve"> poprawia się. </w:t>
      </w:r>
    </w:p>
    <w:p w:rsidR="00465417" w:rsidRPr="00E41E62" w:rsidRDefault="00030B9B"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Calibri"/>
          <w:sz w:val="22"/>
          <w:szCs w:val="22"/>
          <w:lang w:eastAsia="pl-PL"/>
        </w:rPr>
        <w:t xml:space="preserve">W przypadku języków obcych poprawie podlegają również formy sprawdzające opisane w </w:t>
      </w:r>
      <w:r w:rsidR="00F6056C" w:rsidRPr="00E41E62">
        <w:rPr>
          <w:rFonts w:ascii="Cambria" w:hAnsi="Cambria" w:cs="Calibri"/>
          <w:sz w:val="22"/>
          <w:szCs w:val="22"/>
          <w:lang w:eastAsia="pl-PL"/>
        </w:rPr>
        <w:t>ust.</w:t>
      </w:r>
      <w:r w:rsidR="00F322F0" w:rsidRPr="00E41E62">
        <w:rPr>
          <w:rFonts w:ascii="Cambria" w:hAnsi="Cambria" w:cs="Calibri"/>
          <w:sz w:val="22"/>
          <w:szCs w:val="22"/>
          <w:lang w:eastAsia="pl-PL"/>
        </w:rPr>
        <w:t xml:space="preserve"> 14</w:t>
      </w:r>
      <w:r w:rsidR="00F6056C" w:rsidRPr="00E41E62">
        <w:rPr>
          <w:rFonts w:ascii="Cambria" w:hAnsi="Cambria" w:cs="Calibri"/>
          <w:sz w:val="22"/>
          <w:szCs w:val="22"/>
          <w:lang w:eastAsia="pl-PL"/>
        </w:rPr>
        <w:t xml:space="preserve"> punkt </w:t>
      </w:r>
      <w:r w:rsidRPr="00E41E62">
        <w:rPr>
          <w:rFonts w:ascii="Cambria" w:hAnsi="Cambria" w:cs="Calibri"/>
          <w:sz w:val="22"/>
          <w:szCs w:val="22"/>
          <w:lang w:eastAsia="pl-PL"/>
        </w:rPr>
        <w:t>2)</w:t>
      </w:r>
    </w:p>
    <w:p w:rsidR="00465417" w:rsidRPr="00E41E62"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Arial"/>
          <w:sz w:val="22"/>
          <w:szCs w:val="22"/>
        </w:rPr>
        <w:t>Pisemne sprawdziany wiadomości i prace klasowe poprawiane są i  zwracane uczniom w ciągu dwóch tygodni</w:t>
      </w:r>
      <w:r w:rsidR="002E2304" w:rsidRPr="00E41E62">
        <w:rPr>
          <w:rFonts w:ascii="Cambria" w:hAnsi="Cambria" w:cs="Arial"/>
          <w:sz w:val="22"/>
          <w:szCs w:val="22"/>
        </w:rPr>
        <w:t xml:space="preserve"> od napisania sprawdzianu lub pracy klasowej</w:t>
      </w:r>
      <w:r w:rsidRPr="00E41E62">
        <w:rPr>
          <w:rFonts w:ascii="Cambria" w:hAnsi="Cambria" w:cs="Arial"/>
          <w:sz w:val="22"/>
          <w:szCs w:val="22"/>
        </w:rPr>
        <w:t xml:space="preserve">. </w:t>
      </w:r>
      <w:r w:rsidR="002E2304" w:rsidRPr="00E41E62">
        <w:rPr>
          <w:rFonts w:ascii="Cambria" w:hAnsi="Cambria" w:cs="Arial"/>
          <w:sz w:val="22"/>
          <w:szCs w:val="22"/>
        </w:rPr>
        <w:t xml:space="preserve">Dotyczy to również sprawdzianów pisanych przez uczniów w terminie </w:t>
      </w:r>
      <w:r w:rsidR="00461477" w:rsidRPr="00E41E62">
        <w:rPr>
          <w:rFonts w:ascii="Cambria" w:hAnsi="Cambria" w:cs="Arial"/>
          <w:sz w:val="22"/>
          <w:szCs w:val="22"/>
        </w:rPr>
        <w:t>uzgodnionym z nauczycielem</w:t>
      </w:r>
      <w:r w:rsidR="002E2304" w:rsidRPr="00E41E62">
        <w:rPr>
          <w:rFonts w:ascii="Cambria" w:hAnsi="Cambria" w:cs="Arial"/>
          <w:sz w:val="22"/>
          <w:szCs w:val="22"/>
        </w:rPr>
        <w:t xml:space="preserve"> </w:t>
      </w:r>
      <w:r w:rsidR="00EA0AA9">
        <w:rPr>
          <w:rFonts w:ascii="Cambria" w:hAnsi="Cambria" w:cs="Arial"/>
          <w:sz w:val="22"/>
          <w:szCs w:val="22"/>
        </w:rPr>
        <w:t xml:space="preserve">             </w:t>
      </w:r>
      <w:r w:rsidR="002E2304" w:rsidRPr="00E41E62">
        <w:rPr>
          <w:rFonts w:ascii="Cambria" w:hAnsi="Cambria" w:cs="Arial"/>
          <w:sz w:val="22"/>
          <w:szCs w:val="22"/>
        </w:rPr>
        <w:t>z powodu nieobecności ucznia na sprawdzianie pisanym przez całą klasę oraz popraw sprawdzia</w:t>
      </w:r>
      <w:r w:rsidR="00461477" w:rsidRPr="00E41E62">
        <w:rPr>
          <w:rFonts w:ascii="Cambria" w:hAnsi="Cambria" w:cs="Arial"/>
          <w:sz w:val="22"/>
          <w:szCs w:val="22"/>
        </w:rPr>
        <w:t>nów .</w:t>
      </w:r>
    </w:p>
    <w:p w:rsidR="00465417" w:rsidRPr="00E41E62" w:rsidRDefault="00C1523C"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Calibri"/>
          <w:sz w:val="22"/>
          <w:szCs w:val="22"/>
          <w:lang w:eastAsia="pl-PL"/>
        </w:rPr>
        <w:t xml:space="preserve">W przypadku korzystania przez ucznia z niedozwolonych form (notatek własnych lub kolegi, telefonu komórkowego i innych środków łączności) w trakcie pisania pracy pisemnej traci on możliwość </w:t>
      </w:r>
      <w:r w:rsidR="00677E61" w:rsidRPr="00E41E62">
        <w:rPr>
          <w:rFonts w:ascii="Cambria" w:hAnsi="Cambria" w:cs="Calibri"/>
          <w:sz w:val="22"/>
          <w:szCs w:val="22"/>
          <w:lang w:eastAsia="pl-PL"/>
        </w:rPr>
        <w:t>kontynuowania dalszego pisania i otrzymuje ocenę niedostateczną.</w:t>
      </w:r>
    </w:p>
    <w:p w:rsidR="00465417" w:rsidRPr="00E41E62" w:rsidRDefault="00030B9B"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Calibri"/>
          <w:sz w:val="22"/>
          <w:szCs w:val="22"/>
          <w:lang w:eastAsia="pl-PL"/>
        </w:rPr>
        <w:t xml:space="preserve">Przy ustalaniu wyniku poprawy prac pisemnych nauczyciel bierze pod uwagę ocenę wyższą. </w:t>
      </w:r>
    </w:p>
    <w:p w:rsidR="00465417" w:rsidRPr="00E41E62" w:rsidRDefault="00526A72"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Arial"/>
          <w:sz w:val="22"/>
          <w:szCs w:val="22"/>
        </w:rPr>
        <w:t>Ocenione pisemne sprawdziany wiadomości,</w:t>
      </w:r>
      <w:r w:rsidR="00794153" w:rsidRPr="00E41E62">
        <w:rPr>
          <w:rFonts w:ascii="Cambria" w:hAnsi="Cambria" w:cs="Arial"/>
          <w:sz w:val="22"/>
          <w:szCs w:val="22"/>
        </w:rPr>
        <w:t xml:space="preserve"> prace klasowe </w:t>
      </w:r>
      <w:r w:rsidRPr="00E41E62">
        <w:rPr>
          <w:rFonts w:ascii="Cambria" w:hAnsi="Cambria" w:cs="Arial"/>
          <w:sz w:val="22"/>
          <w:szCs w:val="22"/>
        </w:rPr>
        <w:t xml:space="preserve">i kartkówki </w:t>
      </w:r>
      <w:r w:rsidR="00794153" w:rsidRPr="00E41E62">
        <w:rPr>
          <w:rFonts w:ascii="Cambria" w:hAnsi="Cambria" w:cs="Arial"/>
          <w:sz w:val="22"/>
          <w:szCs w:val="22"/>
        </w:rPr>
        <w:t xml:space="preserve">przechowywane są przez nauczycieli </w:t>
      </w:r>
      <w:r w:rsidRPr="00E41E62">
        <w:rPr>
          <w:rFonts w:ascii="Cambria" w:hAnsi="Cambria" w:cs="Arial"/>
          <w:sz w:val="22"/>
          <w:szCs w:val="22"/>
        </w:rPr>
        <w:t xml:space="preserve"> do końca danego roku szkolnego.</w:t>
      </w:r>
    </w:p>
    <w:p w:rsidR="00465417" w:rsidRPr="00E41E62"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Arial"/>
          <w:sz w:val="22"/>
          <w:szCs w:val="22"/>
        </w:rPr>
        <w:t xml:space="preserve">Na </w:t>
      </w:r>
      <w:r w:rsidR="00752ED0" w:rsidRPr="00E41E62">
        <w:rPr>
          <w:rFonts w:ascii="Cambria" w:hAnsi="Cambria" w:cs="Arial"/>
          <w:sz w:val="22"/>
          <w:szCs w:val="22"/>
        </w:rPr>
        <w:t>14 dni</w:t>
      </w:r>
      <w:r w:rsidRPr="00E41E62">
        <w:rPr>
          <w:rFonts w:ascii="Cambria" w:hAnsi="Cambria" w:cs="Arial"/>
          <w:sz w:val="22"/>
          <w:szCs w:val="22"/>
        </w:rPr>
        <w:t xml:space="preserve">  przed klasyfikacją powinno być zakończone przeprowadzanie wszelkich pisemnych </w:t>
      </w:r>
      <w:r w:rsidR="00526A72" w:rsidRPr="00E41E62">
        <w:rPr>
          <w:rFonts w:ascii="Cambria" w:hAnsi="Cambria" w:cs="Arial"/>
          <w:sz w:val="22"/>
          <w:szCs w:val="22"/>
        </w:rPr>
        <w:t xml:space="preserve">prac klasowych i </w:t>
      </w:r>
      <w:r w:rsidRPr="00E41E62">
        <w:rPr>
          <w:rFonts w:ascii="Cambria" w:hAnsi="Cambria" w:cs="Arial"/>
          <w:sz w:val="22"/>
          <w:szCs w:val="22"/>
        </w:rPr>
        <w:t xml:space="preserve">sprawdzianów wiadomości. </w:t>
      </w:r>
    </w:p>
    <w:p w:rsidR="00465417" w:rsidRPr="00E41E62" w:rsidRDefault="00794153"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Arial"/>
          <w:sz w:val="22"/>
          <w:szCs w:val="22"/>
        </w:rPr>
        <w:t xml:space="preserve">Uczeń ma prawo </w:t>
      </w:r>
      <w:r w:rsidRPr="00E41E62">
        <w:rPr>
          <w:rFonts w:ascii="Cambria" w:hAnsi="Cambria" w:cs="Arial"/>
          <w:b/>
          <w:bCs/>
          <w:sz w:val="22"/>
          <w:szCs w:val="22"/>
        </w:rPr>
        <w:t xml:space="preserve">2 </w:t>
      </w:r>
      <w:r w:rsidRPr="00E41E62">
        <w:rPr>
          <w:rFonts w:ascii="Cambria" w:hAnsi="Cambria" w:cs="Arial"/>
          <w:sz w:val="22"/>
          <w:szCs w:val="22"/>
        </w:rPr>
        <w:t xml:space="preserve">razy być nieprzygotowany  do lekcji w ciągu okresu bez uzasadniania przyczyny, jeżeli na dane zajęcia edukacyjne przypada minimum 2 godziny tygodniowo. Jeżeli przypada jedna godzina tygodniowo – to </w:t>
      </w:r>
      <w:r w:rsidRPr="00E41E62">
        <w:rPr>
          <w:rFonts w:ascii="Cambria" w:hAnsi="Cambria" w:cs="Arial"/>
          <w:b/>
          <w:bCs/>
          <w:sz w:val="22"/>
          <w:szCs w:val="22"/>
        </w:rPr>
        <w:t>1</w:t>
      </w:r>
      <w:r w:rsidRPr="00E41E62">
        <w:rPr>
          <w:rFonts w:ascii="Cambria" w:hAnsi="Cambria" w:cs="Arial"/>
          <w:sz w:val="22"/>
          <w:szCs w:val="22"/>
        </w:rPr>
        <w:t xml:space="preserve"> nieprzygotowanie. Swoje nieprzygotowanie uczeń zgłasza  przed każdą lekcją. Nauczyciel wpisuje </w:t>
      </w:r>
      <w:r w:rsidR="00526A72" w:rsidRPr="00E41E62">
        <w:rPr>
          <w:rFonts w:ascii="Cambria" w:hAnsi="Cambria" w:cs="Arial"/>
          <w:sz w:val="22"/>
          <w:szCs w:val="22"/>
        </w:rPr>
        <w:t xml:space="preserve">nieprzygotowanie </w:t>
      </w:r>
      <w:r w:rsidR="00EA0AA9">
        <w:rPr>
          <w:rFonts w:ascii="Cambria" w:hAnsi="Cambria" w:cs="Arial"/>
          <w:sz w:val="22"/>
          <w:szCs w:val="22"/>
        </w:rPr>
        <w:t xml:space="preserve">         </w:t>
      </w:r>
      <w:r w:rsidR="00526A72" w:rsidRPr="00E41E62">
        <w:rPr>
          <w:rFonts w:ascii="Cambria" w:hAnsi="Cambria" w:cs="Arial"/>
          <w:sz w:val="22"/>
          <w:szCs w:val="22"/>
        </w:rPr>
        <w:t>w e-dzienniku.</w:t>
      </w:r>
      <w:r w:rsidR="0079329A">
        <w:rPr>
          <w:rFonts w:ascii="Cambria" w:hAnsi="Cambria" w:cs="Arial"/>
          <w:sz w:val="22"/>
          <w:szCs w:val="22"/>
        </w:rPr>
        <w:t xml:space="preserve"> </w:t>
      </w:r>
      <w:r w:rsidRPr="00E41E62">
        <w:rPr>
          <w:rFonts w:ascii="Cambria" w:hAnsi="Cambria" w:cs="Arial"/>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1B2423" w:rsidRPr="00E41E62" w:rsidRDefault="001B2423" w:rsidP="006600B4">
      <w:pPr>
        <w:pStyle w:val="Tekstpodstawowy"/>
        <w:numPr>
          <w:ilvl w:val="0"/>
          <w:numId w:val="112"/>
        </w:numPr>
        <w:tabs>
          <w:tab w:val="left" w:pos="426"/>
          <w:tab w:val="left" w:pos="851"/>
        </w:tabs>
        <w:ind w:left="0" w:firstLine="567"/>
        <w:rPr>
          <w:rFonts w:ascii="Cambria" w:hAnsi="Cambria" w:cs="Arial"/>
          <w:sz w:val="22"/>
          <w:szCs w:val="22"/>
        </w:rPr>
      </w:pPr>
      <w:r w:rsidRPr="00E41E62">
        <w:rPr>
          <w:rFonts w:ascii="Cambria" w:hAnsi="Cambria" w:cs="Calibri"/>
          <w:sz w:val="22"/>
          <w:szCs w:val="22"/>
          <w:lang w:eastAsia="pl-PL"/>
        </w:rPr>
        <w:t xml:space="preserve">Ustala się następujące progi procentowe przy ocenianiu prac pisemnych: </w:t>
      </w:r>
    </w:p>
    <w:p w:rsidR="001B2423" w:rsidRPr="00E41E62" w:rsidRDefault="001B2423" w:rsidP="001B2423">
      <w:pPr>
        <w:pStyle w:val="Default"/>
        <w:rPr>
          <w:rFonts w:ascii="Cambria" w:eastAsia="Times New Roman" w:hAnsi="Cambria" w:cs="Arial"/>
          <w:color w:val="auto"/>
          <w:sz w:val="22"/>
          <w:szCs w:val="22"/>
        </w:rPr>
      </w:pPr>
    </w:p>
    <w:p w:rsidR="001B2423" w:rsidRPr="00E41E62" w:rsidRDefault="001B2423" w:rsidP="006600B4">
      <w:pPr>
        <w:pStyle w:val="Default"/>
        <w:numPr>
          <w:ilvl w:val="0"/>
          <w:numId w:val="259"/>
        </w:numPr>
        <w:rPr>
          <w:rFonts w:ascii="Cambria" w:hAnsi="Cambria"/>
          <w:color w:val="auto"/>
          <w:sz w:val="22"/>
          <w:szCs w:val="22"/>
        </w:rPr>
      </w:pPr>
      <w:r w:rsidRPr="00E41E62">
        <w:rPr>
          <w:rFonts w:ascii="Cambria" w:hAnsi="Cambria"/>
          <w:color w:val="auto"/>
          <w:sz w:val="22"/>
          <w:szCs w:val="22"/>
        </w:rPr>
        <w:t>dla przedmiotów: język polski, matematyka, język</w:t>
      </w:r>
      <w:r w:rsidR="00D73D95" w:rsidRPr="00E41E62">
        <w:rPr>
          <w:rFonts w:ascii="Cambria" w:hAnsi="Cambria"/>
          <w:color w:val="auto"/>
          <w:sz w:val="22"/>
          <w:szCs w:val="22"/>
        </w:rPr>
        <w:t>ów</w:t>
      </w:r>
      <w:r w:rsidRPr="00E41E62">
        <w:rPr>
          <w:rFonts w:ascii="Cambria" w:hAnsi="Cambria"/>
          <w:color w:val="auto"/>
          <w:sz w:val="22"/>
          <w:szCs w:val="22"/>
        </w:rPr>
        <w:t xml:space="preserve"> obcy</w:t>
      </w:r>
      <w:r w:rsidR="00D73D95" w:rsidRPr="00E41E62">
        <w:rPr>
          <w:rFonts w:ascii="Cambria" w:hAnsi="Cambria"/>
          <w:color w:val="auto"/>
          <w:sz w:val="22"/>
          <w:szCs w:val="22"/>
        </w:rPr>
        <w:t xml:space="preserve">ch </w:t>
      </w:r>
      <w:r w:rsidRPr="00E41E62">
        <w:rPr>
          <w:rFonts w:ascii="Cambria" w:hAnsi="Cambria"/>
          <w:color w:val="auto"/>
          <w:sz w:val="22"/>
          <w:szCs w:val="22"/>
        </w:rPr>
        <w:t xml:space="preserve"> oraz wybranych przedmiotów ( realizowanych na poziomie rozszerzonym) </w:t>
      </w:r>
      <w:r w:rsidR="008A2EF3">
        <w:rPr>
          <w:rFonts w:ascii="Cambria" w:hAnsi="Cambria"/>
          <w:color w:val="auto"/>
          <w:sz w:val="22"/>
          <w:szCs w:val="22"/>
        </w:rPr>
        <w:t>:</w:t>
      </w:r>
    </w:p>
    <w:p w:rsidR="00452E4B" w:rsidRPr="00E41E62" w:rsidRDefault="00452E4B" w:rsidP="00B8349A">
      <w:pPr>
        <w:spacing w:line="360" w:lineRule="auto"/>
        <w:ind w:firstLine="510"/>
        <w:jc w:val="both"/>
        <w:rPr>
          <w:rFonts w:ascii="Cambria" w:hAnsi="Cambria"/>
        </w:rPr>
      </w:pPr>
      <w:r w:rsidRPr="00E41E62">
        <w:rPr>
          <w:rFonts w:ascii="Cambria" w:hAnsi="Cambria"/>
        </w:rPr>
        <w:t xml:space="preserve">ocena niedostateczna </w:t>
      </w:r>
      <w:r w:rsidRPr="00E41E62">
        <w:rPr>
          <w:rFonts w:ascii="Cambria" w:hAnsi="Cambria"/>
        </w:rPr>
        <w:tab/>
        <w:t xml:space="preserve"> 0% – 39,99%</w:t>
      </w:r>
    </w:p>
    <w:p w:rsidR="00452E4B" w:rsidRPr="00E41E62" w:rsidRDefault="00452E4B" w:rsidP="00452E4B">
      <w:pPr>
        <w:spacing w:line="360" w:lineRule="auto"/>
        <w:ind w:left="510"/>
        <w:jc w:val="both"/>
        <w:rPr>
          <w:rFonts w:ascii="Cambria" w:hAnsi="Cambria"/>
        </w:rPr>
      </w:pPr>
      <w:r w:rsidRPr="00E41E62">
        <w:rPr>
          <w:rFonts w:ascii="Cambria" w:hAnsi="Cambria"/>
        </w:rPr>
        <w:t xml:space="preserve">ocena dopuszczająca </w:t>
      </w:r>
      <w:r w:rsidRPr="00E41E62">
        <w:rPr>
          <w:rFonts w:ascii="Cambria" w:hAnsi="Cambria"/>
        </w:rPr>
        <w:tab/>
        <w:t xml:space="preserve"> 40,0% - 49,99% </w:t>
      </w:r>
    </w:p>
    <w:p w:rsidR="00452E4B" w:rsidRPr="00E41E62" w:rsidRDefault="00C4392E" w:rsidP="00452E4B">
      <w:pPr>
        <w:spacing w:line="360" w:lineRule="auto"/>
        <w:ind w:left="510"/>
        <w:jc w:val="both"/>
        <w:rPr>
          <w:rFonts w:ascii="Cambria" w:hAnsi="Cambria"/>
        </w:rPr>
      </w:pPr>
      <w:r w:rsidRPr="00E41E62">
        <w:rPr>
          <w:rFonts w:ascii="Cambria" w:hAnsi="Cambria"/>
        </w:rPr>
        <w:t xml:space="preserve">ocena dostateczna </w:t>
      </w:r>
      <w:r w:rsidRPr="00E41E62">
        <w:rPr>
          <w:rFonts w:ascii="Cambria" w:hAnsi="Cambria"/>
        </w:rPr>
        <w:tab/>
        <w:t xml:space="preserve"> </w:t>
      </w:r>
      <w:r w:rsidR="00452E4B" w:rsidRPr="00E41E62">
        <w:rPr>
          <w:rFonts w:ascii="Cambria" w:hAnsi="Cambria"/>
        </w:rPr>
        <w:t>50% - 65,99%</w:t>
      </w:r>
    </w:p>
    <w:p w:rsidR="00452E4B" w:rsidRPr="00E41E62" w:rsidRDefault="00452E4B" w:rsidP="00452E4B">
      <w:pPr>
        <w:spacing w:line="360" w:lineRule="auto"/>
        <w:ind w:left="510"/>
        <w:jc w:val="both"/>
        <w:rPr>
          <w:rFonts w:ascii="Cambria" w:hAnsi="Cambria"/>
        </w:rPr>
      </w:pPr>
      <w:r w:rsidRPr="00E41E62">
        <w:rPr>
          <w:rFonts w:ascii="Cambria" w:hAnsi="Cambria"/>
        </w:rPr>
        <w:t xml:space="preserve">ocena dobra </w:t>
      </w:r>
      <w:r w:rsidRPr="00E41E62">
        <w:rPr>
          <w:rFonts w:ascii="Cambria" w:hAnsi="Cambria"/>
        </w:rPr>
        <w:tab/>
      </w:r>
      <w:r w:rsidRPr="00E41E62">
        <w:rPr>
          <w:rFonts w:ascii="Cambria" w:hAnsi="Cambria"/>
        </w:rPr>
        <w:tab/>
        <w:t xml:space="preserve"> 66% - 80,99% </w:t>
      </w:r>
    </w:p>
    <w:p w:rsidR="00452E4B" w:rsidRPr="00E41E62" w:rsidRDefault="00452E4B" w:rsidP="00452E4B">
      <w:pPr>
        <w:spacing w:line="360" w:lineRule="auto"/>
        <w:ind w:left="510"/>
        <w:jc w:val="both"/>
        <w:rPr>
          <w:rFonts w:ascii="Cambria" w:hAnsi="Cambria"/>
        </w:rPr>
      </w:pPr>
      <w:r w:rsidRPr="00E41E62">
        <w:rPr>
          <w:rFonts w:ascii="Cambria" w:hAnsi="Cambria"/>
        </w:rPr>
        <w:t xml:space="preserve">ocena bardzo dobra </w:t>
      </w:r>
      <w:r w:rsidRPr="00E41E62">
        <w:rPr>
          <w:rFonts w:ascii="Cambria" w:hAnsi="Cambria"/>
        </w:rPr>
        <w:tab/>
        <w:t xml:space="preserve"> 81% - 94,99%</w:t>
      </w:r>
    </w:p>
    <w:p w:rsidR="00452E4B" w:rsidRPr="00E41E62" w:rsidRDefault="00452E4B" w:rsidP="00452E4B">
      <w:pPr>
        <w:spacing w:line="360" w:lineRule="auto"/>
        <w:ind w:left="510"/>
        <w:jc w:val="both"/>
        <w:rPr>
          <w:rFonts w:ascii="Cambria" w:hAnsi="Cambria"/>
        </w:rPr>
      </w:pPr>
      <w:r w:rsidRPr="00E41E62">
        <w:rPr>
          <w:rFonts w:ascii="Cambria" w:hAnsi="Cambria"/>
        </w:rPr>
        <w:t xml:space="preserve">ocena celująca </w:t>
      </w:r>
      <w:r w:rsidRPr="00E41E62">
        <w:rPr>
          <w:rFonts w:ascii="Cambria" w:hAnsi="Cambria"/>
        </w:rPr>
        <w:tab/>
      </w:r>
      <w:r w:rsidRPr="00E41E62">
        <w:rPr>
          <w:rFonts w:ascii="Cambria" w:hAnsi="Cambria"/>
        </w:rPr>
        <w:tab/>
        <w:t xml:space="preserve"> 95% - 100%</w:t>
      </w:r>
    </w:p>
    <w:p w:rsidR="001B2423" w:rsidRPr="00E41E62" w:rsidRDefault="001B2423" w:rsidP="001B2423">
      <w:pPr>
        <w:autoSpaceDE w:val="0"/>
        <w:autoSpaceDN w:val="0"/>
        <w:adjustRightInd w:val="0"/>
        <w:jc w:val="left"/>
        <w:rPr>
          <w:rFonts w:ascii="Cambria" w:hAnsi="Cambria" w:cs="Calibri"/>
          <w:noProof w:val="0"/>
          <w:lang w:eastAsia="pl-PL"/>
        </w:rPr>
      </w:pPr>
    </w:p>
    <w:p w:rsidR="001B2423" w:rsidRPr="00E41E62" w:rsidRDefault="001B2423" w:rsidP="006600B4">
      <w:pPr>
        <w:numPr>
          <w:ilvl w:val="0"/>
          <w:numId w:val="259"/>
        </w:numPr>
        <w:autoSpaceDE w:val="0"/>
        <w:autoSpaceDN w:val="0"/>
        <w:adjustRightInd w:val="0"/>
        <w:jc w:val="left"/>
        <w:rPr>
          <w:rFonts w:ascii="Cambria" w:hAnsi="Cambria" w:cs="Calibri"/>
          <w:noProof w:val="0"/>
          <w:lang w:eastAsia="pl-PL"/>
        </w:rPr>
      </w:pPr>
      <w:r w:rsidRPr="00E41E62">
        <w:rPr>
          <w:rFonts w:ascii="Cambria" w:hAnsi="Cambria" w:cs="Calibri"/>
          <w:noProof w:val="0"/>
          <w:lang w:eastAsia="pl-PL"/>
        </w:rPr>
        <w:t xml:space="preserve">dla pozostałych przedmiotów: </w:t>
      </w:r>
    </w:p>
    <w:p w:rsidR="001B2423" w:rsidRPr="00E41E62" w:rsidRDefault="00C4392E" w:rsidP="00A729DD">
      <w:pPr>
        <w:spacing w:line="360" w:lineRule="auto"/>
        <w:ind w:left="720"/>
        <w:jc w:val="both"/>
        <w:rPr>
          <w:rFonts w:ascii="Cambria" w:hAnsi="Cambria"/>
        </w:rPr>
      </w:pPr>
      <w:r w:rsidRPr="00E41E62">
        <w:rPr>
          <w:rFonts w:ascii="Cambria" w:hAnsi="Cambria"/>
        </w:rPr>
        <w:t xml:space="preserve">ocena niedostateczna </w:t>
      </w:r>
      <w:r w:rsidRPr="00E41E62">
        <w:rPr>
          <w:rFonts w:ascii="Cambria" w:hAnsi="Cambria"/>
        </w:rPr>
        <w:tab/>
        <w:t xml:space="preserve"> 0% – 2</w:t>
      </w:r>
      <w:r w:rsidR="001B2423" w:rsidRPr="00E41E62">
        <w:rPr>
          <w:rFonts w:ascii="Cambria" w:hAnsi="Cambria"/>
        </w:rPr>
        <w:t>9,99%</w:t>
      </w:r>
    </w:p>
    <w:p w:rsidR="001B2423" w:rsidRPr="00E41E62" w:rsidRDefault="00C4392E" w:rsidP="00A729DD">
      <w:pPr>
        <w:spacing w:line="360" w:lineRule="auto"/>
        <w:ind w:left="720"/>
        <w:jc w:val="both"/>
        <w:rPr>
          <w:rFonts w:ascii="Cambria" w:hAnsi="Cambria"/>
        </w:rPr>
      </w:pPr>
      <w:r w:rsidRPr="00E41E62">
        <w:rPr>
          <w:rFonts w:ascii="Cambria" w:hAnsi="Cambria"/>
        </w:rPr>
        <w:t xml:space="preserve">ocena dopuszczająca </w:t>
      </w:r>
      <w:r w:rsidRPr="00E41E62">
        <w:rPr>
          <w:rFonts w:ascii="Cambria" w:hAnsi="Cambria"/>
        </w:rPr>
        <w:tab/>
        <w:t xml:space="preserve"> 30</w:t>
      </w:r>
      <w:r w:rsidR="001B2423" w:rsidRPr="00E41E62">
        <w:rPr>
          <w:rFonts w:ascii="Cambria" w:hAnsi="Cambria"/>
        </w:rPr>
        <w:t xml:space="preserve">,0% - 49,99% </w:t>
      </w:r>
    </w:p>
    <w:p w:rsidR="001B2423" w:rsidRPr="00E41E62" w:rsidRDefault="001B2423" w:rsidP="00A729DD">
      <w:pPr>
        <w:spacing w:line="360" w:lineRule="auto"/>
        <w:ind w:left="720"/>
        <w:jc w:val="both"/>
        <w:rPr>
          <w:rFonts w:ascii="Cambria" w:hAnsi="Cambria"/>
        </w:rPr>
      </w:pPr>
      <w:r w:rsidRPr="00E41E62">
        <w:rPr>
          <w:rFonts w:ascii="Cambria" w:hAnsi="Cambria"/>
        </w:rPr>
        <w:lastRenderedPageBreak/>
        <w:t xml:space="preserve">ocena dostateczna </w:t>
      </w:r>
      <w:r w:rsidRPr="00E41E62">
        <w:rPr>
          <w:rFonts w:ascii="Cambria" w:hAnsi="Cambria"/>
        </w:rPr>
        <w:tab/>
        <w:t xml:space="preserve"> 50% - 65,99%</w:t>
      </w:r>
    </w:p>
    <w:p w:rsidR="001B2423" w:rsidRPr="00E41E62" w:rsidRDefault="001B2423" w:rsidP="00A729DD">
      <w:pPr>
        <w:spacing w:line="360" w:lineRule="auto"/>
        <w:ind w:left="720"/>
        <w:jc w:val="both"/>
        <w:rPr>
          <w:rFonts w:ascii="Cambria" w:hAnsi="Cambria"/>
        </w:rPr>
      </w:pPr>
      <w:r w:rsidRPr="00E41E62">
        <w:rPr>
          <w:rFonts w:ascii="Cambria" w:hAnsi="Cambria"/>
        </w:rPr>
        <w:t xml:space="preserve">ocena dobra </w:t>
      </w:r>
      <w:r w:rsidRPr="00E41E62">
        <w:rPr>
          <w:rFonts w:ascii="Cambria" w:hAnsi="Cambria"/>
        </w:rPr>
        <w:tab/>
      </w:r>
      <w:r w:rsidRPr="00E41E62">
        <w:rPr>
          <w:rFonts w:ascii="Cambria" w:hAnsi="Cambria"/>
        </w:rPr>
        <w:tab/>
        <w:t xml:space="preserve"> 66% - 80,99% </w:t>
      </w:r>
    </w:p>
    <w:p w:rsidR="001B2423" w:rsidRPr="00E41E62" w:rsidRDefault="001B2423" w:rsidP="00A729DD">
      <w:pPr>
        <w:spacing w:line="360" w:lineRule="auto"/>
        <w:ind w:left="720"/>
        <w:jc w:val="both"/>
        <w:rPr>
          <w:rFonts w:ascii="Cambria" w:hAnsi="Cambria"/>
        </w:rPr>
      </w:pPr>
      <w:r w:rsidRPr="00E41E62">
        <w:rPr>
          <w:rFonts w:ascii="Cambria" w:hAnsi="Cambria"/>
        </w:rPr>
        <w:t xml:space="preserve">ocena bardzo dobra </w:t>
      </w:r>
      <w:r w:rsidRPr="00E41E62">
        <w:rPr>
          <w:rFonts w:ascii="Cambria" w:hAnsi="Cambria"/>
        </w:rPr>
        <w:tab/>
        <w:t xml:space="preserve"> 81% - 94,99%</w:t>
      </w:r>
    </w:p>
    <w:p w:rsidR="001B2423" w:rsidRPr="00E41E62" w:rsidRDefault="00C4392E" w:rsidP="00A729DD">
      <w:pPr>
        <w:spacing w:line="360" w:lineRule="auto"/>
        <w:ind w:left="720"/>
        <w:jc w:val="both"/>
        <w:rPr>
          <w:rFonts w:ascii="Cambria" w:hAnsi="Cambria"/>
        </w:rPr>
      </w:pPr>
      <w:r w:rsidRPr="00E41E62">
        <w:rPr>
          <w:rFonts w:ascii="Cambria" w:hAnsi="Cambria"/>
        </w:rPr>
        <w:t xml:space="preserve">ocena celująca            </w:t>
      </w:r>
      <w:r w:rsidR="001B2423" w:rsidRPr="00E41E62">
        <w:rPr>
          <w:rFonts w:ascii="Cambria" w:hAnsi="Cambria"/>
        </w:rPr>
        <w:t xml:space="preserve"> </w:t>
      </w:r>
      <w:r w:rsidRPr="00E41E62">
        <w:rPr>
          <w:rFonts w:ascii="Cambria" w:hAnsi="Cambria"/>
        </w:rPr>
        <w:t xml:space="preserve">    </w:t>
      </w:r>
      <w:r w:rsidR="001B2423" w:rsidRPr="00E41E62">
        <w:rPr>
          <w:rFonts w:ascii="Cambria" w:hAnsi="Cambria"/>
        </w:rPr>
        <w:t>95% - 100%</w:t>
      </w:r>
    </w:p>
    <w:p w:rsidR="001B2423" w:rsidRPr="00E41E62" w:rsidRDefault="001B2423" w:rsidP="001B2423">
      <w:pPr>
        <w:autoSpaceDE w:val="0"/>
        <w:autoSpaceDN w:val="0"/>
        <w:adjustRightInd w:val="0"/>
        <w:ind w:left="720"/>
        <w:jc w:val="left"/>
        <w:rPr>
          <w:rFonts w:ascii="Cambria" w:hAnsi="Cambria" w:cs="Calibri"/>
          <w:noProof w:val="0"/>
          <w:lang w:eastAsia="pl-PL"/>
        </w:rPr>
      </w:pPr>
    </w:p>
    <w:p w:rsidR="00794153" w:rsidRPr="00E41E62" w:rsidRDefault="00794153" w:rsidP="00794153">
      <w:pPr>
        <w:pStyle w:val="Tekstpodstawowy"/>
        <w:tabs>
          <w:tab w:val="left" w:pos="1440"/>
        </w:tabs>
        <w:ind w:left="1500"/>
        <w:rPr>
          <w:rFonts w:ascii="Cambria" w:hAnsi="Cambria" w:cs="Arial"/>
          <w:sz w:val="22"/>
          <w:szCs w:val="22"/>
        </w:rPr>
      </w:pPr>
    </w:p>
    <w:p w:rsidR="00794153" w:rsidRPr="00E41E62" w:rsidRDefault="00C4392E" w:rsidP="00794153">
      <w:pPr>
        <w:pStyle w:val="Tekstpodstawowy"/>
        <w:tabs>
          <w:tab w:val="left" w:pos="1440"/>
        </w:tabs>
        <w:ind w:firstLine="567"/>
        <w:rPr>
          <w:rFonts w:ascii="Cambria" w:hAnsi="Cambria" w:cs="Arial"/>
          <w:sz w:val="22"/>
          <w:szCs w:val="22"/>
        </w:rPr>
      </w:pPr>
      <w:r w:rsidRPr="00E41E62">
        <w:rPr>
          <w:rFonts w:ascii="Cambria" w:hAnsi="Cambria" w:cs="Arial"/>
          <w:b/>
          <w:sz w:val="22"/>
          <w:szCs w:val="22"/>
        </w:rPr>
        <w:t>2</w:t>
      </w:r>
      <w:r w:rsidR="00465417" w:rsidRPr="00E41E62">
        <w:rPr>
          <w:rFonts w:ascii="Cambria" w:hAnsi="Cambria" w:cs="Arial"/>
          <w:b/>
          <w:sz w:val="22"/>
          <w:szCs w:val="22"/>
        </w:rPr>
        <w:t>9</w:t>
      </w:r>
      <w:r w:rsidR="00794153" w:rsidRPr="00E41E62">
        <w:rPr>
          <w:rFonts w:ascii="Cambria" w:hAnsi="Cambria" w:cs="Arial"/>
          <w:b/>
          <w:sz w:val="22"/>
          <w:szCs w:val="22"/>
        </w:rPr>
        <w:t>.</w:t>
      </w:r>
      <w:r w:rsidR="00794153" w:rsidRPr="00E41E62">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8F2A1B" w:rsidRPr="00E41E62" w:rsidRDefault="008F2A1B" w:rsidP="00794153">
      <w:pPr>
        <w:pStyle w:val="Tekstpodstawowy"/>
        <w:tabs>
          <w:tab w:val="left" w:pos="1440"/>
        </w:tabs>
        <w:ind w:firstLine="567"/>
        <w:rPr>
          <w:rFonts w:ascii="Cambria" w:hAnsi="Cambria" w:cs="Arial"/>
          <w:sz w:val="22"/>
          <w:szCs w:val="22"/>
        </w:rPr>
      </w:pPr>
    </w:p>
    <w:p w:rsidR="00794153" w:rsidRPr="00E41E62" w:rsidRDefault="00794153" w:rsidP="00794153">
      <w:pPr>
        <w:pStyle w:val="Obszartekstu"/>
        <w:jc w:val="both"/>
        <w:rPr>
          <w:rFonts w:ascii="Cambria" w:hAnsi="Cambria" w:cs="Arial"/>
          <w:sz w:val="22"/>
          <w:szCs w:val="22"/>
        </w:rPr>
      </w:pPr>
    </w:p>
    <w:p w:rsidR="00794153" w:rsidRPr="00BB1766" w:rsidRDefault="00794153" w:rsidP="00794153">
      <w:pPr>
        <w:pStyle w:val="Tytu3"/>
        <w:numPr>
          <w:ilvl w:val="0"/>
          <w:numId w:val="0"/>
        </w:numPr>
        <w:ind w:firstLine="567"/>
        <w:jc w:val="left"/>
        <w:rPr>
          <w:rFonts w:ascii="Cambria" w:hAnsi="Cambria" w:cs="Arial"/>
          <w:i w:val="0"/>
          <w:sz w:val="22"/>
          <w:szCs w:val="22"/>
        </w:rPr>
      </w:pPr>
      <w:r w:rsidRPr="00BB1766">
        <w:rPr>
          <w:rFonts w:ascii="Cambria" w:hAnsi="Cambria" w:cs="Arial"/>
          <w:i w:val="0"/>
          <w:sz w:val="22"/>
          <w:szCs w:val="22"/>
        </w:rPr>
        <w:t>§ 1</w:t>
      </w:r>
      <w:r w:rsidR="00B32AC0">
        <w:rPr>
          <w:rFonts w:ascii="Cambria" w:hAnsi="Cambria" w:cs="Arial"/>
          <w:i w:val="0"/>
          <w:sz w:val="22"/>
          <w:szCs w:val="22"/>
        </w:rPr>
        <w:t>14</w:t>
      </w:r>
      <w:r w:rsidRPr="00BB1766">
        <w:rPr>
          <w:rFonts w:ascii="Cambria" w:hAnsi="Cambria" w:cs="Arial"/>
          <w:i w:val="0"/>
          <w:sz w:val="22"/>
          <w:szCs w:val="22"/>
        </w:rPr>
        <w:t xml:space="preserve">. </w:t>
      </w:r>
      <w:r w:rsidRPr="00BB1766">
        <w:rPr>
          <w:rFonts w:ascii="Cambria" w:hAnsi="Cambria" w:cs="Arial"/>
          <w:sz w:val="22"/>
          <w:szCs w:val="22"/>
        </w:rPr>
        <w:t xml:space="preserve">  </w:t>
      </w:r>
      <w:r w:rsidRPr="00BB1766">
        <w:rPr>
          <w:rFonts w:ascii="Cambria" w:hAnsi="Cambria" w:cs="Arial"/>
          <w:i w:val="0"/>
          <w:sz w:val="22"/>
          <w:szCs w:val="22"/>
        </w:rPr>
        <w:t>Klasyfikacja śródroczna i roczna</w:t>
      </w:r>
    </w:p>
    <w:p w:rsidR="00794153" w:rsidRPr="00BB1766" w:rsidRDefault="00794153" w:rsidP="00794153">
      <w:pPr>
        <w:pStyle w:val="Standard"/>
        <w:ind w:firstLine="567"/>
        <w:rPr>
          <w:rFonts w:ascii="Cambria" w:hAnsi="Cambria" w:cs="Arial"/>
          <w:b/>
          <w:sz w:val="22"/>
          <w:szCs w:val="22"/>
        </w:rPr>
      </w:pPr>
    </w:p>
    <w:p w:rsidR="004C406C" w:rsidRPr="00BB1766" w:rsidRDefault="00F008EA" w:rsidP="006600B4">
      <w:pPr>
        <w:pStyle w:val="Tekstpodstawowy"/>
        <w:numPr>
          <w:ilvl w:val="0"/>
          <w:numId w:val="124"/>
        </w:numPr>
        <w:tabs>
          <w:tab w:val="left" w:pos="284"/>
          <w:tab w:val="left" w:pos="1440"/>
        </w:tabs>
        <w:ind w:left="0" w:firstLine="567"/>
        <w:rPr>
          <w:rFonts w:ascii="Cambria" w:hAnsi="Cambria" w:cs="Arial"/>
          <w:sz w:val="22"/>
          <w:szCs w:val="22"/>
        </w:rPr>
      </w:pPr>
      <w:r w:rsidRPr="00BB1766">
        <w:t>Ustala się podział rok</w:t>
      </w:r>
      <w:r w:rsidR="004C406C" w:rsidRPr="00BB1766">
        <w:t xml:space="preserve">u szkolnego na dwa semestry: </w:t>
      </w:r>
    </w:p>
    <w:p w:rsidR="004C406C" w:rsidRPr="00BB1766" w:rsidRDefault="004C406C" w:rsidP="004C406C">
      <w:pPr>
        <w:pStyle w:val="Tekstpodstawowy"/>
        <w:tabs>
          <w:tab w:val="left" w:pos="284"/>
          <w:tab w:val="left" w:pos="1440"/>
        </w:tabs>
        <w:ind w:left="567"/>
      </w:pPr>
    </w:p>
    <w:p w:rsidR="004C406C" w:rsidRPr="00BB1766" w:rsidRDefault="004C406C" w:rsidP="006600B4">
      <w:pPr>
        <w:pStyle w:val="Tekstpodstawowy"/>
        <w:numPr>
          <w:ilvl w:val="0"/>
          <w:numId w:val="256"/>
        </w:numPr>
        <w:tabs>
          <w:tab w:val="left" w:pos="284"/>
          <w:tab w:val="left" w:pos="1440"/>
        </w:tabs>
        <w:rPr>
          <w:rFonts w:ascii="Cambria" w:hAnsi="Cambria" w:cs="Arial"/>
          <w:sz w:val="22"/>
          <w:szCs w:val="22"/>
        </w:rPr>
      </w:pPr>
      <w:r w:rsidRPr="00BB1766">
        <w:t>I semestr z klasyfikacją śródroczną do – nie później niż do 31 stycznia;</w:t>
      </w:r>
    </w:p>
    <w:p w:rsidR="004C406C" w:rsidRPr="00BB1766" w:rsidRDefault="004C406C" w:rsidP="006600B4">
      <w:pPr>
        <w:pStyle w:val="Tekstpodstawowy"/>
        <w:numPr>
          <w:ilvl w:val="0"/>
          <w:numId w:val="256"/>
        </w:numPr>
        <w:tabs>
          <w:tab w:val="left" w:pos="284"/>
          <w:tab w:val="left" w:pos="1440"/>
        </w:tabs>
        <w:rPr>
          <w:rFonts w:ascii="Cambria" w:hAnsi="Cambria" w:cs="Arial"/>
          <w:sz w:val="22"/>
          <w:szCs w:val="22"/>
        </w:rPr>
      </w:pPr>
      <w:r w:rsidRPr="00BB1766">
        <w:t xml:space="preserve"> II semestr z klasyfikacją roczną, zgodnie z organizacją roku szkolnego. </w:t>
      </w:r>
    </w:p>
    <w:p w:rsidR="004C406C" w:rsidRPr="00BB1766" w:rsidRDefault="004C406C" w:rsidP="004C406C">
      <w:pPr>
        <w:pStyle w:val="Tekstpodstawowy"/>
        <w:tabs>
          <w:tab w:val="left" w:pos="284"/>
          <w:tab w:val="left" w:pos="1440"/>
        </w:tabs>
        <w:ind w:left="567"/>
        <w:rPr>
          <w:rFonts w:ascii="Cambria" w:hAnsi="Cambria" w:cs="Arial"/>
          <w:sz w:val="22"/>
          <w:szCs w:val="22"/>
        </w:rPr>
      </w:pPr>
    </w:p>
    <w:p w:rsidR="00794153" w:rsidRPr="00BB1766" w:rsidRDefault="00794153" w:rsidP="006600B4">
      <w:pPr>
        <w:numPr>
          <w:ilvl w:val="0"/>
          <w:numId w:val="124"/>
        </w:numPr>
        <w:tabs>
          <w:tab w:val="left" w:pos="284"/>
        </w:tabs>
        <w:ind w:left="0" w:firstLine="567"/>
        <w:jc w:val="both"/>
        <w:rPr>
          <w:rFonts w:ascii="Cambria" w:hAnsi="Cambria" w:cs="Arial"/>
        </w:rPr>
      </w:pPr>
      <w:r w:rsidRPr="00BB1766">
        <w:rPr>
          <w:rFonts w:ascii="Cambria" w:hAnsi="Cambria" w:cs="Arial"/>
        </w:rPr>
        <w:t xml:space="preserve">Klasyfikowacja śródroczna i roczna  polega na okresowym podsumowaniu osiągnięć edukacyjnych ucznia z zajęć edukacyjnych określonych w szkolnym planie nauczania   </w:t>
      </w:r>
      <w:r w:rsidR="00E921AA" w:rsidRPr="00BB1766">
        <w:rPr>
          <w:rFonts w:ascii="Cambria" w:hAnsi="Cambria" w:cs="Arial"/>
        </w:rPr>
        <w:br/>
      </w:r>
      <w:r w:rsidRPr="00BB1766">
        <w:rPr>
          <w:rFonts w:ascii="Cambria" w:hAnsi="Cambria" w:cs="Arial"/>
        </w:rPr>
        <w:t>i ustaleniu ocen klasyfikacyjnych, oraz oceny zachowania zgodnie ze skalą określoną w niniejszym statucie.</w:t>
      </w:r>
    </w:p>
    <w:p w:rsidR="00794153" w:rsidRPr="00BB1766" w:rsidRDefault="00794153" w:rsidP="00794153">
      <w:pPr>
        <w:tabs>
          <w:tab w:val="left" w:pos="284"/>
        </w:tabs>
        <w:ind w:firstLine="567"/>
        <w:jc w:val="both"/>
        <w:rPr>
          <w:rFonts w:ascii="Cambria" w:hAnsi="Cambria" w:cs="Arial"/>
        </w:rPr>
      </w:pPr>
    </w:p>
    <w:p w:rsidR="00794153" w:rsidRPr="00BB1766" w:rsidRDefault="00794153" w:rsidP="006600B4">
      <w:pPr>
        <w:numPr>
          <w:ilvl w:val="0"/>
          <w:numId w:val="124"/>
        </w:numPr>
        <w:tabs>
          <w:tab w:val="left" w:pos="284"/>
        </w:tabs>
        <w:ind w:left="0" w:firstLine="567"/>
        <w:jc w:val="both"/>
        <w:rPr>
          <w:rFonts w:ascii="Cambria" w:hAnsi="Cambria" w:cs="Arial"/>
        </w:rPr>
      </w:pPr>
      <w:r w:rsidRPr="00BB1766">
        <w:rPr>
          <w:rFonts w:ascii="Cambria" w:hAnsi="Cambria" w:cs="Arial"/>
        </w:rPr>
        <w:t xml:space="preserve"> Klasyfikowanie śródroczne</w:t>
      </w:r>
      <w:r w:rsidR="006F7EB5" w:rsidRPr="00BB1766">
        <w:rPr>
          <w:rFonts w:ascii="Cambria" w:hAnsi="Cambria" w:cs="Arial"/>
        </w:rPr>
        <w:t>/roczne</w:t>
      </w:r>
      <w:r w:rsidRPr="00BB1766">
        <w:rPr>
          <w:rFonts w:ascii="Cambria" w:hAnsi="Cambria" w:cs="Arial"/>
        </w:rPr>
        <w:t xml:space="preserve"> uczniów przeprowadza się najpóźniej w ost</w:t>
      </w:r>
      <w:r w:rsidR="006F7EB5" w:rsidRPr="00BB1766">
        <w:rPr>
          <w:rFonts w:ascii="Cambria" w:hAnsi="Cambria" w:cs="Arial"/>
        </w:rPr>
        <w:t>atnim tygodniu pierwszego semestru/roku szkolnego.</w:t>
      </w:r>
      <w:r w:rsidRPr="00BB1766">
        <w:rPr>
          <w:rFonts w:ascii="Cambria" w:hAnsi="Cambria" w:cs="Arial"/>
        </w:rPr>
        <w:t xml:space="preserve">. </w:t>
      </w:r>
    </w:p>
    <w:p w:rsidR="00794153" w:rsidRPr="00BB1766" w:rsidRDefault="00C1523C" w:rsidP="006600B4">
      <w:pPr>
        <w:numPr>
          <w:ilvl w:val="0"/>
          <w:numId w:val="124"/>
        </w:numPr>
        <w:tabs>
          <w:tab w:val="left" w:pos="284"/>
        </w:tabs>
        <w:ind w:left="0" w:firstLine="567"/>
        <w:jc w:val="both"/>
        <w:rPr>
          <w:rFonts w:ascii="Cambria" w:hAnsi="Cambria" w:cs="Arial"/>
        </w:rPr>
      </w:pPr>
      <w:r w:rsidRPr="00BB1766">
        <w:rPr>
          <w:rFonts w:ascii="Cambria" w:hAnsi="Cambria" w:cs="Arial"/>
        </w:rPr>
        <w:t>Uczeń, który ma ustaloną  w wyniku klasyfikacji śródrocznej ocenę niedostateczną,  ma prawo</w:t>
      </w:r>
      <w:r w:rsidR="00A46CB7" w:rsidRPr="00BB1766">
        <w:rPr>
          <w:rFonts w:ascii="Cambria" w:hAnsi="Cambria" w:cs="Arial"/>
        </w:rPr>
        <w:t xml:space="preserve"> poprawić tę ocenę do 31 ma</w:t>
      </w:r>
      <w:r w:rsidR="006F7EB5" w:rsidRPr="00BB1766">
        <w:rPr>
          <w:rFonts w:ascii="Cambria" w:hAnsi="Cambria" w:cs="Arial"/>
        </w:rPr>
        <w:t xml:space="preserve">rca. Nauczyciel podaje uczniowi w ciągu trzech dni od klasyfikacji śródrocznej, </w:t>
      </w:r>
      <w:r w:rsidR="00A46CB7" w:rsidRPr="00BB1766">
        <w:rPr>
          <w:rFonts w:ascii="Cambria" w:hAnsi="Cambria" w:cs="Arial"/>
        </w:rPr>
        <w:t>wymagania</w:t>
      </w:r>
      <w:r w:rsidR="006F7EB5" w:rsidRPr="00BB1766">
        <w:rPr>
          <w:rFonts w:ascii="Cambria" w:hAnsi="Cambria" w:cs="Arial"/>
        </w:rPr>
        <w:t xml:space="preserve"> edukacyjne.</w:t>
      </w:r>
    </w:p>
    <w:p w:rsidR="00794153" w:rsidRPr="00BB1766" w:rsidRDefault="00794153" w:rsidP="006600B4">
      <w:pPr>
        <w:numPr>
          <w:ilvl w:val="0"/>
          <w:numId w:val="124"/>
        </w:numPr>
        <w:tabs>
          <w:tab w:val="left" w:pos="284"/>
        </w:tabs>
        <w:ind w:left="0" w:firstLine="567"/>
        <w:jc w:val="both"/>
        <w:rPr>
          <w:rFonts w:ascii="Cambria" w:hAnsi="Cambria" w:cs="Arial"/>
        </w:rPr>
      </w:pPr>
      <w:r w:rsidRPr="00BB1766">
        <w:rPr>
          <w:rFonts w:ascii="Cambria" w:hAnsi="Cambria" w:cs="Arial"/>
        </w:rPr>
        <w:t>Śródroczne i roczne oceny klasyfikacyjne z zajęć edukacyjnych i klasyfikacyjna ocena zachowania nie mogą być średnią arytmetyczną ocen cząstkowych.</w:t>
      </w:r>
    </w:p>
    <w:p w:rsidR="00C1523C" w:rsidRPr="00BB1766" w:rsidRDefault="00C1523C" w:rsidP="00C1523C">
      <w:pPr>
        <w:tabs>
          <w:tab w:val="left" w:pos="284"/>
        </w:tabs>
        <w:ind w:left="567"/>
        <w:jc w:val="both"/>
        <w:rPr>
          <w:rFonts w:ascii="Cambria" w:hAnsi="Cambria" w:cs="Arial"/>
        </w:rPr>
      </w:pPr>
    </w:p>
    <w:p w:rsidR="00C4392E" w:rsidRPr="00BB1766" w:rsidRDefault="006F7EB5" w:rsidP="006600B4">
      <w:pPr>
        <w:numPr>
          <w:ilvl w:val="0"/>
          <w:numId w:val="124"/>
        </w:numPr>
        <w:autoSpaceDE w:val="0"/>
        <w:autoSpaceDN w:val="0"/>
        <w:adjustRightInd w:val="0"/>
        <w:jc w:val="left"/>
        <w:rPr>
          <w:rFonts w:ascii="Cambria" w:hAnsi="Cambria" w:cs="Calibri"/>
          <w:noProof w:val="0"/>
          <w:sz w:val="24"/>
          <w:szCs w:val="24"/>
          <w:lang w:eastAsia="pl-PL"/>
        </w:rPr>
      </w:pPr>
      <w:r w:rsidRPr="00BB1766">
        <w:rPr>
          <w:rFonts w:ascii="Cambria" w:hAnsi="Cambria" w:cs="Calibri"/>
          <w:noProof w:val="0"/>
          <w:sz w:val="23"/>
          <w:szCs w:val="23"/>
          <w:lang w:eastAsia="pl-PL"/>
        </w:rPr>
        <w:t>Ocena śródroczna</w:t>
      </w:r>
      <w:r w:rsidR="00C4392E" w:rsidRPr="00BB1766">
        <w:rPr>
          <w:rFonts w:ascii="Cambria" w:hAnsi="Cambria" w:cs="Calibri"/>
          <w:noProof w:val="0"/>
          <w:sz w:val="23"/>
          <w:szCs w:val="23"/>
          <w:lang w:eastAsia="pl-PL"/>
        </w:rPr>
        <w:t xml:space="preserve"> </w:t>
      </w:r>
      <w:r w:rsidR="00F3197B" w:rsidRPr="00BB1766">
        <w:rPr>
          <w:rFonts w:ascii="Cambria" w:hAnsi="Cambria" w:cs="Calibri"/>
          <w:noProof w:val="0"/>
          <w:sz w:val="23"/>
          <w:szCs w:val="23"/>
          <w:lang w:eastAsia="pl-PL"/>
        </w:rPr>
        <w:t xml:space="preserve">z zajęć edukacyjnych </w:t>
      </w:r>
      <w:r w:rsidR="00C4392E" w:rsidRPr="00BB1766">
        <w:rPr>
          <w:rFonts w:ascii="Cambria" w:hAnsi="Cambria" w:cs="Calibri"/>
          <w:noProof w:val="0"/>
          <w:sz w:val="23"/>
          <w:szCs w:val="23"/>
          <w:lang w:eastAsia="pl-PL"/>
        </w:rPr>
        <w:t xml:space="preserve">jest wypadkową ocen uzyskanych przez ucznia z form aktywności opisanych </w:t>
      </w:r>
      <w:r w:rsidR="00C1523C" w:rsidRPr="00BB1766">
        <w:rPr>
          <w:rFonts w:ascii="Cambria" w:hAnsi="Cambria" w:cs="Calibri"/>
          <w:noProof w:val="0"/>
          <w:sz w:val="23"/>
          <w:szCs w:val="23"/>
          <w:lang w:eastAsia="pl-PL"/>
        </w:rPr>
        <w:t xml:space="preserve">w </w:t>
      </w:r>
      <w:r w:rsidR="00525DD0">
        <w:rPr>
          <w:rFonts w:ascii="Cambria" w:hAnsi="Cambria" w:cs="Arial"/>
        </w:rPr>
        <w:t>§ 113</w:t>
      </w:r>
      <w:r w:rsidR="00C1523C" w:rsidRPr="00BB1766">
        <w:rPr>
          <w:rFonts w:ascii="Cambria" w:hAnsi="Cambria" w:cs="Arial"/>
        </w:rPr>
        <w:t>.  ust. 6</w:t>
      </w:r>
      <w:r w:rsidR="00525DD0">
        <w:rPr>
          <w:rFonts w:ascii="Cambria" w:hAnsi="Cambria" w:cs="Arial"/>
        </w:rPr>
        <w:t xml:space="preserve"> z zastrzeżeniem § 113</w:t>
      </w:r>
      <w:r w:rsidR="00733B0E">
        <w:rPr>
          <w:rFonts w:ascii="Cambria" w:hAnsi="Cambria" w:cs="Arial"/>
        </w:rPr>
        <w:t xml:space="preserve"> ust. 14 pkt 1 lit.c</w:t>
      </w:r>
      <w:r w:rsidR="0080211E" w:rsidRPr="00BB1766">
        <w:rPr>
          <w:rFonts w:ascii="Cambria" w:hAnsi="Cambria" w:cs="Arial"/>
        </w:rPr>
        <w:t>.</w:t>
      </w:r>
    </w:p>
    <w:p w:rsidR="0080211E" w:rsidRPr="00BB1766" w:rsidRDefault="0080211E" w:rsidP="00F3197B">
      <w:pPr>
        <w:rPr>
          <w:rFonts w:ascii="Cambria" w:hAnsi="Cambria" w:cs="Calibri"/>
          <w:sz w:val="24"/>
          <w:szCs w:val="24"/>
          <w:lang w:eastAsia="pl-PL"/>
        </w:rPr>
      </w:pPr>
    </w:p>
    <w:p w:rsidR="0080211E" w:rsidRPr="00BB1766" w:rsidRDefault="0080211E" w:rsidP="006600B4">
      <w:pPr>
        <w:numPr>
          <w:ilvl w:val="0"/>
          <w:numId w:val="124"/>
        </w:numPr>
        <w:autoSpaceDE w:val="0"/>
        <w:autoSpaceDN w:val="0"/>
        <w:adjustRightInd w:val="0"/>
        <w:jc w:val="left"/>
        <w:rPr>
          <w:rFonts w:ascii="Cambria" w:hAnsi="Cambria" w:cs="Calibri"/>
          <w:noProof w:val="0"/>
          <w:sz w:val="24"/>
          <w:szCs w:val="24"/>
          <w:lang w:eastAsia="pl-PL"/>
        </w:rPr>
      </w:pPr>
      <w:r w:rsidRPr="00BB1766">
        <w:rPr>
          <w:rFonts w:ascii="Cambria" w:hAnsi="Cambria" w:cs="Calibri"/>
          <w:noProof w:val="0"/>
          <w:sz w:val="24"/>
          <w:szCs w:val="24"/>
          <w:lang w:eastAsia="pl-PL"/>
        </w:rPr>
        <w:t>Ocena roczna</w:t>
      </w:r>
      <w:r w:rsidR="00F3197B" w:rsidRPr="00BB1766">
        <w:rPr>
          <w:rFonts w:ascii="Cambria" w:hAnsi="Cambria" w:cs="Calibri"/>
          <w:noProof w:val="0"/>
          <w:sz w:val="24"/>
          <w:szCs w:val="24"/>
          <w:lang w:eastAsia="pl-PL"/>
        </w:rPr>
        <w:t xml:space="preserve"> z zajęć edukacyjnych</w:t>
      </w:r>
      <w:r w:rsidRPr="00BB1766">
        <w:rPr>
          <w:rFonts w:ascii="Cambria" w:hAnsi="Cambria" w:cs="Calibri"/>
          <w:noProof w:val="0"/>
          <w:sz w:val="24"/>
          <w:szCs w:val="24"/>
          <w:lang w:eastAsia="pl-PL"/>
        </w:rPr>
        <w:t xml:space="preserve"> jest wypadkową oceny</w:t>
      </w:r>
      <w:r w:rsidR="00EF5940" w:rsidRPr="00BB1766">
        <w:rPr>
          <w:rFonts w:ascii="Cambria" w:hAnsi="Cambria" w:cs="Calibri"/>
          <w:noProof w:val="0"/>
          <w:sz w:val="24"/>
          <w:szCs w:val="24"/>
          <w:lang w:eastAsia="pl-PL"/>
        </w:rPr>
        <w:t xml:space="preserve"> </w:t>
      </w:r>
      <w:r w:rsidR="00F3197B" w:rsidRPr="00BB1766">
        <w:rPr>
          <w:rFonts w:ascii="Cambria" w:hAnsi="Cambria" w:cs="Calibri"/>
          <w:noProof w:val="0"/>
          <w:sz w:val="24"/>
          <w:szCs w:val="24"/>
          <w:lang w:eastAsia="pl-PL"/>
        </w:rPr>
        <w:t xml:space="preserve">śródrocznej oraz </w:t>
      </w:r>
      <w:r w:rsidR="00F3197B" w:rsidRPr="00BB1766">
        <w:rPr>
          <w:rFonts w:ascii="Cambria" w:hAnsi="Cambria" w:cs="Calibri"/>
          <w:noProof w:val="0"/>
          <w:sz w:val="23"/>
          <w:szCs w:val="23"/>
          <w:lang w:eastAsia="pl-PL"/>
        </w:rPr>
        <w:t xml:space="preserve">ocen uzyskanych przez ucznia w drugim semestrze z form aktywności opisanych w </w:t>
      </w:r>
      <w:r w:rsidR="00525DD0">
        <w:rPr>
          <w:rFonts w:ascii="Cambria" w:hAnsi="Cambria" w:cs="Arial"/>
        </w:rPr>
        <w:t>§ 113.  ust. 6 z zastrzeżeniem § 113</w:t>
      </w:r>
      <w:r w:rsidR="00D618DD">
        <w:rPr>
          <w:rFonts w:ascii="Cambria" w:hAnsi="Cambria" w:cs="Arial"/>
        </w:rPr>
        <w:t xml:space="preserve"> ust. 14 pkt 1 lit.c</w:t>
      </w:r>
      <w:r w:rsidR="00F3197B" w:rsidRPr="00BB1766">
        <w:rPr>
          <w:rFonts w:ascii="Cambria" w:hAnsi="Cambria" w:cs="Arial"/>
        </w:rPr>
        <w:t>.</w:t>
      </w:r>
    </w:p>
    <w:p w:rsidR="00C4392E" w:rsidRPr="00BB1766" w:rsidRDefault="00C4392E" w:rsidP="00C4392E">
      <w:pPr>
        <w:tabs>
          <w:tab w:val="left" w:pos="284"/>
        </w:tabs>
        <w:ind w:left="567"/>
        <w:jc w:val="both"/>
        <w:rPr>
          <w:rFonts w:ascii="Cambria" w:hAnsi="Cambria" w:cs="Arial"/>
        </w:rPr>
      </w:pPr>
    </w:p>
    <w:p w:rsidR="00794153" w:rsidRPr="00BB1766" w:rsidRDefault="00F3197B" w:rsidP="006600B4">
      <w:pPr>
        <w:numPr>
          <w:ilvl w:val="0"/>
          <w:numId w:val="124"/>
        </w:numPr>
        <w:tabs>
          <w:tab w:val="left" w:pos="284"/>
        </w:tabs>
        <w:ind w:left="0" w:firstLine="567"/>
        <w:jc w:val="both"/>
        <w:rPr>
          <w:rFonts w:ascii="Cambria" w:hAnsi="Cambria" w:cs="Arial"/>
        </w:rPr>
      </w:pPr>
      <w:r w:rsidRPr="00BB1766">
        <w:rPr>
          <w:rFonts w:ascii="Cambria" w:hAnsi="Cambria" w:cs="Arial"/>
        </w:rPr>
        <w:t xml:space="preserve">Ocena roczna </w:t>
      </w:r>
      <w:r w:rsidR="00794153" w:rsidRPr="00BB1766">
        <w:rPr>
          <w:rFonts w:ascii="Cambria" w:hAnsi="Cambria" w:cs="Arial"/>
        </w:rPr>
        <w:t xml:space="preserve"> </w:t>
      </w:r>
      <w:r w:rsidRPr="00BB1766">
        <w:rPr>
          <w:rFonts w:ascii="Cambria" w:hAnsi="Cambria" w:cs="Arial"/>
        </w:rPr>
        <w:t xml:space="preserve">z </w:t>
      </w:r>
      <w:r w:rsidR="001B605E" w:rsidRPr="00BB1766">
        <w:rPr>
          <w:rFonts w:ascii="Cambria" w:hAnsi="Cambria" w:cs="Arial"/>
        </w:rPr>
        <w:t>zachowania jest oceną uwzględniającą</w:t>
      </w:r>
      <w:r w:rsidR="00794153" w:rsidRPr="00BB1766">
        <w:rPr>
          <w:rFonts w:ascii="Cambria" w:hAnsi="Cambria" w:cs="Arial"/>
        </w:rPr>
        <w:t xml:space="preserve"> zachowanie ucznia </w:t>
      </w:r>
      <w:r w:rsidR="001B605E" w:rsidRPr="00BB1766">
        <w:rPr>
          <w:rFonts w:ascii="Cambria" w:hAnsi="Cambria" w:cs="Arial"/>
        </w:rPr>
        <w:t xml:space="preserve">w pierwszym i drugim semestrze. </w:t>
      </w:r>
    </w:p>
    <w:p w:rsidR="00794153" w:rsidRPr="00BB1766" w:rsidRDefault="00794153" w:rsidP="00794153">
      <w:pPr>
        <w:pStyle w:val="Obszartekstu"/>
        <w:tabs>
          <w:tab w:val="left" w:pos="284"/>
        </w:tabs>
        <w:suppressAutoHyphens/>
        <w:ind w:firstLine="567"/>
        <w:jc w:val="both"/>
        <w:rPr>
          <w:rFonts w:ascii="Cambria" w:hAnsi="Cambria" w:cs="Arial"/>
          <w:sz w:val="22"/>
          <w:szCs w:val="22"/>
        </w:rPr>
      </w:pPr>
    </w:p>
    <w:p w:rsidR="00794153" w:rsidRPr="00BB1766" w:rsidRDefault="00794153" w:rsidP="006600B4">
      <w:pPr>
        <w:pStyle w:val="Obszartekstu"/>
        <w:numPr>
          <w:ilvl w:val="0"/>
          <w:numId w:val="124"/>
        </w:numPr>
        <w:tabs>
          <w:tab w:val="left" w:pos="284"/>
        </w:tabs>
        <w:suppressAutoHyphens/>
        <w:ind w:left="0" w:firstLine="567"/>
        <w:jc w:val="both"/>
        <w:rPr>
          <w:rFonts w:ascii="Cambria" w:hAnsi="Cambria" w:cs="Arial"/>
          <w:sz w:val="22"/>
          <w:szCs w:val="22"/>
        </w:rPr>
      </w:pPr>
      <w:r w:rsidRPr="00BB1766">
        <w:rPr>
          <w:rFonts w:ascii="Cambria" w:hAnsi="Cambria" w:cs="Arial"/>
          <w:sz w:val="22"/>
          <w:szCs w:val="22"/>
        </w:rPr>
        <w:t>Śródroczne i roczne oceny klasyfikacyjne z obowiązkowych zajęć edukacyjnych ustalają nauczyciele prowadzący poszczególne obowiązkowe zajęcia edukacyjne, a śródroczną</w:t>
      </w:r>
      <w:r w:rsidR="00EA0AA9">
        <w:rPr>
          <w:rFonts w:ascii="Cambria" w:hAnsi="Cambria" w:cs="Arial"/>
          <w:sz w:val="22"/>
          <w:szCs w:val="22"/>
        </w:rPr>
        <w:t xml:space="preserve">     </w:t>
      </w:r>
      <w:r w:rsidRPr="00BB1766">
        <w:rPr>
          <w:rFonts w:ascii="Cambria" w:hAnsi="Cambria" w:cs="Arial"/>
          <w:sz w:val="22"/>
          <w:szCs w:val="22"/>
        </w:rPr>
        <w:t xml:space="preserve"> i roczną ocenę klasyfikacyjną zachowania – wychowawca klasy po zasięgnięciu opinii nauczycieli, uczniów danej klasy oraz ocenianego ucznia.</w:t>
      </w:r>
    </w:p>
    <w:p w:rsidR="00794153" w:rsidRPr="00BB1766" w:rsidRDefault="00794153" w:rsidP="00794153">
      <w:pPr>
        <w:pStyle w:val="Obszartekstu"/>
        <w:tabs>
          <w:tab w:val="left" w:pos="284"/>
        </w:tabs>
        <w:suppressAutoHyphens/>
        <w:ind w:firstLine="426"/>
        <w:jc w:val="both"/>
        <w:rPr>
          <w:rFonts w:ascii="Cambria" w:hAnsi="Cambria" w:cs="Arial"/>
          <w:sz w:val="22"/>
          <w:szCs w:val="22"/>
        </w:rPr>
      </w:pPr>
    </w:p>
    <w:p w:rsidR="00794153" w:rsidRPr="00BB1766" w:rsidRDefault="00794153" w:rsidP="006600B4">
      <w:pPr>
        <w:pStyle w:val="Obszartekstu"/>
        <w:numPr>
          <w:ilvl w:val="0"/>
          <w:numId w:val="124"/>
        </w:numPr>
        <w:tabs>
          <w:tab w:val="left" w:pos="284"/>
        </w:tabs>
        <w:suppressAutoHyphens/>
        <w:ind w:left="0" w:firstLine="567"/>
        <w:jc w:val="both"/>
        <w:rPr>
          <w:rFonts w:ascii="Cambria" w:hAnsi="Cambria" w:cs="Arial"/>
          <w:sz w:val="22"/>
          <w:szCs w:val="22"/>
        </w:rPr>
      </w:pPr>
      <w:r w:rsidRPr="00BB1766">
        <w:rPr>
          <w:rFonts w:ascii="Cambria" w:hAnsi="Cambria" w:cs="Arial"/>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794153" w:rsidRPr="00BB1766" w:rsidRDefault="00794153" w:rsidP="00794153">
      <w:pPr>
        <w:pStyle w:val="Obszartekstu"/>
        <w:tabs>
          <w:tab w:val="left" w:pos="284"/>
        </w:tabs>
        <w:suppressAutoHyphens/>
        <w:ind w:firstLine="567"/>
        <w:jc w:val="both"/>
        <w:rPr>
          <w:rFonts w:ascii="Cambria" w:hAnsi="Cambria" w:cs="Arial"/>
          <w:sz w:val="22"/>
          <w:szCs w:val="22"/>
        </w:rPr>
      </w:pPr>
    </w:p>
    <w:p w:rsidR="00794153" w:rsidRPr="00BB1766" w:rsidRDefault="00794153" w:rsidP="006600B4">
      <w:pPr>
        <w:pStyle w:val="Obszartekstu"/>
        <w:numPr>
          <w:ilvl w:val="0"/>
          <w:numId w:val="124"/>
        </w:numPr>
        <w:tabs>
          <w:tab w:val="left" w:pos="426"/>
        </w:tabs>
        <w:suppressAutoHyphens/>
        <w:ind w:left="0" w:firstLine="567"/>
        <w:jc w:val="both"/>
        <w:rPr>
          <w:rFonts w:ascii="Cambria" w:hAnsi="Cambria" w:cs="Arial"/>
          <w:sz w:val="22"/>
          <w:szCs w:val="22"/>
        </w:rPr>
      </w:pPr>
      <w:r w:rsidRPr="00BB1766">
        <w:rPr>
          <w:rFonts w:ascii="Cambria" w:hAnsi="Cambria" w:cs="Arial"/>
          <w:sz w:val="22"/>
          <w:szCs w:val="22"/>
        </w:rPr>
        <w:t xml:space="preserve">W przypadku, gdy zajęcia edukacyjne prowadzone są przez więcej niż jednego nauczyciela, wystawiana jest </w:t>
      </w:r>
      <w:r w:rsidR="00461477" w:rsidRPr="00BB1766">
        <w:rPr>
          <w:rFonts w:ascii="Cambria" w:hAnsi="Cambria" w:cs="Arial"/>
          <w:sz w:val="22"/>
          <w:szCs w:val="22"/>
        </w:rPr>
        <w:t xml:space="preserve">wspólna ocena ustalona </w:t>
      </w:r>
      <w:r w:rsidRPr="00BB1766">
        <w:rPr>
          <w:rFonts w:ascii="Cambria" w:hAnsi="Cambria" w:cs="Arial"/>
          <w:sz w:val="22"/>
          <w:szCs w:val="22"/>
        </w:rPr>
        <w:t>przez wszystkich nauczycieli uczących danego przedmiotu.</w:t>
      </w:r>
    </w:p>
    <w:p w:rsidR="00794153" w:rsidRPr="00BB1766" w:rsidRDefault="00794153" w:rsidP="00794153">
      <w:pPr>
        <w:pStyle w:val="Obszartekstu"/>
        <w:tabs>
          <w:tab w:val="left" w:pos="284"/>
        </w:tabs>
        <w:suppressAutoHyphens/>
        <w:ind w:firstLine="567"/>
        <w:jc w:val="both"/>
        <w:rPr>
          <w:rFonts w:ascii="Cambria" w:hAnsi="Cambria" w:cs="Arial"/>
          <w:sz w:val="22"/>
          <w:szCs w:val="22"/>
        </w:rPr>
      </w:pPr>
    </w:p>
    <w:p w:rsidR="00794153" w:rsidRPr="00BB1766" w:rsidRDefault="00794153" w:rsidP="006600B4">
      <w:pPr>
        <w:pStyle w:val="Obszartekstu"/>
        <w:numPr>
          <w:ilvl w:val="0"/>
          <w:numId w:val="124"/>
        </w:numPr>
        <w:tabs>
          <w:tab w:val="left" w:pos="567"/>
        </w:tabs>
        <w:suppressAutoHyphens/>
        <w:ind w:left="0" w:firstLine="567"/>
        <w:jc w:val="both"/>
        <w:rPr>
          <w:rFonts w:ascii="Cambria" w:hAnsi="Cambria" w:cs="Arial"/>
          <w:sz w:val="22"/>
          <w:szCs w:val="22"/>
        </w:rPr>
      </w:pPr>
      <w:r w:rsidRPr="00BB1766">
        <w:rPr>
          <w:rFonts w:ascii="Cambria" w:hAnsi="Cambria" w:cs="Arial"/>
          <w:sz w:val="22"/>
          <w:szCs w:val="22"/>
        </w:rPr>
        <w:t xml:space="preserve">Laureaci konkursów przedmiotowych o zasięgu wojewódzkim i </w:t>
      </w:r>
      <w:proofErr w:type="spellStart"/>
      <w:r w:rsidRPr="00BB1766">
        <w:rPr>
          <w:rFonts w:ascii="Cambria" w:hAnsi="Cambria" w:cs="Arial"/>
          <w:sz w:val="22"/>
          <w:szCs w:val="22"/>
        </w:rPr>
        <w:t>ponadwojewódzkim</w:t>
      </w:r>
      <w:proofErr w:type="spellEnd"/>
      <w:r w:rsidRPr="00BB1766">
        <w:rPr>
          <w:rFonts w:ascii="Cambria" w:hAnsi="Cambria" w:cs="Arial"/>
          <w:sz w:val="22"/>
          <w:szCs w:val="22"/>
        </w:rPr>
        <w:t xml:space="preserve"> otrzymują z danych zajęć edukacyjnych celującą roczną ocenę klasyfikacyjną. Uczeń, który tytuł </w:t>
      </w:r>
      <w:r w:rsidRPr="00BB1766">
        <w:rPr>
          <w:rFonts w:ascii="Cambria" w:hAnsi="Cambria" w:cs="Arial"/>
          <w:sz w:val="22"/>
          <w:szCs w:val="22"/>
        </w:rPr>
        <w:lastRenderedPageBreak/>
        <w:t xml:space="preserve">laureata konkursu przedmiotowego o zasięgu wojewódzkim i  </w:t>
      </w:r>
      <w:proofErr w:type="spellStart"/>
      <w:r w:rsidRPr="00BB1766">
        <w:rPr>
          <w:rFonts w:ascii="Cambria" w:hAnsi="Cambria" w:cs="Arial"/>
          <w:sz w:val="22"/>
          <w:szCs w:val="22"/>
        </w:rPr>
        <w:t>ponadwojewódzkim</w:t>
      </w:r>
      <w:proofErr w:type="spellEnd"/>
      <w:r w:rsidRPr="00BB1766">
        <w:rPr>
          <w:rFonts w:ascii="Cambria" w:hAnsi="Cambria" w:cs="Arial"/>
          <w:sz w:val="22"/>
          <w:szCs w:val="22"/>
        </w:rPr>
        <w:t xml:space="preserve"> bądź laureata lub finalisty olimpiady przedmiotowej uzyskał po ustaleniu albo uzyskaniu rocznej oceny klasyfikacyjnej z zajęć edukacyjnych, otrzymuje z tych zajęć edukacyjnych celującą końcową ocenę klasyfikacyjną.</w:t>
      </w:r>
    </w:p>
    <w:p w:rsidR="00794153" w:rsidRPr="00BB1766" w:rsidRDefault="00794153" w:rsidP="00794153">
      <w:pPr>
        <w:pStyle w:val="Obszartekstu"/>
        <w:tabs>
          <w:tab w:val="left" w:pos="567"/>
        </w:tabs>
        <w:suppressAutoHyphens/>
        <w:ind w:firstLine="567"/>
        <w:jc w:val="both"/>
        <w:rPr>
          <w:rFonts w:ascii="Cambria" w:hAnsi="Cambria" w:cs="Arial"/>
          <w:sz w:val="22"/>
          <w:szCs w:val="22"/>
        </w:rPr>
      </w:pPr>
    </w:p>
    <w:p w:rsidR="00794153" w:rsidRPr="00BB1766" w:rsidRDefault="00794153" w:rsidP="006600B4">
      <w:pPr>
        <w:pStyle w:val="Obszartekstu"/>
        <w:numPr>
          <w:ilvl w:val="0"/>
          <w:numId w:val="124"/>
        </w:numPr>
        <w:tabs>
          <w:tab w:val="left" w:pos="567"/>
        </w:tabs>
        <w:suppressAutoHyphens/>
        <w:ind w:left="0" w:firstLine="567"/>
        <w:jc w:val="both"/>
        <w:rPr>
          <w:rFonts w:ascii="Cambria" w:hAnsi="Cambria" w:cs="Arial"/>
          <w:sz w:val="22"/>
          <w:szCs w:val="22"/>
        </w:rPr>
      </w:pPr>
      <w:r w:rsidRPr="00BB1766">
        <w:rPr>
          <w:rFonts w:ascii="Cambria" w:hAnsi="Cambria" w:cs="Arial"/>
          <w:sz w:val="22"/>
          <w:szCs w:val="22"/>
        </w:rPr>
        <w:t xml:space="preserve">O osiągnięciach i postępach, uczniowie i ich rodzice (prawni opiekunowie) są informowani </w:t>
      </w:r>
      <w:r w:rsidR="00D62641" w:rsidRPr="00BB1766">
        <w:rPr>
          <w:rFonts w:ascii="Cambria" w:hAnsi="Cambria" w:cs="Arial"/>
          <w:sz w:val="22"/>
          <w:szCs w:val="22"/>
        </w:rPr>
        <w:t>na bieżąco (wgląd do e-dziennika)</w:t>
      </w:r>
      <w:r w:rsidR="00A50FC1" w:rsidRPr="00BB1766">
        <w:rPr>
          <w:rFonts w:ascii="Cambria" w:hAnsi="Cambria" w:cs="Arial"/>
          <w:sz w:val="22"/>
          <w:szCs w:val="22"/>
        </w:rPr>
        <w:t xml:space="preserve"> i</w:t>
      </w:r>
      <w:r w:rsidRPr="00BB1766">
        <w:rPr>
          <w:rFonts w:ascii="Cambria" w:hAnsi="Cambria" w:cs="Arial"/>
          <w:sz w:val="22"/>
          <w:szCs w:val="22"/>
        </w:rPr>
        <w:t xml:space="preserve"> zebraniach ogólnych i indywidualnych, </w:t>
      </w:r>
      <w:r w:rsidR="00EA0AA9">
        <w:rPr>
          <w:rFonts w:ascii="Cambria" w:hAnsi="Cambria" w:cs="Arial"/>
          <w:sz w:val="22"/>
          <w:szCs w:val="22"/>
        </w:rPr>
        <w:t xml:space="preserve">             </w:t>
      </w:r>
      <w:r w:rsidRPr="00BB1766">
        <w:rPr>
          <w:rFonts w:ascii="Cambria" w:hAnsi="Cambria" w:cs="Arial"/>
          <w:sz w:val="22"/>
          <w:szCs w:val="22"/>
        </w:rPr>
        <w:t xml:space="preserve">w </w:t>
      </w:r>
      <w:r w:rsidR="00C2764C" w:rsidRPr="00BB1766">
        <w:rPr>
          <w:rFonts w:ascii="Cambria" w:hAnsi="Cambria" w:cs="Arial"/>
          <w:sz w:val="22"/>
          <w:szCs w:val="22"/>
        </w:rPr>
        <w:t xml:space="preserve">formie </w:t>
      </w:r>
      <w:r w:rsidRPr="00BB1766">
        <w:rPr>
          <w:rFonts w:ascii="Cambria" w:hAnsi="Cambria" w:cs="Arial"/>
          <w:sz w:val="22"/>
          <w:szCs w:val="22"/>
        </w:rPr>
        <w:t>komentarza ustnego lub pisemnego do oceny bieżącej lub śródrocznej</w:t>
      </w:r>
      <w:r w:rsidR="00C2764C" w:rsidRPr="00BB1766">
        <w:rPr>
          <w:rFonts w:ascii="Cambria" w:hAnsi="Cambria" w:cs="Arial"/>
          <w:sz w:val="22"/>
          <w:szCs w:val="22"/>
        </w:rPr>
        <w:t>/ klasyfikacyjnej</w:t>
      </w:r>
      <w:r w:rsidRPr="00BB1766">
        <w:rPr>
          <w:rFonts w:ascii="Cambria" w:hAnsi="Cambria" w:cs="Arial"/>
          <w:sz w:val="22"/>
          <w:szCs w:val="22"/>
        </w:rPr>
        <w:t>.</w:t>
      </w:r>
    </w:p>
    <w:p w:rsidR="00794153" w:rsidRPr="00BB1766" w:rsidRDefault="00794153" w:rsidP="00794153">
      <w:pPr>
        <w:pStyle w:val="Standard"/>
        <w:tabs>
          <w:tab w:val="left" w:pos="793"/>
        </w:tabs>
        <w:ind w:left="113" w:hanging="680"/>
        <w:jc w:val="both"/>
        <w:rPr>
          <w:rFonts w:ascii="Cambria" w:hAnsi="Cambria" w:cs="Arial"/>
          <w:b/>
          <w:sz w:val="8"/>
          <w:szCs w:val="22"/>
        </w:rPr>
      </w:pPr>
    </w:p>
    <w:p w:rsidR="00794153" w:rsidRPr="00BB1766" w:rsidRDefault="00794153" w:rsidP="00794153">
      <w:pPr>
        <w:pStyle w:val="Standard"/>
        <w:tabs>
          <w:tab w:val="left" w:pos="793"/>
        </w:tabs>
        <w:ind w:left="113" w:hanging="680"/>
        <w:jc w:val="both"/>
        <w:rPr>
          <w:rFonts w:ascii="Cambria" w:hAnsi="Cambria" w:cs="Arial"/>
          <w:b/>
          <w:sz w:val="22"/>
          <w:szCs w:val="22"/>
        </w:rPr>
      </w:pPr>
    </w:p>
    <w:p w:rsidR="00794153" w:rsidRPr="00BB1766" w:rsidRDefault="00794153" w:rsidP="00794153">
      <w:pPr>
        <w:pStyle w:val="Standard"/>
        <w:tabs>
          <w:tab w:val="left" w:pos="0"/>
        </w:tabs>
        <w:ind w:firstLine="567"/>
        <w:jc w:val="both"/>
        <w:rPr>
          <w:rFonts w:ascii="Cambria" w:hAnsi="Cambria" w:cs="Arial"/>
          <w:b/>
          <w:sz w:val="22"/>
          <w:szCs w:val="22"/>
        </w:rPr>
      </w:pPr>
      <w:r w:rsidRPr="00BB1766">
        <w:rPr>
          <w:rFonts w:ascii="Cambria" w:hAnsi="Cambria" w:cs="Arial"/>
          <w:b/>
          <w:sz w:val="22"/>
          <w:szCs w:val="22"/>
        </w:rPr>
        <w:t xml:space="preserve">§ </w:t>
      </w:r>
      <w:r w:rsidR="00B32AC0">
        <w:rPr>
          <w:rFonts w:ascii="Cambria" w:hAnsi="Cambria" w:cs="Arial"/>
          <w:b/>
          <w:sz w:val="22"/>
          <w:szCs w:val="22"/>
        </w:rPr>
        <w:t>115</w:t>
      </w:r>
      <w:r w:rsidRPr="00BB1766">
        <w:rPr>
          <w:rFonts w:ascii="Cambria" w:hAnsi="Cambria" w:cs="Arial"/>
          <w:b/>
          <w:sz w:val="22"/>
          <w:szCs w:val="22"/>
        </w:rPr>
        <w:t xml:space="preserve">. </w:t>
      </w:r>
      <w:r w:rsidR="00A50FC1" w:rsidRPr="00BB1766">
        <w:rPr>
          <w:rFonts w:ascii="Cambria" w:hAnsi="Cambria" w:cs="Arial"/>
          <w:sz w:val="22"/>
          <w:szCs w:val="22"/>
        </w:rPr>
        <w:t>P</w:t>
      </w:r>
      <w:r w:rsidRPr="00BB1766">
        <w:rPr>
          <w:rFonts w:ascii="Cambria" w:hAnsi="Cambria" w:cs="Arial"/>
          <w:sz w:val="22"/>
          <w:szCs w:val="22"/>
        </w:rPr>
        <w:t>oszczególni nauczyciele są zobowiązani poinformować ucznia i jego rodziców (prawnych opiekunów) o przewidywanych dla niego rocznych ocenach klasyfikacyjnych z zajęć edukacyjnych w terminie</w:t>
      </w:r>
      <w:r w:rsidR="007C4EA3" w:rsidRPr="00BB1766">
        <w:rPr>
          <w:rFonts w:ascii="Cambria" w:hAnsi="Cambria" w:cs="Arial"/>
          <w:sz w:val="22"/>
          <w:szCs w:val="22"/>
        </w:rPr>
        <w:t xml:space="preserve"> na miesiąc</w:t>
      </w:r>
      <w:r w:rsidR="00A50FC1" w:rsidRPr="00BB1766">
        <w:rPr>
          <w:rFonts w:ascii="Cambria" w:hAnsi="Cambria" w:cs="Arial"/>
          <w:sz w:val="22"/>
          <w:szCs w:val="22"/>
        </w:rPr>
        <w:t xml:space="preserve"> </w:t>
      </w:r>
      <w:r w:rsidR="007C4EA3" w:rsidRPr="00BB1766">
        <w:rPr>
          <w:rFonts w:ascii="Cambria" w:hAnsi="Cambria" w:cs="Arial"/>
          <w:sz w:val="22"/>
          <w:szCs w:val="22"/>
        </w:rPr>
        <w:t>wcześniej przed klasyfikacją.</w:t>
      </w:r>
      <w:r w:rsidR="00D90E3D" w:rsidRPr="00BB1766">
        <w:rPr>
          <w:rFonts w:ascii="Cambria" w:hAnsi="Cambria" w:cs="Arial"/>
          <w:sz w:val="22"/>
          <w:szCs w:val="22"/>
        </w:rPr>
        <w:t xml:space="preserve"> W p</w:t>
      </w:r>
      <w:r w:rsidR="008D2FA7" w:rsidRPr="00BB1766">
        <w:rPr>
          <w:rFonts w:ascii="Cambria" w:hAnsi="Cambria" w:cs="Arial"/>
          <w:sz w:val="22"/>
          <w:szCs w:val="22"/>
        </w:rPr>
        <w:t>rzypadku, gdy przewidywaną oceną</w:t>
      </w:r>
      <w:r w:rsidR="00D90E3D" w:rsidRPr="00BB1766">
        <w:rPr>
          <w:rFonts w:ascii="Cambria" w:hAnsi="Cambria" w:cs="Arial"/>
          <w:sz w:val="22"/>
          <w:szCs w:val="22"/>
        </w:rPr>
        <w:t xml:space="preserve"> jest ocena niedostateczna, nauczyciel zobowiązany jest uzasadnić propozycję oceny w e-dzienniku (przy ocenie).</w:t>
      </w:r>
    </w:p>
    <w:p w:rsidR="00794153" w:rsidRPr="00BB1766" w:rsidRDefault="00794153" w:rsidP="00794153">
      <w:pPr>
        <w:pStyle w:val="Standard"/>
        <w:rPr>
          <w:rFonts w:ascii="Cambria" w:hAnsi="Cambria" w:cs="Arial"/>
          <w:b/>
          <w:bCs/>
          <w:sz w:val="22"/>
          <w:szCs w:val="22"/>
        </w:rPr>
      </w:pPr>
    </w:p>
    <w:p w:rsidR="00794153" w:rsidRPr="00BB1766" w:rsidRDefault="00B32AC0" w:rsidP="00794153">
      <w:pPr>
        <w:pStyle w:val="Standard"/>
        <w:ind w:firstLine="567"/>
        <w:jc w:val="both"/>
        <w:rPr>
          <w:rFonts w:ascii="Cambria" w:hAnsi="Cambria" w:cs="Arial"/>
          <w:b/>
          <w:bCs/>
          <w:sz w:val="22"/>
          <w:szCs w:val="22"/>
        </w:rPr>
      </w:pPr>
      <w:r>
        <w:rPr>
          <w:rFonts w:ascii="Cambria" w:hAnsi="Cambria" w:cs="Arial"/>
          <w:b/>
          <w:bCs/>
          <w:sz w:val="22"/>
          <w:szCs w:val="22"/>
        </w:rPr>
        <w:t>§ 116</w:t>
      </w:r>
      <w:r w:rsidR="00794153" w:rsidRPr="00BB1766">
        <w:rPr>
          <w:rFonts w:ascii="Cambria" w:hAnsi="Cambria" w:cs="Arial"/>
          <w:b/>
          <w:bCs/>
          <w:sz w:val="22"/>
          <w:szCs w:val="22"/>
        </w:rPr>
        <w:t xml:space="preserve">. </w:t>
      </w:r>
      <w:r w:rsidR="00794153" w:rsidRPr="00BB176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794153" w:rsidRPr="00BB1766" w:rsidRDefault="00794153" w:rsidP="00794153">
      <w:pPr>
        <w:pStyle w:val="Standard"/>
        <w:ind w:firstLine="567"/>
        <w:rPr>
          <w:rFonts w:ascii="Cambria" w:hAnsi="Cambria" w:cs="Arial"/>
          <w:sz w:val="22"/>
          <w:szCs w:val="22"/>
        </w:rPr>
      </w:pPr>
    </w:p>
    <w:p w:rsidR="00C2764C" w:rsidRPr="00BB1766" w:rsidRDefault="00794153" w:rsidP="00C2764C">
      <w:pPr>
        <w:pStyle w:val="Standard"/>
        <w:spacing w:line="100" w:lineRule="atLeast"/>
        <w:ind w:firstLine="567"/>
        <w:jc w:val="both"/>
        <w:rPr>
          <w:rFonts w:ascii="Cambria" w:hAnsi="Cambria" w:cs="Arial"/>
          <w:b/>
          <w:sz w:val="22"/>
          <w:szCs w:val="22"/>
        </w:rPr>
      </w:pPr>
      <w:r w:rsidRPr="00BB1766">
        <w:rPr>
          <w:rFonts w:ascii="Cambria" w:hAnsi="Cambria" w:cs="Arial"/>
          <w:b/>
          <w:sz w:val="22"/>
          <w:szCs w:val="22"/>
        </w:rPr>
        <w:t xml:space="preserve">§ </w:t>
      </w:r>
      <w:r w:rsidR="00B32AC0">
        <w:rPr>
          <w:rFonts w:ascii="Cambria" w:hAnsi="Cambria" w:cs="Arial"/>
          <w:b/>
          <w:sz w:val="22"/>
          <w:szCs w:val="22"/>
        </w:rPr>
        <w:t>117</w:t>
      </w:r>
      <w:r w:rsidRPr="00BB1766">
        <w:rPr>
          <w:rFonts w:ascii="Cambria" w:hAnsi="Cambria" w:cs="Arial"/>
          <w:b/>
          <w:sz w:val="22"/>
          <w:szCs w:val="22"/>
        </w:rPr>
        <w:t xml:space="preserve">. </w:t>
      </w:r>
      <w:r w:rsidRPr="00BB176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94153" w:rsidRPr="00BB1766" w:rsidRDefault="00794153" w:rsidP="00C2764C">
      <w:pPr>
        <w:pStyle w:val="Standard"/>
        <w:spacing w:line="100" w:lineRule="atLeast"/>
        <w:ind w:firstLine="567"/>
        <w:jc w:val="both"/>
        <w:rPr>
          <w:rFonts w:ascii="Cambria" w:hAnsi="Cambria" w:cs="Arial"/>
          <w:sz w:val="22"/>
          <w:szCs w:val="22"/>
        </w:rPr>
      </w:pPr>
      <w:r w:rsidRPr="00BB1766">
        <w:rPr>
          <w:rFonts w:ascii="Cambria" w:hAnsi="Cambria" w:cs="Arial"/>
          <w:sz w:val="22"/>
          <w:szCs w:val="22"/>
        </w:rPr>
        <w:t xml:space="preserve"> </w:t>
      </w:r>
    </w:p>
    <w:p w:rsidR="00C2764C" w:rsidRPr="00BB1766" w:rsidRDefault="00A24046" w:rsidP="00C2764C">
      <w:pPr>
        <w:pStyle w:val="Standard"/>
        <w:tabs>
          <w:tab w:val="left" w:pos="709"/>
        </w:tabs>
        <w:suppressAutoHyphens/>
        <w:jc w:val="both"/>
        <w:rPr>
          <w:rFonts w:ascii="Cambria" w:hAnsi="Cambria" w:cs="Arial"/>
          <w:sz w:val="22"/>
          <w:szCs w:val="22"/>
        </w:rPr>
      </w:pPr>
      <w:r w:rsidRPr="00BB1766">
        <w:rPr>
          <w:rFonts w:ascii="Cambria" w:hAnsi="Cambria" w:cs="Arial"/>
          <w:sz w:val="22"/>
          <w:szCs w:val="22"/>
        </w:rPr>
        <w:t xml:space="preserve">            </w:t>
      </w:r>
      <w:r w:rsidR="00B32AC0">
        <w:rPr>
          <w:rFonts w:ascii="Cambria" w:hAnsi="Cambria" w:cs="Arial"/>
          <w:b/>
          <w:sz w:val="22"/>
          <w:szCs w:val="22"/>
        </w:rPr>
        <w:t>§ 118</w:t>
      </w:r>
      <w:r w:rsidR="00C2764C" w:rsidRPr="00BB1766">
        <w:rPr>
          <w:rFonts w:ascii="Cambria" w:hAnsi="Cambria" w:cs="Arial"/>
          <w:b/>
          <w:sz w:val="22"/>
          <w:szCs w:val="22"/>
        </w:rPr>
        <w:t>.</w:t>
      </w:r>
      <w:r w:rsidR="00C2764C" w:rsidRPr="00BB1766">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58736E">
        <w:rPr>
          <w:rFonts w:ascii="Cambria" w:hAnsi="Cambria" w:cs="Arial"/>
          <w:sz w:val="22"/>
          <w:szCs w:val="22"/>
        </w:rPr>
        <w:t>§ 12</w:t>
      </w:r>
      <w:r w:rsidR="008A2EF3">
        <w:rPr>
          <w:rFonts w:ascii="Cambria" w:hAnsi="Cambria" w:cs="Arial"/>
          <w:sz w:val="22"/>
          <w:szCs w:val="22"/>
        </w:rPr>
        <w:t>4</w:t>
      </w:r>
      <w:r w:rsidR="00C2764C" w:rsidRPr="00BB1766">
        <w:rPr>
          <w:rFonts w:ascii="Cambria" w:hAnsi="Cambria" w:cs="Arial"/>
          <w:sz w:val="22"/>
          <w:szCs w:val="22"/>
        </w:rPr>
        <w:t xml:space="preserve"> statutu szkoły. </w:t>
      </w:r>
    </w:p>
    <w:p w:rsidR="00794153" w:rsidRPr="00BB1766" w:rsidRDefault="00794153" w:rsidP="00794153">
      <w:pPr>
        <w:pStyle w:val="Obszartekstu"/>
        <w:ind w:firstLine="567"/>
        <w:rPr>
          <w:rFonts w:ascii="Cambria" w:hAnsi="Cambria" w:cs="Arial"/>
          <w:b/>
          <w:sz w:val="22"/>
          <w:szCs w:val="22"/>
        </w:rPr>
      </w:pPr>
    </w:p>
    <w:p w:rsidR="00794153" w:rsidRPr="00BB1766" w:rsidRDefault="00794153" w:rsidP="00794153">
      <w:pPr>
        <w:pStyle w:val="Obszartekstu"/>
        <w:ind w:firstLine="567"/>
        <w:rPr>
          <w:rFonts w:ascii="Cambria" w:hAnsi="Cambria" w:cs="Arial"/>
          <w:b/>
          <w:bCs/>
          <w:sz w:val="22"/>
          <w:szCs w:val="22"/>
        </w:rPr>
      </w:pPr>
      <w:r w:rsidRPr="00BB1766">
        <w:rPr>
          <w:rFonts w:ascii="Cambria" w:hAnsi="Cambria" w:cs="Arial"/>
          <w:b/>
          <w:sz w:val="22"/>
          <w:szCs w:val="22"/>
        </w:rPr>
        <w:t>§ 1</w:t>
      </w:r>
      <w:r w:rsidR="00B32AC0">
        <w:rPr>
          <w:rFonts w:ascii="Cambria" w:hAnsi="Cambria" w:cs="Arial"/>
          <w:b/>
          <w:sz w:val="22"/>
          <w:szCs w:val="22"/>
        </w:rPr>
        <w:t>19</w:t>
      </w:r>
      <w:r w:rsidRPr="00BB1766">
        <w:rPr>
          <w:rFonts w:ascii="Cambria" w:hAnsi="Cambria" w:cs="Arial"/>
          <w:b/>
          <w:sz w:val="22"/>
          <w:szCs w:val="22"/>
        </w:rPr>
        <w:t>.</w:t>
      </w:r>
      <w:r w:rsidRPr="00BB1766">
        <w:rPr>
          <w:rFonts w:ascii="Cambria" w:hAnsi="Cambria" w:cs="Arial"/>
          <w:i/>
          <w:sz w:val="22"/>
          <w:szCs w:val="22"/>
        </w:rPr>
        <w:t xml:space="preserve"> </w:t>
      </w:r>
      <w:r w:rsidRPr="00BB1766">
        <w:rPr>
          <w:rFonts w:ascii="Cambria" w:hAnsi="Cambria" w:cs="Arial"/>
          <w:sz w:val="22"/>
          <w:szCs w:val="22"/>
        </w:rPr>
        <w:t xml:space="preserve">  </w:t>
      </w:r>
      <w:r w:rsidRPr="00BB1766">
        <w:rPr>
          <w:rFonts w:ascii="Cambria" w:hAnsi="Cambria" w:cs="Arial"/>
          <w:b/>
          <w:bCs/>
          <w:sz w:val="22"/>
          <w:szCs w:val="22"/>
        </w:rPr>
        <w:t>Ocenianie zachowania</w:t>
      </w:r>
    </w:p>
    <w:p w:rsidR="00C522E8" w:rsidRPr="00BB1766" w:rsidRDefault="00C522E8" w:rsidP="00794153">
      <w:pPr>
        <w:pStyle w:val="Obszartekstu"/>
        <w:ind w:firstLine="567"/>
        <w:rPr>
          <w:rFonts w:ascii="Cambria" w:hAnsi="Cambria" w:cs="Arial"/>
          <w:b/>
          <w:sz w:val="22"/>
          <w:szCs w:val="22"/>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794153" w:rsidRPr="00BB1766" w:rsidRDefault="00794153" w:rsidP="00794153">
      <w:pPr>
        <w:pStyle w:val="Standard"/>
        <w:suppressAutoHyphens/>
        <w:ind w:firstLine="426"/>
        <w:jc w:val="both"/>
        <w:rPr>
          <w:rFonts w:ascii="Cambria" w:hAnsi="Cambria" w:cs="Arial"/>
          <w:sz w:val="22"/>
          <w:szCs w:val="22"/>
        </w:rPr>
      </w:pPr>
    </w:p>
    <w:p w:rsidR="00794153" w:rsidRPr="00BB1766" w:rsidRDefault="00794153" w:rsidP="006600B4">
      <w:pPr>
        <w:pStyle w:val="Standard"/>
        <w:numPr>
          <w:ilvl w:val="0"/>
          <w:numId w:val="100"/>
        </w:numPr>
        <w:tabs>
          <w:tab w:val="num" w:pos="284"/>
        </w:tabs>
        <w:suppressAutoHyphens/>
        <w:ind w:left="567"/>
        <w:jc w:val="both"/>
        <w:rPr>
          <w:rFonts w:ascii="Cambria" w:hAnsi="Cambria" w:cs="Arial"/>
          <w:sz w:val="22"/>
          <w:szCs w:val="22"/>
        </w:rPr>
      </w:pPr>
      <w:r w:rsidRPr="00BB1766">
        <w:rPr>
          <w:rFonts w:ascii="Cambria" w:hAnsi="Cambria" w:cs="Arial"/>
          <w:sz w:val="22"/>
          <w:szCs w:val="22"/>
        </w:rPr>
        <w:t>Ocenianie wewnątrzszkolne obejmuje:</w:t>
      </w:r>
    </w:p>
    <w:p w:rsidR="00794153" w:rsidRPr="00BB1766" w:rsidRDefault="00794153" w:rsidP="006600B4">
      <w:pPr>
        <w:numPr>
          <w:ilvl w:val="1"/>
          <w:numId w:val="99"/>
        </w:numPr>
        <w:tabs>
          <w:tab w:val="clear" w:pos="360"/>
          <w:tab w:val="num" w:pos="0"/>
          <w:tab w:val="left" w:pos="426"/>
        </w:tabs>
        <w:suppressAutoHyphens/>
        <w:ind w:left="0" w:firstLine="0"/>
        <w:jc w:val="both"/>
        <w:rPr>
          <w:rFonts w:ascii="Cambria" w:hAnsi="Cambria" w:cs="Arial"/>
        </w:rPr>
      </w:pPr>
      <w:r w:rsidRPr="00BB1766">
        <w:rPr>
          <w:rFonts w:ascii="Cambria" w:hAnsi="Cambria" w:cs="Arial"/>
        </w:rPr>
        <w:t>ustalanie przez Radę Pedagogiczną warunków i sposobu oceniania zachowania, ocenianie bieżące i ustalanie śródrocznej oraz rocznej oceny klasyfikacyjnej</w:t>
      </w:r>
      <w:r w:rsidR="00875F61">
        <w:rPr>
          <w:rFonts w:ascii="Cambria" w:hAnsi="Cambria" w:cs="Arial"/>
        </w:rPr>
        <w:t xml:space="preserve"> z</w:t>
      </w:r>
      <w:r w:rsidRPr="00BB1766">
        <w:rPr>
          <w:rFonts w:ascii="Cambria" w:hAnsi="Cambria" w:cs="Arial"/>
        </w:rPr>
        <w:t xml:space="preserve"> zachowania;</w:t>
      </w:r>
    </w:p>
    <w:p w:rsidR="00794153" w:rsidRPr="00BB1766" w:rsidRDefault="00794153" w:rsidP="006600B4">
      <w:pPr>
        <w:numPr>
          <w:ilvl w:val="1"/>
          <w:numId w:val="99"/>
        </w:numPr>
        <w:tabs>
          <w:tab w:val="clear" w:pos="360"/>
          <w:tab w:val="num" w:pos="0"/>
          <w:tab w:val="left" w:pos="426"/>
        </w:tabs>
        <w:suppressAutoHyphens/>
        <w:ind w:left="0" w:firstLine="0"/>
        <w:jc w:val="both"/>
        <w:rPr>
          <w:rFonts w:ascii="Cambria" w:hAnsi="Cambria" w:cs="Arial"/>
        </w:rPr>
      </w:pPr>
      <w:r w:rsidRPr="00BB1766">
        <w:rPr>
          <w:rFonts w:ascii="Cambria" w:hAnsi="Cambria" w:cs="Arial"/>
        </w:rPr>
        <w:t>ustalenie warunków i trybu uzyskania wyższej niż przewidywana rocznej oceny klasyfikacyjnej</w:t>
      </w:r>
      <w:r w:rsidR="00875F61">
        <w:rPr>
          <w:rFonts w:ascii="Cambria" w:hAnsi="Cambria" w:cs="Arial"/>
        </w:rPr>
        <w:t xml:space="preserve"> z </w:t>
      </w:r>
      <w:r w:rsidRPr="00BB1766">
        <w:rPr>
          <w:rFonts w:ascii="Cambria" w:hAnsi="Cambria" w:cs="Arial"/>
        </w:rPr>
        <w:t xml:space="preserve"> zachowania.</w:t>
      </w:r>
    </w:p>
    <w:p w:rsidR="00794153" w:rsidRPr="00BB1766" w:rsidRDefault="00794153" w:rsidP="00794153">
      <w:pPr>
        <w:suppressAutoHyphens/>
        <w:ind w:left="993"/>
        <w:jc w:val="both"/>
        <w:rPr>
          <w:rFonts w:ascii="Cambria" w:hAnsi="Cambria" w:cs="Arial"/>
        </w:rPr>
      </w:pPr>
    </w:p>
    <w:p w:rsidR="00794153" w:rsidRPr="00BB1766" w:rsidRDefault="00794153" w:rsidP="006600B4">
      <w:pPr>
        <w:pStyle w:val="Standard"/>
        <w:numPr>
          <w:ilvl w:val="0"/>
          <w:numId w:val="100"/>
        </w:numPr>
        <w:tabs>
          <w:tab w:val="num" w:pos="284"/>
        </w:tabs>
        <w:suppressAutoHyphens/>
        <w:ind w:left="567"/>
        <w:jc w:val="both"/>
        <w:rPr>
          <w:rFonts w:ascii="Cambria" w:hAnsi="Cambria" w:cs="Arial"/>
          <w:sz w:val="22"/>
          <w:szCs w:val="22"/>
        </w:rPr>
      </w:pPr>
      <w:r w:rsidRPr="00BB1766">
        <w:rPr>
          <w:rFonts w:ascii="Cambria" w:hAnsi="Cambria" w:cs="Arial"/>
          <w:sz w:val="22"/>
          <w:szCs w:val="22"/>
        </w:rPr>
        <w:t>Ocenianie wewnątrzszkolne ma na celu:</w:t>
      </w:r>
    </w:p>
    <w:p w:rsidR="00794153" w:rsidRPr="00BB1766" w:rsidRDefault="00794153" w:rsidP="006600B4">
      <w:pPr>
        <w:numPr>
          <w:ilvl w:val="1"/>
          <w:numId w:val="103"/>
        </w:numPr>
        <w:tabs>
          <w:tab w:val="clear" w:pos="360"/>
          <w:tab w:val="num" w:pos="0"/>
          <w:tab w:val="left" w:pos="284"/>
        </w:tabs>
        <w:suppressAutoHyphens/>
        <w:ind w:left="0" w:firstLine="0"/>
        <w:jc w:val="both"/>
        <w:rPr>
          <w:rFonts w:ascii="Cambria" w:hAnsi="Cambria" w:cs="Arial"/>
        </w:rPr>
      </w:pPr>
      <w:r w:rsidRPr="00BB1766">
        <w:rPr>
          <w:rFonts w:ascii="Cambria" w:hAnsi="Cambria" w:cs="Arial"/>
        </w:rPr>
        <w:t>informowanie ucznia o jego zachowaniu oraz o postępach w tym zakresie;</w:t>
      </w:r>
    </w:p>
    <w:p w:rsidR="00794153" w:rsidRPr="00BB1766" w:rsidRDefault="00794153" w:rsidP="006600B4">
      <w:pPr>
        <w:numPr>
          <w:ilvl w:val="1"/>
          <w:numId w:val="103"/>
        </w:numPr>
        <w:tabs>
          <w:tab w:val="clear" w:pos="360"/>
          <w:tab w:val="num" w:pos="0"/>
          <w:tab w:val="left" w:pos="284"/>
        </w:tabs>
        <w:suppressAutoHyphens/>
        <w:ind w:left="0" w:firstLine="0"/>
        <w:jc w:val="both"/>
        <w:rPr>
          <w:rFonts w:ascii="Cambria" w:hAnsi="Cambria" w:cs="Arial"/>
        </w:rPr>
      </w:pPr>
      <w:r w:rsidRPr="00BB1766">
        <w:rPr>
          <w:rFonts w:ascii="Cambria" w:hAnsi="Cambria" w:cs="Arial"/>
        </w:rPr>
        <w:t>motywowanie ucznia do dalszych postępów w zachowaniu;</w:t>
      </w:r>
    </w:p>
    <w:p w:rsidR="00794153" w:rsidRPr="00BB1766" w:rsidRDefault="00794153" w:rsidP="006600B4">
      <w:pPr>
        <w:numPr>
          <w:ilvl w:val="1"/>
          <w:numId w:val="103"/>
        </w:numPr>
        <w:tabs>
          <w:tab w:val="clear" w:pos="360"/>
          <w:tab w:val="num" w:pos="0"/>
          <w:tab w:val="left" w:pos="284"/>
        </w:tabs>
        <w:suppressAutoHyphens/>
        <w:ind w:left="0" w:firstLine="0"/>
        <w:jc w:val="both"/>
        <w:rPr>
          <w:rFonts w:ascii="Cambria" w:hAnsi="Cambria" w:cs="Arial"/>
        </w:rPr>
      </w:pPr>
      <w:r w:rsidRPr="00BB1766">
        <w:rPr>
          <w:rFonts w:ascii="Cambria" w:hAnsi="Cambria" w:cs="Arial"/>
        </w:rPr>
        <w:t xml:space="preserve">dostarczenie rodzicom (prawnym opiekunom) i nauczycielom informacji o postępach </w:t>
      </w:r>
      <w:r w:rsidR="00E921AA" w:rsidRPr="00BB1766">
        <w:rPr>
          <w:rFonts w:ascii="Cambria" w:hAnsi="Cambria" w:cs="Arial"/>
        </w:rPr>
        <w:br/>
      </w:r>
      <w:r w:rsidRPr="00BB1766">
        <w:rPr>
          <w:rFonts w:ascii="Cambria" w:hAnsi="Cambria" w:cs="Arial"/>
        </w:rPr>
        <w:t>w zachowaniu się ucznia.</w:t>
      </w:r>
    </w:p>
    <w:p w:rsidR="00794153" w:rsidRPr="00BB1766" w:rsidRDefault="00794153" w:rsidP="00794153">
      <w:pPr>
        <w:suppressAutoHyphens/>
        <w:ind w:left="993"/>
        <w:jc w:val="both"/>
        <w:rPr>
          <w:rFonts w:ascii="Cambria" w:hAnsi="Cambria" w:cs="Arial"/>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w:t>
      </w:r>
      <w:r w:rsidR="00EA0AA9">
        <w:rPr>
          <w:rFonts w:ascii="Cambria" w:hAnsi="Cambria" w:cs="Arial"/>
          <w:sz w:val="22"/>
          <w:szCs w:val="22"/>
        </w:rPr>
        <w:t xml:space="preserve">                  </w:t>
      </w:r>
      <w:r w:rsidR="00875F61">
        <w:rPr>
          <w:rFonts w:ascii="Cambria" w:hAnsi="Cambria" w:cs="Arial"/>
          <w:sz w:val="22"/>
          <w:szCs w:val="22"/>
        </w:rPr>
        <w:t xml:space="preserve">z </w:t>
      </w:r>
      <w:r w:rsidRPr="00BB1766">
        <w:rPr>
          <w:rFonts w:ascii="Cambria" w:hAnsi="Cambria" w:cs="Arial"/>
          <w:sz w:val="22"/>
          <w:szCs w:val="22"/>
        </w:rPr>
        <w:t xml:space="preserve">zachowania oraz o skutkach ustalenia uczniowi nagannej rocznej oceny klasyfikacyjnej </w:t>
      </w:r>
      <w:r w:rsidR="00EA0AA9">
        <w:rPr>
          <w:rFonts w:ascii="Cambria" w:hAnsi="Cambria" w:cs="Arial"/>
          <w:sz w:val="22"/>
          <w:szCs w:val="22"/>
        </w:rPr>
        <w:t xml:space="preserve">               </w:t>
      </w:r>
      <w:r w:rsidR="00875F61">
        <w:rPr>
          <w:rFonts w:ascii="Cambria" w:hAnsi="Cambria" w:cs="Arial"/>
          <w:sz w:val="22"/>
          <w:szCs w:val="22"/>
        </w:rPr>
        <w:t xml:space="preserve">z </w:t>
      </w:r>
      <w:r w:rsidRPr="00BB1766">
        <w:rPr>
          <w:rFonts w:ascii="Cambria" w:hAnsi="Cambria" w:cs="Arial"/>
          <w:sz w:val="22"/>
          <w:szCs w:val="22"/>
        </w:rPr>
        <w:t>zachowania.</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lastRenderedPageBreak/>
        <w:t xml:space="preserve">Przy ustalaniu oceny klasyfikacyjnej </w:t>
      </w:r>
      <w:r w:rsidR="00875F61">
        <w:rPr>
          <w:rFonts w:ascii="Cambria" w:hAnsi="Cambria" w:cs="Arial"/>
          <w:sz w:val="22"/>
          <w:szCs w:val="22"/>
        </w:rPr>
        <w:t xml:space="preserve">z </w:t>
      </w:r>
      <w:r w:rsidRPr="00BB1766">
        <w:rPr>
          <w:rFonts w:ascii="Cambria" w:hAnsi="Cambria" w:cs="Arial"/>
          <w:sz w:val="22"/>
          <w:szCs w:val="22"/>
        </w:rPr>
        <w:t>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t xml:space="preserve">Ocenę klasyfikacyjną </w:t>
      </w:r>
      <w:r w:rsidR="00875F61">
        <w:rPr>
          <w:rFonts w:ascii="Cambria" w:hAnsi="Cambria" w:cs="Arial"/>
          <w:sz w:val="22"/>
          <w:szCs w:val="22"/>
        </w:rPr>
        <w:t xml:space="preserve">z </w:t>
      </w:r>
      <w:r w:rsidRPr="00BB1766">
        <w:rPr>
          <w:rFonts w:ascii="Cambria" w:hAnsi="Cambria" w:cs="Arial"/>
          <w:sz w:val="22"/>
          <w:szCs w:val="22"/>
        </w:rPr>
        <w:t>zachowania (śródroczną i roczną) ustala się według następującej skali:</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 xml:space="preserve"> wzorowe – wz,</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bardzo dobre – bdb,</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dobre – db,</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poprawne – pop,</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nieodpowiednie – ndp,</w:t>
      </w:r>
    </w:p>
    <w:p w:rsidR="00794153" w:rsidRPr="00BB1766" w:rsidRDefault="00794153" w:rsidP="006600B4">
      <w:pPr>
        <w:numPr>
          <w:ilvl w:val="1"/>
          <w:numId w:val="101"/>
        </w:numPr>
        <w:tabs>
          <w:tab w:val="clear" w:pos="643"/>
          <w:tab w:val="num" w:pos="284"/>
        </w:tabs>
        <w:suppressAutoHyphens/>
        <w:ind w:left="1620" w:hanging="1620"/>
        <w:jc w:val="both"/>
        <w:rPr>
          <w:rFonts w:ascii="Cambria" w:hAnsi="Cambria" w:cs="Arial"/>
        </w:rPr>
      </w:pPr>
      <w:r w:rsidRPr="00BB1766">
        <w:rPr>
          <w:rFonts w:ascii="Cambria" w:hAnsi="Cambria" w:cs="Arial"/>
        </w:rPr>
        <w:t>naganne – ng</w:t>
      </w:r>
    </w:p>
    <w:p w:rsidR="00794153" w:rsidRPr="00BB1766" w:rsidRDefault="00794153" w:rsidP="008D2FA7">
      <w:pPr>
        <w:pStyle w:val="Standard"/>
        <w:suppressAutoHyphens/>
        <w:jc w:val="both"/>
        <w:rPr>
          <w:rFonts w:ascii="Cambria" w:hAnsi="Cambria" w:cs="Arial"/>
          <w:sz w:val="22"/>
          <w:szCs w:val="22"/>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t>Ocena wychowawcy jest oceną podsumowującą, jawną, umotywowaną</w:t>
      </w:r>
      <w:r w:rsidR="00461477" w:rsidRPr="00BB1766">
        <w:rPr>
          <w:rFonts w:ascii="Cambria" w:hAnsi="Cambria" w:cs="Arial"/>
          <w:sz w:val="22"/>
          <w:szCs w:val="22"/>
        </w:rPr>
        <w:t>,</w:t>
      </w:r>
      <w:r w:rsidRPr="00BB1766">
        <w:rPr>
          <w:rFonts w:ascii="Cambria" w:hAnsi="Cambria" w:cs="Arial"/>
          <w:sz w:val="22"/>
          <w:szCs w:val="22"/>
        </w:rPr>
        <w:t xml:space="preserve"> uwzględniającą opinię własną ucznia, opinię wyrażoną przez jego kolegów z klasy, opinię nauczycieli uczących </w:t>
      </w:r>
      <w:r w:rsidR="00E921AA" w:rsidRPr="00BB1766">
        <w:rPr>
          <w:rFonts w:ascii="Cambria" w:hAnsi="Cambria" w:cs="Arial"/>
          <w:sz w:val="22"/>
          <w:szCs w:val="22"/>
        </w:rPr>
        <w:br/>
      </w:r>
      <w:r w:rsidRPr="00BB1766">
        <w:rPr>
          <w:rFonts w:ascii="Cambria" w:hAnsi="Cambria" w:cs="Arial"/>
          <w:sz w:val="22"/>
          <w:szCs w:val="22"/>
        </w:rPr>
        <w:t>w szkole oraz innych pracowników szkoły.</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426"/>
        </w:tabs>
        <w:suppressAutoHyphens/>
        <w:ind w:firstLine="567"/>
        <w:jc w:val="both"/>
        <w:rPr>
          <w:rFonts w:ascii="Cambria" w:hAnsi="Cambria" w:cs="Arial"/>
          <w:sz w:val="22"/>
          <w:szCs w:val="22"/>
        </w:rPr>
      </w:pPr>
      <w:r w:rsidRPr="00BB1766">
        <w:rPr>
          <w:rFonts w:ascii="Cambria" w:hAnsi="Cambria" w:cs="Arial"/>
          <w:sz w:val="22"/>
          <w:szCs w:val="22"/>
        </w:rPr>
        <w:t xml:space="preserve">W ciągu okresu /nauczyciele uczący ucznia i nie uczący w danej klasie, w tym także osoby pełniące funkcje kierownicze w szkole dokonują wpisów o pozytywnych i negatywnych przejawach zachowań ucznia w </w:t>
      </w:r>
      <w:r w:rsidR="00324720" w:rsidRPr="00BB1766">
        <w:rPr>
          <w:rFonts w:ascii="Cambria" w:hAnsi="Cambria" w:cs="Arial"/>
          <w:b/>
          <w:sz w:val="22"/>
          <w:szCs w:val="22"/>
        </w:rPr>
        <w:t xml:space="preserve">dzienniku elektronicznym </w:t>
      </w:r>
      <w:r w:rsidR="000D1062" w:rsidRPr="00BB1766">
        <w:rPr>
          <w:rFonts w:ascii="Cambria" w:hAnsi="Cambria" w:cs="Arial"/>
          <w:b/>
          <w:sz w:val="22"/>
          <w:szCs w:val="22"/>
        </w:rPr>
        <w:t>.</w:t>
      </w:r>
      <w:r w:rsidRPr="00BB1766">
        <w:rPr>
          <w:rFonts w:ascii="Cambria" w:hAnsi="Cambria" w:cs="Arial"/>
          <w:b/>
          <w:sz w:val="22"/>
          <w:szCs w:val="22"/>
        </w:rPr>
        <w:t xml:space="preserve"> </w:t>
      </w:r>
      <w:r w:rsidRPr="00BB1766">
        <w:rPr>
          <w:rFonts w:ascii="Cambria" w:hAnsi="Cambria" w:cs="Arial"/>
          <w:sz w:val="22"/>
          <w:szCs w:val="22"/>
        </w:rPr>
        <w:t>Także inni pracownicy szkoły informują wychowawcę klasy o zachowaniu ucznia.</w:t>
      </w:r>
      <w:r w:rsidRPr="00BB1766">
        <w:rPr>
          <w:rFonts w:ascii="Cambria" w:hAnsi="Cambria" w:cs="Arial"/>
          <w:b/>
          <w:sz w:val="22"/>
          <w:szCs w:val="22"/>
        </w:rPr>
        <w:t xml:space="preserve"> </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426"/>
        </w:tabs>
        <w:suppressAutoHyphens/>
        <w:ind w:firstLine="567"/>
        <w:jc w:val="both"/>
        <w:rPr>
          <w:rFonts w:ascii="Cambria" w:hAnsi="Cambria" w:cs="Arial"/>
          <w:sz w:val="22"/>
          <w:szCs w:val="22"/>
        </w:rPr>
      </w:pPr>
      <w:r w:rsidRPr="00BB1766">
        <w:rPr>
          <w:rFonts w:ascii="Cambria" w:hAnsi="Cambria" w:cs="Arial"/>
          <w:sz w:val="22"/>
          <w:szCs w:val="22"/>
        </w:rPr>
        <w:t xml:space="preserve">Wychowawca klasy w oparciu o zapis ust.10 i ogólne kryteria ocen z zachowania zawarte w </w:t>
      </w:r>
      <w:r w:rsidR="00BD34D1" w:rsidRPr="00BB1766">
        <w:rPr>
          <w:rFonts w:ascii="Cambria" w:hAnsi="Cambria" w:cs="Arial"/>
          <w:sz w:val="22"/>
          <w:szCs w:val="22"/>
        </w:rPr>
        <w:t xml:space="preserve">§ </w:t>
      </w:r>
      <w:r w:rsidR="008A2EF3">
        <w:rPr>
          <w:rFonts w:ascii="Cambria" w:hAnsi="Cambria" w:cs="Arial"/>
          <w:sz w:val="22"/>
          <w:szCs w:val="22"/>
        </w:rPr>
        <w:t>119</w:t>
      </w:r>
      <w:r w:rsidR="00C522E8" w:rsidRPr="00BB1766">
        <w:rPr>
          <w:rFonts w:ascii="Cambria" w:hAnsi="Cambria" w:cs="Arial"/>
          <w:sz w:val="22"/>
          <w:szCs w:val="22"/>
        </w:rPr>
        <w:t xml:space="preserve"> </w:t>
      </w:r>
      <w:r w:rsidRPr="00BB1766">
        <w:rPr>
          <w:rFonts w:ascii="Cambria" w:hAnsi="Cambria" w:cs="Arial"/>
          <w:sz w:val="22"/>
          <w:szCs w:val="22"/>
        </w:rPr>
        <w:t>ocenia zachowanie uczniów raz w miesiącu</w:t>
      </w:r>
      <w:r w:rsidR="00875F61">
        <w:rPr>
          <w:rFonts w:ascii="Cambria" w:hAnsi="Cambria" w:cs="Arial"/>
          <w:sz w:val="22"/>
          <w:szCs w:val="22"/>
        </w:rPr>
        <w:t>,</w:t>
      </w:r>
      <w:r w:rsidRPr="00BB1766">
        <w:rPr>
          <w:rFonts w:ascii="Cambria" w:hAnsi="Cambria" w:cs="Arial"/>
          <w:sz w:val="22"/>
          <w:szCs w:val="22"/>
        </w:rPr>
        <w:t xml:space="preserve"> biorąc pod uwagę  elementy zachowania zawarte w tym paragrafie.</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426"/>
        </w:tabs>
        <w:suppressAutoHyphens/>
        <w:ind w:firstLine="567"/>
        <w:jc w:val="both"/>
        <w:rPr>
          <w:rFonts w:ascii="Cambria" w:hAnsi="Cambria" w:cs="Arial"/>
          <w:sz w:val="22"/>
          <w:szCs w:val="22"/>
        </w:rPr>
      </w:pPr>
      <w:r w:rsidRPr="00BB1766">
        <w:rPr>
          <w:rFonts w:ascii="Cambria" w:hAnsi="Cambria" w:cs="Arial"/>
          <w:sz w:val="22"/>
          <w:szCs w:val="22"/>
        </w:rPr>
        <w:t>Przed ustaleniem klasyfikacyjnej oceny</w:t>
      </w:r>
      <w:r w:rsidR="00875F61">
        <w:rPr>
          <w:rFonts w:ascii="Cambria" w:hAnsi="Cambria" w:cs="Arial"/>
          <w:sz w:val="22"/>
          <w:szCs w:val="22"/>
        </w:rPr>
        <w:t xml:space="preserve"> z</w:t>
      </w:r>
      <w:r w:rsidRPr="00BB1766">
        <w:rPr>
          <w:rFonts w:ascii="Cambria" w:hAnsi="Cambria" w:cs="Arial"/>
          <w:sz w:val="22"/>
          <w:szCs w:val="22"/>
        </w:rPr>
        <w:t xml:space="preserve"> zachowania śródrocznej i rocznej wychowawca klasy zasięga opinii nauczycieli, zwłaszcza uczących ucznia, opinii uczniów danej klasy oraz opinii ocenianego ucznia.</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426"/>
        </w:tabs>
        <w:suppressAutoHyphens/>
        <w:ind w:firstLine="567"/>
        <w:jc w:val="both"/>
        <w:rPr>
          <w:rFonts w:ascii="Cambria" w:hAnsi="Cambria" w:cs="Arial"/>
          <w:sz w:val="22"/>
          <w:szCs w:val="22"/>
        </w:rPr>
      </w:pPr>
      <w:r w:rsidRPr="00BB1766">
        <w:rPr>
          <w:rFonts w:ascii="Cambria" w:hAnsi="Cambria" w:cs="Arial"/>
          <w:sz w:val="22"/>
          <w:szCs w:val="22"/>
        </w:rPr>
        <w:t xml:space="preserve">Ustalona przez wychowawcę klasy śródroczna i roczna ocena klasyfikacyjna </w:t>
      </w:r>
      <w:r w:rsidR="00875F61">
        <w:rPr>
          <w:rFonts w:ascii="Cambria" w:hAnsi="Cambria" w:cs="Arial"/>
          <w:sz w:val="22"/>
          <w:szCs w:val="22"/>
        </w:rPr>
        <w:t xml:space="preserve"> </w:t>
      </w:r>
      <w:r w:rsidR="00EA0AA9">
        <w:rPr>
          <w:rFonts w:ascii="Cambria" w:hAnsi="Cambria" w:cs="Arial"/>
          <w:sz w:val="22"/>
          <w:szCs w:val="22"/>
        </w:rPr>
        <w:t xml:space="preserve">                  </w:t>
      </w:r>
      <w:r w:rsidR="00875F61">
        <w:rPr>
          <w:rFonts w:ascii="Cambria" w:hAnsi="Cambria" w:cs="Arial"/>
          <w:sz w:val="22"/>
          <w:szCs w:val="22"/>
        </w:rPr>
        <w:t xml:space="preserve">z </w:t>
      </w:r>
      <w:r w:rsidRPr="00BB1766">
        <w:rPr>
          <w:rFonts w:ascii="Cambria" w:hAnsi="Cambria" w:cs="Arial"/>
          <w:sz w:val="22"/>
          <w:szCs w:val="22"/>
        </w:rPr>
        <w:t xml:space="preserve">zachowania jest ostateczna   z zastrzeżeniem </w:t>
      </w:r>
      <w:r w:rsidR="00964A48" w:rsidRPr="00BB1766">
        <w:rPr>
          <w:rFonts w:ascii="Cambria" w:hAnsi="Cambria" w:cs="Arial"/>
          <w:sz w:val="22"/>
          <w:szCs w:val="22"/>
        </w:rPr>
        <w:t>ust. 16</w:t>
      </w:r>
      <w:r w:rsidRPr="00BB1766">
        <w:rPr>
          <w:rFonts w:ascii="Cambria" w:hAnsi="Cambria" w:cs="Arial"/>
          <w:sz w:val="22"/>
          <w:szCs w:val="22"/>
        </w:rPr>
        <w:t>.</w:t>
      </w:r>
    </w:p>
    <w:p w:rsidR="00794153" w:rsidRPr="00BB1766" w:rsidRDefault="00794153" w:rsidP="00794153">
      <w:pPr>
        <w:pStyle w:val="Standard"/>
        <w:ind w:firstLine="567"/>
        <w:jc w:val="both"/>
        <w:rPr>
          <w:rFonts w:ascii="Cambria" w:hAnsi="Cambria" w:cs="Arial"/>
          <w:sz w:val="22"/>
          <w:szCs w:val="22"/>
        </w:rPr>
      </w:pPr>
    </w:p>
    <w:p w:rsidR="00794153" w:rsidRPr="00BB1766" w:rsidRDefault="00794153" w:rsidP="006600B4">
      <w:pPr>
        <w:pStyle w:val="Standard"/>
        <w:numPr>
          <w:ilvl w:val="0"/>
          <w:numId w:val="100"/>
        </w:numPr>
        <w:tabs>
          <w:tab w:val="num" w:pos="284"/>
        </w:tabs>
        <w:suppressAutoHyphens/>
        <w:ind w:firstLine="567"/>
        <w:jc w:val="both"/>
        <w:rPr>
          <w:rFonts w:ascii="Cambria" w:hAnsi="Cambria" w:cs="Arial"/>
          <w:sz w:val="22"/>
          <w:szCs w:val="22"/>
        </w:rPr>
      </w:pPr>
      <w:r w:rsidRPr="00BB1766">
        <w:rPr>
          <w:rFonts w:ascii="Cambria" w:hAnsi="Cambria" w:cs="Arial"/>
          <w:sz w:val="22"/>
          <w:szCs w:val="22"/>
        </w:rPr>
        <w:t>Oceny są jawne zarówno dla ucznia, jak i jego rodziców (prawnych opiekunów).</w:t>
      </w:r>
    </w:p>
    <w:p w:rsidR="00794153" w:rsidRPr="00BB1766" w:rsidRDefault="00794153" w:rsidP="00794153">
      <w:pPr>
        <w:pStyle w:val="Standard"/>
        <w:suppressAutoHyphens/>
        <w:ind w:firstLine="567"/>
        <w:jc w:val="both"/>
        <w:rPr>
          <w:rFonts w:ascii="Cambria" w:hAnsi="Cambria" w:cs="Arial"/>
          <w:sz w:val="22"/>
          <w:szCs w:val="22"/>
        </w:rPr>
      </w:pPr>
    </w:p>
    <w:p w:rsidR="00794153" w:rsidRPr="00BB1766" w:rsidRDefault="00794153" w:rsidP="006600B4">
      <w:pPr>
        <w:pStyle w:val="Standard"/>
        <w:numPr>
          <w:ilvl w:val="0"/>
          <w:numId w:val="100"/>
        </w:numPr>
        <w:tabs>
          <w:tab w:val="left" w:pos="426"/>
        </w:tabs>
        <w:suppressAutoHyphens/>
        <w:ind w:firstLine="567"/>
        <w:jc w:val="both"/>
        <w:rPr>
          <w:rFonts w:ascii="Cambria" w:hAnsi="Cambria" w:cs="Arial"/>
          <w:sz w:val="22"/>
          <w:szCs w:val="22"/>
        </w:rPr>
      </w:pPr>
      <w:r w:rsidRPr="00BB1766">
        <w:rPr>
          <w:rFonts w:ascii="Cambria" w:hAnsi="Cambria" w:cs="Arial"/>
          <w:sz w:val="22"/>
          <w:szCs w:val="22"/>
        </w:rPr>
        <w:t>Na wniosek ucznia lub jego rodziców (prawnych opiekunów) wychowawca uzasadnia ustaloną ocenę.</w:t>
      </w:r>
    </w:p>
    <w:p w:rsidR="00794153" w:rsidRPr="00BB1766" w:rsidRDefault="00794153" w:rsidP="006600B4">
      <w:pPr>
        <w:pStyle w:val="Standard"/>
        <w:numPr>
          <w:ilvl w:val="0"/>
          <w:numId w:val="100"/>
        </w:numPr>
        <w:tabs>
          <w:tab w:val="left" w:pos="426"/>
        </w:tabs>
        <w:suppressAutoHyphens/>
        <w:ind w:firstLine="567"/>
        <w:jc w:val="both"/>
        <w:rPr>
          <w:rFonts w:ascii="Cambria" w:hAnsi="Cambria" w:cs="Arial"/>
          <w:sz w:val="22"/>
          <w:szCs w:val="22"/>
        </w:rPr>
      </w:pPr>
      <w:r w:rsidRPr="00BB1766">
        <w:rPr>
          <w:rFonts w:ascii="Cambria" w:hAnsi="Cambria" w:cs="Arial"/>
          <w:sz w:val="22"/>
          <w:szCs w:val="22"/>
        </w:rPr>
        <w:t>Ocena klasyfikacyjna zachowania uwzględnia w szczególności:</w:t>
      </w:r>
    </w:p>
    <w:p w:rsidR="00D90E3D" w:rsidRPr="00BB1766" w:rsidRDefault="00D90E3D" w:rsidP="00D90E3D">
      <w:pPr>
        <w:pStyle w:val="Standard"/>
        <w:tabs>
          <w:tab w:val="left" w:pos="426"/>
        </w:tabs>
        <w:suppressAutoHyphens/>
        <w:jc w:val="both"/>
        <w:rPr>
          <w:rFonts w:ascii="Cambria" w:hAnsi="Cambria" w:cs="Arial"/>
          <w:sz w:val="22"/>
          <w:szCs w:val="22"/>
        </w:rPr>
      </w:pP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wywiązywanie się z obowiązków ucznia;</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postępowanie zgodne z dobrem społeczności szkolnej;</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dbałość o honor i tradycje szkoły;</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dbałość o piękno mowy ojczystej;</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dbałość o bezpieczeństwo i zdrowie własne oraz innych osób;</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godne, kulturalne zachowanie się w szkole i poza nią;</w:t>
      </w:r>
    </w:p>
    <w:p w:rsidR="00D90E3D" w:rsidRPr="00BB1766" w:rsidRDefault="00D90E3D" w:rsidP="006600B4">
      <w:pPr>
        <w:numPr>
          <w:ilvl w:val="1"/>
          <w:numId w:val="104"/>
        </w:numPr>
        <w:tabs>
          <w:tab w:val="clear" w:pos="643"/>
          <w:tab w:val="num" w:pos="0"/>
          <w:tab w:val="left" w:pos="284"/>
        </w:tabs>
        <w:suppressAutoHyphens/>
        <w:ind w:left="0" w:firstLine="0"/>
        <w:jc w:val="both"/>
        <w:rPr>
          <w:rFonts w:ascii="Cambria" w:hAnsi="Cambria" w:cs="Arial"/>
        </w:rPr>
      </w:pPr>
      <w:r w:rsidRPr="00BB1766">
        <w:rPr>
          <w:rFonts w:ascii="Cambria" w:hAnsi="Cambria" w:cs="Arial"/>
        </w:rPr>
        <w:t>okazywanie szacunku innym osobom.</w:t>
      </w:r>
    </w:p>
    <w:p w:rsidR="00D90E3D" w:rsidRPr="00BB1766" w:rsidRDefault="00D90E3D" w:rsidP="00D90E3D">
      <w:pPr>
        <w:pStyle w:val="Standard"/>
        <w:tabs>
          <w:tab w:val="left" w:pos="426"/>
        </w:tabs>
        <w:suppressAutoHyphens/>
        <w:ind w:left="567"/>
        <w:jc w:val="both"/>
        <w:rPr>
          <w:rFonts w:ascii="Cambria" w:hAnsi="Cambria" w:cs="Arial"/>
          <w:sz w:val="22"/>
          <w:szCs w:val="22"/>
        </w:rPr>
      </w:pPr>
    </w:p>
    <w:p w:rsidR="00D90E3D" w:rsidRPr="00BB1766" w:rsidRDefault="00794153" w:rsidP="006600B4">
      <w:pPr>
        <w:pStyle w:val="Standard"/>
        <w:numPr>
          <w:ilvl w:val="0"/>
          <w:numId w:val="100"/>
        </w:numPr>
        <w:tabs>
          <w:tab w:val="left" w:pos="426"/>
        </w:tabs>
        <w:suppressAutoHyphens/>
        <w:ind w:firstLine="567"/>
        <w:jc w:val="both"/>
        <w:rPr>
          <w:rFonts w:ascii="Cambria" w:hAnsi="Cambria" w:cs="Arial"/>
          <w:sz w:val="22"/>
          <w:szCs w:val="22"/>
        </w:rPr>
      </w:pPr>
      <w:r w:rsidRPr="00BB1766">
        <w:rPr>
          <w:rFonts w:ascii="Cambria" w:hAnsi="Cambria" w:cs="Arial"/>
          <w:sz w:val="22"/>
          <w:szCs w:val="22"/>
        </w:rPr>
        <w:t xml:space="preserve">Na miesiąc przed rocznym klasyfikacyjnym posiedzeniem Rady Pedagogicznej wychowawca jest zobowiązany poinformować ucznia i jego rodziców (prawnych opiekunów) </w:t>
      </w:r>
      <w:r w:rsidR="00EA0AA9">
        <w:rPr>
          <w:rFonts w:ascii="Cambria" w:hAnsi="Cambria" w:cs="Arial"/>
          <w:sz w:val="22"/>
          <w:szCs w:val="22"/>
        </w:rPr>
        <w:t xml:space="preserve">        </w:t>
      </w:r>
      <w:r w:rsidRPr="00BB1766">
        <w:rPr>
          <w:rFonts w:ascii="Cambria" w:hAnsi="Cambria" w:cs="Arial"/>
          <w:sz w:val="22"/>
          <w:szCs w:val="22"/>
        </w:rPr>
        <w:t xml:space="preserve">o przewidywanej ocenie klasyfikacyjnej </w:t>
      </w:r>
      <w:r w:rsidR="00875F61">
        <w:rPr>
          <w:rFonts w:ascii="Cambria" w:hAnsi="Cambria" w:cs="Arial"/>
          <w:sz w:val="22"/>
          <w:szCs w:val="22"/>
        </w:rPr>
        <w:t xml:space="preserve">z </w:t>
      </w:r>
      <w:r w:rsidRPr="00BB1766">
        <w:rPr>
          <w:rFonts w:ascii="Cambria" w:hAnsi="Cambria" w:cs="Arial"/>
          <w:sz w:val="22"/>
          <w:szCs w:val="22"/>
        </w:rPr>
        <w:t>zachowania.</w:t>
      </w:r>
    </w:p>
    <w:p w:rsidR="00794153" w:rsidRDefault="00794153" w:rsidP="006600B4">
      <w:pPr>
        <w:pStyle w:val="Standard"/>
        <w:numPr>
          <w:ilvl w:val="0"/>
          <w:numId w:val="100"/>
        </w:numPr>
        <w:tabs>
          <w:tab w:val="left" w:pos="426"/>
        </w:tabs>
        <w:suppressAutoHyphens/>
        <w:ind w:firstLine="567"/>
        <w:jc w:val="both"/>
        <w:rPr>
          <w:rFonts w:ascii="Cambria" w:hAnsi="Cambria" w:cs="Arial"/>
          <w:sz w:val="22"/>
          <w:szCs w:val="22"/>
        </w:rPr>
      </w:pPr>
      <w:r w:rsidRPr="00BB1766">
        <w:rPr>
          <w:rFonts w:ascii="Cambria" w:hAnsi="Cambria" w:cs="Arial"/>
          <w:sz w:val="22"/>
          <w:szCs w:val="22"/>
        </w:rPr>
        <w:t xml:space="preserve">Uczeń lub jego rodzice (prawni opiekunowie) mogą zgłosić zastrzeżenia do dyrektora szkoły, jeśli uznają, że roczna ocena klasyfikacyjna </w:t>
      </w:r>
      <w:r w:rsidR="00875F61">
        <w:rPr>
          <w:rFonts w:ascii="Cambria" w:hAnsi="Cambria" w:cs="Arial"/>
          <w:sz w:val="22"/>
          <w:szCs w:val="22"/>
        </w:rPr>
        <w:t xml:space="preserve">z </w:t>
      </w:r>
      <w:r w:rsidRPr="00BB1766">
        <w:rPr>
          <w:rFonts w:ascii="Cambria" w:hAnsi="Cambria" w:cs="Arial"/>
          <w:sz w:val="22"/>
          <w:szCs w:val="22"/>
        </w:rPr>
        <w:t>zachowania została ustalona niezgodnie</w:t>
      </w:r>
      <w:r w:rsidR="00EA0AA9">
        <w:rPr>
          <w:rFonts w:ascii="Cambria" w:hAnsi="Cambria" w:cs="Arial"/>
          <w:sz w:val="22"/>
          <w:szCs w:val="22"/>
        </w:rPr>
        <w:t xml:space="preserve">       </w:t>
      </w:r>
      <w:r w:rsidRPr="00BB1766">
        <w:rPr>
          <w:rFonts w:ascii="Cambria" w:hAnsi="Cambria" w:cs="Arial"/>
          <w:sz w:val="22"/>
          <w:szCs w:val="22"/>
        </w:rPr>
        <w:t xml:space="preserve"> z przepisami prawa dotyczącymi trybu ustalania tej oceny. Zastrzeżenia mogą być zgłoszone </w:t>
      </w:r>
      <w:r w:rsidR="00EA0AA9">
        <w:rPr>
          <w:rFonts w:ascii="Cambria" w:hAnsi="Cambria" w:cs="Arial"/>
          <w:sz w:val="22"/>
          <w:szCs w:val="22"/>
        </w:rPr>
        <w:t xml:space="preserve">      </w:t>
      </w:r>
      <w:r w:rsidRPr="00BB1766">
        <w:rPr>
          <w:rFonts w:ascii="Cambria" w:hAnsi="Cambria" w:cs="Arial"/>
          <w:sz w:val="22"/>
          <w:szCs w:val="22"/>
        </w:rPr>
        <w:t xml:space="preserve">w terminie </w:t>
      </w:r>
      <w:r w:rsidR="00C2764C" w:rsidRPr="00BB1766">
        <w:rPr>
          <w:rFonts w:ascii="Cambria" w:hAnsi="Cambria" w:cs="Arial"/>
          <w:sz w:val="22"/>
          <w:szCs w:val="22"/>
        </w:rPr>
        <w:t>2</w:t>
      </w:r>
      <w:r w:rsidRPr="00BB1766">
        <w:rPr>
          <w:rFonts w:ascii="Cambria" w:hAnsi="Cambria" w:cs="Arial"/>
          <w:sz w:val="22"/>
          <w:szCs w:val="22"/>
        </w:rPr>
        <w:t xml:space="preserve"> dni </w:t>
      </w:r>
      <w:r w:rsidR="00BD34D1" w:rsidRPr="00BB1766">
        <w:rPr>
          <w:rFonts w:ascii="Cambria" w:hAnsi="Cambria" w:cs="Arial"/>
          <w:sz w:val="22"/>
          <w:szCs w:val="22"/>
        </w:rPr>
        <w:t>roboczych od  zakończenia</w:t>
      </w:r>
      <w:r w:rsidRPr="00BB1766">
        <w:rPr>
          <w:rFonts w:ascii="Cambria" w:hAnsi="Cambria" w:cs="Arial"/>
          <w:sz w:val="22"/>
          <w:szCs w:val="22"/>
        </w:rPr>
        <w:t xml:space="preserve"> zajęć dydaktyczno-wychowawczych. W przypadku stwierdzenia, że roczna ocena klasyfikacyjna </w:t>
      </w:r>
      <w:r w:rsidR="00875F61">
        <w:rPr>
          <w:rFonts w:ascii="Cambria" w:hAnsi="Cambria" w:cs="Arial"/>
          <w:sz w:val="22"/>
          <w:szCs w:val="22"/>
        </w:rPr>
        <w:t xml:space="preserve">z </w:t>
      </w:r>
      <w:r w:rsidRPr="00BB1766">
        <w:rPr>
          <w:rFonts w:ascii="Cambria" w:hAnsi="Cambria" w:cs="Arial"/>
          <w:sz w:val="22"/>
          <w:szCs w:val="22"/>
        </w:rPr>
        <w:t xml:space="preserve">zachowania została ustalona niezgodnie </w:t>
      </w:r>
      <w:r w:rsidR="00EA0AA9">
        <w:rPr>
          <w:rFonts w:ascii="Cambria" w:hAnsi="Cambria" w:cs="Arial"/>
          <w:sz w:val="22"/>
          <w:szCs w:val="22"/>
        </w:rPr>
        <w:t xml:space="preserve">                  </w:t>
      </w:r>
      <w:r w:rsidRPr="00BB1766">
        <w:rPr>
          <w:rFonts w:ascii="Cambria" w:hAnsi="Cambria" w:cs="Arial"/>
          <w:sz w:val="22"/>
          <w:szCs w:val="22"/>
        </w:rPr>
        <w:t>z przepisami prawa dotycząc</w:t>
      </w:r>
      <w:r w:rsidR="00875F61">
        <w:rPr>
          <w:rFonts w:ascii="Cambria" w:hAnsi="Cambria" w:cs="Arial"/>
          <w:sz w:val="22"/>
          <w:szCs w:val="22"/>
        </w:rPr>
        <w:t>ymi trybu ustalania tej oceny, dyrektor s</w:t>
      </w:r>
      <w:r w:rsidRPr="00BB1766">
        <w:rPr>
          <w:rFonts w:ascii="Cambria" w:hAnsi="Cambria" w:cs="Arial"/>
          <w:sz w:val="22"/>
          <w:szCs w:val="22"/>
        </w:rPr>
        <w:t>zkoły powołuje komisję, która ustala roczną ocenę klasyfikacyjną</w:t>
      </w:r>
      <w:r w:rsidR="00875F61">
        <w:rPr>
          <w:rFonts w:ascii="Cambria" w:hAnsi="Cambria" w:cs="Arial"/>
          <w:sz w:val="22"/>
          <w:szCs w:val="22"/>
        </w:rPr>
        <w:t xml:space="preserve"> z</w:t>
      </w:r>
      <w:r w:rsidRPr="00BB1766">
        <w:rPr>
          <w:rFonts w:ascii="Cambria" w:hAnsi="Cambria" w:cs="Arial"/>
          <w:sz w:val="22"/>
          <w:szCs w:val="22"/>
        </w:rPr>
        <w:t xml:space="preserve"> zachowania w drodze głosowania zwykłą większością </w:t>
      </w:r>
      <w:r w:rsidRPr="00BB1766">
        <w:rPr>
          <w:rFonts w:ascii="Cambria" w:hAnsi="Cambria" w:cs="Arial"/>
          <w:sz w:val="22"/>
          <w:szCs w:val="22"/>
        </w:rPr>
        <w:lastRenderedPageBreak/>
        <w:t>głosów; w przypadku równej liczby głosów decyduje głos przewodniczącego komisji. W skład komisji wchodzą:</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dyrektor albo nauczyciel zajmujący w szkole stanowisko kierownicze – jako przewodniczący komisji;</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wychowawca klas;,</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wskazany przez dyrektora szkoły nauczyciel prowadzący zajęcia edukacyjne w danej klasie;</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pedagog;</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przedstawiciel Samorządu Uczniowskiego;</w:t>
      </w:r>
    </w:p>
    <w:p w:rsidR="00733B0E" w:rsidRPr="00BB1766" w:rsidRDefault="00733B0E" w:rsidP="00733B0E">
      <w:pPr>
        <w:numPr>
          <w:ilvl w:val="1"/>
          <w:numId w:val="100"/>
        </w:numPr>
        <w:tabs>
          <w:tab w:val="left" w:pos="426"/>
        </w:tabs>
        <w:suppressAutoHyphens/>
        <w:jc w:val="both"/>
        <w:rPr>
          <w:rFonts w:ascii="Cambria" w:hAnsi="Cambria" w:cs="Arial"/>
        </w:rPr>
      </w:pPr>
      <w:r w:rsidRPr="00BB1766">
        <w:rPr>
          <w:rFonts w:ascii="Cambria" w:hAnsi="Cambria" w:cs="Arial"/>
        </w:rPr>
        <w:t>przedstawiciel Rady Rodziców.</w:t>
      </w:r>
    </w:p>
    <w:p w:rsidR="00733B0E" w:rsidRDefault="00733B0E" w:rsidP="00733B0E">
      <w:pPr>
        <w:pStyle w:val="Standard"/>
        <w:tabs>
          <w:tab w:val="left" w:pos="426"/>
        </w:tabs>
        <w:suppressAutoHyphens/>
        <w:ind w:left="567"/>
        <w:jc w:val="both"/>
        <w:rPr>
          <w:rFonts w:ascii="Cambria" w:hAnsi="Cambria" w:cs="Arial"/>
          <w:sz w:val="22"/>
          <w:szCs w:val="22"/>
        </w:rPr>
      </w:pPr>
      <w:r w:rsidRPr="00BB1766">
        <w:rPr>
          <w:rFonts w:ascii="Cambria" w:hAnsi="Cambria" w:cs="Arial"/>
        </w:rPr>
        <w:t>Ustalona przez komisję roczna ocena klasyfikacyjna zachowania jest ostateczna</w:t>
      </w:r>
      <w:r w:rsidR="00EA0AA9">
        <w:rPr>
          <w:rFonts w:ascii="Cambria" w:hAnsi="Cambria" w:cs="Arial"/>
        </w:rPr>
        <w:t xml:space="preserve">        </w:t>
      </w:r>
      <w:r w:rsidRPr="00BB1766">
        <w:rPr>
          <w:rFonts w:ascii="Cambria" w:hAnsi="Cambria" w:cs="Arial"/>
        </w:rPr>
        <w:t>i nie może być niższa od oceny proponowanej przez wychowawcę</w:t>
      </w:r>
    </w:p>
    <w:p w:rsidR="00D90E3D" w:rsidRPr="00733B0E" w:rsidRDefault="00D90E3D" w:rsidP="00733B0E">
      <w:pPr>
        <w:pStyle w:val="Standard"/>
        <w:numPr>
          <w:ilvl w:val="0"/>
          <w:numId w:val="100"/>
        </w:numPr>
        <w:tabs>
          <w:tab w:val="left" w:pos="426"/>
        </w:tabs>
        <w:suppressAutoHyphens/>
        <w:ind w:firstLine="567"/>
        <w:jc w:val="both"/>
        <w:rPr>
          <w:rFonts w:ascii="Cambria" w:hAnsi="Cambria" w:cs="Arial"/>
          <w:sz w:val="22"/>
          <w:szCs w:val="22"/>
        </w:rPr>
      </w:pPr>
      <w:r w:rsidRPr="00733B0E">
        <w:rPr>
          <w:rFonts w:ascii="Cambria" w:hAnsi="Cambria" w:cs="Arial"/>
        </w:rPr>
        <w:t>Z prac komisji sporządza się protokół zawierający w szczególności:</w:t>
      </w:r>
    </w:p>
    <w:p w:rsidR="00D90E3D" w:rsidRPr="00BB1766" w:rsidRDefault="00D90E3D" w:rsidP="006600B4">
      <w:pPr>
        <w:numPr>
          <w:ilvl w:val="1"/>
          <w:numId w:val="106"/>
        </w:numPr>
        <w:tabs>
          <w:tab w:val="clear" w:pos="643"/>
          <w:tab w:val="num" w:pos="0"/>
        </w:tabs>
        <w:suppressAutoHyphens/>
        <w:ind w:left="284" w:hanging="284"/>
        <w:jc w:val="both"/>
        <w:rPr>
          <w:rFonts w:ascii="Cambria" w:hAnsi="Cambria" w:cs="Arial"/>
        </w:rPr>
      </w:pPr>
      <w:r w:rsidRPr="00BB1766">
        <w:rPr>
          <w:rFonts w:ascii="Cambria" w:hAnsi="Cambria" w:cs="Arial"/>
        </w:rPr>
        <w:t>skład komisji;</w:t>
      </w:r>
    </w:p>
    <w:p w:rsidR="00D90E3D" w:rsidRPr="00BB1766" w:rsidRDefault="00D90E3D" w:rsidP="006600B4">
      <w:pPr>
        <w:numPr>
          <w:ilvl w:val="1"/>
          <w:numId w:val="106"/>
        </w:numPr>
        <w:tabs>
          <w:tab w:val="clear" w:pos="643"/>
          <w:tab w:val="num" w:pos="0"/>
        </w:tabs>
        <w:suppressAutoHyphens/>
        <w:ind w:left="284" w:hanging="284"/>
        <w:jc w:val="both"/>
        <w:rPr>
          <w:rFonts w:ascii="Cambria" w:hAnsi="Cambria" w:cs="Arial"/>
        </w:rPr>
      </w:pPr>
      <w:r w:rsidRPr="00BB1766">
        <w:rPr>
          <w:rFonts w:ascii="Cambria" w:hAnsi="Cambria" w:cs="Arial"/>
        </w:rPr>
        <w:t>termin posiedzenia komisji;</w:t>
      </w:r>
    </w:p>
    <w:p w:rsidR="00D90E3D" w:rsidRPr="00BB1766" w:rsidRDefault="00D90E3D" w:rsidP="006600B4">
      <w:pPr>
        <w:numPr>
          <w:ilvl w:val="1"/>
          <w:numId w:val="106"/>
        </w:numPr>
        <w:tabs>
          <w:tab w:val="clear" w:pos="643"/>
          <w:tab w:val="num" w:pos="0"/>
        </w:tabs>
        <w:suppressAutoHyphens/>
        <w:ind w:left="284" w:hanging="284"/>
        <w:jc w:val="both"/>
        <w:rPr>
          <w:rFonts w:ascii="Cambria" w:hAnsi="Cambria" w:cs="Arial"/>
        </w:rPr>
      </w:pPr>
      <w:r w:rsidRPr="00BB1766">
        <w:rPr>
          <w:rFonts w:ascii="Cambria" w:hAnsi="Cambria" w:cs="Arial"/>
        </w:rPr>
        <w:t>wynik głosowania;</w:t>
      </w:r>
    </w:p>
    <w:p w:rsidR="00D90E3D" w:rsidRPr="00BB1766" w:rsidRDefault="00D90E3D" w:rsidP="006600B4">
      <w:pPr>
        <w:numPr>
          <w:ilvl w:val="1"/>
          <w:numId w:val="106"/>
        </w:numPr>
        <w:tabs>
          <w:tab w:val="clear" w:pos="643"/>
          <w:tab w:val="num" w:pos="0"/>
        </w:tabs>
        <w:suppressAutoHyphens/>
        <w:ind w:left="284" w:hanging="284"/>
        <w:jc w:val="both"/>
        <w:rPr>
          <w:rFonts w:ascii="Cambria" w:hAnsi="Cambria" w:cs="Arial"/>
        </w:rPr>
      </w:pPr>
      <w:r w:rsidRPr="00BB1766">
        <w:rPr>
          <w:rFonts w:ascii="Cambria" w:hAnsi="Cambria" w:cs="Arial"/>
        </w:rPr>
        <w:t>ustaloną ocenę zachowania wraz z uzasadnieniem.</w:t>
      </w:r>
    </w:p>
    <w:p w:rsidR="00D90E3D" w:rsidRPr="00BB1766" w:rsidRDefault="00D90E3D" w:rsidP="00D90E3D">
      <w:pPr>
        <w:pStyle w:val="Tekstpodstawowywcity"/>
        <w:ind w:left="0" w:firstLine="567"/>
        <w:jc w:val="left"/>
        <w:rPr>
          <w:rFonts w:ascii="Cambria" w:hAnsi="Cambria" w:cs="Arial"/>
        </w:rPr>
      </w:pPr>
      <w:r w:rsidRPr="00BB1766">
        <w:rPr>
          <w:rFonts w:ascii="Cambria" w:hAnsi="Cambria" w:cs="Arial"/>
        </w:rPr>
        <w:t>Protokół stanowi załącznik do arkusza ocen ucznia.</w:t>
      </w:r>
    </w:p>
    <w:p w:rsidR="00D90E3D" w:rsidRPr="00BB1766" w:rsidRDefault="00D90E3D" w:rsidP="00D90E3D">
      <w:pPr>
        <w:pStyle w:val="Standard"/>
        <w:tabs>
          <w:tab w:val="left" w:pos="426"/>
        </w:tabs>
        <w:suppressAutoHyphens/>
        <w:ind w:left="567"/>
        <w:jc w:val="both"/>
        <w:rPr>
          <w:rFonts w:ascii="Cambria" w:hAnsi="Cambria" w:cs="Arial"/>
          <w:sz w:val="22"/>
          <w:szCs w:val="22"/>
        </w:rPr>
      </w:pPr>
    </w:p>
    <w:p w:rsidR="00794153" w:rsidRPr="00BB1766" w:rsidRDefault="00794153" w:rsidP="006600B4">
      <w:pPr>
        <w:pStyle w:val="Standard"/>
        <w:numPr>
          <w:ilvl w:val="0"/>
          <w:numId w:val="100"/>
        </w:numPr>
        <w:tabs>
          <w:tab w:val="left" w:pos="426"/>
        </w:tabs>
        <w:suppressAutoHyphens/>
        <w:ind w:firstLine="567"/>
        <w:jc w:val="both"/>
        <w:rPr>
          <w:rFonts w:ascii="Cambria" w:hAnsi="Cambria" w:cs="Arial"/>
          <w:sz w:val="22"/>
          <w:szCs w:val="22"/>
        </w:rPr>
      </w:pPr>
      <w:r w:rsidRPr="00BB1766">
        <w:rPr>
          <w:rFonts w:ascii="Cambria" w:hAnsi="Cambria" w:cs="Arial"/>
          <w:sz w:val="22"/>
          <w:szCs w:val="22"/>
        </w:rPr>
        <w:t xml:space="preserve">Ocena klasyfikacyjna </w:t>
      </w:r>
      <w:r w:rsidR="00875F61">
        <w:rPr>
          <w:rFonts w:ascii="Cambria" w:hAnsi="Cambria" w:cs="Arial"/>
          <w:sz w:val="22"/>
          <w:szCs w:val="22"/>
        </w:rPr>
        <w:t xml:space="preserve">z </w:t>
      </w:r>
      <w:r w:rsidRPr="00BB1766">
        <w:rPr>
          <w:rFonts w:ascii="Cambria" w:hAnsi="Cambria" w:cs="Arial"/>
          <w:sz w:val="22"/>
          <w:szCs w:val="22"/>
        </w:rPr>
        <w:t>zachowania nie ma wpływu na:</w:t>
      </w:r>
    </w:p>
    <w:p w:rsidR="00D90E3D" w:rsidRPr="00BB1766" w:rsidRDefault="00D90E3D" w:rsidP="00D90E3D">
      <w:pPr>
        <w:pStyle w:val="Standard"/>
        <w:tabs>
          <w:tab w:val="left" w:pos="426"/>
        </w:tabs>
        <w:suppressAutoHyphens/>
        <w:ind w:left="567"/>
        <w:jc w:val="both"/>
        <w:rPr>
          <w:rFonts w:ascii="Cambria" w:hAnsi="Cambria" w:cs="Arial"/>
          <w:sz w:val="22"/>
          <w:szCs w:val="22"/>
        </w:rPr>
      </w:pPr>
    </w:p>
    <w:p w:rsidR="00D90E3D" w:rsidRPr="00BB1766" w:rsidRDefault="00D90E3D" w:rsidP="006600B4">
      <w:pPr>
        <w:numPr>
          <w:ilvl w:val="1"/>
          <w:numId w:val="107"/>
        </w:numPr>
        <w:tabs>
          <w:tab w:val="clear" w:pos="643"/>
          <w:tab w:val="num" w:pos="426"/>
          <w:tab w:val="num" w:pos="567"/>
        </w:tabs>
        <w:suppressAutoHyphens/>
        <w:ind w:left="1080" w:hanging="1080"/>
        <w:jc w:val="both"/>
        <w:rPr>
          <w:rFonts w:ascii="Cambria" w:hAnsi="Cambria" w:cs="Arial"/>
        </w:rPr>
      </w:pPr>
      <w:r w:rsidRPr="00BB1766">
        <w:rPr>
          <w:rFonts w:ascii="Cambria" w:hAnsi="Cambria" w:cs="Arial"/>
        </w:rPr>
        <w:t>oceny klasyfikacyjne z zajęć edukacyjnych,</w:t>
      </w:r>
    </w:p>
    <w:p w:rsidR="00D90E3D" w:rsidRPr="00BB1766" w:rsidRDefault="00D90E3D" w:rsidP="006600B4">
      <w:pPr>
        <w:numPr>
          <w:ilvl w:val="1"/>
          <w:numId w:val="107"/>
        </w:numPr>
        <w:tabs>
          <w:tab w:val="clear" w:pos="643"/>
          <w:tab w:val="num" w:pos="426"/>
          <w:tab w:val="num" w:pos="567"/>
        </w:tabs>
        <w:suppressAutoHyphens/>
        <w:ind w:left="1080" w:hanging="1080"/>
        <w:jc w:val="both"/>
        <w:rPr>
          <w:rFonts w:ascii="Cambria" w:hAnsi="Cambria" w:cs="Arial"/>
        </w:rPr>
      </w:pPr>
      <w:r w:rsidRPr="00BB1766">
        <w:rPr>
          <w:rFonts w:ascii="Cambria" w:hAnsi="Cambria" w:cs="Arial"/>
        </w:rPr>
        <w:t>promocję do klasy programowo wyższej lub ukończenie szkoły</w:t>
      </w:r>
      <w:r w:rsidR="00875F61">
        <w:rPr>
          <w:rFonts w:ascii="Cambria" w:hAnsi="Cambria" w:cs="Arial"/>
        </w:rPr>
        <w:t>.</w:t>
      </w:r>
    </w:p>
    <w:p w:rsidR="00794153" w:rsidRPr="00BB1766" w:rsidRDefault="00794153" w:rsidP="00794153">
      <w:pPr>
        <w:rPr>
          <w:rFonts w:ascii="Cambria" w:hAnsi="Cambria" w:cs="Arial"/>
          <w:bCs/>
        </w:rPr>
      </w:pPr>
    </w:p>
    <w:p w:rsidR="00794153" w:rsidRPr="00BB1766" w:rsidRDefault="00794153" w:rsidP="00794153">
      <w:pPr>
        <w:ind w:firstLine="567"/>
        <w:jc w:val="left"/>
        <w:rPr>
          <w:rFonts w:ascii="Cambria" w:hAnsi="Cambria"/>
          <w:b/>
          <w:bCs/>
        </w:rPr>
      </w:pPr>
      <w:r w:rsidRPr="00BB1766">
        <w:rPr>
          <w:rFonts w:ascii="Cambria" w:hAnsi="Cambria"/>
          <w:b/>
        </w:rPr>
        <w:t>§ 1</w:t>
      </w:r>
      <w:r w:rsidR="00B41CB6">
        <w:rPr>
          <w:rFonts w:ascii="Cambria" w:hAnsi="Cambria"/>
          <w:b/>
        </w:rPr>
        <w:t>20</w:t>
      </w:r>
      <w:r w:rsidRPr="00BB1766">
        <w:rPr>
          <w:rFonts w:ascii="Cambria" w:hAnsi="Cambria"/>
          <w:b/>
          <w:bCs/>
        </w:rPr>
        <w:t xml:space="preserve">.  </w:t>
      </w:r>
      <w:r w:rsidR="00C522E8" w:rsidRPr="00BB1766">
        <w:rPr>
          <w:rFonts w:ascii="Cambria" w:hAnsi="Cambria"/>
          <w:b/>
          <w:bCs/>
        </w:rPr>
        <w:t>Tryb ustalania oceny</w:t>
      </w:r>
      <w:r w:rsidR="00875F61">
        <w:rPr>
          <w:rFonts w:ascii="Cambria" w:hAnsi="Cambria"/>
          <w:b/>
          <w:bCs/>
        </w:rPr>
        <w:t xml:space="preserve"> z </w:t>
      </w:r>
      <w:r w:rsidR="00C522E8" w:rsidRPr="00BB1766">
        <w:rPr>
          <w:rFonts w:ascii="Cambria" w:hAnsi="Cambria"/>
          <w:b/>
          <w:bCs/>
        </w:rPr>
        <w:t>zachowania</w:t>
      </w:r>
    </w:p>
    <w:p w:rsidR="00C522E8" w:rsidRPr="00BB1766" w:rsidRDefault="00C522E8" w:rsidP="00C522E8">
      <w:pPr>
        <w:tabs>
          <w:tab w:val="left" w:pos="1080"/>
        </w:tabs>
        <w:suppressAutoHyphens/>
        <w:spacing w:line="360" w:lineRule="auto"/>
        <w:rPr>
          <w:rFonts w:ascii="Cambria" w:hAnsi="Cambria"/>
          <w:b/>
          <w:bCs/>
        </w:rPr>
      </w:pPr>
    </w:p>
    <w:p w:rsidR="00100B4F" w:rsidRPr="00BB1766" w:rsidRDefault="00C522E8" w:rsidP="006600B4">
      <w:pPr>
        <w:pStyle w:val="Akapitzlist1"/>
        <w:numPr>
          <w:ilvl w:val="0"/>
          <w:numId w:val="260"/>
        </w:numPr>
        <w:spacing w:line="360" w:lineRule="auto"/>
        <w:jc w:val="both"/>
        <w:rPr>
          <w:rFonts w:ascii="Cambria" w:hAnsi="Cambria"/>
        </w:rPr>
      </w:pPr>
      <w:r w:rsidRPr="00BB1766">
        <w:rPr>
          <w:rFonts w:ascii="Cambria" w:hAnsi="Cambria"/>
        </w:rPr>
        <w:t xml:space="preserve">W semestrze/roku szkolnym uczeń otrzymuje punkty dodatnie (+) za aktywność </w:t>
      </w:r>
      <w:r w:rsidRPr="00BB1766">
        <w:rPr>
          <w:rFonts w:ascii="Cambria" w:hAnsi="Cambria"/>
        </w:rPr>
        <w:br/>
        <w:t xml:space="preserve">i  chwalebną postawę oraz ujemne (-) za uchylanie się od obowiązków ucznia </w:t>
      </w:r>
      <w:r w:rsidR="00100B4F" w:rsidRPr="00BB1766">
        <w:rPr>
          <w:rFonts w:ascii="Cambria" w:hAnsi="Cambria"/>
        </w:rPr>
        <w:t>opisanych w niniejszym statucie.</w:t>
      </w:r>
    </w:p>
    <w:p w:rsidR="00100B4F" w:rsidRPr="00BB1766" w:rsidRDefault="00875F61" w:rsidP="006600B4">
      <w:pPr>
        <w:pStyle w:val="Akapitzlist1"/>
        <w:numPr>
          <w:ilvl w:val="0"/>
          <w:numId w:val="260"/>
        </w:numPr>
        <w:spacing w:line="360" w:lineRule="auto"/>
        <w:jc w:val="both"/>
        <w:rPr>
          <w:rFonts w:ascii="Cambria" w:hAnsi="Cambria"/>
        </w:rPr>
      </w:pPr>
      <w:r>
        <w:rPr>
          <w:rFonts w:ascii="Cambria" w:hAnsi="Cambria"/>
        </w:rPr>
        <w:t>P</w:t>
      </w:r>
      <w:r w:rsidR="00C522E8" w:rsidRPr="00BB1766">
        <w:rPr>
          <w:rFonts w:ascii="Cambria" w:hAnsi="Cambria"/>
        </w:rPr>
        <w:t>odstawą oceny ucznia jest frekwencja na zajęciach szkolnych; ocenę wyjściową, czyli ocenę wynikającą z frekwencji ucznia, wychowawca ma prawo podnieść lub obniżyć</w:t>
      </w:r>
      <w:r>
        <w:rPr>
          <w:rFonts w:ascii="Cambria" w:hAnsi="Cambria"/>
        </w:rPr>
        <w:t>,</w:t>
      </w:r>
      <w:r w:rsidR="00C522E8" w:rsidRPr="00BB1766">
        <w:rPr>
          <w:rFonts w:ascii="Cambria" w:hAnsi="Cambria"/>
        </w:rPr>
        <w:t xml:space="preserve"> ocenę biorąc po</w:t>
      </w:r>
      <w:r>
        <w:rPr>
          <w:rFonts w:ascii="Cambria" w:hAnsi="Cambria"/>
        </w:rPr>
        <w:t>d</w:t>
      </w:r>
      <w:r w:rsidR="00C522E8" w:rsidRPr="00BB1766">
        <w:rPr>
          <w:rFonts w:ascii="Cambria" w:hAnsi="Cambria"/>
        </w:rPr>
        <w:t xml:space="preserve"> uwagę sumę  uzyskanych przez ucznia punktów dodatnich (+)  </w:t>
      </w:r>
      <w:r w:rsidR="00C522E8" w:rsidRPr="00BB1766">
        <w:rPr>
          <w:rFonts w:ascii="Cambria" w:hAnsi="Cambria"/>
        </w:rPr>
        <w:br/>
        <w:t>i ujemn</w:t>
      </w:r>
      <w:r w:rsidR="00100B4F" w:rsidRPr="00BB1766">
        <w:rPr>
          <w:rFonts w:ascii="Cambria" w:hAnsi="Cambria"/>
        </w:rPr>
        <w:t>ych (-) w danym semestrze/ roku.</w:t>
      </w:r>
    </w:p>
    <w:p w:rsidR="00C522E8" w:rsidRPr="00BB1766" w:rsidRDefault="00C522E8" w:rsidP="006600B4">
      <w:pPr>
        <w:pStyle w:val="Akapitzlist1"/>
        <w:numPr>
          <w:ilvl w:val="0"/>
          <w:numId w:val="260"/>
        </w:numPr>
        <w:spacing w:line="360" w:lineRule="auto"/>
        <w:jc w:val="both"/>
        <w:rPr>
          <w:rFonts w:ascii="Cambria" w:hAnsi="Cambria"/>
        </w:rPr>
      </w:pPr>
      <w:r w:rsidRPr="00BB1766">
        <w:rPr>
          <w:rFonts w:ascii="Cambria" w:hAnsi="Cambria"/>
        </w:rPr>
        <w:t>Ustalając ocenę z zachowania</w:t>
      </w:r>
      <w:r w:rsidR="00875F61">
        <w:rPr>
          <w:rFonts w:ascii="Cambria" w:hAnsi="Cambria"/>
        </w:rPr>
        <w:t>,</w:t>
      </w:r>
      <w:r w:rsidRPr="00BB1766">
        <w:rPr>
          <w:rFonts w:ascii="Cambria" w:hAnsi="Cambria"/>
        </w:rPr>
        <w:t xml:space="preserve"> wychowawca bierze również pod uwagę ilość pochwał , upomnień i nagan uzyskanych przez ucznia w semestrze/roku szkolnym.</w:t>
      </w:r>
    </w:p>
    <w:p w:rsidR="00C522E8" w:rsidRPr="00BB1766" w:rsidRDefault="00C522E8" w:rsidP="00C522E8">
      <w:pPr>
        <w:spacing w:line="360" w:lineRule="auto"/>
        <w:ind w:firstLine="360"/>
        <w:jc w:val="both"/>
        <w:rPr>
          <w:rFonts w:ascii="Cambria" w:hAnsi="Cambria"/>
        </w:rPr>
      </w:pPr>
    </w:p>
    <w:tbl>
      <w:tblPr>
        <w:tblW w:w="9795" w:type="dxa"/>
        <w:tblInd w:w="70" w:type="dxa"/>
        <w:tblLayout w:type="fixed"/>
        <w:tblCellMar>
          <w:left w:w="70" w:type="dxa"/>
          <w:right w:w="70" w:type="dxa"/>
        </w:tblCellMar>
        <w:tblLook w:val="0000"/>
      </w:tblPr>
      <w:tblGrid>
        <w:gridCol w:w="2692"/>
        <w:gridCol w:w="1883"/>
        <w:gridCol w:w="5220"/>
      </w:tblGrid>
      <w:tr w:rsidR="00C522E8" w:rsidRPr="00BB1766">
        <w:trPr>
          <w:cantSplit/>
          <w:trHeight w:val="135"/>
        </w:trPr>
        <w:tc>
          <w:tcPr>
            <w:tcW w:w="2692" w:type="dxa"/>
            <w:tcBorders>
              <w:top w:val="single" w:sz="4" w:space="0" w:color="000000"/>
              <w:left w:val="single" w:sz="4" w:space="0" w:color="000000"/>
              <w:bottom w:val="single" w:sz="4" w:space="0" w:color="000000"/>
            </w:tcBorders>
          </w:tcPr>
          <w:p w:rsidR="00C522E8" w:rsidRPr="00BB1766" w:rsidRDefault="00C522E8" w:rsidP="00ED2B9D">
            <w:pPr>
              <w:spacing w:line="360" w:lineRule="auto"/>
              <w:rPr>
                <w:rFonts w:ascii="Cambria" w:hAnsi="Cambria"/>
                <w:b/>
                <w:bCs/>
              </w:rPr>
            </w:pPr>
            <w:r w:rsidRPr="00BB1766">
              <w:rPr>
                <w:rFonts w:ascii="Cambria" w:hAnsi="Cambria"/>
                <w:b/>
                <w:bCs/>
              </w:rPr>
              <w:t>Liczba opuszczonych godzin nieusprawiedliwionych</w:t>
            </w:r>
          </w:p>
        </w:tc>
        <w:tc>
          <w:tcPr>
            <w:tcW w:w="1883" w:type="dxa"/>
            <w:tcBorders>
              <w:top w:val="single" w:sz="4" w:space="0" w:color="000000"/>
              <w:left w:val="single" w:sz="4" w:space="0" w:color="000000"/>
              <w:bottom w:val="single" w:sz="4" w:space="0" w:color="000000"/>
              <w:right w:val="single" w:sz="4" w:space="0" w:color="000000"/>
            </w:tcBorders>
          </w:tcPr>
          <w:p w:rsidR="00C522E8" w:rsidRPr="00BB1766" w:rsidRDefault="00C522E8" w:rsidP="00ED2B9D">
            <w:pPr>
              <w:snapToGrid w:val="0"/>
              <w:spacing w:line="360" w:lineRule="auto"/>
              <w:rPr>
                <w:rFonts w:ascii="Cambria" w:hAnsi="Cambria"/>
                <w:b/>
                <w:bCs/>
              </w:rPr>
            </w:pPr>
            <w:r w:rsidRPr="00BB1766">
              <w:rPr>
                <w:rFonts w:ascii="Cambria" w:hAnsi="Cambria"/>
                <w:b/>
                <w:bCs/>
              </w:rPr>
              <w:t xml:space="preserve">Ocena </w:t>
            </w:r>
          </w:p>
          <w:p w:rsidR="00C522E8" w:rsidRPr="00BB1766" w:rsidRDefault="00C522E8" w:rsidP="00ED2B9D">
            <w:pPr>
              <w:snapToGrid w:val="0"/>
              <w:spacing w:line="360" w:lineRule="auto"/>
              <w:rPr>
                <w:rFonts w:ascii="Cambria" w:hAnsi="Cambria"/>
                <w:b/>
                <w:bCs/>
              </w:rPr>
            </w:pPr>
            <w:r w:rsidRPr="00BB1766">
              <w:rPr>
                <w:rFonts w:ascii="Cambria" w:hAnsi="Cambria"/>
                <w:b/>
                <w:bCs/>
              </w:rPr>
              <w:t>wyjściowa</w:t>
            </w:r>
          </w:p>
        </w:tc>
        <w:tc>
          <w:tcPr>
            <w:tcW w:w="5220" w:type="dxa"/>
            <w:tcBorders>
              <w:top w:val="single" w:sz="4" w:space="0" w:color="000000"/>
              <w:left w:val="single" w:sz="4" w:space="0" w:color="000000"/>
              <w:bottom w:val="single" w:sz="4" w:space="0" w:color="000000"/>
              <w:right w:val="single" w:sz="4" w:space="0" w:color="000000"/>
            </w:tcBorders>
          </w:tcPr>
          <w:p w:rsidR="00C522E8" w:rsidRPr="00BB1766" w:rsidRDefault="00C522E8" w:rsidP="00ED2B9D">
            <w:pPr>
              <w:spacing w:line="360" w:lineRule="auto"/>
              <w:rPr>
                <w:rFonts w:ascii="Cambria" w:hAnsi="Cambria"/>
                <w:b/>
                <w:bCs/>
              </w:rPr>
            </w:pPr>
            <w:r w:rsidRPr="00BB1766">
              <w:rPr>
                <w:rFonts w:ascii="Cambria" w:hAnsi="Cambria"/>
                <w:b/>
                <w:bCs/>
              </w:rPr>
              <w:t>Szczegółowe kryteria ustalenia oceny zachowania</w:t>
            </w:r>
          </w:p>
        </w:tc>
      </w:tr>
      <w:tr w:rsidR="00C522E8" w:rsidRPr="00BB1766">
        <w:trPr>
          <w:cantSplit/>
          <w:trHeight w:val="135"/>
        </w:trPr>
        <w:tc>
          <w:tcPr>
            <w:tcW w:w="2692" w:type="dxa"/>
            <w:tcBorders>
              <w:top w:val="single" w:sz="4" w:space="0" w:color="000000"/>
              <w:left w:val="single" w:sz="4" w:space="0" w:color="000000"/>
              <w:bottom w:val="single" w:sz="4" w:space="0" w:color="000000"/>
            </w:tcBorders>
          </w:tcPr>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r w:rsidRPr="00BB1766">
              <w:rPr>
                <w:rFonts w:ascii="Cambria" w:hAnsi="Cambria"/>
              </w:rPr>
              <w:t xml:space="preserve"> Brak godzin opuszczonych nieusprawiedliwionych</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tc>
        <w:tc>
          <w:tcPr>
            <w:tcW w:w="1883" w:type="dxa"/>
            <w:tcBorders>
              <w:top w:val="single" w:sz="4" w:space="0" w:color="000000"/>
              <w:left w:val="single" w:sz="4" w:space="0" w:color="000000"/>
              <w:bottom w:val="single" w:sz="4" w:space="0" w:color="000000"/>
              <w:right w:val="single" w:sz="4" w:space="0" w:color="000000"/>
            </w:tcBorders>
          </w:tcPr>
          <w:p w:rsidR="00C522E8" w:rsidRPr="00BB1766" w:rsidRDefault="00C522E8" w:rsidP="00ED2B9D">
            <w:pPr>
              <w:snapToGrid w:val="0"/>
              <w:spacing w:line="360" w:lineRule="auto"/>
              <w:jc w:val="both"/>
              <w:rPr>
                <w:rFonts w:ascii="Cambria" w:hAnsi="Cambria"/>
              </w:rPr>
            </w:pPr>
          </w:p>
          <w:p w:rsidR="00C522E8" w:rsidRPr="00BB1766" w:rsidRDefault="00C522E8" w:rsidP="00ED2B9D">
            <w:pPr>
              <w:snapToGrid w:val="0"/>
              <w:spacing w:line="360" w:lineRule="auto"/>
              <w:jc w:val="both"/>
              <w:rPr>
                <w:rFonts w:ascii="Cambria" w:hAnsi="Cambria"/>
              </w:rPr>
            </w:pPr>
          </w:p>
          <w:p w:rsidR="00C522E8" w:rsidRPr="00BB1766" w:rsidRDefault="00C522E8" w:rsidP="00ED2B9D">
            <w:pPr>
              <w:snapToGrid w:val="0"/>
              <w:spacing w:line="360" w:lineRule="auto"/>
              <w:jc w:val="both"/>
              <w:rPr>
                <w:rFonts w:ascii="Cambria" w:hAnsi="Cambria"/>
              </w:rPr>
            </w:pPr>
          </w:p>
          <w:p w:rsidR="00C522E8" w:rsidRPr="00BB1766" w:rsidRDefault="00C522E8" w:rsidP="00ED2B9D">
            <w:pPr>
              <w:snapToGrid w:val="0"/>
              <w:spacing w:line="360" w:lineRule="auto"/>
              <w:jc w:val="both"/>
              <w:rPr>
                <w:rFonts w:ascii="Cambria" w:hAnsi="Cambria"/>
              </w:rPr>
            </w:pPr>
          </w:p>
          <w:p w:rsidR="00C522E8" w:rsidRPr="00BB1766" w:rsidRDefault="00C522E8" w:rsidP="00ED2B9D">
            <w:pPr>
              <w:snapToGrid w:val="0"/>
              <w:spacing w:line="360" w:lineRule="auto"/>
              <w:jc w:val="both"/>
              <w:rPr>
                <w:rFonts w:ascii="Cambria" w:hAnsi="Cambria"/>
              </w:rPr>
            </w:pPr>
            <w:r w:rsidRPr="00BB1766">
              <w:rPr>
                <w:rFonts w:ascii="Cambria" w:hAnsi="Cambria"/>
              </w:rPr>
              <w:t xml:space="preserve">ocena </w:t>
            </w:r>
          </w:p>
          <w:p w:rsidR="00C522E8" w:rsidRPr="00BB1766" w:rsidRDefault="00C522E8" w:rsidP="00ED2B9D">
            <w:pPr>
              <w:spacing w:line="360" w:lineRule="auto"/>
              <w:jc w:val="both"/>
              <w:rPr>
                <w:rFonts w:ascii="Cambria" w:hAnsi="Cambria"/>
              </w:rPr>
            </w:pPr>
            <w:r w:rsidRPr="00BB1766">
              <w:rPr>
                <w:rFonts w:ascii="Cambria" w:hAnsi="Cambria"/>
              </w:rPr>
              <w:t>wzorowa</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tc>
        <w:tc>
          <w:tcPr>
            <w:tcW w:w="5220" w:type="dxa"/>
            <w:vMerge w:val="restart"/>
            <w:tcBorders>
              <w:top w:val="single" w:sz="4" w:space="0" w:color="000000"/>
              <w:left w:val="single" w:sz="4" w:space="0" w:color="000000"/>
              <w:right w:val="single" w:sz="4" w:space="0" w:color="000000"/>
            </w:tcBorders>
          </w:tcPr>
          <w:p w:rsidR="00C522E8" w:rsidRPr="00BB1766" w:rsidRDefault="00C522E8" w:rsidP="00ED2B9D">
            <w:pPr>
              <w:pStyle w:val="NormalnyWeb"/>
              <w:spacing w:line="360" w:lineRule="auto"/>
              <w:ind w:left="720"/>
              <w:jc w:val="both"/>
              <w:rPr>
                <w:rFonts w:ascii="Cambria" w:hAnsi="Cambria"/>
                <w:sz w:val="22"/>
                <w:szCs w:val="22"/>
              </w:rPr>
            </w:pPr>
            <w:r w:rsidRPr="00BB1766">
              <w:rPr>
                <w:rStyle w:val="Pogrubienie"/>
                <w:rFonts w:ascii="Cambria" w:hAnsi="Cambria"/>
                <w:sz w:val="22"/>
                <w:szCs w:val="22"/>
              </w:rPr>
              <w:t>Punkty dodatnie można otrzymać za:</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zachowania świadczące o wysokiej kulturze osobistej w kontaktach z nauczycielami, pracownikami szkoły, koleżankami, kolegami,</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 xml:space="preserve">nienaganny strój, schludny wygląd, na co dzień i odświętny na uroczystościach; </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udział w konkursach przedmiotowych, olimpiadach i zawodach sportowych i poza przedmiotowych,</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pomoc kolegom w nauce,</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Pomoc kolegom w trudnych sytuacjach,</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aktywna praca w samorządzie,</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reprezentowanie szkoły w poczcie sztandarowym,</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praca na rzecz szkoły i społeczności szkolnej.</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opracowanie i wdrożenie projektów, imprez, konkursów,</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uczestnictwo w wolontariacie/ imprezach charytatywnych,</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przeciwstawianie się przejawom agresji</w:t>
            </w:r>
            <w:r w:rsidR="00EA0AA9">
              <w:rPr>
                <w:rFonts w:ascii="Cambria" w:hAnsi="Cambria"/>
                <w:sz w:val="22"/>
                <w:szCs w:val="22"/>
              </w:rPr>
              <w:t xml:space="preserve">            </w:t>
            </w:r>
            <w:r w:rsidRPr="00BB1766">
              <w:rPr>
                <w:rFonts w:ascii="Cambria" w:hAnsi="Cambria"/>
                <w:sz w:val="22"/>
                <w:szCs w:val="22"/>
              </w:rPr>
              <w:t xml:space="preserve"> i nękania szkolnego,</w:t>
            </w:r>
          </w:p>
          <w:p w:rsidR="00C522E8" w:rsidRPr="00BB1766" w:rsidRDefault="00C522E8" w:rsidP="006600B4">
            <w:pPr>
              <w:pStyle w:val="NormalnyWeb"/>
              <w:numPr>
                <w:ilvl w:val="0"/>
                <w:numId w:val="211"/>
              </w:numPr>
              <w:spacing w:line="360" w:lineRule="auto"/>
              <w:jc w:val="both"/>
              <w:rPr>
                <w:rFonts w:ascii="Cambria" w:hAnsi="Cambria"/>
                <w:sz w:val="22"/>
                <w:szCs w:val="22"/>
              </w:rPr>
            </w:pPr>
            <w:r w:rsidRPr="00BB1766">
              <w:rPr>
                <w:rFonts w:ascii="Cambria" w:hAnsi="Cambria"/>
                <w:sz w:val="22"/>
                <w:szCs w:val="22"/>
              </w:rPr>
              <w:t>sumienna praca nad samorozwojem .</w:t>
            </w:r>
          </w:p>
          <w:p w:rsidR="00C522E8" w:rsidRPr="00BB1766" w:rsidRDefault="00C522E8" w:rsidP="00ED2B9D">
            <w:pPr>
              <w:pStyle w:val="NormalnyWeb"/>
              <w:spacing w:line="360" w:lineRule="auto"/>
              <w:jc w:val="both"/>
              <w:rPr>
                <w:rFonts w:ascii="Cambria" w:hAnsi="Cambria"/>
                <w:sz w:val="22"/>
                <w:szCs w:val="22"/>
              </w:rPr>
            </w:pPr>
          </w:p>
          <w:p w:rsidR="00C522E8" w:rsidRPr="00BB1766" w:rsidRDefault="00C522E8" w:rsidP="00ED2B9D">
            <w:pPr>
              <w:pStyle w:val="NormalnyWeb"/>
              <w:spacing w:line="360" w:lineRule="auto"/>
              <w:jc w:val="both"/>
              <w:rPr>
                <w:rFonts w:ascii="Cambria" w:hAnsi="Cambria"/>
                <w:sz w:val="22"/>
                <w:szCs w:val="22"/>
              </w:rPr>
            </w:pPr>
          </w:p>
          <w:p w:rsidR="00C522E8" w:rsidRPr="00BB1766" w:rsidRDefault="00C522E8" w:rsidP="00ED2B9D">
            <w:pPr>
              <w:pStyle w:val="NormalnyWeb"/>
              <w:spacing w:line="360" w:lineRule="auto"/>
              <w:jc w:val="both"/>
              <w:rPr>
                <w:rFonts w:ascii="Cambria" w:hAnsi="Cambria"/>
                <w:sz w:val="22"/>
                <w:szCs w:val="22"/>
              </w:rPr>
            </w:pPr>
          </w:p>
          <w:p w:rsidR="00C522E8" w:rsidRPr="00BB1766" w:rsidRDefault="00C522E8" w:rsidP="00ED2B9D">
            <w:pPr>
              <w:pStyle w:val="NormalnyWeb"/>
              <w:spacing w:line="360" w:lineRule="auto"/>
              <w:jc w:val="both"/>
              <w:rPr>
                <w:rFonts w:ascii="Cambria" w:hAnsi="Cambria"/>
                <w:b/>
                <w:bCs/>
                <w:sz w:val="22"/>
                <w:szCs w:val="22"/>
              </w:rPr>
            </w:pPr>
            <w:r w:rsidRPr="00BB1766">
              <w:rPr>
                <w:rFonts w:ascii="Cambria" w:hAnsi="Cambria"/>
                <w:b/>
                <w:bCs/>
                <w:sz w:val="22"/>
                <w:szCs w:val="22"/>
              </w:rPr>
              <w:t>Punkty ujemne można otrzymać za:</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niewłaściwy stosunek do pracowników szkoły, nauczycieli i koleżanek/kolegów,</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używanie substancji uzależniających, np. palenie papierosów,</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 xml:space="preserve">notoryczne przeszkadzanie w prowadzeniu zajęć, </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niewłaściwy strój, makijaż,</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 xml:space="preserve">zachowanie stwarzające zagrożenie dla </w:t>
            </w:r>
            <w:r w:rsidRPr="00BB1766">
              <w:rPr>
                <w:rFonts w:ascii="Cambria" w:hAnsi="Cambria"/>
                <w:sz w:val="22"/>
                <w:szCs w:val="22"/>
              </w:rPr>
              <w:lastRenderedPageBreak/>
              <w:t>zdrowia lub życia</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używanie wulgarnego słownictwa,</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 xml:space="preserve">korzystanie podczas sprawdzianów </w:t>
            </w:r>
            <w:r w:rsidR="00EA0AA9">
              <w:rPr>
                <w:rFonts w:ascii="Cambria" w:hAnsi="Cambria"/>
                <w:sz w:val="22"/>
                <w:szCs w:val="22"/>
              </w:rPr>
              <w:t xml:space="preserve">                   </w:t>
            </w:r>
            <w:r w:rsidRPr="00BB1766">
              <w:rPr>
                <w:rFonts w:ascii="Cambria" w:hAnsi="Cambria"/>
                <w:sz w:val="22"/>
                <w:szCs w:val="22"/>
              </w:rPr>
              <w:t>z niedozwolonych pomocy,</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używanie telefonu i innych środków komunikacji w czasie zajęć,</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szykanowanie innych w Internecie, umieszczanie zdjęć bez zgody osób sfotografowanych,</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niewłaściwe zachowanie się podczas uroczystości szkolnych lub wycieczek szkolnych,</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niszczenie sprzętu szkolnego,</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zanieczyszczanie szkoły,</w:t>
            </w:r>
          </w:p>
          <w:p w:rsidR="00C522E8" w:rsidRPr="00BB1766" w:rsidRDefault="00C522E8" w:rsidP="006600B4">
            <w:pPr>
              <w:pStyle w:val="NormalnyWeb"/>
              <w:numPr>
                <w:ilvl w:val="0"/>
                <w:numId w:val="210"/>
              </w:numPr>
              <w:spacing w:line="360" w:lineRule="auto"/>
              <w:jc w:val="both"/>
              <w:rPr>
                <w:rFonts w:ascii="Cambria" w:hAnsi="Cambria"/>
                <w:sz w:val="22"/>
                <w:szCs w:val="22"/>
              </w:rPr>
            </w:pPr>
            <w:r w:rsidRPr="00BB1766">
              <w:rPr>
                <w:rFonts w:ascii="Cambria" w:hAnsi="Cambria"/>
                <w:sz w:val="22"/>
                <w:szCs w:val="22"/>
              </w:rPr>
              <w:t>notoryczne uchylanie się od obowiązków szkolnych.</w:t>
            </w:r>
          </w:p>
        </w:tc>
      </w:tr>
      <w:tr w:rsidR="00C522E8" w:rsidRPr="00BB1766">
        <w:trPr>
          <w:trHeight w:val="1107"/>
        </w:trPr>
        <w:tc>
          <w:tcPr>
            <w:tcW w:w="2692" w:type="dxa"/>
            <w:tcBorders>
              <w:top w:val="single" w:sz="4" w:space="0" w:color="000000"/>
              <w:left w:val="single" w:sz="4" w:space="0" w:color="000000"/>
              <w:bottom w:val="single" w:sz="4" w:space="0" w:color="000000"/>
            </w:tcBorders>
          </w:tcPr>
          <w:p w:rsidR="00C522E8" w:rsidRPr="00BB1766" w:rsidRDefault="00E10044" w:rsidP="006600B4">
            <w:pPr>
              <w:numPr>
                <w:ilvl w:val="0"/>
                <w:numId w:val="214"/>
              </w:numPr>
              <w:spacing w:line="360" w:lineRule="auto"/>
              <w:jc w:val="both"/>
              <w:rPr>
                <w:rFonts w:ascii="Cambria" w:hAnsi="Cambria"/>
              </w:rPr>
            </w:pPr>
            <w:r>
              <w:rPr>
                <w:rFonts w:ascii="Cambria" w:hAnsi="Cambria"/>
                <w:lang w:eastAsia="pl-PL"/>
              </w:rPr>
              <w:pict>
                <v:line id="Line 6" o:spid="_x0000_s1030" style="position:absolute;left:0;text-align:left;z-index:251659264;visibility:visible;mso-position-horizontal-relative:text;mso-position-vertical-relative:text" from="18.25pt,7.15pt" to="3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" strokeweight=".26mm">
                  <v:stroke endarrow="block" joinstyle="miter"/>
                </v:line>
              </w:pict>
            </w:r>
            <w:r w:rsidR="00C522E8" w:rsidRPr="00BB1766">
              <w:rPr>
                <w:rFonts w:ascii="Cambria" w:hAnsi="Cambria"/>
              </w:rPr>
              <w:t xml:space="preserve">2 godz. / semestr </w:t>
            </w:r>
          </w:p>
          <w:p w:rsidR="00C522E8" w:rsidRPr="00BB1766" w:rsidRDefault="00C522E8" w:rsidP="00ED2B9D">
            <w:pPr>
              <w:spacing w:line="360" w:lineRule="auto"/>
              <w:ind w:left="135"/>
              <w:jc w:val="both"/>
              <w:rPr>
                <w:rFonts w:ascii="Cambria" w:hAnsi="Cambria"/>
              </w:rPr>
            </w:pPr>
          </w:p>
          <w:p w:rsidR="00C522E8" w:rsidRPr="00BB1766" w:rsidRDefault="00C522E8" w:rsidP="00ED2B9D">
            <w:pPr>
              <w:spacing w:line="360" w:lineRule="auto"/>
              <w:ind w:left="135"/>
              <w:jc w:val="both"/>
              <w:rPr>
                <w:rFonts w:ascii="Cambria" w:hAnsi="Cambria"/>
              </w:rPr>
            </w:pPr>
          </w:p>
          <w:p w:rsidR="00C522E8" w:rsidRPr="00BB1766" w:rsidRDefault="00E10044" w:rsidP="00ED2B9D">
            <w:pPr>
              <w:spacing w:line="360" w:lineRule="auto"/>
              <w:jc w:val="both"/>
              <w:rPr>
                <w:rFonts w:ascii="Cambria" w:hAnsi="Cambria"/>
              </w:rPr>
            </w:pPr>
            <w:r>
              <w:rPr>
                <w:rFonts w:ascii="Cambria" w:hAnsi="Cambria"/>
                <w:lang w:eastAsia="pl-PL"/>
              </w:rPr>
              <w:pict>
                <v:line id="Line 5" o:spid="_x0000_s1029" style="position:absolute;left:0;text-align:left;z-index:251658240;visibility:visible" from="14.5pt,9.15pt" to="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" strokeweight=".26mm">
                  <v:stroke endarrow="block" joinstyle="miter"/>
                </v:line>
              </w:pict>
            </w:r>
            <w:r w:rsidR="00C522E8" w:rsidRPr="00BB1766">
              <w:rPr>
                <w:rFonts w:ascii="Cambria" w:hAnsi="Cambria"/>
              </w:rPr>
              <w:t xml:space="preserve">( 1               4 godz. </w:t>
            </w:r>
          </w:p>
          <w:p w:rsidR="00C522E8" w:rsidRPr="00BB1766" w:rsidRDefault="00C522E8" w:rsidP="00ED2B9D">
            <w:pPr>
              <w:spacing w:line="360" w:lineRule="auto"/>
              <w:jc w:val="both"/>
              <w:rPr>
                <w:rFonts w:ascii="Cambria" w:hAnsi="Cambria"/>
              </w:rPr>
            </w:pPr>
            <w:r w:rsidRPr="00BB1766">
              <w:rPr>
                <w:rFonts w:ascii="Cambria" w:hAnsi="Cambria"/>
              </w:rPr>
              <w:t xml:space="preserve"> - rok szkolny)</w:t>
            </w:r>
          </w:p>
        </w:tc>
        <w:tc>
          <w:tcPr>
            <w:tcW w:w="1883"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r w:rsidRPr="00BB1766">
              <w:rPr>
                <w:rFonts w:ascii="Cambria" w:hAnsi="Cambria"/>
              </w:rPr>
              <w:t xml:space="preserve"> </w:t>
            </w:r>
          </w:p>
          <w:p w:rsidR="00C522E8" w:rsidRPr="00BB1766" w:rsidRDefault="00C522E8" w:rsidP="00ED2B9D">
            <w:pPr>
              <w:snapToGrid w:val="0"/>
              <w:spacing w:line="360" w:lineRule="auto"/>
              <w:jc w:val="both"/>
              <w:rPr>
                <w:rFonts w:ascii="Cambria" w:hAnsi="Cambria"/>
              </w:rPr>
            </w:pPr>
            <w:r w:rsidRPr="00BB1766">
              <w:rPr>
                <w:rFonts w:ascii="Cambria" w:hAnsi="Cambria"/>
              </w:rPr>
              <w:t xml:space="preserve">ocena </w:t>
            </w:r>
          </w:p>
          <w:p w:rsidR="00C522E8" w:rsidRPr="00BB1766" w:rsidRDefault="00C522E8" w:rsidP="00ED2B9D">
            <w:pPr>
              <w:spacing w:line="360" w:lineRule="auto"/>
              <w:jc w:val="both"/>
              <w:rPr>
                <w:rFonts w:ascii="Cambria" w:hAnsi="Cambria"/>
              </w:rPr>
            </w:pPr>
            <w:r w:rsidRPr="00BB1766">
              <w:rPr>
                <w:rFonts w:ascii="Cambria" w:hAnsi="Cambria"/>
              </w:rPr>
              <w:t>bardzo dobra</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tc>
        <w:tc>
          <w:tcPr>
            <w:tcW w:w="5220" w:type="dxa"/>
            <w:vMerge/>
            <w:tcBorders>
              <w:left w:val="single" w:sz="4" w:space="0" w:color="000000"/>
              <w:right w:val="single" w:sz="4" w:space="0" w:color="000000"/>
            </w:tcBorders>
          </w:tcPr>
          <w:p w:rsidR="00C522E8" w:rsidRPr="00BB1766" w:rsidRDefault="00C522E8" w:rsidP="00ED2B9D">
            <w:pPr>
              <w:spacing w:line="360" w:lineRule="auto"/>
              <w:jc w:val="both"/>
              <w:rPr>
                <w:rFonts w:ascii="Cambria" w:hAnsi="Cambria"/>
              </w:rPr>
            </w:pPr>
          </w:p>
        </w:tc>
      </w:tr>
      <w:tr w:rsidR="00C522E8" w:rsidRPr="00BB1766">
        <w:trPr>
          <w:trHeight w:hRule="exact" w:val="1903"/>
        </w:trPr>
        <w:tc>
          <w:tcPr>
            <w:tcW w:w="2692"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r w:rsidRPr="00BB1766">
              <w:rPr>
                <w:rFonts w:ascii="Cambria" w:hAnsi="Cambria"/>
              </w:rPr>
              <w:t xml:space="preserve"> </w:t>
            </w:r>
          </w:p>
          <w:p w:rsidR="00C522E8" w:rsidRPr="00BB1766" w:rsidRDefault="00E10044" w:rsidP="006600B4">
            <w:pPr>
              <w:numPr>
                <w:ilvl w:val="0"/>
                <w:numId w:val="213"/>
              </w:numPr>
              <w:spacing w:line="360" w:lineRule="auto"/>
              <w:jc w:val="both"/>
              <w:rPr>
                <w:rFonts w:ascii="Cambria" w:hAnsi="Cambria"/>
              </w:rPr>
            </w:pPr>
            <w:r>
              <w:rPr>
                <w:rFonts w:ascii="Cambria" w:hAnsi="Cambria"/>
                <w:lang w:eastAsia="pl-PL"/>
              </w:rPr>
              <w:pict>
                <v:line id="Line 3" o:spid="_x0000_s1027" style="position:absolute;left:0;text-align:left;z-index:251656192;visibility:visible" from="18.25pt,6pt" to="3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" strokeweight=".26mm">
                  <v:stroke endarrow="block" joinstyle="miter"/>
                </v:line>
              </w:pict>
            </w:r>
            <w:r w:rsidR="00C522E8" w:rsidRPr="00BB1766">
              <w:rPr>
                <w:rFonts w:ascii="Cambria" w:hAnsi="Cambria"/>
              </w:rPr>
              <w:t xml:space="preserve">5 godz. / semestr </w:t>
            </w:r>
          </w:p>
          <w:p w:rsidR="00C522E8" w:rsidRPr="00BB1766" w:rsidRDefault="00C522E8" w:rsidP="00ED2B9D">
            <w:pPr>
              <w:spacing w:line="360" w:lineRule="auto"/>
              <w:ind w:left="90"/>
              <w:jc w:val="both"/>
              <w:rPr>
                <w:rFonts w:ascii="Cambria" w:hAnsi="Cambria"/>
              </w:rPr>
            </w:pPr>
          </w:p>
          <w:p w:rsidR="00C522E8" w:rsidRPr="00BB1766" w:rsidRDefault="00C522E8" w:rsidP="00ED2B9D">
            <w:pPr>
              <w:spacing w:line="360" w:lineRule="auto"/>
              <w:ind w:left="90"/>
              <w:jc w:val="both"/>
              <w:rPr>
                <w:rFonts w:ascii="Cambria" w:hAnsi="Cambria"/>
              </w:rPr>
            </w:pPr>
          </w:p>
          <w:p w:rsidR="00C522E8" w:rsidRPr="00BB1766" w:rsidRDefault="00E10044" w:rsidP="00ED2B9D">
            <w:pPr>
              <w:spacing w:line="360" w:lineRule="auto"/>
              <w:jc w:val="both"/>
              <w:rPr>
                <w:rFonts w:ascii="Cambria" w:hAnsi="Cambria"/>
              </w:rPr>
            </w:pPr>
            <w:r>
              <w:rPr>
                <w:rFonts w:ascii="Cambria" w:hAnsi="Cambria"/>
                <w:lang w:eastAsia="pl-PL"/>
              </w:rPr>
              <w:pict>
                <v:line id="Line 2" o:spid="_x0000_s1026" style="position:absolute;left:0;text-align:left;z-index:251655168;visibility:visible" from="18.25pt,9.55pt" to="45.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" strokeweight=".26mm">
                  <v:stroke endarrow="block" joinstyle="miter"/>
                </v:line>
              </w:pict>
            </w:r>
            <w:r w:rsidR="00C522E8" w:rsidRPr="00BB1766">
              <w:rPr>
                <w:rFonts w:ascii="Cambria" w:hAnsi="Cambria"/>
              </w:rPr>
              <w:t xml:space="preserve">( 5                  10 godz. </w:t>
            </w:r>
          </w:p>
          <w:p w:rsidR="00C522E8" w:rsidRPr="00BB1766" w:rsidRDefault="00C522E8" w:rsidP="00ED2B9D">
            <w:pPr>
              <w:spacing w:line="360" w:lineRule="auto"/>
              <w:jc w:val="both"/>
              <w:rPr>
                <w:rFonts w:ascii="Cambria" w:hAnsi="Cambria"/>
              </w:rPr>
            </w:pPr>
            <w:r w:rsidRPr="00BB1766">
              <w:rPr>
                <w:rFonts w:ascii="Cambria" w:hAnsi="Cambria"/>
              </w:rPr>
              <w:t xml:space="preserve"> - rok szkolny)</w:t>
            </w:r>
          </w:p>
        </w:tc>
        <w:tc>
          <w:tcPr>
            <w:tcW w:w="1883"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ind w:left="360"/>
              <w:jc w:val="both"/>
              <w:rPr>
                <w:rFonts w:ascii="Cambria" w:hAnsi="Cambria"/>
              </w:rPr>
            </w:pPr>
          </w:p>
          <w:p w:rsidR="00C522E8" w:rsidRPr="00BB1766" w:rsidRDefault="00C522E8" w:rsidP="00ED2B9D">
            <w:pPr>
              <w:pStyle w:val="Nagwek1"/>
              <w:spacing w:line="360" w:lineRule="auto"/>
              <w:jc w:val="both"/>
              <w:rPr>
                <w:b w:val="0"/>
                <w:bCs w:val="0"/>
                <w:color w:val="auto"/>
                <w:sz w:val="22"/>
                <w:szCs w:val="22"/>
              </w:rPr>
            </w:pPr>
            <w:r w:rsidRPr="00BB1766">
              <w:rPr>
                <w:b w:val="0"/>
                <w:bCs w:val="0"/>
                <w:color w:val="auto"/>
                <w:sz w:val="22"/>
                <w:szCs w:val="22"/>
              </w:rPr>
              <w:t xml:space="preserve">ocena </w:t>
            </w:r>
          </w:p>
          <w:p w:rsidR="00C522E8" w:rsidRPr="00BB1766" w:rsidRDefault="00C522E8" w:rsidP="00ED2B9D">
            <w:pPr>
              <w:spacing w:line="360" w:lineRule="auto"/>
              <w:jc w:val="both"/>
              <w:rPr>
                <w:rFonts w:ascii="Cambria" w:hAnsi="Cambria"/>
              </w:rPr>
            </w:pPr>
            <w:r w:rsidRPr="00BB1766">
              <w:rPr>
                <w:rFonts w:ascii="Cambria" w:hAnsi="Cambria"/>
              </w:rPr>
              <w:t>dobra</w:t>
            </w:r>
          </w:p>
        </w:tc>
        <w:tc>
          <w:tcPr>
            <w:tcW w:w="5220" w:type="dxa"/>
            <w:vMerge/>
            <w:tcBorders>
              <w:left w:val="single" w:sz="4" w:space="0" w:color="000000"/>
              <w:right w:val="single" w:sz="4" w:space="0" w:color="000000"/>
            </w:tcBorders>
          </w:tcPr>
          <w:p w:rsidR="00C522E8" w:rsidRPr="00BB1766" w:rsidRDefault="00C522E8" w:rsidP="00ED2B9D">
            <w:pPr>
              <w:spacing w:line="360" w:lineRule="auto"/>
              <w:jc w:val="both"/>
              <w:rPr>
                <w:rFonts w:ascii="Cambria" w:hAnsi="Cambria"/>
              </w:rPr>
            </w:pPr>
          </w:p>
        </w:tc>
      </w:tr>
      <w:tr w:rsidR="00C522E8" w:rsidRPr="00BB1766">
        <w:trPr>
          <w:trHeight w:hRule="exact" w:val="1903"/>
        </w:trPr>
        <w:tc>
          <w:tcPr>
            <w:tcW w:w="2692"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p>
          <w:p w:rsidR="00C522E8" w:rsidRPr="00BB1766" w:rsidRDefault="00E10044" w:rsidP="006600B4">
            <w:pPr>
              <w:numPr>
                <w:ilvl w:val="0"/>
                <w:numId w:val="212"/>
              </w:numPr>
              <w:spacing w:line="360" w:lineRule="auto"/>
              <w:ind w:hanging="805"/>
              <w:jc w:val="both"/>
              <w:rPr>
                <w:rFonts w:ascii="Cambria" w:hAnsi="Cambria"/>
              </w:rPr>
            </w:pPr>
            <w:r>
              <w:rPr>
                <w:rFonts w:ascii="Cambria" w:hAnsi="Cambria"/>
                <w:lang w:eastAsia="pl-PL"/>
              </w:rPr>
              <w:pict>
                <v:line id="Line 4" o:spid="_x0000_s1028" style="position:absolute;left:0;text-align:left;z-index:251657216;visibility:visible" from="18.25pt,6.9pt" to="36.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" strokeweight=".26mm">
                  <v:stroke endarrow="block" joinstyle="miter"/>
                </v:line>
              </w:pict>
            </w:r>
            <w:r w:rsidR="00C522E8" w:rsidRPr="00BB1766">
              <w:rPr>
                <w:rFonts w:ascii="Cambria" w:hAnsi="Cambria"/>
              </w:rPr>
              <w:t xml:space="preserve">10 godz.  /semestr </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E10044" w:rsidP="00ED2B9D">
            <w:pPr>
              <w:spacing w:line="360" w:lineRule="auto"/>
              <w:jc w:val="both"/>
              <w:rPr>
                <w:rFonts w:ascii="Cambria" w:hAnsi="Cambria"/>
              </w:rPr>
            </w:pPr>
            <w:r>
              <w:rPr>
                <w:rFonts w:ascii="Cambria" w:hAnsi="Cambria"/>
                <w:lang w:eastAsia="pl-PL"/>
              </w:rPr>
              <w:pict>
                <v:line id="Line 7" o:spid="_x0000_s1031" style="position:absolute;left:0;text-align:left;z-index:251660288;visibility:visible" from="18.5pt,1.65pt" to="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" strokeweight=".26mm">
                  <v:stroke endarrow="block" joinstyle="miter"/>
                </v:line>
              </w:pict>
            </w:r>
            <w:r w:rsidR="00C522E8" w:rsidRPr="00BB1766">
              <w:rPr>
                <w:rFonts w:ascii="Cambria" w:hAnsi="Cambria"/>
              </w:rPr>
              <w:t>(11               20 godz.                              – rok szkolny)</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tc>
        <w:tc>
          <w:tcPr>
            <w:tcW w:w="1883"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r w:rsidRPr="00BB1766">
              <w:rPr>
                <w:rFonts w:ascii="Cambria" w:hAnsi="Cambria"/>
              </w:rPr>
              <w:t xml:space="preserve">ocena   </w:t>
            </w:r>
          </w:p>
          <w:p w:rsidR="00C522E8" w:rsidRPr="00BB1766" w:rsidRDefault="00C522E8" w:rsidP="00ED2B9D">
            <w:pPr>
              <w:spacing w:line="360" w:lineRule="auto"/>
              <w:jc w:val="both"/>
              <w:rPr>
                <w:rFonts w:ascii="Cambria" w:hAnsi="Cambria"/>
              </w:rPr>
            </w:pPr>
            <w:r w:rsidRPr="00BB1766">
              <w:rPr>
                <w:rFonts w:ascii="Cambria" w:hAnsi="Cambria"/>
              </w:rPr>
              <w:t xml:space="preserve"> poprawna </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tc>
        <w:tc>
          <w:tcPr>
            <w:tcW w:w="5220" w:type="dxa"/>
            <w:vMerge/>
            <w:tcBorders>
              <w:left w:val="single" w:sz="4" w:space="0" w:color="000000"/>
              <w:right w:val="single" w:sz="4" w:space="0" w:color="000000"/>
            </w:tcBorders>
          </w:tcPr>
          <w:p w:rsidR="00C522E8" w:rsidRPr="00BB1766" w:rsidRDefault="00C522E8" w:rsidP="00ED2B9D">
            <w:pPr>
              <w:spacing w:line="360" w:lineRule="auto"/>
              <w:jc w:val="both"/>
              <w:rPr>
                <w:rFonts w:ascii="Cambria" w:hAnsi="Cambria"/>
              </w:rPr>
            </w:pPr>
          </w:p>
        </w:tc>
      </w:tr>
      <w:tr w:rsidR="00C522E8" w:rsidRPr="00BB1766">
        <w:trPr>
          <w:trHeight w:val="2412"/>
        </w:trPr>
        <w:tc>
          <w:tcPr>
            <w:tcW w:w="2692"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p>
          <w:p w:rsidR="00C522E8" w:rsidRPr="00BB1766" w:rsidRDefault="00C522E8" w:rsidP="00ED2B9D">
            <w:pPr>
              <w:spacing w:line="360" w:lineRule="auto"/>
              <w:jc w:val="both"/>
              <w:rPr>
                <w:rFonts w:ascii="Cambria" w:hAnsi="Cambria"/>
              </w:rPr>
            </w:pPr>
            <w:r w:rsidRPr="00BB1766">
              <w:rPr>
                <w:rFonts w:ascii="Cambria" w:hAnsi="Cambria"/>
              </w:rPr>
              <w:t xml:space="preserve"> powyżej 10 godz.  / semestr </w:t>
            </w: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r w:rsidRPr="00BB1766">
              <w:rPr>
                <w:rFonts w:ascii="Cambria" w:hAnsi="Cambria"/>
              </w:rPr>
              <w:t>(powyżej 20 godz.                                 –  rok szkolny)</w:t>
            </w:r>
          </w:p>
          <w:p w:rsidR="00C522E8" w:rsidRPr="00BB1766" w:rsidRDefault="00C522E8" w:rsidP="00ED2B9D">
            <w:pPr>
              <w:spacing w:line="360" w:lineRule="auto"/>
              <w:jc w:val="both"/>
              <w:rPr>
                <w:rFonts w:ascii="Cambria" w:hAnsi="Cambria"/>
              </w:rPr>
            </w:pPr>
          </w:p>
        </w:tc>
        <w:tc>
          <w:tcPr>
            <w:tcW w:w="1883" w:type="dxa"/>
            <w:tcBorders>
              <w:top w:val="single" w:sz="4" w:space="0" w:color="000000"/>
              <w:left w:val="single" w:sz="4" w:space="0" w:color="000000"/>
              <w:bottom w:val="single" w:sz="4" w:space="0" w:color="000000"/>
              <w:right w:val="single" w:sz="4" w:space="0" w:color="auto"/>
            </w:tcBorders>
          </w:tcPr>
          <w:p w:rsidR="00C522E8" w:rsidRPr="00BB1766" w:rsidRDefault="00C522E8" w:rsidP="00ED2B9D">
            <w:pPr>
              <w:snapToGrid w:val="0"/>
              <w:spacing w:line="360" w:lineRule="auto"/>
              <w:jc w:val="both"/>
              <w:rPr>
                <w:rFonts w:ascii="Cambria" w:hAnsi="Cambria"/>
              </w:rPr>
            </w:pPr>
          </w:p>
          <w:p w:rsidR="00C522E8" w:rsidRPr="00BB1766" w:rsidRDefault="00C522E8" w:rsidP="00ED2B9D">
            <w:pPr>
              <w:spacing w:line="360" w:lineRule="auto"/>
              <w:jc w:val="both"/>
              <w:rPr>
                <w:rFonts w:ascii="Cambria" w:hAnsi="Cambria"/>
              </w:rPr>
            </w:pPr>
          </w:p>
          <w:p w:rsidR="00C522E8" w:rsidRPr="00BB1766" w:rsidRDefault="00C522E8" w:rsidP="00ED2B9D">
            <w:pPr>
              <w:spacing w:line="360" w:lineRule="auto"/>
              <w:jc w:val="both"/>
              <w:rPr>
                <w:rFonts w:ascii="Cambria" w:hAnsi="Cambria"/>
              </w:rPr>
            </w:pPr>
            <w:r w:rsidRPr="00BB1766">
              <w:rPr>
                <w:rFonts w:ascii="Cambria" w:hAnsi="Cambria"/>
              </w:rPr>
              <w:t>ocena nieodpowiednia</w:t>
            </w:r>
          </w:p>
        </w:tc>
        <w:tc>
          <w:tcPr>
            <w:tcW w:w="5220" w:type="dxa"/>
            <w:vMerge/>
            <w:tcBorders>
              <w:left w:val="single" w:sz="4" w:space="0" w:color="auto"/>
              <w:bottom w:val="single" w:sz="4" w:space="0" w:color="000000"/>
              <w:right w:val="single" w:sz="4" w:space="0" w:color="000000"/>
            </w:tcBorders>
          </w:tcPr>
          <w:p w:rsidR="00C522E8" w:rsidRPr="00BB1766" w:rsidRDefault="00C522E8" w:rsidP="00ED2B9D">
            <w:pPr>
              <w:spacing w:line="360" w:lineRule="auto"/>
              <w:jc w:val="both"/>
              <w:rPr>
                <w:rFonts w:ascii="Cambria" w:hAnsi="Cambria"/>
              </w:rPr>
            </w:pPr>
          </w:p>
        </w:tc>
      </w:tr>
      <w:tr w:rsidR="00C522E8" w:rsidRPr="00BB1766">
        <w:trPr>
          <w:cantSplit/>
          <w:trHeight w:val="846"/>
        </w:trPr>
        <w:tc>
          <w:tcPr>
            <w:tcW w:w="2692" w:type="dxa"/>
            <w:tcBorders>
              <w:top w:val="single" w:sz="4" w:space="0" w:color="000000"/>
              <w:left w:val="single" w:sz="4" w:space="0" w:color="000000"/>
              <w:bottom w:val="single" w:sz="4" w:space="0" w:color="000000"/>
            </w:tcBorders>
          </w:tcPr>
          <w:p w:rsidR="00C522E8" w:rsidRPr="00BB1766" w:rsidRDefault="00C522E8" w:rsidP="00ED2B9D">
            <w:pPr>
              <w:snapToGrid w:val="0"/>
              <w:spacing w:line="360" w:lineRule="auto"/>
              <w:jc w:val="both"/>
              <w:rPr>
                <w:rFonts w:ascii="Cambria" w:hAnsi="Cambria"/>
              </w:rPr>
            </w:pPr>
            <w:r w:rsidRPr="00BB1766">
              <w:rPr>
                <w:rFonts w:ascii="Cambria" w:hAnsi="Cambria"/>
              </w:rPr>
              <w:lastRenderedPageBreak/>
              <w:t xml:space="preserve">ocena </w:t>
            </w:r>
          </w:p>
          <w:p w:rsidR="00C522E8" w:rsidRPr="00BB1766" w:rsidRDefault="00C522E8" w:rsidP="00ED2B9D">
            <w:pPr>
              <w:spacing w:line="360" w:lineRule="auto"/>
              <w:jc w:val="both"/>
              <w:rPr>
                <w:rFonts w:ascii="Cambria" w:hAnsi="Cambria"/>
              </w:rPr>
            </w:pPr>
            <w:r w:rsidRPr="00BB1766">
              <w:rPr>
                <w:rFonts w:ascii="Cambria" w:hAnsi="Cambria"/>
              </w:rPr>
              <w:t>naganna</w:t>
            </w:r>
          </w:p>
        </w:tc>
        <w:tc>
          <w:tcPr>
            <w:tcW w:w="7103" w:type="dxa"/>
            <w:gridSpan w:val="2"/>
            <w:tcBorders>
              <w:top w:val="single" w:sz="4" w:space="0" w:color="000000"/>
              <w:left w:val="single" w:sz="4" w:space="0" w:color="000000"/>
              <w:bottom w:val="single" w:sz="4" w:space="0" w:color="000000"/>
              <w:right w:val="single" w:sz="4" w:space="0" w:color="000000"/>
            </w:tcBorders>
          </w:tcPr>
          <w:p w:rsidR="00C522E8" w:rsidRPr="00BB1766" w:rsidRDefault="00C522E8" w:rsidP="00ED2B9D">
            <w:pPr>
              <w:snapToGrid w:val="0"/>
              <w:spacing w:line="360" w:lineRule="auto"/>
              <w:ind w:left="360"/>
              <w:jc w:val="both"/>
              <w:rPr>
                <w:rFonts w:ascii="Cambria" w:hAnsi="Cambria"/>
              </w:rPr>
            </w:pPr>
            <w:r w:rsidRPr="00BB1766">
              <w:rPr>
                <w:rFonts w:ascii="Cambria" w:hAnsi="Cambria"/>
              </w:rPr>
              <w:t>Przyznawana za rażące naruszenia Statutu Szkoły,                                                                     zasad współżycia społecznego,</w:t>
            </w:r>
          </w:p>
          <w:p w:rsidR="00C522E8" w:rsidRPr="00BB1766" w:rsidRDefault="00C522E8" w:rsidP="00ED2B9D">
            <w:pPr>
              <w:spacing w:line="360" w:lineRule="auto"/>
              <w:ind w:left="360"/>
              <w:jc w:val="both"/>
              <w:rPr>
                <w:rFonts w:ascii="Cambria" w:hAnsi="Cambria"/>
              </w:rPr>
            </w:pPr>
            <w:r w:rsidRPr="00BB1766">
              <w:rPr>
                <w:rFonts w:ascii="Cambria" w:hAnsi="Cambria"/>
              </w:rPr>
              <w:t>norm etycznych (niezależnie od frekwencji ).</w:t>
            </w:r>
          </w:p>
        </w:tc>
      </w:tr>
    </w:tbl>
    <w:p w:rsidR="00C522E8" w:rsidRPr="00BB1766" w:rsidRDefault="00C522E8" w:rsidP="00C522E8">
      <w:pPr>
        <w:spacing w:line="360" w:lineRule="auto"/>
        <w:jc w:val="both"/>
        <w:rPr>
          <w:rFonts w:ascii="Cambria" w:hAnsi="Cambria"/>
        </w:rPr>
      </w:pPr>
    </w:p>
    <w:p w:rsidR="00794153" w:rsidRPr="00BB1766" w:rsidRDefault="00C522E8" w:rsidP="006600B4">
      <w:pPr>
        <w:pStyle w:val="Akapitzlist1"/>
        <w:numPr>
          <w:ilvl w:val="0"/>
          <w:numId w:val="260"/>
        </w:numPr>
        <w:spacing w:line="360" w:lineRule="auto"/>
        <w:jc w:val="both"/>
        <w:rPr>
          <w:rFonts w:ascii="Cambria" w:hAnsi="Cambria"/>
        </w:rPr>
      </w:pPr>
      <w:r w:rsidRPr="00BB1766">
        <w:rPr>
          <w:rFonts w:ascii="Cambria" w:hAnsi="Cambria"/>
        </w:rPr>
        <w:t>Wystawienie oceny nagannej wymaga uzasadnienia.</w:t>
      </w:r>
    </w:p>
    <w:p w:rsidR="00794153" w:rsidRPr="00BB1766" w:rsidRDefault="00794153" w:rsidP="00794153">
      <w:pPr>
        <w:autoSpaceDE w:val="0"/>
        <w:autoSpaceDN w:val="0"/>
        <w:adjustRightInd w:val="0"/>
        <w:jc w:val="left"/>
        <w:rPr>
          <w:rFonts w:ascii="Cambria" w:hAnsi="Cambria" w:cs="Arial"/>
        </w:rPr>
      </w:pPr>
    </w:p>
    <w:p w:rsidR="00794153" w:rsidRDefault="005B1729" w:rsidP="00794153">
      <w:pPr>
        <w:autoSpaceDE w:val="0"/>
        <w:autoSpaceDN w:val="0"/>
        <w:adjustRightInd w:val="0"/>
        <w:ind w:firstLine="567"/>
        <w:jc w:val="both"/>
        <w:rPr>
          <w:rFonts w:ascii="Cambria" w:hAnsi="Cambria" w:cs="Arial"/>
          <w:b/>
          <w:bCs/>
        </w:rPr>
      </w:pPr>
      <w:r>
        <w:rPr>
          <w:rFonts w:ascii="Cambria" w:hAnsi="Cambria" w:cs="Arial"/>
          <w:b/>
          <w:bCs/>
        </w:rPr>
        <w:t>§ 121</w:t>
      </w:r>
      <w:r w:rsidR="00794153" w:rsidRPr="00BB1766">
        <w:rPr>
          <w:rFonts w:ascii="Cambria" w:hAnsi="Cambria" w:cs="Arial"/>
          <w:b/>
          <w:bCs/>
        </w:rPr>
        <w:t>.  Tryb i warunki uzyskania wyższej niż przewidywana roc</w:t>
      </w:r>
      <w:r w:rsidR="00656AAC">
        <w:rPr>
          <w:rFonts w:ascii="Cambria" w:hAnsi="Cambria" w:cs="Arial"/>
          <w:b/>
          <w:bCs/>
        </w:rPr>
        <w:t>znej oceny z zajęć edukacyjnych</w:t>
      </w:r>
    </w:p>
    <w:p w:rsidR="00656AAC" w:rsidRPr="00BB1766" w:rsidRDefault="00656AAC" w:rsidP="00794153">
      <w:pPr>
        <w:autoSpaceDE w:val="0"/>
        <w:autoSpaceDN w:val="0"/>
        <w:adjustRightInd w:val="0"/>
        <w:ind w:firstLine="567"/>
        <w:jc w:val="both"/>
        <w:rPr>
          <w:rFonts w:ascii="Cambria" w:hAnsi="Cambria" w:cs="Arial"/>
          <w:b/>
          <w:bCs/>
        </w:rPr>
      </w:pPr>
    </w:p>
    <w:p w:rsidR="00702778" w:rsidRPr="00BB1766" w:rsidRDefault="00702778" w:rsidP="006600B4">
      <w:pPr>
        <w:numPr>
          <w:ilvl w:val="0"/>
          <w:numId w:val="215"/>
        </w:numPr>
        <w:suppressAutoHyphens/>
        <w:jc w:val="both"/>
        <w:rPr>
          <w:rFonts w:ascii="Times New Roman" w:hAnsi="Times New Roman"/>
        </w:rPr>
      </w:pPr>
      <w:r w:rsidRPr="00BB1766">
        <w:rPr>
          <w:rFonts w:ascii="Times New Roman" w:hAnsi="Times New Roman"/>
        </w:rPr>
        <w:t>Za  przewidywaną  ocenę  roczną  przyjmuje  się  ocenę  zaproponowaną przez nauczyciela  zgodnie  z terminem ustalonym w Statucie Szkoły</w:t>
      </w:r>
      <w:r w:rsidR="00875F61">
        <w:rPr>
          <w:rFonts w:ascii="Times New Roman" w:hAnsi="Times New Roman"/>
        </w:rPr>
        <w:t>.</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 xml:space="preserve">Uczeń ma możliwość uzyskania z każdego przedmiotu śródrocznej / rocznej oceny klasyfikacyjnej wyższej niż przewidywana. Podstawą uzyskania oceny wyższej z danego przedmiotu jest zaliczenie całego materiału nauczania objętego programem  w danej klasie </w:t>
      </w:r>
      <w:r w:rsidR="00EA0AA9">
        <w:rPr>
          <w:rFonts w:ascii="Times New Roman" w:hAnsi="Times New Roman"/>
        </w:rPr>
        <w:t xml:space="preserve">     </w:t>
      </w:r>
      <w:r w:rsidRPr="00BB1766">
        <w:rPr>
          <w:rFonts w:ascii="Times New Roman" w:hAnsi="Times New Roman"/>
        </w:rPr>
        <w:t>w semestrze / roku szkolnym .</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Uczeń i jego rodzice mają obowiązek zapoznać się z ocenami przewidywanymi. Dotyczy to również ucznia nieobecnego w szkole w terminie informowania o ocenach przewidywanych. Rodzice potwierdzają otrzymaną informację o przewidywanych ocenach podpisem na lisie obecności podczas zebrania rodziców. Informacje o grożących uczniowi ocenach niedostatecznych można również przekazać za pomocą poleconego listu wysłanego do rodziców.</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Uczeń, który chce otrzymać ocenę śródroczną  / roczną wyższą niż prze</w:t>
      </w:r>
      <w:r w:rsidR="000E5C8C" w:rsidRPr="00BB1766">
        <w:rPr>
          <w:rFonts w:ascii="Times New Roman" w:hAnsi="Times New Roman"/>
        </w:rPr>
        <w:t xml:space="preserve">widywana, składa </w:t>
      </w:r>
      <w:r w:rsidR="00EA0AA9">
        <w:rPr>
          <w:rFonts w:ascii="Times New Roman" w:hAnsi="Times New Roman"/>
        </w:rPr>
        <w:t xml:space="preserve">      </w:t>
      </w:r>
      <w:r w:rsidR="000E5C8C" w:rsidRPr="00BB1766">
        <w:rPr>
          <w:rFonts w:ascii="Times New Roman" w:hAnsi="Times New Roman"/>
        </w:rPr>
        <w:t>w terminie do 3</w:t>
      </w:r>
      <w:r w:rsidRPr="00BB1766">
        <w:rPr>
          <w:rFonts w:ascii="Times New Roman" w:hAnsi="Times New Roman"/>
        </w:rPr>
        <w:t xml:space="preserve"> dni po zapoznaniu go z ocenami przewidywanymi pisemny wniosek do nauczyciela przedmiotu o przeprowadzenie postępowania sprawdzającego.</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Nauczyciel na podstawie wniosku określa termin zaliczenia materiału programowego. Zaliczenie musi odbyć się nie później niż na 3 dni przed terminem klasyfikacji. Nauczyciel informuje o terminie zaliczenia ucznia i jego rodziców, co potwierdzają</w:t>
      </w:r>
      <w:r w:rsidRPr="00BB1766">
        <w:rPr>
          <w:rFonts w:ascii="Cambria" w:hAnsi="Cambria"/>
        </w:rPr>
        <w:t xml:space="preserve"> </w:t>
      </w:r>
      <w:r w:rsidRPr="00BB1766">
        <w:rPr>
          <w:rFonts w:ascii="Times New Roman" w:hAnsi="Times New Roman"/>
        </w:rPr>
        <w:t>oni podpisem.</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 xml:space="preserve">Podstawą sprawdzenia wiadomości i umiejętności jest napisanie przez ucznia testu sprawdzającego. Dopuszcza się też inne formy sprawdzające wynikające ze specyfiki przedmiotu (np. inne formy prac pisemnych, odpowiedzi ustne, zadania praktyczne). Formy </w:t>
      </w:r>
      <w:r w:rsidRPr="00BB1766">
        <w:rPr>
          <w:rFonts w:ascii="Times New Roman" w:hAnsi="Times New Roman"/>
        </w:rPr>
        <w:lastRenderedPageBreak/>
        <w:t xml:space="preserve">sprawdzenia wiadomości i umiejętności muszą przewidywać otrzymanie każdej z ocen w skali. </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Prace ucznia napisane w toku postępowania sprawdzającego, są udostępniane do wglądu przez okres 14 dni od daty wystawienia oceny z pracy pisemnej na życzenie ucznia lub rodziców</w:t>
      </w:r>
      <w:r w:rsidR="00EA0AA9">
        <w:rPr>
          <w:rFonts w:ascii="Times New Roman" w:hAnsi="Times New Roman"/>
        </w:rPr>
        <w:t xml:space="preserve">      </w:t>
      </w:r>
      <w:r w:rsidRPr="00BB1766">
        <w:rPr>
          <w:rFonts w:ascii="Times New Roman" w:hAnsi="Times New Roman"/>
        </w:rPr>
        <w:t xml:space="preserve"> i przechowywane przez nauczyciela przedmiotu przez okres 1 roku.</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 xml:space="preserve">W przypadku uzyskania przez ucznia w wyniku postępowania sprawdzającego oceny wyższej niż  ocena klasyfikacyjna przewidywana, jest ona oceną klasyfikacyjną. W takim przypadku w dzienniku lekcyjnym przy ocenie umieszcza się zapis „(w)”.  </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W przypadku uzyskania przez ucznia w wyniku postępowania sprawdzającego oceny niższej niż  proponowana ocena klasyfikacyjna, ocena proponowana  jest oceną klasyfikacyjną.</w:t>
      </w:r>
    </w:p>
    <w:p w:rsidR="00796FA2" w:rsidRPr="00BB1766" w:rsidRDefault="00796FA2" w:rsidP="006600B4">
      <w:pPr>
        <w:numPr>
          <w:ilvl w:val="0"/>
          <w:numId w:val="215"/>
        </w:numPr>
        <w:suppressAutoHyphens/>
        <w:jc w:val="both"/>
        <w:rPr>
          <w:rFonts w:ascii="Times New Roman" w:hAnsi="Times New Roman"/>
        </w:rPr>
      </w:pPr>
      <w:r w:rsidRPr="00BB1766">
        <w:rPr>
          <w:rFonts w:ascii="Times New Roman" w:hAnsi="Times New Roman"/>
        </w:rPr>
        <w:t>Jeżeli uczeń nie zgłosił się w wyznaczonym terminie celem przeprowadzenia postępowania sprawdzającego, oceną klasyfikacyjną jest ocena proponowana.</w:t>
      </w:r>
    </w:p>
    <w:p w:rsidR="00794153" w:rsidRDefault="00794153" w:rsidP="00A316BC">
      <w:pPr>
        <w:autoSpaceDE w:val="0"/>
        <w:autoSpaceDN w:val="0"/>
        <w:adjustRightInd w:val="0"/>
        <w:jc w:val="both"/>
        <w:rPr>
          <w:rFonts w:ascii="Cambria" w:hAnsi="Cambria" w:cs="Arial"/>
          <w:b/>
          <w:bCs/>
        </w:rPr>
      </w:pPr>
      <w:r w:rsidRPr="00BB1766">
        <w:rPr>
          <w:rFonts w:ascii="Cambria" w:hAnsi="Cambria" w:cs="Arial"/>
          <w:b/>
          <w:bCs/>
        </w:rPr>
        <w:t xml:space="preserve"> </w:t>
      </w:r>
    </w:p>
    <w:p w:rsidR="0079329A" w:rsidRDefault="0079329A" w:rsidP="00A316BC">
      <w:pPr>
        <w:autoSpaceDE w:val="0"/>
        <w:autoSpaceDN w:val="0"/>
        <w:adjustRightInd w:val="0"/>
        <w:jc w:val="both"/>
        <w:rPr>
          <w:rFonts w:ascii="Cambria" w:hAnsi="Cambria" w:cs="Arial"/>
          <w:b/>
          <w:bCs/>
        </w:rPr>
      </w:pPr>
    </w:p>
    <w:p w:rsidR="0079329A" w:rsidRPr="00BB1766" w:rsidRDefault="0079329A" w:rsidP="00A316BC">
      <w:pPr>
        <w:autoSpaceDE w:val="0"/>
        <w:autoSpaceDN w:val="0"/>
        <w:adjustRightInd w:val="0"/>
        <w:jc w:val="both"/>
        <w:rPr>
          <w:rFonts w:ascii="Cambria" w:hAnsi="Cambria" w:cs="Arial"/>
          <w:b/>
          <w:bCs/>
        </w:rPr>
      </w:pPr>
    </w:p>
    <w:p w:rsidR="00794153" w:rsidRPr="00BB1766" w:rsidRDefault="00794153" w:rsidP="00702778">
      <w:pPr>
        <w:autoSpaceDE w:val="0"/>
        <w:autoSpaceDN w:val="0"/>
        <w:adjustRightInd w:val="0"/>
        <w:jc w:val="both"/>
        <w:rPr>
          <w:rFonts w:ascii="Cambria" w:hAnsi="Cambria" w:cs="Arial"/>
        </w:rPr>
      </w:pPr>
    </w:p>
    <w:p w:rsidR="00794153" w:rsidRPr="00BB1766" w:rsidRDefault="005F709D" w:rsidP="00794153">
      <w:pPr>
        <w:autoSpaceDE w:val="0"/>
        <w:autoSpaceDN w:val="0"/>
        <w:adjustRightInd w:val="0"/>
        <w:ind w:firstLine="567"/>
        <w:jc w:val="left"/>
        <w:rPr>
          <w:rFonts w:ascii="Cambria" w:hAnsi="Cambria" w:cs="Arial"/>
          <w:b/>
          <w:bCs/>
        </w:rPr>
      </w:pPr>
      <w:r>
        <w:rPr>
          <w:rFonts w:ascii="Cambria" w:hAnsi="Cambria" w:cs="Arial"/>
          <w:b/>
          <w:bCs/>
        </w:rPr>
        <w:t>§ 122</w:t>
      </w:r>
      <w:r w:rsidR="00656AAC">
        <w:rPr>
          <w:rFonts w:ascii="Cambria" w:hAnsi="Cambria" w:cs="Arial"/>
          <w:b/>
          <w:bCs/>
        </w:rPr>
        <w:t>.  Egzamin klasyfikacyjny</w:t>
      </w:r>
    </w:p>
    <w:p w:rsidR="00794153" w:rsidRPr="00BB1766" w:rsidRDefault="00794153" w:rsidP="00794153">
      <w:pPr>
        <w:autoSpaceDE w:val="0"/>
        <w:autoSpaceDN w:val="0"/>
        <w:adjustRightInd w:val="0"/>
        <w:ind w:firstLine="426"/>
        <w:rPr>
          <w:rFonts w:ascii="Cambria" w:hAnsi="Cambria" w:cs="Arial"/>
          <w:b/>
          <w:bCs/>
        </w:rPr>
      </w:pPr>
      <w:r w:rsidRPr="00BB1766">
        <w:rPr>
          <w:rFonts w:ascii="Cambria" w:hAnsi="Cambria" w:cs="Arial"/>
          <w:b/>
          <w:bCs/>
        </w:rPr>
        <w:t xml:space="preserve"> </w:t>
      </w: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w:t>
      </w:r>
      <w:r w:rsidRPr="00BB1766">
        <w:rPr>
          <w:rFonts w:ascii="Cambria" w:hAnsi="Cambria" w:cs="Aria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2</w:t>
      </w:r>
      <w:r w:rsidRPr="00BB1766">
        <w:rPr>
          <w:rFonts w:ascii="Cambria" w:hAnsi="Cambria" w:cs="Arial"/>
        </w:rPr>
        <w:t xml:space="preserve">. Brak klasyfikacji oznacza, że nauczyciel nie mógł ocenić osiągnięć edukacyjnych ucznia </w:t>
      </w:r>
      <w:r w:rsidR="00E921AA" w:rsidRPr="00BB1766">
        <w:rPr>
          <w:rFonts w:ascii="Cambria" w:hAnsi="Cambria" w:cs="Arial"/>
        </w:rPr>
        <w:br/>
      </w:r>
      <w:r w:rsidRPr="00BB1766">
        <w:rPr>
          <w:rFonts w:ascii="Cambria" w:hAnsi="Cambria" w:cs="Arial"/>
        </w:rPr>
        <w:t>z powodu określonej w ust. 1 absencji.</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rPr>
        <w:t xml:space="preserve"> </w:t>
      </w: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3</w:t>
      </w:r>
      <w:r w:rsidRPr="00BB1766">
        <w:rPr>
          <w:rFonts w:ascii="Cambria" w:hAnsi="Cambria" w:cs="Arial"/>
        </w:rPr>
        <w:t>. Uczeń niesklasyfikowany z powodu usprawiedliwionej nieobecności może zdawać egzamin klasyfikacyjny.</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rPr>
        <w:t xml:space="preserve"> </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b/>
        </w:rPr>
        <w:t>4.</w:t>
      </w:r>
      <w:r w:rsidRPr="00BB1766">
        <w:rPr>
          <w:rFonts w:ascii="Cambria" w:hAnsi="Cambria" w:cs="Arial"/>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BB1766">
        <w:rPr>
          <w:rFonts w:ascii="Cambria" w:hAnsi="Cambria" w:cs="Arial"/>
          <w:i/>
        </w:rPr>
        <w:t xml:space="preserve">(konieczność podjęcia pracy, pilnowania rodzeństwa, lub innego członka rodziny, pobicie przez rodzica, wstyd z </w:t>
      </w:r>
      <w:r w:rsidR="00032384" w:rsidRPr="00BB1766">
        <w:rPr>
          <w:rFonts w:ascii="Cambria" w:hAnsi="Cambria" w:cs="Arial"/>
          <w:i/>
        </w:rPr>
        <w:t xml:space="preserve">powodu </w:t>
      </w:r>
      <w:r w:rsidRPr="00BB1766">
        <w:rPr>
          <w:rFonts w:ascii="Cambria" w:hAnsi="Cambria" w:cs="Arial"/>
          <w:i/>
        </w:rPr>
        <w:t>braku odzieży itp.)</w:t>
      </w:r>
      <w:r w:rsidRPr="00BB1766">
        <w:rPr>
          <w:rFonts w:ascii="Cambria" w:hAnsi="Cambria" w:cs="Arial"/>
        </w:rPr>
        <w:t xml:space="preserve">  lub przyczynę braku usprawiedliwień nieobecności. W przypadku braku zgody Rady Pedagogicznej uczeń nie jest promowany do klasy progra</w:t>
      </w:r>
      <w:r w:rsidR="00875F61">
        <w:rPr>
          <w:rFonts w:ascii="Cambria" w:hAnsi="Cambria" w:cs="Arial"/>
        </w:rPr>
        <w:t>mowo najwyższej lub nie kończy s</w:t>
      </w:r>
      <w:r w:rsidRPr="00BB1766">
        <w:rPr>
          <w:rFonts w:ascii="Cambria" w:hAnsi="Cambria" w:cs="Arial"/>
        </w:rPr>
        <w:t>zkoły.</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rPr>
        <w:t xml:space="preserve"> </w:t>
      </w: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5</w:t>
      </w:r>
      <w:r w:rsidRPr="00BB1766">
        <w:rPr>
          <w:rFonts w:ascii="Cambria" w:hAnsi="Cambria" w:cs="Arial"/>
        </w:rPr>
        <w:t>. Egzamin klasyfikacyjny zdaje również uczeń realizujący na podstawie odrębnych przepisów indywidualny tok lub program nauki, uczeń spełniający obowiązek sz</w:t>
      </w:r>
      <w:r w:rsidR="00875F61">
        <w:rPr>
          <w:rFonts w:ascii="Cambria" w:hAnsi="Cambria" w:cs="Arial"/>
        </w:rPr>
        <w:t>kolny lub obowiązek nauki poza s</w:t>
      </w:r>
      <w:r w:rsidRPr="00BB1766">
        <w:rPr>
          <w:rFonts w:ascii="Cambria" w:hAnsi="Cambria" w:cs="Arial"/>
        </w:rPr>
        <w:t>zkołą or</w:t>
      </w:r>
      <w:r w:rsidR="00875F61">
        <w:rPr>
          <w:rFonts w:ascii="Cambria" w:hAnsi="Cambria" w:cs="Arial"/>
        </w:rPr>
        <w:t>az uczeń, który otrzymał zgodę d</w:t>
      </w:r>
      <w:r w:rsidRPr="00BB1766">
        <w:rPr>
          <w:rFonts w:ascii="Cambria" w:hAnsi="Cambria" w:cs="Arial"/>
        </w:rPr>
        <w:t xml:space="preserve">yrektora na zmianę profilu kształcenia, celem wyrównania różnic programowych.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6</w:t>
      </w:r>
      <w:r w:rsidRPr="00BB1766">
        <w:rPr>
          <w:rFonts w:ascii="Cambria" w:hAnsi="Cambria" w:cs="Arial"/>
        </w:rPr>
        <w:t xml:space="preserve">.  Uczeń spełniający obowiązek szkolny lub obowiązek nauki poza szkołą nie przystępuje do egzaminu sprawdzającego z </w:t>
      </w:r>
      <w:r w:rsidR="00661E8C" w:rsidRPr="00BB1766">
        <w:rPr>
          <w:rFonts w:ascii="Cambria" w:hAnsi="Cambria" w:cs="Arial"/>
        </w:rPr>
        <w:t>wychowania fizycznego</w:t>
      </w:r>
      <w:r w:rsidRPr="00BB1766">
        <w:rPr>
          <w:rFonts w:ascii="Cambria" w:hAnsi="Cambria" w:cs="Arial"/>
        </w:rPr>
        <w:t xml:space="preserve"> oraz dodatkowych zajęć edukacyjnych. Uczniowi temu nie ustala się także oceny </w:t>
      </w:r>
      <w:r w:rsidR="00875F61">
        <w:rPr>
          <w:rFonts w:ascii="Cambria" w:hAnsi="Cambria" w:cs="Arial"/>
        </w:rPr>
        <w:t xml:space="preserve">z </w:t>
      </w:r>
      <w:r w:rsidRPr="00BB1766">
        <w:rPr>
          <w:rFonts w:ascii="Cambria" w:hAnsi="Cambria" w:cs="Arial"/>
        </w:rPr>
        <w:t xml:space="preserve">zachowania. W dokumentacji nauczania zamiast oceny klasyfikacyjnej wpisuje się  </w:t>
      </w:r>
      <w:r w:rsidR="00661E8C" w:rsidRPr="00BB1766">
        <w:rPr>
          <w:rFonts w:ascii="Cambria" w:hAnsi="Cambria" w:cs="Arial"/>
        </w:rPr>
        <w:t>„</w:t>
      </w:r>
      <w:r w:rsidRPr="00BB1766">
        <w:rPr>
          <w:rFonts w:ascii="Cambria" w:hAnsi="Cambria" w:cs="Arial"/>
        </w:rPr>
        <w:t xml:space="preserve">niesklasyfikowany” albo </w:t>
      </w:r>
      <w:r w:rsidR="00661E8C" w:rsidRPr="00BB1766">
        <w:rPr>
          <w:rFonts w:ascii="Cambria" w:hAnsi="Cambria" w:cs="Arial"/>
        </w:rPr>
        <w:t xml:space="preserve"> </w:t>
      </w:r>
      <w:r w:rsidRPr="00BB1766">
        <w:rPr>
          <w:rFonts w:ascii="Cambria" w:hAnsi="Cambria" w:cs="Arial"/>
        </w:rPr>
        <w:t>„niesklasyfikowana”.</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7</w:t>
      </w:r>
      <w:r w:rsidRPr="00BB1766">
        <w:rPr>
          <w:rFonts w:ascii="Cambria" w:hAnsi="Cambria" w:cs="Arial"/>
        </w:rPr>
        <w:t>. Egzamin</w:t>
      </w:r>
      <w:r w:rsidR="00875F61">
        <w:rPr>
          <w:rFonts w:ascii="Cambria" w:hAnsi="Cambria" w:cs="Arial"/>
        </w:rPr>
        <w:t xml:space="preserve"> </w:t>
      </w:r>
      <w:r w:rsidRPr="00BB1766">
        <w:rPr>
          <w:rFonts w:ascii="Cambria" w:hAnsi="Cambria" w:cs="Arial"/>
        </w:rPr>
        <w:t>klasyfikacyjn</w:t>
      </w:r>
      <w:r w:rsidR="00875F61">
        <w:rPr>
          <w:rFonts w:ascii="Cambria" w:hAnsi="Cambria" w:cs="Arial"/>
        </w:rPr>
        <w:t>y</w:t>
      </w:r>
      <w:r w:rsidRPr="00BB1766">
        <w:rPr>
          <w:rFonts w:ascii="Cambria" w:hAnsi="Cambria" w:cs="Arial"/>
        </w:rPr>
        <w:t xml:space="preserve"> przeprowadza się nie później niż w dniu poprzedzającym dzień zakończenia rocznych zajęć dydaktyczno- wychowawczych.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8</w:t>
      </w:r>
      <w:r w:rsidRPr="00BB1766">
        <w:rPr>
          <w:rFonts w:ascii="Cambria" w:hAnsi="Cambria" w:cs="Arial"/>
        </w:rPr>
        <w:t>. Termin egzaminu klasyfikacyjnego uzgadnia się z uczniem i jego rodzicami (prawnym</w:t>
      </w:r>
      <w:r w:rsidR="00EA0AA9">
        <w:rPr>
          <w:rFonts w:ascii="Cambria" w:hAnsi="Cambria" w:cs="Arial"/>
        </w:rPr>
        <w:t xml:space="preserve">     </w:t>
      </w:r>
      <w:r w:rsidRPr="00BB1766">
        <w:rPr>
          <w:rFonts w:ascii="Cambria" w:hAnsi="Cambria" w:cs="Arial"/>
        </w:rPr>
        <w:t xml:space="preserve">i opiekunami).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9</w:t>
      </w:r>
      <w:r w:rsidRPr="00BB1766">
        <w:rPr>
          <w:rFonts w:ascii="Cambria" w:hAnsi="Cambria" w:cs="Arial"/>
        </w:rPr>
        <w:t>. Egzamin klasyfikacyjny składa się z części pisemnej i ustnej, z wyjątkiem egzaminu                  z informa</w:t>
      </w:r>
      <w:r w:rsidR="00661E8C" w:rsidRPr="00BB1766">
        <w:rPr>
          <w:rFonts w:ascii="Cambria" w:hAnsi="Cambria" w:cs="Arial"/>
        </w:rPr>
        <w:t>tyki</w:t>
      </w:r>
      <w:r w:rsidRPr="00BB1766">
        <w:rPr>
          <w:rFonts w:ascii="Cambria" w:hAnsi="Cambria" w:cs="Arial"/>
        </w:rPr>
        <w:t xml:space="preserve"> oraz wychowania fizycznego, z których egzamin powinien mieć przede wszystkim formę zadań praktycznych. </w:t>
      </w:r>
    </w:p>
    <w:p w:rsidR="00794153" w:rsidRPr="00BB1766" w:rsidRDefault="00794153" w:rsidP="00794153">
      <w:pPr>
        <w:autoSpaceDE w:val="0"/>
        <w:autoSpaceDN w:val="0"/>
        <w:adjustRightInd w:val="0"/>
        <w:ind w:firstLine="426"/>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lastRenderedPageBreak/>
        <w:t>10</w:t>
      </w:r>
      <w:r w:rsidRPr="00BB1766">
        <w:rPr>
          <w:rFonts w:ascii="Cambria" w:hAnsi="Cambria" w:cs="Arial"/>
        </w:rPr>
        <w:t xml:space="preserve">. Egzamin  klasyfikacyjny w przypadkach,  o  których  mowa  w  ust.  3,  4,  przeprowadza  nauczyciel  danych  zajęć  edukacyjnych  w </w:t>
      </w:r>
      <w:r w:rsidR="00875F61">
        <w:rPr>
          <w:rFonts w:ascii="Cambria" w:hAnsi="Cambria" w:cs="Arial"/>
        </w:rPr>
        <w:t xml:space="preserve"> obecności  wskazanego  przez  d</w:t>
      </w:r>
      <w:r w:rsidRPr="00BB1766">
        <w:rPr>
          <w:rFonts w:ascii="Cambria" w:hAnsi="Cambria" w:cs="Arial"/>
        </w:rPr>
        <w:t xml:space="preserve">yrektora  </w:t>
      </w:r>
      <w:r w:rsidR="00875F61">
        <w:rPr>
          <w:rFonts w:ascii="Cambria" w:hAnsi="Cambria" w:cs="Arial"/>
        </w:rPr>
        <w:t>s</w:t>
      </w:r>
      <w:r w:rsidRPr="00BB1766">
        <w:rPr>
          <w:rFonts w:ascii="Cambria" w:hAnsi="Cambria" w:cs="Arial"/>
        </w:rPr>
        <w:t xml:space="preserve">zkoły  nauczyciela  takich  samych  lub  pokrewnych  zajęć edukacyjnych. </w:t>
      </w:r>
    </w:p>
    <w:p w:rsidR="00794153" w:rsidRPr="00BB1766" w:rsidRDefault="00794153" w:rsidP="00794153">
      <w:pPr>
        <w:autoSpaceDE w:val="0"/>
        <w:autoSpaceDN w:val="0"/>
        <w:adjustRightInd w:val="0"/>
        <w:ind w:firstLine="426"/>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11</w:t>
      </w:r>
      <w:r w:rsidRPr="00BB1766">
        <w:rPr>
          <w:rFonts w:ascii="Cambria" w:hAnsi="Cambria" w:cs="Arial"/>
        </w:rPr>
        <w:t>. Egzamin  klasyfikacyjny w przypadku, gdy uczeń spełniał obowiązek nauki lub obowiązek szkolny poza szkołą,   przeprowad</w:t>
      </w:r>
      <w:r w:rsidR="00875F61">
        <w:rPr>
          <w:rFonts w:ascii="Cambria" w:hAnsi="Cambria" w:cs="Arial"/>
        </w:rPr>
        <w:t>za  komisja,  powołana  przez  dyrektora  s</w:t>
      </w:r>
      <w:r w:rsidRPr="00BB1766">
        <w:rPr>
          <w:rFonts w:ascii="Cambria" w:hAnsi="Cambria" w:cs="Arial"/>
        </w:rPr>
        <w:t>zkoły,  który  zezwolił  na  spełnianie  przez  ucznia  obowiązku  szkolnego  lub  obowiązku  nauki  poza  szkołą.  W skład komisji wchodzą:</w:t>
      </w:r>
    </w:p>
    <w:p w:rsidR="00794153" w:rsidRPr="00BB1766" w:rsidRDefault="00875F61" w:rsidP="006600B4">
      <w:pPr>
        <w:numPr>
          <w:ilvl w:val="0"/>
          <w:numId w:val="119"/>
        </w:numPr>
        <w:tabs>
          <w:tab w:val="clear" w:pos="1980"/>
          <w:tab w:val="num" w:pos="0"/>
          <w:tab w:val="left" w:pos="284"/>
        </w:tabs>
        <w:autoSpaceDE w:val="0"/>
        <w:autoSpaceDN w:val="0"/>
        <w:adjustRightInd w:val="0"/>
        <w:ind w:left="0" w:firstLine="0"/>
        <w:jc w:val="both"/>
        <w:rPr>
          <w:rFonts w:ascii="Cambria" w:hAnsi="Cambria" w:cs="Arial"/>
        </w:rPr>
      </w:pPr>
      <w:r>
        <w:rPr>
          <w:rFonts w:ascii="Cambria" w:hAnsi="Cambria" w:cs="Arial"/>
        </w:rPr>
        <w:t>dyrektor  s</w:t>
      </w:r>
      <w:r w:rsidR="00794153" w:rsidRPr="00BB1766">
        <w:rPr>
          <w:rFonts w:ascii="Cambria" w:hAnsi="Cambria" w:cs="Arial"/>
        </w:rPr>
        <w:t xml:space="preserve">zkoły  albo  nauczyciel  zajmujący  w  tej  szkole  inne  stanowisko  kierownicze  – </w:t>
      </w:r>
      <w:r>
        <w:rPr>
          <w:rFonts w:ascii="Cambria" w:hAnsi="Cambria" w:cs="Arial"/>
        </w:rPr>
        <w:t xml:space="preserve">   jako przewodniczący komisji,</w:t>
      </w:r>
    </w:p>
    <w:p w:rsidR="00794153" w:rsidRPr="00BB1766" w:rsidRDefault="00794153" w:rsidP="006600B4">
      <w:pPr>
        <w:numPr>
          <w:ilvl w:val="0"/>
          <w:numId w:val="119"/>
        </w:numPr>
        <w:tabs>
          <w:tab w:val="clear" w:pos="1980"/>
          <w:tab w:val="num" w:pos="0"/>
          <w:tab w:val="left" w:pos="284"/>
        </w:tabs>
        <w:autoSpaceDE w:val="0"/>
        <w:autoSpaceDN w:val="0"/>
        <w:adjustRightInd w:val="0"/>
        <w:ind w:left="0" w:firstLine="0"/>
        <w:jc w:val="both"/>
        <w:rPr>
          <w:rFonts w:ascii="Cambria" w:hAnsi="Cambria" w:cs="Arial"/>
        </w:rPr>
      </w:pPr>
      <w:r w:rsidRPr="00BB1766">
        <w:rPr>
          <w:rFonts w:ascii="Cambria" w:hAnsi="Cambria" w:cs="Arial"/>
        </w:rPr>
        <w:t xml:space="preserve">nauczyciele obowiązkowych  zajęć edukacyjnych określonych w szkolnym planie nauczania dla odpowiedniej klasy. </w:t>
      </w:r>
    </w:p>
    <w:p w:rsidR="00794153" w:rsidRPr="00BB1766" w:rsidRDefault="00794153" w:rsidP="00794153">
      <w:pPr>
        <w:autoSpaceDE w:val="0"/>
        <w:autoSpaceDN w:val="0"/>
        <w:adjustRightInd w:val="0"/>
        <w:ind w:left="540"/>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12</w:t>
      </w:r>
      <w:r w:rsidRPr="00BB1766">
        <w:rPr>
          <w:rFonts w:ascii="Cambria" w:hAnsi="Cambria" w:cs="Arial"/>
        </w:rPr>
        <w:t>. Przewodniczący komisji, o której mowa w ust. 11</w:t>
      </w:r>
      <w:r w:rsidR="00875F61">
        <w:rPr>
          <w:rFonts w:ascii="Cambria" w:hAnsi="Cambria" w:cs="Arial"/>
        </w:rPr>
        <w:t>,</w:t>
      </w:r>
      <w:r w:rsidRPr="00BB1766">
        <w:rPr>
          <w:rFonts w:ascii="Cambria" w:hAnsi="Cambria" w:cs="Arial"/>
        </w:rPr>
        <w:t xml:space="preserve"> uzgadnia z uczniem oraz jego rodzicami ( prawnymi opiekunami) liczbę zajęć edukacyjnych, z których uczeń może zdawać egzaminy w ciągu jednego dnia.</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13</w:t>
      </w:r>
      <w:r w:rsidRPr="00BB1766">
        <w:rPr>
          <w:rFonts w:ascii="Cambria" w:hAnsi="Cambria" w:cs="Arial"/>
        </w:rPr>
        <w:t>. W  czasie  egzaminu  klasyfikacyjnego  mogą  być  obecni</w:t>
      </w:r>
      <w:r w:rsidR="00875F61">
        <w:rPr>
          <w:rFonts w:ascii="Cambria" w:hAnsi="Cambria" w:cs="Arial"/>
        </w:rPr>
        <w:t xml:space="preserve"> </w:t>
      </w:r>
      <w:r w:rsidRPr="00BB1766">
        <w:rPr>
          <w:rFonts w:ascii="Cambria" w:hAnsi="Cambria" w:cs="Arial"/>
        </w:rPr>
        <w:t>w  charakterze obserwatorów  rodzice  (prawni opiekunowie) ucznia.</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rPr>
        <w:t xml:space="preserve"> </w:t>
      </w: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14</w:t>
      </w:r>
      <w:r w:rsidRPr="00BB1766">
        <w:rPr>
          <w:rFonts w:ascii="Cambria" w:hAnsi="Cambria" w:cs="Arial"/>
        </w:rPr>
        <w:t xml:space="preserve">. Z  przeprowadzonego  egzaminu  klasyfikacyjnego  sporządza  się  protokół  zawierający  imiona  i  nazwiska  nauczycieli,  o których mowa  w ust. 10  lub  skład  komisji, </w:t>
      </w:r>
      <w:r w:rsidR="00E921AA" w:rsidRPr="00BB1766">
        <w:rPr>
          <w:rFonts w:ascii="Cambria" w:hAnsi="Cambria" w:cs="Arial"/>
        </w:rPr>
        <w:br/>
      </w:r>
      <w:r w:rsidRPr="00BB1766">
        <w:rPr>
          <w:rFonts w:ascii="Cambria" w:hAnsi="Cambria" w:cs="Arial"/>
        </w:rPr>
        <w:t xml:space="preserve">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15</w:t>
      </w:r>
      <w:r w:rsidRPr="00BB1766">
        <w:rPr>
          <w:rFonts w:ascii="Cambria" w:hAnsi="Cambria" w:cs="Arial"/>
        </w:rPr>
        <w:t>. Uczeń, który z przyczyn usprawiedliwionych nie przystąpił do egzaminu klasyfikacyjnego w  wyznaczonym terminie, może przystąpić do niego w dodatkowym terminie wyznaczonym przez dyrektora szkoły.</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567"/>
        <w:jc w:val="both"/>
        <w:rPr>
          <w:rFonts w:ascii="Cambria" w:hAnsi="Cambria" w:cs="Arial"/>
        </w:rPr>
      </w:pPr>
      <w:r w:rsidRPr="00BB1766">
        <w:rPr>
          <w:rFonts w:ascii="Cambria" w:hAnsi="Cambria" w:cs="Arial"/>
          <w:b/>
        </w:rPr>
        <w:t>16.</w:t>
      </w:r>
      <w:r w:rsidRPr="00BB1766">
        <w:rPr>
          <w:rFonts w:ascii="Cambria" w:hAnsi="Cambria" w:cs="Arial"/>
        </w:rPr>
        <w:t xml:space="preserve"> Uzyskana w wyniku egzaminu klasyfikacyjnego ocena z zajęć edukacyjnych  jest  ostateczna,  z </w:t>
      </w:r>
      <w:r w:rsidR="00666826" w:rsidRPr="00BB1766">
        <w:rPr>
          <w:rFonts w:ascii="Cambria" w:hAnsi="Cambria" w:cs="Arial"/>
        </w:rPr>
        <w:t>zastrzeżeniem ust. 17</w:t>
      </w:r>
      <w:r w:rsidR="00442392" w:rsidRPr="00BB1766">
        <w:rPr>
          <w:rFonts w:ascii="Cambria" w:hAnsi="Cambria" w:cs="Arial"/>
        </w:rPr>
        <w:t xml:space="preserve"> oraz </w:t>
      </w:r>
      <w:r w:rsidR="00442392" w:rsidRPr="00112085">
        <w:rPr>
          <w:rFonts w:ascii="Cambria" w:hAnsi="Cambria" w:cs="Arial"/>
        </w:rPr>
        <w:t>§</w:t>
      </w:r>
      <w:r w:rsidR="007D2029">
        <w:rPr>
          <w:rFonts w:ascii="Cambria" w:hAnsi="Cambria" w:cs="Arial"/>
        </w:rPr>
        <w:t>12</w:t>
      </w:r>
      <w:r w:rsidR="005919EA">
        <w:rPr>
          <w:rFonts w:ascii="Cambria" w:hAnsi="Cambria" w:cs="Arial"/>
        </w:rPr>
        <w:t>3</w:t>
      </w:r>
      <w:r w:rsidR="00112085">
        <w:rPr>
          <w:rFonts w:ascii="Cambria" w:hAnsi="Cambria" w:cs="Arial"/>
        </w:rPr>
        <w:t>.</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pStyle w:val="Stopka"/>
        <w:tabs>
          <w:tab w:val="clear" w:pos="4536"/>
          <w:tab w:val="clear" w:pos="9072"/>
        </w:tabs>
        <w:autoSpaceDE w:val="0"/>
        <w:autoSpaceDN w:val="0"/>
        <w:adjustRightInd w:val="0"/>
        <w:ind w:firstLine="567"/>
        <w:jc w:val="both"/>
        <w:rPr>
          <w:rFonts w:ascii="Cambria" w:hAnsi="Cambria" w:cs="Arial"/>
          <w:sz w:val="22"/>
          <w:szCs w:val="22"/>
        </w:rPr>
      </w:pPr>
      <w:r w:rsidRPr="00BB1766">
        <w:rPr>
          <w:rFonts w:ascii="Cambria" w:hAnsi="Cambria" w:cs="Arial"/>
          <w:b/>
          <w:sz w:val="22"/>
          <w:szCs w:val="22"/>
        </w:rPr>
        <w:t>17</w:t>
      </w:r>
      <w:r w:rsidRPr="00BB1766">
        <w:rPr>
          <w:rFonts w:ascii="Cambria" w:hAnsi="Cambria" w:cs="Arial"/>
          <w:sz w:val="22"/>
          <w:szCs w:val="22"/>
        </w:rPr>
        <w:t>. Uczeń, któremu w wyniku egzaminów klasyfikacyjnych roczn</w:t>
      </w:r>
      <w:r w:rsidR="00875F61">
        <w:rPr>
          <w:rFonts w:ascii="Cambria" w:hAnsi="Cambria" w:cs="Arial"/>
          <w:sz w:val="22"/>
          <w:szCs w:val="22"/>
        </w:rPr>
        <w:t>ych</w:t>
      </w:r>
      <w:r w:rsidRPr="00BB1766">
        <w:rPr>
          <w:rFonts w:ascii="Cambria" w:hAnsi="Cambria" w:cs="Arial"/>
          <w:sz w:val="22"/>
          <w:szCs w:val="22"/>
        </w:rPr>
        <w:t xml:space="preserve"> ustalono dwie oceny niedostateczne, może przystąpić do egzaminów poprawkowych. </w:t>
      </w:r>
    </w:p>
    <w:p w:rsidR="00794153" w:rsidRPr="00BB1766" w:rsidRDefault="00794153" w:rsidP="00794153">
      <w:pPr>
        <w:autoSpaceDE w:val="0"/>
        <w:autoSpaceDN w:val="0"/>
        <w:adjustRightInd w:val="0"/>
        <w:rPr>
          <w:rFonts w:ascii="Cambria" w:hAnsi="Cambria" w:cs="Arial"/>
          <w:b/>
          <w:bCs/>
        </w:rPr>
      </w:pPr>
    </w:p>
    <w:p w:rsidR="00794153" w:rsidRPr="00BB1766" w:rsidRDefault="005F709D" w:rsidP="00794153">
      <w:pPr>
        <w:autoSpaceDE w:val="0"/>
        <w:autoSpaceDN w:val="0"/>
        <w:adjustRightInd w:val="0"/>
        <w:ind w:firstLine="567"/>
        <w:jc w:val="left"/>
        <w:rPr>
          <w:rFonts w:ascii="Cambria" w:hAnsi="Cambria" w:cs="Arial"/>
        </w:rPr>
      </w:pPr>
      <w:r>
        <w:rPr>
          <w:rFonts w:ascii="Cambria" w:hAnsi="Cambria" w:cs="Arial"/>
          <w:b/>
          <w:bCs/>
        </w:rPr>
        <w:t>§ 123</w:t>
      </w:r>
      <w:r w:rsidR="00794153" w:rsidRPr="00BB1766">
        <w:rPr>
          <w:rFonts w:ascii="Cambria" w:hAnsi="Cambria" w:cs="Arial"/>
          <w:b/>
          <w:bCs/>
        </w:rPr>
        <w:t>.  Egzamin poprawkowy</w:t>
      </w:r>
      <w:r w:rsidR="00794153" w:rsidRPr="00BB1766">
        <w:rPr>
          <w:rFonts w:ascii="Cambria" w:hAnsi="Cambria" w:cs="Arial"/>
        </w:rPr>
        <w:t xml:space="preserve">  </w:t>
      </w:r>
    </w:p>
    <w:p w:rsidR="00794153" w:rsidRPr="00BB1766" w:rsidRDefault="00794153" w:rsidP="00794153">
      <w:pPr>
        <w:autoSpaceDE w:val="0"/>
        <w:autoSpaceDN w:val="0"/>
        <w:adjustRightInd w:val="0"/>
        <w:ind w:firstLine="426"/>
        <w:rPr>
          <w:rFonts w:ascii="Cambria" w:hAnsi="Cambria" w:cs="Arial"/>
          <w:b/>
          <w:bCs/>
        </w:rPr>
      </w:pPr>
    </w:p>
    <w:p w:rsidR="00794153" w:rsidRPr="00BB1766" w:rsidRDefault="00794153" w:rsidP="00794153">
      <w:pPr>
        <w:tabs>
          <w:tab w:val="left" w:pos="851"/>
        </w:tabs>
        <w:autoSpaceDE w:val="0"/>
        <w:autoSpaceDN w:val="0"/>
        <w:adjustRightInd w:val="0"/>
        <w:ind w:firstLine="567"/>
        <w:jc w:val="both"/>
        <w:rPr>
          <w:rFonts w:ascii="Cambria" w:hAnsi="Cambria" w:cs="Arial"/>
        </w:rPr>
      </w:pPr>
      <w:r w:rsidRPr="00BB1766">
        <w:rPr>
          <w:rFonts w:ascii="Cambria" w:hAnsi="Cambria" w:cs="Arial"/>
          <w:b/>
        </w:rPr>
        <w:t>1</w:t>
      </w:r>
      <w:r w:rsidRPr="00BB1766">
        <w:rPr>
          <w:rFonts w:ascii="Cambria" w:hAnsi="Cambria" w:cs="Arial"/>
        </w:rPr>
        <w:t xml:space="preserve">. Każdy uczeń, który w wyniku rocznej klasyfikacji uzyskał ocenę niedostateczną </w:t>
      </w:r>
      <w:r w:rsidR="00E921AA" w:rsidRPr="00BB1766">
        <w:rPr>
          <w:rFonts w:ascii="Cambria" w:hAnsi="Cambria" w:cs="Arial"/>
        </w:rPr>
        <w:br/>
      </w:r>
      <w:r w:rsidRPr="00BB1766">
        <w:rPr>
          <w:rFonts w:ascii="Cambria" w:hAnsi="Cambria" w:cs="Arial"/>
        </w:rPr>
        <w:t xml:space="preserve">z </w:t>
      </w:r>
      <w:r w:rsidRPr="00BB1766">
        <w:rPr>
          <w:rFonts w:ascii="Cambria" w:hAnsi="Cambria" w:cs="Arial"/>
          <w:u w:val="single"/>
        </w:rPr>
        <w:t>jednych lub dwóch obowiązkowych</w:t>
      </w:r>
      <w:r w:rsidRPr="00BB1766">
        <w:rPr>
          <w:rFonts w:ascii="Cambria" w:hAnsi="Cambria" w:cs="Arial"/>
        </w:rPr>
        <w:t xml:space="preserve"> zajęć edukacyjnych, może zdawać egzamin poprawkowy. </w:t>
      </w:r>
    </w:p>
    <w:p w:rsidR="00794153" w:rsidRPr="00BB1766" w:rsidRDefault="00794153" w:rsidP="00794153">
      <w:pPr>
        <w:pStyle w:val="Stopka"/>
        <w:tabs>
          <w:tab w:val="clear" w:pos="4536"/>
          <w:tab w:val="clear" w:pos="9072"/>
          <w:tab w:val="left" w:pos="851"/>
        </w:tabs>
        <w:autoSpaceDE w:val="0"/>
        <w:autoSpaceDN w:val="0"/>
        <w:adjustRightInd w:val="0"/>
        <w:ind w:firstLine="567"/>
        <w:jc w:val="both"/>
        <w:rPr>
          <w:rFonts w:ascii="Cambria" w:hAnsi="Cambria" w:cs="Arial"/>
        </w:rPr>
      </w:pPr>
    </w:p>
    <w:p w:rsidR="00794153" w:rsidRPr="00BB1766" w:rsidRDefault="00794153"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rPr>
      </w:pPr>
      <w:r w:rsidRPr="00BB1766">
        <w:rPr>
          <w:rFonts w:ascii="Cambria" w:hAnsi="Cambria" w:cs="Arial"/>
        </w:rPr>
        <w:t xml:space="preserve">Egzamin poprawkowy składa się z części pisemnej i ustnej, z wyjątkiem egzaminu                 </w:t>
      </w:r>
      <w:r w:rsidR="00661E8C" w:rsidRPr="00BB1766">
        <w:rPr>
          <w:rFonts w:ascii="Cambria" w:hAnsi="Cambria" w:cs="Arial"/>
        </w:rPr>
        <w:t xml:space="preserve">z </w:t>
      </w:r>
      <w:r w:rsidRPr="00BB1766">
        <w:rPr>
          <w:rFonts w:ascii="Cambria" w:hAnsi="Cambria" w:cs="Arial"/>
        </w:rPr>
        <w:t>informatyki</w:t>
      </w:r>
      <w:r w:rsidR="00661E8C" w:rsidRPr="00BB1766">
        <w:rPr>
          <w:rFonts w:ascii="Cambria" w:hAnsi="Cambria" w:cs="Arial"/>
        </w:rPr>
        <w:t xml:space="preserve"> i </w:t>
      </w:r>
      <w:r w:rsidRPr="00BB1766">
        <w:rPr>
          <w:rFonts w:ascii="Cambria" w:hAnsi="Cambria" w:cs="Arial"/>
        </w:rPr>
        <w:t>wychowania fizycznego z których to przedmiotów egzamin powinien mieć przede wszystkim formę zadań praktycznych.</w:t>
      </w:r>
    </w:p>
    <w:p w:rsidR="00794153" w:rsidRPr="00BB1766" w:rsidRDefault="00794153" w:rsidP="00794153">
      <w:pPr>
        <w:tabs>
          <w:tab w:val="left" w:pos="851"/>
        </w:tabs>
        <w:autoSpaceDE w:val="0"/>
        <w:autoSpaceDN w:val="0"/>
        <w:adjustRightInd w:val="0"/>
        <w:ind w:firstLine="567"/>
        <w:jc w:val="both"/>
        <w:rPr>
          <w:rFonts w:ascii="Cambria" w:hAnsi="Cambria" w:cs="Arial"/>
        </w:rPr>
      </w:pPr>
    </w:p>
    <w:p w:rsidR="00794153" w:rsidRPr="00BB1766" w:rsidRDefault="00794153"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rPr>
      </w:pPr>
      <w:r w:rsidRPr="00BB1766">
        <w:rPr>
          <w:rFonts w:ascii="Cambria" w:hAnsi="Cambria" w:cs="Arial"/>
        </w:rPr>
        <w:t>W jednym dniu uczeń może zdawać egzamin poprawkowy tylko z jednego przedmiotu.</w:t>
      </w:r>
    </w:p>
    <w:p w:rsidR="00794153" w:rsidRPr="00BB1766" w:rsidRDefault="00794153" w:rsidP="00794153">
      <w:pPr>
        <w:tabs>
          <w:tab w:val="left" w:pos="851"/>
        </w:tabs>
        <w:autoSpaceDE w:val="0"/>
        <w:autoSpaceDN w:val="0"/>
        <w:adjustRightInd w:val="0"/>
        <w:ind w:firstLine="567"/>
        <w:jc w:val="both"/>
        <w:rPr>
          <w:rFonts w:ascii="Cambria" w:hAnsi="Cambria" w:cs="Arial"/>
        </w:rPr>
      </w:pPr>
    </w:p>
    <w:p w:rsidR="00794153" w:rsidRPr="00BB1766" w:rsidRDefault="00794153"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rPr>
      </w:pPr>
      <w:r w:rsidRPr="00BB1766">
        <w:rPr>
          <w:rFonts w:ascii="Cambria" w:hAnsi="Cambria" w:cs="Arial"/>
        </w:rPr>
        <w:t>Dyrektor szkoły wyznacza termin egzaminów poprawkowych do dnia zakończenia zajęć dydaktyczno-wychowawczych i podaje do wiadomości uczniów i rodziców.</w:t>
      </w:r>
    </w:p>
    <w:p w:rsidR="00794153" w:rsidRPr="00BB1766" w:rsidRDefault="00794153" w:rsidP="00794153">
      <w:pPr>
        <w:tabs>
          <w:tab w:val="left" w:pos="851"/>
        </w:tabs>
        <w:autoSpaceDE w:val="0"/>
        <w:autoSpaceDN w:val="0"/>
        <w:adjustRightInd w:val="0"/>
        <w:ind w:firstLine="567"/>
        <w:jc w:val="both"/>
        <w:rPr>
          <w:rFonts w:ascii="Cambria" w:hAnsi="Cambria" w:cs="Arial"/>
        </w:rPr>
      </w:pPr>
    </w:p>
    <w:p w:rsidR="00794153" w:rsidRPr="00BB1766" w:rsidRDefault="00794153"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rPr>
      </w:pPr>
      <w:r w:rsidRPr="00BB1766">
        <w:rPr>
          <w:rFonts w:ascii="Cambria" w:hAnsi="Cambria" w:cs="Arial"/>
        </w:rPr>
        <w:t xml:space="preserve">Egzamin poprawkowy przeprowadza się w ostatnim tygodniu ferii letnich. </w:t>
      </w:r>
    </w:p>
    <w:p w:rsidR="00931B11" w:rsidRPr="00BB1766" w:rsidRDefault="00931B11" w:rsidP="00931B11">
      <w:pPr>
        <w:tabs>
          <w:tab w:val="left" w:pos="851"/>
        </w:tabs>
        <w:autoSpaceDE w:val="0"/>
        <w:autoSpaceDN w:val="0"/>
        <w:adjustRightInd w:val="0"/>
        <w:ind w:left="567"/>
        <w:jc w:val="both"/>
        <w:rPr>
          <w:rFonts w:ascii="Cambria" w:hAnsi="Cambria" w:cs="Arial"/>
        </w:rPr>
      </w:pPr>
    </w:p>
    <w:p w:rsidR="00931B11" w:rsidRPr="00BB1766" w:rsidRDefault="00931B11"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rPr>
      </w:pPr>
      <w:r w:rsidRPr="00BB1766">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931B11" w:rsidRPr="00BB1766" w:rsidRDefault="00931B11" w:rsidP="00931B11">
      <w:pPr>
        <w:tabs>
          <w:tab w:val="left" w:pos="851"/>
        </w:tabs>
        <w:autoSpaceDE w:val="0"/>
        <w:autoSpaceDN w:val="0"/>
        <w:adjustRightInd w:val="0"/>
        <w:ind w:left="567"/>
        <w:jc w:val="both"/>
        <w:rPr>
          <w:rFonts w:ascii="Cambria" w:hAnsi="Cambria" w:cs="Arial"/>
          <w:b/>
        </w:rPr>
      </w:pPr>
    </w:p>
    <w:p w:rsidR="00794153" w:rsidRPr="00BB1766" w:rsidRDefault="00794153" w:rsidP="006600B4">
      <w:pPr>
        <w:numPr>
          <w:ilvl w:val="0"/>
          <w:numId w:val="113"/>
        </w:numPr>
        <w:tabs>
          <w:tab w:val="clear" w:pos="720"/>
          <w:tab w:val="num" w:pos="360"/>
          <w:tab w:val="left" w:pos="851"/>
        </w:tabs>
        <w:autoSpaceDE w:val="0"/>
        <w:autoSpaceDN w:val="0"/>
        <w:adjustRightInd w:val="0"/>
        <w:ind w:left="0" w:firstLine="567"/>
        <w:jc w:val="both"/>
        <w:rPr>
          <w:rFonts w:ascii="Cambria" w:hAnsi="Cambria" w:cs="Arial"/>
          <w:b/>
        </w:rPr>
      </w:pPr>
      <w:r w:rsidRPr="00BB1766">
        <w:rPr>
          <w:rFonts w:ascii="Cambria" w:hAnsi="Cambria" w:cs="Arial"/>
        </w:rPr>
        <w:t xml:space="preserve">Egzamin poprawkowy przeprowadza komisja powołana przez Dyrektora Szkoły. </w:t>
      </w:r>
      <w:r w:rsidR="00E921AA" w:rsidRPr="00BB1766">
        <w:rPr>
          <w:rFonts w:ascii="Cambria" w:hAnsi="Cambria" w:cs="Arial"/>
        </w:rPr>
        <w:br/>
      </w:r>
      <w:r w:rsidRPr="00BB1766">
        <w:rPr>
          <w:rFonts w:ascii="Cambria" w:hAnsi="Cambria" w:cs="Arial"/>
        </w:rPr>
        <w:t xml:space="preserve">W skład komisji wchodzą: </w:t>
      </w:r>
    </w:p>
    <w:p w:rsidR="00794153" w:rsidRPr="00BB1766" w:rsidRDefault="00661E8C" w:rsidP="006600B4">
      <w:pPr>
        <w:numPr>
          <w:ilvl w:val="0"/>
          <w:numId w:val="120"/>
        </w:numPr>
        <w:tabs>
          <w:tab w:val="clear" w:pos="1920"/>
          <w:tab w:val="left" w:pos="284"/>
        </w:tabs>
        <w:autoSpaceDE w:val="0"/>
        <w:autoSpaceDN w:val="0"/>
        <w:adjustRightInd w:val="0"/>
        <w:ind w:left="142" w:hanging="142"/>
        <w:jc w:val="left"/>
        <w:rPr>
          <w:rFonts w:ascii="Cambria" w:hAnsi="Cambria" w:cs="Arial"/>
        </w:rPr>
      </w:pPr>
      <w:r w:rsidRPr="00BB1766">
        <w:rPr>
          <w:rFonts w:ascii="Cambria" w:hAnsi="Cambria" w:cs="Arial"/>
        </w:rPr>
        <w:lastRenderedPageBreak/>
        <w:t xml:space="preserve">  </w:t>
      </w:r>
      <w:r w:rsidR="00C15F73">
        <w:rPr>
          <w:rFonts w:ascii="Cambria" w:hAnsi="Cambria" w:cs="Arial"/>
        </w:rPr>
        <w:t>dyrektor s</w:t>
      </w:r>
      <w:r w:rsidR="00794153" w:rsidRPr="00BB1766">
        <w:rPr>
          <w:rFonts w:ascii="Cambria" w:hAnsi="Cambria" w:cs="Arial"/>
        </w:rPr>
        <w:t>zkoły albo nauczyciel zajmujący inne kierownicze stanowisko – jako przewodniczący</w:t>
      </w:r>
      <w:r w:rsidR="00C15F73">
        <w:rPr>
          <w:rFonts w:ascii="Cambria" w:hAnsi="Cambria" w:cs="Arial"/>
        </w:rPr>
        <w:t xml:space="preserve">  komisji,</w:t>
      </w:r>
    </w:p>
    <w:p w:rsidR="00794153" w:rsidRPr="00BB1766" w:rsidRDefault="00794153" w:rsidP="006600B4">
      <w:pPr>
        <w:numPr>
          <w:ilvl w:val="0"/>
          <w:numId w:val="120"/>
        </w:numPr>
        <w:tabs>
          <w:tab w:val="clear" w:pos="1920"/>
          <w:tab w:val="left" w:pos="284"/>
        </w:tabs>
        <w:autoSpaceDE w:val="0"/>
        <w:autoSpaceDN w:val="0"/>
        <w:adjustRightInd w:val="0"/>
        <w:ind w:left="142" w:hanging="142"/>
        <w:jc w:val="left"/>
        <w:rPr>
          <w:rFonts w:ascii="Cambria" w:hAnsi="Cambria" w:cs="Arial"/>
        </w:rPr>
      </w:pPr>
      <w:r w:rsidRPr="00BB1766">
        <w:rPr>
          <w:rFonts w:ascii="Cambria" w:hAnsi="Cambria" w:cs="Arial"/>
        </w:rPr>
        <w:t xml:space="preserve"> </w:t>
      </w:r>
      <w:r w:rsidR="00661E8C" w:rsidRPr="00BB1766">
        <w:rPr>
          <w:rFonts w:ascii="Cambria" w:hAnsi="Cambria" w:cs="Arial"/>
        </w:rPr>
        <w:t xml:space="preserve">  </w:t>
      </w:r>
      <w:r w:rsidRPr="00BB1766">
        <w:rPr>
          <w:rFonts w:ascii="Cambria" w:hAnsi="Cambria" w:cs="Arial"/>
        </w:rPr>
        <w:t>nauczyciel prowadzący dane zajęcia</w:t>
      </w:r>
      <w:r w:rsidR="00C15F73">
        <w:rPr>
          <w:rFonts w:ascii="Cambria" w:hAnsi="Cambria" w:cs="Arial"/>
        </w:rPr>
        <w:t xml:space="preserve"> edukacyjne – jako egzaminujący,</w:t>
      </w:r>
    </w:p>
    <w:p w:rsidR="00794153" w:rsidRPr="00BB1766" w:rsidRDefault="00794153" w:rsidP="006600B4">
      <w:pPr>
        <w:numPr>
          <w:ilvl w:val="0"/>
          <w:numId w:val="120"/>
        </w:numPr>
        <w:tabs>
          <w:tab w:val="clear" w:pos="1920"/>
          <w:tab w:val="left" w:pos="142"/>
          <w:tab w:val="left" w:pos="426"/>
        </w:tabs>
        <w:autoSpaceDE w:val="0"/>
        <w:autoSpaceDN w:val="0"/>
        <w:adjustRightInd w:val="0"/>
        <w:ind w:left="142" w:hanging="142"/>
        <w:jc w:val="left"/>
        <w:rPr>
          <w:rFonts w:ascii="Cambria" w:hAnsi="Cambria" w:cs="Arial"/>
        </w:rPr>
      </w:pPr>
      <w:r w:rsidRPr="00BB1766">
        <w:rPr>
          <w:rFonts w:ascii="Cambria" w:hAnsi="Cambria" w:cs="Arial"/>
        </w:rPr>
        <w:t xml:space="preserve"> nauczyciel prowadzący takie same lub pokrewne zajęcia edukacyjne – jako członek </w:t>
      </w:r>
      <w:r w:rsidR="00661E8C" w:rsidRPr="00BB1766">
        <w:rPr>
          <w:rFonts w:ascii="Cambria" w:hAnsi="Cambria" w:cs="Arial"/>
        </w:rPr>
        <w:t xml:space="preserve"> </w:t>
      </w:r>
      <w:r w:rsidRPr="00BB1766">
        <w:rPr>
          <w:rFonts w:ascii="Cambria" w:hAnsi="Cambria" w:cs="Arial"/>
        </w:rPr>
        <w:t xml:space="preserve">komisji. </w:t>
      </w:r>
    </w:p>
    <w:p w:rsidR="00794153" w:rsidRPr="00BB1766" w:rsidRDefault="00794153" w:rsidP="00794153">
      <w:pPr>
        <w:autoSpaceDE w:val="0"/>
        <w:autoSpaceDN w:val="0"/>
        <w:adjustRightInd w:val="0"/>
        <w:ind w:firstLine="426"/>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Pytania egzaminacyjne układa egza</w:t>
      </w:r>
      <w:r w:rsidR="00C15F73">
        <w:rPr>
          <w:rFonts w:ascii="Cambria" w:hAnsi="Cambria" w:cs="Arial"/>
        </w:rPr>
        <w:t>minator, a zatwierdza dyrektor s</w:t>
      </w:r>
      <w:r w:rsidRPr="00BB1766">
        <w:rPr>
          <w:rFonts w:ascii="Cambria" w:hAnsi="Cambria" w:cs="Arial"/>
        </w:rPr>
        <w:t>zkoły najpóźniej na dzień przed egzaminem poprawkowym. Stopień trudności pytań powinien odpowiadać wymaganiom edukacyjnym, o  których mowa w  §</w:t>
      </w:r>
      <w:r w:rsidR="00112085">
        <w:rPr>
          <w:rFonts w:ascii="Cambria" w:hAnsi="Cambria" w:cs="Arial"/>
        </w:rPr>
        <w:t>107</w:t>
      </w:r>
      <w:r w:rsidRPr="00BB1766">
        <w:rPr>
          <w:rFonts w:ascii="Cambria" w:hAnsi="Cambria" w:cs="Arial"/>
        </w:rPr>
        <w:t xml:space="preserve"> </w:t>
      </w:r>
      <w:r w:rsidR="00F210D4" w:rsidRPr="00BB1766">
        <w:rPr>
          <w:rFonts w:ascii="Cambria" w:hAnsi="Cambria" w:cs="Arial"/>
        </w:rPr>
        <w:t xml:space="preserve">ust. 1 punkt 1 </w:t>
      </w:r>
      <w:r w:rsidRPr="00BB1766">
        <w:rPr>
          <w:rFonts w:ascii="Cambria" w:hAnsi="Cambria" w:cs="Arial"/>
        </w:rPr>
        <w:t xml:space="preserve">według pełnej skali ocen. </w:t>
      </w:r>
      <w:r w:rsidR="00EA0AA9">
        <w:rPr>
          <w:rFonts w:ascii="Cambria" w:hAnsi="Cambria" w:cs="Arial"/>
        </w:rPr>
        <w:t xml:space="preserve">    </w:t>
      </w:r>
      <w:r w:rsidRPr="00BB1766">
        <w:rPr>
          <w:rFonts w:ascii="Cambria" w:hAnsi="Cambria" w:cs="Arial"/>
        </w:rPr>
        <w:t>W przypadku ucznia, dla którego nauczyciel dostosowywał wymagania edukacyjne do indywidualnych potrzeb psychofizycznych i edukacyjnych ze specjalnymi trudnościami w nauce, pytania egzaminacyjne powinny uwzględniać możliwości psychofizyczne ucznia.</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Z przeprowadzonego egzaminu poprawkowego sporządza się protokół zawierający skład komisji, termin egzaminu, pytania egzaminacyjne, wynik egzaminu oraz ocenę ustaloną przez komisję.  </w:t>
      </w:r>
    </w:p>
    <w:p w:rsidR="00666826" w:rsidRPr="00BB1766" w:rsidRDefault="00666826" w:rsidP="00666826">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Do protokołu załącza się pisemne prace ucznia i zwięzłą informację o ustnych odpowiedziach ucznia. Protokół stanowi załącznik do arkusza ocen.</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Ocena ustalona w wyniku egzaminu poprawkowego jest ocena ostateczna                 </w:t>
      </w:r>
      <w:r w:rsidR="00A24046" w:rsidRPr="00BB1766">
        <w:rPr>
          <w:rFonts w:ascii="Cambria" w:hAnsi="Cambria" w:cs="Arial"/>
        </w:rPr>
        <w:t xml:space="preserve">           z zastrzeżeniem § </w:t>
      </w:r>
      <w:r w:rsidR="00A34212">
        <w:rPr>
          <w:rFonts w:ascii="Cambria" w:hAnsi="Cambria" w:cs="Arial"/>
        </w:rPr>
        <w:t>12</w:t>
      </w:r>
      <w:r w:rsidR="00D50904">
        <w:rPr>
          <w:rFonts w:ascii="Cambria" w:hAnsi="Cambria" w:cs="Arial"/>
        </w:rPr>
        <w:t>4</w:t>
      </w:r>
      <w:r w:rsidRPr="00BB1766">
        <w:rPr>
          <w:rFonts w:ascii="Cambria" w:hAnsi="Cambria" w:cs="Arial"/>
        </w:rPr>
        <w:t xml:space="preserve"> ust. </w:t>
      </w:r>
      <w:r w:rsidR="00F210D4" w:rsidRPr="00BB1766">
        <w:rPr>
          <w:rFonts w:ascii="Cambria" w:hAnsi="Cambria" w:cs="Arial"/>
        </w:rPr>
        <w:t>1</w:t>
      </w:r>
      <w:r w:rsidRPr="00BB1766">
        <w:rPr>
          <w:rFonts w:ascii="Cambria" w:hAnsi="Cambria" w:cs="Arial"/>
        </w:rPr>
        <w:t>.</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Uczeń, który z przyczyn losowych nie przystąpił do egzaminu poprawkowego                         w wyznaczonym terminie, może przystąpić do niego w dodatk</w:t>
      </w:r>
      <w:r w:rsidR="00C15F73">
        <w:rPr>
          <w:rFonts w:ascii="Cambria" w:hAnsi="Cambria" w:cs="Arial"/>
        </w:rPr>
        <w:t>owym terminie określonym przez dyrektora s</w:t>
      </w:r>
      <w:r w:rsidRPr="00BB1766">
        <w:rPr>
          <w:rFonts w:ascii="Cambria" w:hAnsi="Cambria" w:cs="Arial"/>
        </w:rPr>
        <w:t>zkoły, nie później niż do końca września.</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Uczeń, który nie zdał jednego egzaminu poprawkowego nie otrzymuje promocji                        i powtarza klasę. </w:t>
      </w:r>
    </w:p>
    <w:p w:rsidR="00931B11" w:rsidRPr="00BB1766" w:rsidRDefault="00931B11" w:rsidP="00931B11">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Uczeń lub jego rodzice ( prawni opiekunowie) mogą zgłosić w </w:t>
      </w:r>
      <w:r w:rsidR="00931B11" w:rsidRPr="00BB1766">
        <w:rPr>
          <w:rFonts w:ascii="Cambria" w:hAnsi="Cambria" w:cs="Arial"/>
          <w:u w:val="single"/>
        </w:rPr>
        <w:t xml:space="preserve">terminie </w:t>
      </w:r>
      <w:r w:rsidR="002B7782" w:rsidRPr="00BB1766">
        <w:rPr>
          <w:rFonts w:ascii="Cambria" w:hAnsi="Cambria" w:cs="Arial"/>
          <w:u w:val="single"/>
        </w:rPr>
        <w:t>2</w:t>
      </w:r>
      <w:r w:rsidRPr="00BB1766">
        <w:rPr>
          <w:rFonts w:ascii="Cambria" w:hAnsi="Cambria" w:cs="Arial"/>
          <w:u w:val="single"/>
        </w:rPr>
        <w:t xml:space="preserve"> dni </w:t>
      </w:r>
      <w:r w:rsidRPr="00BB1766">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2B7782" w:rsidRPr="00BB1766" w:rsidRDefault="002B7782" w:rsidP="002B7782">
      <w:pPr>
        <w:autoSpaceDE w:val="0"/>
        <w:autoSpaceDN w:val="0"/>
        <w:adjustRightInd w:val="0"/>
        <w:ind w:left="360"/>
        <w:jc w:val="both"/>
        <w:rPr>
          <w:rFonts w:ascii="Cambria" w:hAnsi="Cambria" w:cs="Arial"/>
        </w:rPr>
      </w:pPr>
    </w:p>
    <w:p w:rsidR="00794153" w:rsidRPr="00BB1766" w:rsidRDefault="00794153" w:rsidP="006600B4">
      <w:pPr>
        <w:numPr>
          <w:ilvl w:val="0"/>
          <w:numId w:val="172"/>
        </w:numPr>
        <w:autoSpaceDE w:val="0"/>
        <w:autoSpaceDN w:val="0"/>
        <w:adjustRightInd w:val="0"/>
        <w:ind w:left="0" w:firstLine="360"/>
        <w:jc w:val="both"/>
        <w:rPr>
          <w:rFonts w:ascii="Cambria" w:hAnsi="Cambria" w:cs="Arial"/>
        </w:rPr>
      </w:pPr>
      <w:r w:rsidRPr="00BB1766">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BB1766">
        <w:rPr>
          <w:rFonts w:ascii="Cambria" w:hAnsi="Cambria" w:cs="Arial"/>
          <w:bCs/>
        </w:rPr>
        <w:t>§ 1</w:t>
      </w:r>
      <w:r w:rsidR="00D50904">
        <w:rPr>
          <w:rFonts w:ascii="Cambria" w:hAnsi="Cambria" w:cs="Arial"/>
          <w:bCs/>
        </w:rPr>
        <w:t>24</w:t>
      </w:r>
      <w:r w:rsidRPr="00BB1766">
        <w:rPr>
          <w:rFonts w:ascii="Cambria" w:hAnsi="Cambria" w:cs="Arial"/>
          <w:bCs/>
        </w:rPr>
        <w:t xml:space="preserve"> ust. 2 -9 . Ocena ustalona przez komisję jest ostateczna.</w:t>
      </w:r>
    </w:p>
    <w:p w:rsidR="00794153" w:rsidRPr="00BB1766" w:rsidRDefault="00794153" w:rsidP="00794153">
      <w:pPr>
        <w:autoSpaceDE w:val="0"/>
        <w:autoSpaceDN w:val="0"/>
        <w:adjustRightInd w:val="0"/>
        <w:jc w:val="both"/>
        <w:rPr>
          <w:rFonts w:ascii="Cambria" w:hAnsi="Cambria" w:cs="Arial"/>
        </w:rPr>
      </w:pPr>
    </w:p>
    <w:p w:rsidR="00794153" w:rsidRPr="00BB1766" w:rsidRDefault="00794153" w:rsidP="00794153">
      <w:pPr>
        <w:autoSpaceDE w:val="0"/>
        <w:autoSpaceDN w:val="0"/>
        <w:adjustRightInd w:val="0"/>
        <w:rPr>
          <w:rFonts w:ascii="Cambria" w:hAnsi="Cambria" w:cs="Arial"/>
        </w:rPr>
      </w:pPr>
    </w:p>
    <w:p w:rsidR="00794153" w:rsidRPr="00BB1766" w:rsidRDefault="005F709D" w:rsidP="00794153">
      <w:pPr>
        <w:autoSpaceDE w:val="0"/>
        <w:autoSpaceDN w:val="0"/>
        <w:adjustRightInd w:val="0"/>
        <w:ind w:firstLine="709"/>
        <w:jc w:val="left"/>
        <w:rPr>
          <w:rFonts w:ascii="Cambria" w:hAnsi="Cambria" w:cs="Arial"/>
          <w:b/>
          <w:bCs/>
        </w:rPr>
      </w:pPr>
      <w:r>
        <w:rPr>
          <w:rFonts w:ascii="Cambria" w:hAnsi="Cambria" w:cs="Arial"/>
          <w:b/>
          <w:bCs/>
        </w:rPr>
        <w:t>§ 124</w:t>
      </w:r>
      <w:r w:rsidR="00794153" w:rsidRPr="00BB1766">
        <w:rPr>
          <w:rFonts w:ascii="Cambria" w:hAnsi="Cambria" w:cs="Arial"/>
          <w:b/>
          <w:bCs/>
        </w:rPr>
        <w:t>.</w:t>
      </w:r>
      <w:r w:rsidR="00794153" w:rsidRPr="00BB1766">
        <w:rPr>
          <w:rFonts w:ascii="Cambria" w:hAnsi="Cambria" w:cs="Arial"/>
          <w:b/>
        </w:rPr>
        <w:t xml:space="preserve"> S</w:t>
      </w:r>
      <w:r w:rsidR="00794153" w:rsidRPr="00BB1766">
        <w:rPr>
          <w:rFonts w:ascii="Cambria" w:hAnsi="Cambria" w:cs="Arial"/>
          <w:b/>
          <w:bCs/>
        </w:rPr>
        <w:t>prawdzian wiadomości i umi</w:t>
      </w:r>
      <w:r w:rsidR="00656AAC">
        <w:rPr>
          <w:rFonts w:ascii="Cambria" w:hAnsi="Cambria" w:cs="Arial"/>
          <w:b/>
          <w:bCs/>
        </w:rPr>
        <w:t>ejętności w trybie odwoławczym</w:t>
      </w:r>
    </w:p>
    <w:p w:rsidR="00794153" w:rsidRPr="00BB1766" w:rsidRDefault="00794153" w:rsidP="00794153">
      <w:pPr>
        <w:autoSpaceDE w:val="0"/>
        <w:autoSpaceDN w:val="0"/>
        <w:adjustRightInd w:val="0"/>
        <w:rPr>
          <w:rFonts w:ascii="Cambria" w:hAnsi="Cambria" w:cs="Arial"/>
          <w:b/>
          <w:bCs/>
        </w:rPr>
      </w:pP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w:t>
      </w:r>
      <w:r w:rsidR="002B7782" w:rsidRPr="00BB1766">
        <w:rPr>
          <w:rFonts w:ascii="Cambria" w:hAnsi="Cambria" w:cs="Arial"/>
        </w:rPr>
        <w:t xml:space="preserve">ć  zgłoszone  w  terminie  </w:t>
      </w:r>
      <w:r w:rsidR="002B7782" w:rsidRPr="00BB1766">
        <w:rPr>
          <w:rFonts w:ascii="Cambria" w:hAnsi="Cambria" w:cs="Arial"/>
          <w:b/>
        </w:rPr>
        <w:t xml:space="preserve">  </w:t>
      </w:r>
      <w:r w:rsidR="002B7782" w:rsidRPr="00BB1766">
        <w:rPr>
          <w:rFonts w:ascii="Cambria" w:hAnsi="Cambria" w:cs="Arial"/>
        </w:rPr>
        <w:t>2</w:t>
      </w:r>
      <w:r w:rsidRPr="00BB1766">
        <w:rPr>
          <w:rFonts w:ascii="Cambria" w:hAnsi="Cambria" w:cs="Arial"/>
        </w:rPr>
        <w:t xml:space="preserve"> </w:t>
      </w:r>
      <w:r w:rsidR="00666826" w:rsidRPr="00BB1766">
        <w:rPr>
          <w:rFonts w:ascii="Cambria" w:hAnsi="Cambria" w:cs="Arial"/>
        </w:rPr>
        <w:t xml:space="preserve"> dni  od</w:t>
      </w:r>
      <w:r w:rsidRPr="00BB1766">
        <w:rPr>
          <w:rFonts w:ascii="Cambria" w:hAnsi="Cambria" w:cs="Arial"/>
        </w:rPr>
        <w:t xml:space="preserve">  zakończeniu  zajęć dydaktyczno-wychowawczych.</w:t>
      </w:r>
    </w:p>
    <w:p w:rsidR="00794153" w:rsidRPr="00BB1766" w:rsidRDefault="00794153" w:rsidP="00794153">
      <w:pPr>
        <w:tabs>
          <w:tab w:val="left" w:pos="284"/>
        </w:tabs>
        <w:autoSpaceDE w:val="0"/>
        <w:autoSpaceDN w:val="0"/>
        <w:adjustRightInd w:val="0"/>
        <w:ind w:firstLine="426"/>
        <w:jc w:val="both"/>
        <w:rPr>
          <w:rFonts w:ascii="Cambria" w:hAnsi="Cambria" w:cs="Arial"/>
        </w:rPr>
      </w:pP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Dyrektor  szkoły  w  przypadku  stwierdzenia,  że  roczna  ocena  klasyfikacyjna  z  zajęć  edukacyjnych   została ustalona  niezgodnie  z  przepisami  prawa  dotyczącymi  trybu  ustalania  tej  oceny,  powołuje  komisję,  która przeprowadza  sprawdzian  wiadomości</w:t>
      </w:r>
      <w:r w:rsidR="00E921AA" w:rsidRPr="00BB1766">
        <w:rPr>
          <w:rFonts w:ascii="Cambria" w:hAnsi="Cambria" w:cs="Arial"/>
        </w:rPr>
        <w:t xml:space="preserve"> </w:t>
      </w:r>
      <w:r w:rsidR="00DD13EC" w:rsidRPr="00BB1766">
        <w:rPr>
          <w:rFonts w:ascii="Cambria" w:hAnsi="Cambria" w:cs="Arial"/>
        </w:rPr>
        <w:t>i  umiejętności  ucznia</w:t>
      </w:r>
      <w:r w:rsidRPr="00BB1766">
        <w:rPr>
          <w:rFonts w:ascii="Cambria" w:hAnsi="Cambria" w:cs="Arial"/>
        </w:rPr>
        <w:t xml:space="preserve"> </w:t>
      </w:r>
      <w:r w:rsidR="00C15F73">
        <w:rPr>
          <w:rFonts w:ascii="Cambria" w:hAnsi="Cambria" w:cs="Arial"/>
        </w:rPr>
        <w:t xml:space="preserve"> w  formie  pisemnej  i  ustnej</w:t>
      </w:r>
      <w:r w:rsidRPr="00BB1766">
        <w:rPr>
          <w:rFonts w:ascii="Cambria" w:hAnsi="Cambria" w:cs="Arial"/>
        </w:rPr>
        <w:t xml:space="preserve">  oraz  ustala  roczną ocenę klasyfikacyjną z danych zajęć edukacyjnych. </w:t>
      </w:r>
    </w:p>
    <w:p w:rsidR="00794153" w:rsidRPr="00BB1766" w:rsidRDefault="00794153" w:rsidP="00794153">
      <w:pPr>
        <w:tabs>
          <w:tab w:val="left" w:pos="284"/>
        </w:tabs>
        <w:autoSpaceDE w:val="0"/>
        <w:autoSpaceDN w:val="0"/>
        <w:adjustRightInd w:val="0"/>
        <w:ind w:firstLine="426"/>
        <w:jc w:val="both"/>
        <w:rPr>
          <w:rFonts w:ascii="Cambria" w:hAnsi="Cambria" w:cs="Arial"/>
        </w:rPr>
      </w:pP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 xml:space="preserve">W skład komisji wchodzą: </w:t>
      </w:r>
    </w:p>
    <w:p w:rsidR="00794153" w:rsidRPr="00BB1766" w:rsidRDefault="00C15F73" w:rsidP="006600B4">
      <w:pPr>
        <w:numPr>
          <w:ilvl w:val="0"/>
          <w:numId w:val="121"/>
        </w:numPr>
        <w:tabs>
          <w:tab w:val="clear" w:pos="1920"/>
          <w:tab w:val="num" w:pos="0"/>
          <w:tab w:val="left" w:pos="284"/>
        </w:tabs>
        <w:autoSpaceDE w:val="0"/>
        <w:autoSpaceDN w:val="0"/>
        <w:adjustRightInd w:val="0"/>
        <w:ind w:left="0" w:firstLine="0"/>
        <w:jc w:val="left"/>
        <w:rPr>
          <w:rFonts w:ascii="Cambria" w:hAnsi="Cambria" w:cs="Arial"/>
        </w:rPr>
      </w:pPr>
      <w:r>
        <w:rPr>
          <w:rFonts w:ascii="Cambria" w:hAnsi="Cambria" w:cs="Arial"/>
        </w:rPr>
        <w:t>dyrektor s</w:t>
      </w:r>
      <w:r w:rsidR="00794153" w:rsidRPr="00BB1766">
        <w:rPr>
          <w:rFonts w:ascii="Cambria" w:hAnsi="Cambria" w:cs="Arial"/>
        </w:rPr>
        <w:t>zkoły albo nauczyciel zajmujący inne kierownicze stanowisko</w:t>
      </w:r>
      <w:r>
        <w:rPr>
          <w:rFonts w:ascii="Cambria" w:hAnsi="Cambria" w:cs="Arial"/>
        </w:rPr>
        <w:t xml:space="preserve"> – jako przewodniczący  komisji,</w:t>
      </w:r>
    </w:p>
    <w:p w:rsidR="00794153" w:rsidRPr="00BB1766" w:rsidRDefault="00794153" w:rsidP="006600B4">
      <w:pPr>
        <w:numPr>
          <w:ilvl w:val="0"/>
          <w:numId w:val="121"/>
        </w:numPr>
        <w:tabs>
          <w:tab w:val="clear" w:pos="1920"/>
          <w:tab w:val="num" w:pos="0"/>
          <w:tab w:val="left" w:pos="284"/>
        </w:tabs>
        <w:autoSpaceDE w:val="0"/>
        <w:autoSpaceDN w:val="0"/>
        <w:adjustRightInd w:val="0"/>
        <w:ind w:left="0" w:firstLine="0"/>
        <w:jc w:val="left"/>
        <w:rPr>
          <w:rFonts w:ascii="Cambria" w:hAnsi="Cambria" w:cs="Arial"/>
        </w:rPr>
      </w:pPr>
      <w:r w:rsidRPr="00BB1766">
        <w:rPr>
          <w:rFonts w:ascii="Cambria" w:hAnsi="Cambria" w:cs="Arial"/>
        </w:rPr>
        <w:t>nauczyciel pro</w:t>
      </w:r>
      <w:r w:rsidR="00C15F73">
        <w:rPr>
          <w:rFonts w:ascii="Cambria" w:hAnsi="Cambria" w:cs="Arial"/>
        </w:rPr>
        <w:t>wadzący dane zajęcia edukacyjne,</w:t>
      </w:r>
    </w:p>
    <w:p w:rsidR="00794153" w:rsidRPr="00BB1766" w:rsidRDefault="00794153" w:rsidP="006600B4">
      <w:pPr>
        <w:numPr>
          <w:ilvl w:val="0"/>
          <w:numId w:val="121"/>
        </w:numPr>
        <w:tabs>
          <w:tab w:val="clear" w:pos="1920"/>
          <w:tab w:val="num" w:pos="0"/>
          <w:tab w:val="left" w:pos="284"/>
        </w:tabs>
        <w:autoSpaceDE w:val="0"/>
        <w:autoSpaceDN w:val="0"/>
        <w:adjustRightInd w:val="0"/>
        <w:ind w:left="0" w:firstLine="0"/>
        <w:jc w:val="left"/>
        <w:rPr>
          <w:rFonts w:ascii="Cambria" w:hAnsi="Cambria" w:cs="Arial"/>
        </w:rPr>
      </w:pPr>
      <w:r w:rsidRPr="00BB1766">
        <w:rPr>
          <w:rFonts w:ascii="Cambria" w:hAnsi="Cambria" w:cs="Arial"/>
        </w:rPr>
        <w:t xml:space="preserve">dwóch nauczycieli z danej lub innej szkoły tego samego typu, prowadzący takie same zajęcia  edukacyjne. </w:t>
      </w:r>
    </w:p>
    <w:p w:rsidR="00794153" w:rsidRPr="00BB1766" w:rsidRDefault="00794153" w:rsidP="00794153">
      <w:pPr>
        <w:autoSpaceDE w:val="0"/>
        <w:autoSpaceDN w:val="0"/>
        <w:adjustRightInd w:val="0"/>
        <w:ind w:left="540"/>
        <w:rPr>
          <w:rFonts w:ascii="Cambria" w:hAnsi="Cambria" w:cs="Arial"/>
        </w:rPr>
      </w:pP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794153" w:rsidRPr="00BB1766" w:rsidRDefault="00794153" w:rsidP="00794153">
      <w:pPr>
        <w:tabs>
          <w:tab w:val="left" w:pos="284"/>
        </w:tabs>
        <w:autoSpaceDE w:val="0"/>
        <w:autoSpaceDN w:val="0"/>
        <w:adjustRightInd w:val="0"/>
        <w:jc w:val="both"/>
        <w:rPr>
          <w:rFonts w:ascii="Cambria" w:hAnsi="Cambria" w:cs="Arial"/>
        </w:rPr>
      </w:pPr>
      <w:r w:rsidRPr="00BB1766">
        <w:rPr>
          <w:rFonts w:ascii="Cambria" w:hAnsi="Cambria" w:cs="Arial"/>
        </w:rPr>
        <w:t xml:space="preserve"> </w:t>
      </w: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Ustalona  przez  komisję  roczna  ocena  klasyfikacyjna  z  zajęć  edukacyjnych  nie  może  być  niższa  od  ustalonej wcześniej oceny.</w:t>
      </w:r>
    </w:p>
    <w:p w:rsidR="00794153" w:rsidRPr="00BB1766" w:rsidRDefault="00794153" w:rsidP="00794153">
      <w:pPr>
        <w:tabs>
          <w:tab w:val="left" w:pos="284"/>
        </w:tabs>
        <w:autoSpaceDE w:val="0"/>
        <w:autoSpaceDN w:val="0"/>
        <w:adjustRightInd w:val="0"/>
        <w:ind w:firstLine="426"/>
        <w:jc w:val="both"/>
        <w:rPr>
          <w:rFonts w:ascii="Cambria" w:hAnsi="Cambria" w:cs="Arial"/>
        </w:rPr>
      </w:pPr>
    </w:p>
    <w:p w:rsidR="00794153" w:rsidRPr="00BB1766" w:rsidRDefault="00794153" w:rsidP="006600B4">
      <w:pPr>
        <w:numPr>
          <w:ilvl w:val="0"/>
          <w:numId w:val="122"/>
        </w:numPr>
        <w:tabs>
          <w:tab w:val="left" w:pos="284"/>
        </w:tabs>
        <w:autoSpaceDE w:val="0"/>
        <w:autoSpaceDN w:val="0"/>
        <w:adjustRightInd w:val="0"/>
        <w:ind w:left="0" w:firstLine="426"/>
        <w:jc w:val="both"/>
        <w:rPr>
          <w:rFonts w:ascii="Cambria" w:hAnsi="Cambria" w:cs="Arial"/>
        </w:rPr>
      </w:pPr>
      <w:r w:rsidRPr="00BB1766">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b/>
        </w:rPr>
        <w:t>7.</w:t>
      </w:r>
      <w:r w:rsidRPr="00BB1766">
        <w:rPr>
          <w:rFonts w:ascii="Cambria" w:hAnsi="Cambria" w:cs="Arial"/>
        </w:rPr>
        <w:t xml:space="preserve"> Z  prac  komisji  sporządza  się  protokół  zawierający  skład  komisji,  termin  sprawdzianu,  zadania  sprawdzające, wynik sprawdzianu oraz ustaloną ocenę. Protokół stanowi załącznik do arkusza ocen ucznia. </w:t>
      </w:r>
    </w:p>
    <w:p w:rsidR="00794153" w:rsidRPr="00BB1766" w:rsidRDefault="00794153" w:rsidP="00794153">
      <w:pPr>
        <w:autoSpaceDE w:val="0"/>
        <w:autoSpaceDN w:val="0"/>
        <w:adjustRightInd w:val="0"/>
        <w:ind w:firstLine="426"/>
        <w:jc w:val="both"/>
        <w:rPr>
          <w:rFonts w:ascii="Cambria" w:hAnsi="Cambria" w:cs="Arial"/>
        </w:rPr>
      </w:pP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b/>
        </w:rPr>
        <w:t>8</w:t>
      </w:r>
      <w:r w:rsidRPr="00BB1766">
        <w:rPr>
          <w:rFonts w:ascii="Cambria" w:hAnsi="Cambria" w:cs="Arial"/>
        </w:rPr>
        <w:t xml:space="preserve">. Do  protokołu,  o  którym  mowa  w  pkt  7,  dołącza  się  pisemne  prace  ucznia </w:t>
      </w:r>
      <w:r w:rsidR="00DD13EC" w:rsidRPr="00BB1766">
        <w:rPr>
          <w:rFonts w:ascii="Cambria" w:hAnsi="Cambria" w:cs="Arial"/>
        </w:rPr>
        <w:t xml:space="preserve"> </w:t>
      </w:r>
      <w:r w:rsidRPr="00BB1766">
        <w:rPr>
          <w:rFonts w:ascii="Cambria" w:hAnsi="Cambria" w:cs="Arial"/>
        </w:rPr>
        <w:t xml:space="preserve">i  zwięzłą  informację  o  ustnych odpowiedziach ucznia. </w:t>
      </w:r>
    </w:p>
    <w:p w:rsidR="00794153" w:rsidRPr="00BB1766" w:rsidRDefault="00794153" w:rsidP="00794153">
      <w:pPr>
        <w:autoSpaceDE w:val="0"/>
        <w:autoSpaceDN w:val="0"/>
        <w:adjustRightInd w:val="0"/>
        <w:jc w:val="both"/>
        <w:rPr>
          <w:rFonts w:ascii="Cambria" w:hAnsi="Cambria" w:cs="Arial"/>
        </w:rPr>
      </w:pP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b/>
        </w:rPr>
        <w:t>9.</w:t>
      </w:r>
      <w:r w:rsidRPr="00BB1766">
        <w:rPr>
          <w:rFonts w:ascii="Cambria" w:hAnsi="Cambria" w:cs="Arial"/>
        </w:rPr>
        <w:t xml:space="preserve"> Uczeń,  który  z  przyczyn  usprawiedliwionych  nie  przystąpił  do  sprawdzianu,  </w:t>
      </w:r>
      <w:r w:rsidR="00E921AA" w:rsidRPr="00BB1766">
        <w:rPr>
          <w:rFonts w:ascii="Cambria" w:hAnsi="Cambria" w:cs="Arial"/>
        </w:rPr>
        <w:br/>
      </w:r>
      <w:r w:rsidRPr="00BB1766">
        <w:rPr>
          <w:rFonts w:ascii="Cambria" w:hAnsi="Cambria" w:cs="Arial"/>
        </w:rPr>
        <w:t xml:space="preserve">o  którym  mowa  w  pkt  2,  w wyznaczonym  terminie,  może  przystąpić  do  niego  </w:t>
      </w:r>
      <w:r w:rsidR="00E921AA" w:rsidRPr="00BB1766">
        <w:rPr>
          <w:rFonts w:ascii="Cambria" w:hAnsi="Cambria" w:cs="Arial"/>
        </w:rPr>
        <w:br/>
      </w:r>
      <w:r w:rsidRPr="00BB1766">
        <w:rPr>
          <w:rFonts w:ascii="Cambria" w:hAnsi="Cambria" w:cs="Arial"/>
        </w:rPr>
        <w:t>w  dodatkowym  terminie,  wyznaczonym  przez  Dyrektora Szkoły.</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rPr>
        <w:t xml:space="preserve"> </w:t>
      </w:r>
    </w:p>
    <w:p w:rsidR="00794153" w:rsidRPr="00BB1766" w:rsidRDefault="00794153" w:rsidP="00794153">
      <w:pPr>
        <w:autoSpaceDE w:val="0"/>
        <w:autoSpaceDN w:val="0"/>
        <w:adjustRightInd w:val="0"/>
        <w:ind w:firstLine="426"/>
        <w:jc w:val="both"/>
        <w:rPr>
          <w:rFonts w:ascii="Cambria" w:hAnsi="Cambria" w:cs="Arial"/>
        </w:rPr>
      </w:pPr>
      <w:r w:rsidRPr="00BB1766">
        <w:rPr>
          <w:rFonts w:ascii="Cambria" w:hAnsi="Cambria" w:cs="Arial"/>
          <w:b/>
        </w:rPr>
        <w:t>10.</w:t>
      </w:r>
      <w:r w:rsidRPr="00BB1766">
        <w:rPr>
          <w:rFonts w:ascii="Cambria" w:hAnsi="Cambria" w:cs="Arial"/>
        </w:rPr>
        <w:t xml:space="preserve"> Przepisy  1-9  stosuje  się  odpowiednio w przypadku  rocznej oceny klasyfikacyjnej                    z  zajęć  edukacyjnych  uzyskanej w wyniku  egzaminu poprawkowego.   </w:t>
      </w:r>
    </w:p>
    <w:p w:rsidR="00794153" w:rsidRPr="00BB1766" w:rsidRDefault="00794153" w:rsidP="00794153">
      <w:pPr>
        <w:autoSpaceDE w:val="0"/>
        <w:autoSpaceDN w:val="0"/>
        <w:adjustRightInd w:val="0"/>
        <w:rPr>
          <w:rFonts w:ascii="Cambria" w:hAnsi="Cambria" w:cs="Arial"/>
        </w:rPr>
      </w:pPr>
    </w:p>
    <w:p w:rsidR="00794153" w:rsidRPr="00BB1766" w:rsidRDefault="005F709D" w:rsidP="00794153">
      <w:pPr>
        <w:autoSpaceDE w:val="0"/>
        <w:autoSpaceDN w:val="0"/>
        <w:adjustRightInd w:val="0"/>
        <w:ind w:firstLine="709"/>
        <w:jc w:val="left"/>
        <w:rPr>
          <w:rFonts w:ascii="Cambria" w:hAnsi="Cambria" w:cs="Arial"/>
          <w:b/>
          <w:bCs/>
        </w:rPr>
      </w:pPr>
      <w:r>
        <w:rPr>
          <w:rFonts w:ascii="Cambria" w:hAnsi="Cambria" w:cs="Arial"/>
          <w:b/>
          <w:bCs/>
        </w:rPr>
        <w:t>§ 125</w:t>
      </w:r>
      <w:r w:rsidR="00794153" w:rsidRPr="00BB1766">
        <w:rPr>
          <w:rFonts w:ascii="Cambria" w:hAnsi="Cambria" w:cs="Arial"/>
          <w:b/>
          <w:bCs/>
        </w:rPr>
        <w:t>.</w:t>
      </w:r>
      <w:r w:rsidR="00794153" w:rsidRPr="00BB1766">
        <w:rPr>
          <w:rFonts w:ascii="Cambria" w:hAnsi="Cambria" w:cs="Arial"/>
        </w:rPr>
        <w:t xml:space="preserve"> </w:t>
      </w:r>
      <w:r w:rsidR="00C15F73">
        <w:rPr>
          <w:rFonts w:ascii="Cambria" w:hAnsi="Cambria" w:cs="Arial"/>
          <w:b/>
          <w:bCs/>
        </w:rPr>
        <w:t>Promowanie i ukończenie s</w:t>
      </w:r>
      <w:r w:rsidR="00656AAC">
        <w:rPr>
          <w:rFonts w:ascii="Cambria" w:hAnsi="Cambria" w:cs="Arial"/>
          <w:b/>
          <w:bCs/>
        </w:rPr>
        <w:t>zkoły</w:t>
      </w:r>
    </w:p>
    <w:p w:rsidR="00794153" w:rsidRPr="00BB1766" w:rsidRDefault="00794153" w:rsidP="00794153">
      <w:pPr>
        <w:autoSpaceDE w:val="0"/>
        <w:autoSpaceDN w:val="0"/>
        <w:adjustRightInd w:val="0"/>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 xml:space="preserve">Uczeń otrzymuje promocję do klasy programowo wyższej, jeżeli ze wszystkich </w:t>
      </w:r>
      <w:r w:rsidRPr="00BB1766">
        <w:rPr>
          <w:rFonts w:ascii="Cambria" w:hAnsi="Cambria" w:cs="Arial"/>
          <w:u w:val="single"/>
        </w:rPr>
        <w:t>obowiązkowych</w:t>
      </w:r>
      <w:r w:rsidRPr="00BB1766">
        <w:rPr>
          <w:rFonts w:ascii="Cambria" w:hAnsi="Cambria" w:cs="Arial"/>
        </w:rPr>
        <w:t xml:space="preserve"> zajęć edukacyjnych określonych w  szkolnym  planie  nauczania  uzyskał klasyfikacyjne roczne  oceny  wyższe  od  stopnia n</w:t>
      </w:r>
      <w:r w:rsidR="004D39FC" w:rsidRPr="00BB1766">
        <w:rPr>
          <w:rFonts w:ascii="Cambria" w:hAnsi="Cambria" w:cs="Arial"/>
        </w:rPr>
        <w:t>iedostatecznego.</w:t>
      </w:r>
    </w:p>
    <w:p w:rsidR="00794153" w:rsidRPr="00BB1766" w:rsidRDefault="00794153" w:rsidP="00794153">
      <w:pPr>
        <w:autoSpaceDE w:val="0"/>
        <w:autoSpaceDN w:val="0"/>
        <w:adjustRightInd w:val="0"/>
        <w:ind w:firstLine="426"/>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Uczeń, który nie spełnił warunków określonych w ust. 1, nie otrzymuje promocji do klasy programowo wyższej i powtarza klasę.</w:t>
      </w:r>
    </w:p>
    <w:p w:rsidR="00794153" w:rsidRPr="00BB1766" w:rsidRDefault="00794153" w:rsidP="00794153">
      <w:pPr>
        <w:autoSpaceDE w:val="0"/>
        <w:autoSpaceDN w:val="0"/>
        <w:adjustRightInd w:val="0"/>
        <w:jc w:val="both"/>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00E921AA" w:rsidRPr="00BB1766">
        <w:rPr>
          <w:rFonts w:ascii="Cambria" w:hAnsi="Cambria" w:cs="Arial"/>
        </w:rPr>
        <w:br/>
      </w:r>
      <w:r w:rsidRPr="00BB1766">
        <w:rPr>
          <w:rFonts w:ascii="Cambria" w:hAnsi="Cambria" w:cs="Arial"/>
        </w:rPr>
        <w:t xml:space="preserve">w klasie programowo wyższej. </w:t>
      </w:r>
    </w:p>
    <w:p w:rsidR="00794153" w:rsidRPr="00BB1766" w:rsidRDefault="00794153" w:rsidP="00794153">
      <w:pPr>
        <w:autoSpaceDE w:val="0"/>
        <w:autoSpaceDN w:val="0"/>
        <w:adjustRightInd w:val="0"/>
        <w:jc w:val="both"/>
        <w:rPr>
          <w:rFonts w:ascii="Cambria" w:hAnsi="Cambria" w:cs="Arial"/>
        </w:rPr>
      </w:pPr>
      <w:r w:rsidRPr="00BB1766">
        <w:rPr>
          <w:rFonts w:ascii="Cambria" w:hAnsi="Cambria" w:cs="Arial"/>
        </w:rPr>
        <w:t xml:space="preserve"> </w:t>
      </w: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794153" w:rsidRPr="00BB1766" w:rsidRDefault="00794153" w:rsidP="00794153">
      <w:pPr>
        <w:autoSpaceDE w:val="0"/>
        <w:autoSpaceDN w:val="0"/>
        <w:adjustRightInd w:val="0"/>
        <w:jc w:val="both"/>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Uczeń realizujący obowiązek obowiązek nauki poza szkołą nie jest klasyf</w:t>
      </w:r>
      <w:r w:rsidR="000222A6" w:rsidRPr="00BB1766">
        <w:rPr>
          <w:rFonts w:ascii="Cambria" w:hAnsi="Cambria" w:cs="Arial"/>
        </w:rPr>
        <w:t xml:space="preserve">ikowany </w:t>
      </w:r>
      <w:r w:rsidR="00E921AA" w:rsidRPr="00BB1766">
        <w:rPr>
          <w:rFonts w:ascii="Cambria" w:hAnsi="Cambria" w:cs="Arial"/>
        </w:rPr>
        <w:br/>
      </w:r>
      <w:r w:rsidR="000222A6" w:rsidRPr="00BB1766">
        <w:rPr>
          <w:rFonts w:ascii="Cambria" w:hAnsi="Cambria" w:cs="Arial"/>
        </w:rPr>
        <w:t>z wychowania fizycznego</w:t>
      </w:r>
      <w:r w:rsidRPr="00BB1766">
        <w:rPr>
          <w:rFonts w:ascii="Cambria" w:hAnsi="Cambria" w:cs="Arial"/>
        </w:rPr>
        <w:t xml:space="preserve"> oraz dodatkowych zajęć edukacyjnych. Uczniowi nie wystawia się </w:t>
      </w:r>
      <w:r w:rsidRPr="00BB1766">
        <w:rPr>
          <w:rFonts w:ascii="Cambria" w:hAnsi="Cambria" w:cs="Arial"/>
        </w:rPr>
        <w:lastRenderedPageBreak/>
        <w:t>oceny zachowania. Brak klasyfikacji z wymienionych edukacji przedmiotowych i zachowania nie wstrzymuje promocji do klasy wyższej lub ukończenia szkoły.</w:t>
      </w:r>
    </w:p>
    <w:p w:rsidR="00794153" w:rsidRPr="00BB1766" w:rsidRDefault="00794153" w:rsidP="00794153">
      <w:pPr>
        <w:autoSpaceDE w:val="0"/>
        <w:autoSpaceDN w:val="0"/>
        <w:adjustRightInd w:val="0"/>
        <w:jc w:val="both"/>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rsidR="00794153" w:rsidRPr="00BB1766" w:rsidRDefault="00794153" w:rsidP="00794153">
      <w:pPr>
        <w:autoSpaceDE w:val="0"/>
        <w:autoSpaceDN w:val="0"/>
        <w:adjustRightInd w:val="0"/>
        <w:rPr>
          <w:rFonts w:ascii="Cambria" w:hAnsi="Cambria" w:cs="Arial"/>
        </w:rPr>
      </w:pPr>
      <w:r w:rsidRPr="00BB1766">
        <w:rPr>
          <w:rFonts w:ascii="Cambria" w:hAnsi="Cambria" w:cs="Arial"/>
        </w:rPr>
        <w:t xml:space="preserve"> </w:t>
      </w: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w:t>
      </w:r>
      <w:r w:rsidR="000222A6" w:rsidRPr="00BB1766">
        <w:rPr>
          <w:rFonts w:ascii="Cambria" w:hAnsi="Cambria" w:cs="Arial"/>
        </w:rPr>
        <w:t>2.</w:t>
      </w:r>
      <w:r w:rsidRPr="00BB1766">
        <w:rPr>
          <w:rFonts w:ascii="Cambria" w:hAnsi="Cambria" w:cs="Arial"/>
        </w:rPr>
        <w:t xml:space="preserve"> </w:t>
      </w:r>
    </w:p>
    <w:p w:rsidR="000222A6" w:rsidRPr="00BB1766" w:rsidRDefault="000222A6" w:rsidP="000222A6">
      <w:pPr>
        <w:autoSpaceDE w:val="0"/>
        <w:autoSpaceDN w:val="0"/>
        <w:adjustRightInd w:val="0"/>
        <w:ind w:left="426"/>
        <w:jc w:val="both"/>
        <w:rPr>
          <w:rFonts w:ascii="Cambria" w:hAnsi="Cambria" w:cs="Arial"/>
        </w:rPr>
      </w:pPr>
    </w:p>
    <w:p w:rsidR="00794153" w:rsidRPr="00BB1766" w:rsidRDefault="00794153" w:rsidP="006600B4">
      <w:pPr>
        <w:numPr>
          <w:ilvl w:val="0"/>
          <w:numId w:val="115"/>
        </w:numPr>
        <w:autoSpaceDE w:val="0"/>
        <w:autoSpaceDN w:val="0"/>
        <w:adjustRightInd w:val="0"/>
        <w:ind w:left="0" w:firstLine="426"/>
        <w:jc w:val="both"/>
        <w:rPr>
          <w:rFonts w:ascii="Cambria" w:hAnsi="Cambria" w:cs="Arial"/>
        </w:rPr>
      </w:pPr>
      <w:r w:rsidRPr="00BB1766">
        <w:rPr>
          <w:rFonts w:ascii="Cambria" w:hAnsi="Cambria" w:cs="Arial"/>
        </w:rPr>
        <w:t xml:space="preserve">Rada  Pedagogiczna  podejmuje  decyzje  w  sprawie  przyznania  uczniom  nagród  ustanowionych  przez kuratora oświaty. </w:t>
      </w:r>
    </w:p>
    <w:p w:rsidR="00794153" w:rsidRPr="00BB1766" w:rsidRDefault="00794153" w:rsidP="00794153">
      <w:pPr>
        <w:pStyle w:val="Standard"/>
        <w:jc w:val="both"/>
        <w:rPr>
          <w:rFonts w:ascii="Cambria" w:hAnsi="Cambria" w:cs="Arial"/>
          <w:sz w:val="22"/>
          <w:szCs w:val="22"/>
        </w:rPr>
      </w:pPr>
    </w:p>
    <w:p w:rsidR="00794153" w:rsidRPr="00BB1766" w:rsidRDefault="00794153" w:rsidP="00794153">
      <w:pPr>
        <w:autoSpaceDE w:val="0"/>
        <w:autoSpaceDN w:val="0"/>
        <w:adjustRightInd w:val="0"/>
        <w:jc w:val="both"/>
        <w:rPr>
          <w:rFonts w:ascii="Cambria" w:hAnsi="Cambria" w:cs="Arial"/>
          <w:i/>
        </w:rPr>
      </w:pPr>
      <w:r w:rsidRPr="00BB1766">
        <w:rPr>
          <w:rFonts w:ascii="Cambria" w:hAnsi="Cambria" w:cs="Arial"/>
          <w:i/>
        </w:rPr>
        <w:t xml:space="preserve"> </w:t>
      </w:r>
    </w:p>
    <w:p w:rsidR="00794153" w:rsidRPr="00BB1766" w:rsidRDefault="00E50AA6" w:rsidP="00794153">
      <w:pPr>
        <w:autoSpaceDE w:val="0"/>
        <w:autoSpaceDN w:val="0"/>
        <w:adjustRightInd w:val="0"/>
        <w:ind w:firstLine="567"/>
        <w:jc w:val="left"/>
        <w:rPr>
          <w:rFonts w:ascii="Cambria" w:hAnsi="Cambria" w:cs="Arial"/>
          <w:b/>
          <w:bCs/>
        </w:rPr>
      </w:pPr>
      <w:r w:rsidRPr="00BB1766">
        <w:rPr>
          <w:rFonts w:ascii="Cambria" w:hAnsi="Cambria" w:cs="Arial"/>
          <w:b/>
          <w:bCs/>
        </w:rPr>
        <w:t>§</w:t>
      </w:r>
      <w:r w:rsidR="005F709D">
        <w:rPr>
          <w:rFonts w:ascii="Cambria" w:hAnsi="Cambria" w:cs="Arial"/>
          <w:b/>
          <w:bCs/>
        </w:rPr>
        <w:t xml:space="preserve"> 126</w:t>
      </w:r>
      <w:r w:rsidR="00794153" w:rsidRPr="00BB1766">
        <w:rPr>
          <w:rFonts w:ascii="Cambria" w:hAnsi="Cambria" w:cs="Arial"/>
          <w:b/>
          <w:bCs/>
        </w:rPr>
        <w:t>. Świadectwa szkolne i inne dru</w:t>
      </w:r>
      <w:r w:rsidR="00656AAC">
        <w:rPr>
          <w:rFonts w:ascii="Cambria" w:hAnsi="Cambria" w:cs="Arial"/>
          <w:b/>
          <w:bCs/>
        </w:rPr>
        <w:t>ki szkolne</w:t>
      </w:r>
    </w:p>
    <w:p w:rsidR="00794153" w:rsidRPr="00BB1766" w:rsidRDefault="00794153" w:rsidP="00794153">
      <w:pPr>
        <w:autoSpaceDE w:val="0"/>
        <w:autoSpaceDN w:val="0"/>
        <w:adjustRightInd w:val="0"/>
        <w:ind w:left="284" w:hanging="284"/>
        <w:rPr>
          <w:rFonts w:ascii="Cambria" w:hAnsi="Cambria" w:cs="Arial"/>
          <w:b/>
          <w:bCs/>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Uczeń, który otrzymał promocję do klasy programowo wyższej z wyróżnieniem, otrzymuje świadectwo szkolne promocyjne potwierdzające uzyskanie promocji z wyróżnieniem.</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Do szczególnych osiągnięć ucznia, wpisywanych na świadectwo szkolne zalicza się o</w:t>
      </w:r>
      <w:r w:rsidR="003B1A32" w:rsidRPr="00BB1766">
        <w:rPr>
          <w:rFonts w:ascii="Cambria" w:hAnsi="Cambria" w:cs="Arial"/>
        </w:rPr>
        <w:t xml:space="preserve">siągnięcia określone przez  Lubuskiego </w:t>
      </w:r>
      <w:r w:rsidRPr="00BB1766">
        <w:rPr>
          <w:rFonts w:ascii="Cambria" w:hAnsi="Cambria" w:cs="Arial"/>
        </w:rPr>
        <w:t>Kuratora Oświaty:</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Uczeń szkoły, który ukończył daną szkołę, otrzymuje świadectwo ukończenia szkoły.</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794153" w:rsidRPr="00BB1766" w:rsidRDefault="00794153" w:rsidP="000222A6">
      <w:pPr>
        <w:jc w:val="both"/>
        <w:rPr>
          <w:rFonts w:ascii="Cambria" w:hAnsi="Cambria" w:cs="Arial"/>
          <w:b/>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Szkoła, na wniosek ucznia lub rodzica wydaje zaświadczenie dotyczące przebiegu nauczania.</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i/>
        </w:rPr>
      </w:pPr>
      <w:r w:rsidRPr="00BB1766">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Świadectwa, zaświadczenia, legitymacje szkolne są drukami ścisłego zarachowania.</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 xml:space="preserve">Szkoła prowadzi imienną ewidencję wydanych legitymacji, świadectw ukończenia szkoły, oraz zaświadczeń. </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Świadectwa szkolne promocyjne, świadectwa ukończenia szkoły i zaświadczenia dotyczące przebiegu nauczania szkoła wydaje na podstawie dokumentacji przebiegu nauczania prowadzonej przez szkołę.</w:t>
      </w:r>
    </w:p>
    <w:p w:rsidR="00794153" w:rsidRPr="00BB1766" w:rsidRDefault="00794153" w:rsidP="004D39FC">
      <w:pPr>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Nie dokonuje się sprostowań na św</w:t>
      </w:r>
      <w:r w:rsidR="000222A6" w:rsidRPr="00BB1766">
        <w:rPr>
          <w:rFonts w:ascii="Cambria" w:hAnsi="Cambria" w:cs="Arial"/>
        </w:rPr>
        <w:t xml:space="preserve">iadectwach </w:t>
      </w:r>
      <w:r w:rsidR="004D39FC" w:rsidRPr="00BB1766">
        <w:rPr>
          <w:rFonts w:ascii="Cambria" w:hAnsi="Cambria" w:cs="Arial"/>
        </w:rPr>
        <w:t>promocyjnych i</w:t>
      </w:r>
      <w:r w:rsidR="000222A6" w:rsidRPr="00BB1766">
        <w:rPr>
          <w:rFonts w:ascii="Cambria" w:hAnsi="Cambria" w:cs="Arial"/>
        </w:rPr>
        <w:t>ukończenia szkoły</w:t>
      </w:r>
      <w:r w:rsidR="004D39FC" w:rsidRPr="00BB1766">
        <w:rPr>
          <w:rFonts w:ascii="Cambria" w:hAnsi="Cambria" w:cs="Arial"/>
        </w:rPr>
        <w:t xml:space="preserve"> oraz </w:t>
      </w:r>
      <w:r w:rsidRPr="00BB1766">
        <w:rPr>
          <w:rFonts w:ascii="Cambria" w:hAnsi="Cambria" w:cs="Arial"/>
        </w:rPr>
        <w:t xml:space="preserve">zaświadczeniach. </w:t>
      </w:r>
      <w:r w:rsidR="00DD13EC" w:rsidRPr="00BB1766">
        <w:rPr>
          <w:rFonts w:ascii="Cambria" w:hAnsi="Cambria" w:cs="Arial"/>
        </w:rPr>
        <w:t xml:space="preserve"> </w:t>
      </w:r>
      <w:r w:rsidRPr="00BB1766">
        <w:rPr>
          <w:rFonts w:ascii="Cambria" w:hAnsi="Cambria" w:cs="Arial"/>
        </w:rPr>
        <w:t>Dokumenty, o których mowa</w:t>
      </w:r>
      <w:r w:rsidR="00C15F73">
        <w:rPr>
          <w:rFonts w:ascii="Cambria" w:hAnsi="Cambria" w:cs="Arial"/>
        </w:rPr>
        <w:t>,</w:t>
      </w:r>
      <w:r w:rsidRPr="00BB1766">
        <w:rPr>
          <w:rFonts w:ascii="Cambria" w:hAnsi="Cambria" w:cs="Arial"/>
        </w:rPr>
        <w:t xml:space="preserve"> podlegają wymianie. </w:t>
      </w:r>
    </w:p>
    <w:p w:rsidR="00794153" w:rsidRPr="00BB1766" w:rsidRDefault="00794153" w:rsidP="00794153">
      <w:pPr>
        <w:ind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794153" w:rsidRPr="00BB1766" w:rsidRDefault="00794153" w:rsidP="00794153">
      <w:pPr>
        <w:ind w:left="426"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Za wydanie duplikatu świadectwa pobiera się opłatę w wysokości równej kwocie opłaty skarbowej od legalizacji dokumentu. Opłatę wnosi się na rachunek bankowy wskazany przez dyrektora szkoły.</w:t>
      </w:r>
    </w:p>
    <w:p w:rsidR="00794153" w:rsidRPr="00BB1766" w:rsidRDefault="00794153" w:rsidP="00794153">
      <w:pPr>
        <w:ind w:left="426"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794153" w:rsidRPr="00BB1766" w:rsidRDefault="00794153" w:rsidP="00794153">
      <w:pPr>
        <w:ind w:firstLine="567"/>
        <w:jc w:val="both"/>
        <w:rPr>
          <w:rFonts w:ascii="Cambria" w:hAnsi="Cambria" w:cs="Arial"/>
          <w:b/>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Szkoła nie pobiera opłat za sprostowanie świadectwa szkolnego.</w:t>
      </w:r>
    </w:p>
    <w:p w:rsidR="00794153" w:rsidRPr="00BB1766" w:rsidRDefault="00794153" w:rsidP="00794153">
      <w:pPr>
        <w:ind w:left="426" w:firstLine="567"/>
        <w:jc w:val="both"/>
        <w:rPr>
          <w:rFonts w:ascii="Cambria" w:hAnsi="Cambria" w:cs="Arial"/>
        </w:rPr>
      </w:pPr>
    </w:p>
    <w:p w:rsidR="00794153" w:rsidRPr="00BB1766" w:rsidRDefault="00794153" w:rsidP="006600B4">
      <w:pPr>
        <w:numPr>
          <w:ilvl w:val="0"/>
          <w:numId w:val="116"/>
        </w:numPr>
        <w:tabs>
          <w:tab w:val="num" w:pos="360"/>
        </w:tabs>
        <w:ind w:left="0" w:firstLine="567"/>
        <w:jc w:val="both"/>
        <w:rPr>
          <w:rFonts w:ascii="Cambria" w:hAnsi="Cambria" w:cs="Arial"/>
        </w:rPr>
      </w:pPr>
      <w:r w:rsidRPr="00BB1766">
        <w:rPr>
          <w:rFonts w:ascii="Cambria" w:hAnsi="Cambria" w:cs="Arial"/>
        </w:rPr>
        <w:t>Na świadectwach szkolnych promocyjnych i ś</w:t>
      </w:r>
      <w:r w:rsidR="00DD13EC" w:rsidRPr="00BB1766">
        <w:rPr>
          <w:rFonts w:ascii="Cambria" w:hAnsi="Cambria" w:cs="Arial"/>
        </w:rPr>
        <w:t xml:space="preserve">wiadectwach ukończenia szkoły </w:t>
      </w:r>
      <w:r w:rsidRPr="00BB1766">
        <w:rPr>
          <w:rFonts w:ascii="Cambria" w:hAnsi="Cambria" w:cs="Arial"/>
        </w:rPr>
        <w:t xml:space="preserve">w części dotyczącej </w:t>
      </w:r>
      <w:r w:rsidR="00DD13EC" w:rsidRPr="00BB1766">
        <w:rPr>
          <w:rFonts w:ascii="Cambria" w:hAnsi="Cambria" w:cs="Arial"/>
        </w:rPr>
        <w:t xml:space="preserve">szczególnych osiągnięć ucznia  </w:t>
      </w:r>
      <w:r w:rsidRPr="00BB1766">
        <w:rPr>
          <w:rFonts w:ascii="Cambria" w:hAnsi="Cambria" w:cs="Arial"/>
        </w:rPr>
        <w:t>odnotowuje się :</w:t>
      </w:r>
    </w:p>
    <w:p w:rsidR="00794153" w:rsidRPr="00BB1766" w:rsidRDefault="00794153" w:rsidP="00794153">
      <w:pPr>
        <w:jc w:val="both"/>
        <w:rPr>
          <w:rFonts w:ascii="Cambria" w:hAnsi="Cambria" w:cs="Arial"/>
        </w:rPr>
      </w:pPr>
    </w:p>
    <w:p w:rsidR="00794153" w:rsidRPr="00BB1766" w:rsidRDefault="00794153" w:rsidP="006600B4">
      <w:pPr>
        <w:numPr>
          <w:ilvl w:val="1"/>
          <w:numId w:val="116"/>
        </w:numPr>
        <w:tabs>
          <w:tab w:val="clear" w:pos="1534"/>
          <w:tab w:val="num" w:pos="0"/>
          <w:tab w:val="left" w:pos="284"/>
        </w:tabs>
        <w:ind w:left="0" w:firstLine="0"/>
        <w:jc w:val="both"/>
        <w:rPr>
          <w:rFonts w:ascii="Cambria" w:hAnsi="Cambria" w:cs="Arial"/>
        </w:rPr>
      </w:pPr>
      <w:r w:rsidRPr="00BB1766">
        <w:rPr>
          <w:rFonts w:ascii="Cambria" w:hAnsi="Cambria" w:cs="Arial"/>
        </w:rPr>
        <w:t>uzyskane wysokie miejsca – nagradzane lub honorowane zwycięskim tytułem –  w zawodach wiedzy, artystycznych i sportowych organizowanych przez kuratora oświaty albo organizowanych co</w:t>
      </w:r>
      <w:r w:rsidR="004D39FC" w:rsidRPr="00BB1766">
        <w:rPr>
          <w:rFonts w:ascii="Cambria" w:hAnsi="Cambria" w:cs="Arial"/>
        </w:rPr>
        <w:t xml:space="preserve"> najmniej na szczeblu wojewódzkim</w:t>
      </w:r>
      <w:r w:rsidRPr="00BB1766">
        <w:rPr>
          <w:rFonts w:ascii="Cambria" w:hAnsi="Cambria" w:cs="Arial"/>
        </w:rPr>
        <w:t xml:space="preserve"> przez inne podmioty działające na terenie szkół;</w:t>
      </w:r>
    </w:p>
    <w:p w:rsidR="00794153" w:rsidRPr="00BB1766" w:rsidRDefault="00794153" w:rsidP="00794153">
      <w:pPr>
        <w:tabs>
          <w:tab w:val="num" w:pos="0"/>
          <w:tab w:val="left" w:pos="284"/>
        </w:tabs>
        <w:jc w:val="both"/>
        <w:rPr>
          <w:rFonts w:ascii="Cambria" w:hAnsi="Cambria" w:cs="Arial"/>
        </w:rPr>
      </w:pPr>
    </w:p>
    <w:p w:rsidR="00794153" w:rsidRPr="00BB1766" w:rsidRDefault="00794153" w:rsidP="006600B4">
      <w:pPr>
        <w:numPr>
          <w:ilvl w:val="1"/>
          <w:numId w:val="116"/>
        </w:numPr>
        <w:tabs>
          <w:tab w:val="clear" w:pos="1534"/>
          <w:tab w:val="num" w:pos="0"/>
          <w:tab w:val="left" w:pos="284"/>
        </w:tabs>
        <w:ind w:left="0" w:firstLine="0"/>
        <w:jc w:val="both"/>
        <w:rPr>
          <w:rFonts w:ascii="Cambria" w:hAnsi="Cambria" w:cs="Arial"/>
        </w:rPr>
      </w:pPr>
      <w:r w:rsidRPr="00BB1766">
        <w:rPr>
          <w:rFonts w:ascii="Cambria" w:hAnsi="Cambria" w:cs="Arial"/>
        </w:rPr>
        <w:t>osiągnięcia w aktywności na rzecz innych ludzi, zwłaszcza w formie wolontariatu lub środowiska szkolnego.</w:t>
      </w:r>
    </w:p>
    <w:p w:rsidR="00794153" w:rsidRPr="00BB1766" w:rsidRDefault="00794153" w:rsidP="00794153">
      <w:pPr>
        <w:rPr>
          <w:rFonts w:ascii="Cambria" w:hAnsi="Cambria" w:cs="Arial"/>
          <w:sz w:val="2"/>
        </w:rPr>
      </w:pPr>
    </w:p>
    <w:p w:rsidR="00B0334C" w:rsidRPr="00BB1766" w:rsidRDefault="00B0334C" w:rsidP="00794153">
      <w:pPr>
        <w:rPr>
          <w:rFonts w:ascii="Cambria" w:hAnsi="Cambria" w:cs="Arial"/>
          <w:b/>
        </w:rPr>
      </w:pPr>
    </w:p>
    <w:p w:rsidR="00794153" w:rsidRPr="00BB1766" w:rsidRDefault="00960446" w:rsidP="00794153">
      <w:pPr>
        <w:rPr>
          <w:rFonts w:ascii="Cambria" w:hAnsi="Cambria" w:cs="Arial"/>
          <w:b/>
        </w:rPr>
      </w:pPr>
      <w:r w:rsidRPr="00BB1766">
        <w:rPr>
          <w:rFonts w:ascii="Cambria" w:hAnsi="Cambria" w:cs="Arial"/>
          <w:b/>
        </w:rPr>
        <w:t>DZIAŁ IX</w:t>
      </w:r>
    </w:p>
    <w:p w:rsidR="00794153" w:rsidRPr="00BB1766" w:rsidRDefault="00794153" w:rsidP="00794153">
      <w:pPr>
        <w:pStyle w:val="Nagwek2"/>
        <w:spacing w:before="0"/>
        <w:rPr>
          <w:rFonts w:cs="Arial"/>
          <w:bCs w:val="0"/>
          <w:color w:val="auto"/>
          <w:sz w:val="22"/>
          <w:szCs w:val="22"/>
        </w:rPr>
      </w:pPr>
      <w:r w:rsidRPr="00BB1766">
        <w:rPr>
          <w:rStyle w:val="Pogrubienie"/>
          <w:rFonts w:cs="Arial"/>
          <w:b/>
          <w:color w:val="auto"/>
          <w:sz w:val="22"/>
          <w:szCs w:val="22"/>
        </w:rPr>
        <w:t>Warunki bezpiecznego pobytu uczni</w:t>
      </w:r>
      <w:r w:rsidR="00164124">
        <w:rPr>
          <w:rStyle w:val="Pogrubienie"/>
          <w:rFonts w:cs="Arial"/>
          <w:b/>
          <w:color w:val="auto"/>
          <w:sz w:val="22"/>
          <w:szCs w:val="22"/>
        </w:rPr>
        <w:t>a</w:t>
      </w:r>
      <w:r w:rsidRPr="00BB1766">
        <w:rPr>
          <w:rStyle w:val="Pogrubienie"/>
          <w:rFonts w:cs="Arial"/>
          <w:b/>
          <w:color w:val="auto"/>
          <w:sz w:val="22"/>
          <w:szCs w:val="22"/>
        </w:rPr>
        <w:t xml:space="preserve"> w szkole</w:t>
      </w:r>
      <w:r w:rsidR="00164124">
        <w:rPr>
          <w:rStyle w:val="Pogrubienie"/>
          <w:rFonts w:cs="Arial"/>
          <w:b/>
          <w:color w:val="auto"/>
          <w:sz w:val="22"/>
          <w:szCs w:val="22"/>
        </w:rPr>
        <w:t xml:space="preserve"> i ich kompetencje</w:t>
      </w:r>
    </w:p>
    <w:p w:rsidR="00794153" w:rsidRPr="00BB1766" w:rsidRDefault="00794153" w:rsidP="00794153">
      <w:pPr>
        <w:ind w:firstLine="567"/>
        <w:jc w:val="both"/>
        <w:rPr>
          <w:rFonts w:ascii="Cambria" w:hAnsi="Cambria"/>
        </w:rPr>
      </w:pPr>
    </w:p>
    <w:p w:rsidR="00794153" w:rsidRPr="00BB1766" w:rsidRDefault="005F709D" w:rsidP="00794153">
      <w:pPr>
        <w:pStyle w:val="NormalnyWeb"/>
        <w:spacing w:before="0" w:beforeAutospacing="0"/>
        <w:ind w:firstLine="567"/>
        <w:jc w:val="both"/>
        <w:rPr>
          <w:rFonts w:ascii="Cambria" w:hAnsi="Cambria"/>
          <w:sz w:val="22"/>
          <w:szCs w:val="22"/>
        </w:rPr>
      </w:pPr>
      <w:r>
        <w:rPr>
          <w:rFonts w:ascii="Cambria" w:hAnsi="Cambria" w:cs="Arial"/>
          <w:b/>
          <w:bCs/>
          <w:sz w:val="22"/>
          <w:szCs w:val="22"/>
        </w:rPr>
        <w:t>§ 127</w:t>
      </w:r>
      <w:r w:rsidR="00794153" w:rsidRPr="00BB1766">
        <w:rPr>
          <w:rFonts w:ascii="Cambria" w:hAnsi="Cambria" w:cs="Arial"/>
          <w:b/>
          <w:bCs/>
          <w:sz w:val="22"/>
          <w:szCs w:val="22"/>
        </w:rPr>
        <w:t>.</w:t>
      </w:r>
      <w:r w:rsidR="00794153" w:rsidRPr="00BB1766">
        <w:rPr>
          <w:rFonts w:ascii="Cambria" w:hAnsi="Cambria" w:cs="Arial"/>
          <w:bCs/>
          <w:sz w:val="22"/>
          <w:szCs w:val="22"/>
        </w:rPr>
        <w:t xml:space="preserve"> </w:t>
      </w:r>
      <w:r w:rsidR="00794153" w:rsidRPr="00BB1766">
        <w:rPr>
          <w:rFonts w:ascii="Cambria" w:hAnsi="Cambria" w:cs="Arial"/>
          <w:b/>
          <w:bCs/>
          <w:sz w:val="22"/>
          <w:szCs w:val="22"/>
        </w:rPr>
        <w:t>1.</w:t>
      </w:r>
      <w:r w:rsidR="00794153" w:rsidRPr="00BB1766">
        <w:rPr>
          <w:rFonts w:ascii="Cambria" w:hAnsi="Cambria"/>
          <w:sz w:val="22"/>
          <w:szCs w:val="22"/>
        </w:rPr>
        <w:t xml:space="preserve"> </w:t>
      </w:r>
      <w:r w:rsidR="00794153" w:rsidRPr="00BB1766">
        <w:rPr>
          <w:rFonts w:ascii="Cambria" w:hAnsi="Cambria" w:cs="Arial"/>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2</w:t>
      </w:r>
      <w:r w:rsidRPr="00BB1766">
        <w:rPr>
          <w:rFonts w:ascii="Cambria" w:hAnsi="Cambria" w:cs="Arial"/>
          <w:sz w:val="22"/>
          <w:szCs w:val="22"/>
        </w:rPr>
        <w:t>.</w:t>
      </w:r>
      <w:r w:rsidRPr="00BB1766">
        <w:rPr>
          <w:rFonts w:ascii="Cambria" w:hAnsi="Cambria"/>
          <w:sz w:val="22"/>
          <w:szCs w:val="22"/>
        </w:rPr>
        <w:t>    </w:t>
      </w:r>
      <w:r w:rsidRPr="00BB1766">
        <w:rPr>
          <w:rFonts w:ascii="Cambria" w:hAnsi="Cambria" w:cs="Arial"/>
          <w:sz w:val="22"/>
          <w:szCs w:val="22"/>
        </w:rPr>
        <w:t xml:space="preserve">Wszyscy uczniowie mają obowiązek dostosowania się do poleceń nauczycieli dyżurnych oraz pracowników obsługi szkoły podczas wchodzenia do budynku, korzystania </w:t>
      </w:r>
      <w:r w:rsidR="00E921AA" w:rsidRPr="00BB1766">
        <w:rPr>
          <w:rFonts w:ascii="Cambria" w:hAnsi="Cambria" w:cs="Arial"/>
          <w:sz w:val="22"/>
          <w:szCs w:val="22"/>
        </w:rPr>
        <w:br/>
      </w:r>
      <w:r w:rsidRPr="00BB1766">
        <w:rPr>
          <w:rFonts w:ascii="Cambria" w:hAnsi="Cambria" w:cs="Arial"/>
          <w:sz w:val="22"/>
          <w:szCs w:val="22"/>
        </w:rPr>
        <w:t>z szatni, podczas przerw międzylekcyjnych.</w:t>
      </w:r>
    </w:p>
    <w:p w:rsidR="00794153" w:rsidRPr="00BB1766" w:rsidRDefault="00794153" w:rsidP="00794153">
      <w:pPr>
        <w:pStyle w:val="NormalnyWeb"/>
        <w:ind w:firstLine="567"/>
        <w:jc w:val="both"/>
        <w:rPr>
          <w:rFonts w:ascii="Cambria" w:hAnsi="Cambria" w:cs="Arial"/>
          <w:sz w:val="22"/>
          <w:szCs w:val="22"/>
        </w:rPr>
      </w:pPr>
      <w:r w:rsidRPr="00BB1766">
        <w:rPr>
          <w:rFonts w:ascii="Cambria" w:hAnsi="Cambria" w:cs="Arial"/>
          <w:b/>
          <w:sz w:val="22"/>
          <w:szCs w:val="22"/>
        </w:rPr>
        <w:t>3.</w:t>
      </w:r>
      <w:r w:rsidRPr="00BB1766">
        <w:rPr>
          <w:rFonts w:ascii="Cambria" w:hAnsi="Cambria"/>
          <w:sz w:val="22"/>
          <w:szCs w:val="22"/>
        </w:rPr>
        <w:t>   </w:t>
      </w:r>
      <w:r w:rsidRPr="00BB1766">
        <w:rPr>
          <w:rFonts w:ascii="Cambria" w:hAnsi="Cambria" w:cs="Arial"/>
          <w:sz w:val="22"/>
          <w:szCs w:val="22"/>
        </w:rPr>
        <w:t>Szkoła zapewnia uczniom opiekę pedagogiczną oraz pełne bezpieczeństwo w czasie organizowanych przez nauczycieli zajęć na terenie szkoły oraz poza jej terenem w trakcie wycieczek:</w:t>
      </w:r>
    </w:p>
    <w:p w:rsidR="00794153" w:rsidRPr="00BB1766" w:rsidRDefault="00794153" w:rsidP="000222A6">
      <w:pPr>
        <w:pStyle w:val="NormalnyWeb"/>
        <w:jc w:val="both"/>
        <w:rPr>
          <w:rFonts w:ascii="Cambria" w:hAnsi="Cambria"/>
          <w:sz w:val="22"/>
          <w:szCs w:val="22"/>
        </w:rPr>
      </w:pPr>
      <w:r w:rsidRPr="00BB1766">
        <w:rPr>
          <w:rFonts w:ascii="Cambria" w:hAnsi="Cambria" w:cs="Arial"/>
          <w:sz w:val="22"/>
          <w:szCs w:val="22"/>
        </w:rPr>
        <w:t>1)</w:t>
      </w:r>
      <w:r w:rsidRPr="00BB1766">
        <w:rPr>
          <w:rFonts w:ascii="Cambria" w:hAnsi="Cambria"/>
          <w:sz w:val="22"/>
          <w:szCs w:val="22"/>
        </w:rPr>
        <w:t>    </w:t>
      </w:r>
      <w:r w:rsidRPr="00BB1766">
        <w:rPr>
          <w:rFonts w:ascii="Cambria" w:hAnsi="Cambria" w:cs="Arial"/>
          <w:sz w:val="22"/>
          <w:szCs w:val="22"/>
        </w:rPr>
        <w:t>podczas zajęć obowiązkowych, nadobowiązkowych i pozalekcyjnych za bezpieczeństwo uczniów odpowiada nauczyciel prowadzący zajęcia. Zobowiązany jest on również d</w:t>
      </w:r>
      <w:r w:rsidR="00C15F73">
        <w:rPr>
          <w:rFonts w:ascii="Cambria" w:hAnsi="Cambria" w:cs="Arial"/>
          <w:sz w:val="22"/>
          <w:szCs w:val="22"/>
        </w:rPr>
        <w:t>o niezwłocznego poinformowania dyrektora s</w:t>
      </w:r>
      <w:r w:rsidRPr="00BB1766">
        <w:rPr>
          <w:rFonts w:ascii="Cambria" w:hAnsi="Cambria" w:cs="Arial"/>
          <w:sz w:val="22"/>
          <w:szCs w:val="22"/>
        </w:rPr>
        <w:t xml:space="preserve">zkoły o każdym wypadku, mającym miejsce podczas zajęć; </w:t>
      </w:r>
    </w:p>
    <w:p w:rsidR="00794153" w:rsidRPr="00BB1766" w:rsidRDefault="00794153" w:rsidP="000222A6">
      <w:pPr>
        <w:pStyle w:val="NormalnyWeb"/>
        <w:jc w:val="both"/>
        <w:rPr>
          <w:rFonts w:ascii="Cambria" w:hAnsi="Cambria"/>
          <w:sz w:val="22"/>
          <w:szCs w:val="22"/>
        </w:rPr>
      </w:pPr>
      <w:r w:rsidRPr="00BB1766">
        <w:rPr>
          <w:rFonts w:ascii="Cambria" w:hAnsi="Cambria" w:cs="Arial"/>
          <w:sz w:val="22"/>
          <w:szCs w:val="22"/>
        </w:rPr>
        <w:t>2)</w:t>
      </w:r>
      <w:r w:rsidRPr="00BB1766">
        <w:rPr>
          <w:rFonts w:ascii="Cambria" w:hAnsi="Cambria"/>
          <w:sz w:val="22"/>
          <w:szCs w:val="22"/>
        </w:rPr>
        <w:t>   </w:t>
      </w:r>
      <w:r w:rsidRPr="00BB1766">
        <w:rPr>
          <w:rFonts w:ascii="Cambria" w:hAnsi="Cambria" w:cs="Arial"/>
          <w:sz w:val="22"/>
          <w:szCs w:val="22"/>
        </w:rPr>
        <w:t xml:space="preserve">podczas przerwy dyżur na korytarzach pełnią wyznaczeni nauczycieli zgodnie </w:t>
      </w:r>
      <w:r w:rsidR="00E921AA" w:rsidRPr="00BB1766">
        <w:rPr>
          <w:rFonts w:ascii="Cambria" w:hAnsi="Cambria" w:cs="Arial"/>
          <w:sz w:val="22"/>
          <w:szCs w:val="22"/>
        </w:rPr>
        <w:br/>
      </w:r>
      <w:r w:rsidRPr="00BB1766">
        <w:rPr>
          <w:rFonts w:ascii="Cambria" w:hAnsi="Cambria" w:cs="Arial"/>
          <w:sz w:val="22"/>
          <w:szCs w:val="22"/>
        </w:rPr>
        <w:t>z harmonogramem dyżurów;</w:t>
      </w:r>
    </w:p>
    <w:p w:rsidR="00794153" w:rsidRPr="00BB1766" w:rsidRDefault="00794153" w:rsidP="000222A6">
      <w:pPr>
        <w:pStyle w:val="NormalnyWeb"/>
        <w:jc w:val="both"/>
        <w:rPr>
          <w:rFonts w:ascii="Cambria" w:hAnsi="Cambria"/>
          <w:sz w:val="22"/>
          <w:szCs w:val="22"/>
        </w:rPr>
      </w:pPr>
      <w:r w:rsidRPr="00BB1766">
        <w:rPr>
          <w:rFonts w:ascii="Cambria" w:hAnsi="Cambria"/>
          <w:sz w:val="22"/>
          <w:szCs w:val="22"/>
        </w:rPr>
        <w:t> </w:t>
      </w:r>
      <w:r w:rsidRPr="00BB1766">
        <w:rPr>
          <w:rFonts w:ascii="Cambria" w:hAnsi="Cambria" w:cs="Arial"/>
          <w:sz w:val="22"/>
          <w:szCs w:val="22"/>
        </w:rPr>
        <w:t>3)   podczas zajęć poza terenem szkoły pe</w:t>
      </w:r>
      <w:r w:rsidR="00E921AA" w:rsidRPr="00BB1766">
        <w:rPr>
          <w:rFonts w:ascii="Cambria" w:hAnsi="Cambria" w:cs="Arial"/>
          <w:sz w:val="22"/>
          <w:szCs w:val="22"/>
        </w:rPr>
        <w:t>łną odpowiedzialność za zdrowie</w:t>
      </w:r>
      <w:r w:rsidR="00DD13EC" w:rsidRPr="00BB1766">
        <w:rPr>
          <w:rFonts w:ascii="Cambria" w:hAnsi="Cambria" w:cs="Arial"/>
          <w:sz w:val="22"/>
          <w:szCs w:val="22"/>
        </w:rPr>
        <w:t xml:space="preserve"> </w:t>
      </w:r>
      <w:r w:rsidRPr="00BB1766">
        <w:rPr>
          <w:rFonts w:ascii="Cambria" w:hAnsi="Cambria" w:cs="Arial"/>
          <w:sz w:val="22"/>
          <w:szCs w:val="22"/>
        </w:rPr>
        <w:t>i  bezpieczeństwo uczniów ponosi nauczyciel prowadzący zajęcia, a podczas wycieczek szkolnych - kierownik wycieczki wraz z opiekunami.</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4</w:t>
      </w:r>
      <w:r w:rsidRPr="00BB1766">
        <w:rPr>
          <w:rFonts w:ascii="Cambria" w:hAnsi="Cambria" w:cs="Arial"/>
          <w:sz w:val="22"/>
          <w:szCs w:val="22"/>
        </w:rPr>
        <w:t>.</w:t>
      </w:r>
      <w:r w:rsidRPr="00BB1766">
        <w:rPr>
          <w:rFonts w:ascii="Cambria" w:hAnsi="Cambria"/>
          <w:sz w:val="22"/>
          <w:szCs w:val="22"/>
        </w:rPr>
        <w:t>    </w:t>
      </w:r>
      <w:r w:rsidRPr="00BB1766">
        <w:rPr>
          <w:rFonts w:ascii="Cambria" w:hAnsi="Cambria" w:cs="Arial"/>
          <w:sz w:val="22"/>
          <w:szCs w:val="22"/>
        </w:rPr>
        <w:t>W miejscach o zwiększonym ryzyku wypadku – sala gimnastyczna, pracown</w:t>
      </w:r>
      <w:r w:rsidR="00DD13EC" w:rsidRPr="00BB1766">
        <w:rPr>
          <w:rFonts w:ascii="Cambria" w:hAnsi="Cambria" w:cs="Arial"/>
          <w:sz w:val="22"/>
          <w:szCs w:val="22"/>
        </w:rPr>
        <w:t>ie: informatyki, fizyki, chemii</w:t>
      </w:r>
      <w:r w:rsidRPr="00BB1766">
        <w:rPr>
          <w:rFonts w:ascii="Cambria" w:hAnsi="Cambria" w:cs="Arial"/>
          <w:sz w:val="22"/>
          <w:szCs w:val="22"/>
        </w:rPr>
        <w:t xml:space="preserve"> i inne, opiekun pracowni lub inny pracownik odpowiedzialny za prowadzenie zajęć, opracowuje regulamin pracowni (stanowiska pracy) i na początku roku zapoznaje z nim uczniów.</w:t>
      </w:r>
    </w:p>
    <w:p w:rsidR="00794153" w:rsidRPr="00BB1766" w:rsidRDefault="00794153" w:rsidP="00794153">
      <w:pPr>
        <w:pStyle w:val="NormalnyWeb"/>
        <w:ind w:firstLine="567"/>
        <w:jc w:val="both"/>
        <w:rPr>
          <w:rFonts w:ascii="Cambria" w:hAnsi="Cambria" w:cs="Arial"/>
          <w:sz w:val="22"/>
          <w:szCs w:val="22"/>
        </w:rPr>
      </w:pPr>
      <w:r w:rsidRPr="00BB1766">
        <w:rPr>
          <w:rFonts w:ascii="Cambria" w:hAnsi="Cambria" w:cs="Arial"/>
          <w:b/>
          <w:sz w:val="22"/>
          <w:szCs w:val="22"/>
        </w:rPr>
        <w:t>5</w:t>
      </w:r>
      <w:r w:rsidRPr="00BB1766">
        <w:rPr>
          <w:rFonts w:ascii="Cambria" w:hAnsi="Cambria" w:cs="Arial"/>
          <w:sz w:val="22"/>
          <w:szCs w:val="22"/>
        </w:rPr>
        <w:t>.</w:t>
      </w:r>
      <w:r w:rsidRPr="00BB1766">
        <w:rPr>
          <w:rFonts w:ascii="Cambria" w:hAnsi="Cambria"/>
          <w:sz w:val="22"/>
          <w:szCs w:val="22"/>
        </w:rPr>
        <w:t>   </w:t>
      </w:r>
      <w:r w:rsidRPr="00BB1766">
        <w:rPr>
          <w:rFonts w:ascii="Cambria" w:hAnsi="Cambria" w:cs="Arial"/>
          <w:sz w:val="22"/>
          <w:szCs w:val="22"/>
        </w:rPr>
        <w:t xml:space="preserve">Budynek szkoły jest monitorowany całodobowo </w:t>
      </w:r>
      <w:r w:rsidR="006F342E" w:rsidRPr="00BB1766">
        <w:rPr>
          <w:rFonts w:ascii="Cambria" w:hAnsi="Cambria" w:cs="Arial"/>
          <w:sz w:val="22"/>
          <w:szCs w:val="22"/>
        </w:rPr>
        <w:t>.</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6</w:t>
      </w:r>
      <w:r w:rsidRPr="00BB1766">
        <w:rPr>
          <w:rFonts w:ascii="Cambria" w:hAnsi="Cambria" w:cs="Arial"/>
          <w:sz w:val="22"/>
          <w:szCs w:val="22"/>
        </w:rPr>
        <w:t>.   Szkoła na stałe współpracuje z policją i strażą miejską.</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lastRenderedPageBreak/>
        <w:t>7</w:t>
      </w:r>
      <w:r w:rsidRPr="00BB1766">
        <w:rPr>
          <w:rFonts w:ascii="Cambria" w:hAnsi="Cambria" w:cs="Arial"/>
          <w:sz w:val="22"/>
          <w:szCs w:val="22"/>
        </w:rPr>
        <w:t>.</w:t>
      </w:r>
      <w:r w:rsidRPr="00BB1766">
        <w:rPr>
          <w:rFonts w:ascii="Cambria" w:hAnsi="Cambria"/>
          <w:sz w:val="22"/>
          <w:szCs w:val="22"/>
        </w:rPr>
        <w:t>   </w:t>
      </w:r>
      <w:r w:rsidRPr="00BB1766">
        <w:rPr>
          <w:rFonts w:ascii="Cambria" w:hAnsi="Cambria" w:cs="Arial"/>
          <w:sz w:val="22"/>
          <w:szCs w:val="22"/>
        </w:rPr>
        <w:t>Uczniowie powinni przestrzegać godzin wyjścia/wejścia do szkoły.</w:t>
      </w:r>
    </w:p>
    <w:p w:rsidR="00794153" w:rsidRPr="00BB1766" w:rsidRDefault="00794153" w:rsidP="00794153">
      <w:pPr>
        <w:pStyle w:val="NormalnyWeb"/>
        <w:ind w:firstLine="567"/>
        <w:jc w:val="both"/>
        <w:rPr>
          <w:rFonts w:ascii="Cambria" w:hAnsi="Cambria" w:cs="Arial"/>
          <w:sz w:val="22"/>
          <w:szCs w:val="22"/>
        </w:rPr>
      </w:pPr>
      <w:r w:rsidRPr="00BB1766">
        <w:rPr>
          <w:rFonts w:ascii="Cambria" w:hAnsi="Cambria" w:cs="Arial"/>
          <w:b/>
          <w:sz w:val="22"/>
          <w:szCs w:val="22"/>
        </w:rPr>
        <w:t>8</w:t>
      </w:r>
      <w:r w:rsidRPr="00BB1766">
        <w:rPr>
          <w:rFonts w:ascii="Cambria" w:hAnsi="Cambria" w:cs="Arial"/>
          <w:sz w:val="22"/>
          <w:szCs w:val="22"/>
        </w:rPr>
        <w:t>.   Ucznia może zwolnić z danej lekcji dyrektor szkoły, wychowawca klasy lub nauczyciel danych zajęć edukacyjnych – na pisemny wniosek rodziców, w którym podano przyczynę zwolnienia oraz dzień i godzinę wyjścia ze szkoły.</w:t>
      </w:r>
      <w:r w:rsidR="000222A6" w:rsidRPr="00BB1766">
        <w:rPr>
          <w:rFonts w:ascii="Cambria" w:hAnsi="Cambria"/>
          <w:sz w:val="22"/>
          <w:szCs w:val="22"/>
        </w:rPr>
        <w:t xml:space="preserve"> </w:t>
      </w:r>
      <w:r w:rsidR="000222A6" w:rsidRPr="00BB1766">
        <w:rPr>
          <w:rFonts w:ascii="Cambria" w:hAnsi="Cambria" w:cs="Arial"/>
          <w:sz w:val="22"/>
          <w:szCs w:val="22"/>
        </w:rPr>
        <w:t xml:space="preserve">W przypadku, gdy uczeń jest pełnoletni zwolnienia dokonuje sam uczeń. </w:t>
      </w:r>
    </w:p>
    <w:p w:rsidR="00794153" w:rsidRPr="00BB1766" w:rsidRDefault="00794153" w:rsidP="00794153">
      <w:pPr>
        <w:pStyle w:val="NormalnyWeb"/>
        <w:tabs>
          <w:tab w:val="left" w:pos="284"/>
        </w:tabs>
        <w:ind w:firstLine="567"/>
        <w:jc w:val="both"/>
        <w:rPr>
          <w:rFonts w:ascii="Cambria" w:hAnsi="Cambria"/>
          <w:sz w:val="22"/>
          <w:szCs w:val="22"/>
        </w:rPr>
      </w:pPr>
      <w:r w:rsidRPr="00BB1766">
        <w:rPr>
          <w:rFonts w:ascii="Cambria" w:hAnsi="Cambria" w:cs="Arial"/>
          <w:b/>
          <w:sz w:val="22"/>
          <w:szCs w:val="22"/>
        </w:rPr>
        <w:t>9</w:t>
      </w:r>
      <w:r w:rsidRPr="00BB1766">
        <w:rPr>
          <w:rFonts w:ascii="Cambria" w:hAnsi="Cambria" w:cs="Arial"/>
          <w:sz w:val="22"/>
          <w:szCs w:val="22"/>
        </w:rPr>
        <w:t>.    W przypadku nieobecności nauczyciela, można odwołać pierwsze lekcje, a zwolnić uczniów z ostatnich.</w:t>
      </w:r>
    </w:p>
    <w:p w:rsidR="00794153" w:rsidRPr="00BB1766" w:rsidRDefault="00794153" w:rsidP="00794153">
      <w:pPr>
        <w:pStyle w:val="NormalnyWeb"/>
        <w:tabs>
          <w:tab w:val="left" w:pos="284"/>
        </w:tabs>
        <w:ind w:firstLine="567"/>
        <w:jc w:val="both"/>
        <w:rPr>
          <w:rFonts w:ascii="Cambria" w:hAnsi="Cambria" w:cs="Arial"/>
          <w:sz w:val="22"/>
          <w:szCs w:val="22"/>
        </w:rPr>
      </w:pPr>
      <w:r w:rsidRPr="00BB1766">
        <w:rPr>
          <w:rFonts w:ascii="Cambria" w:hAnsi="Cambria" w:cs="Arial"/>
          <w:b/>
          <w:sz w:val="22"/>
          <w:szCs w:val="22"/>
        </w:rPr>
        <w:t>10.</w:t>
      </w:r>
      <w:r w:rsidRPr="00BB1766">
        <w:rPr>
          <w:rFonts w:ascii="Cambria" w:hAnsi="Cambria" w:cs="Arial"/>
          <w:sz w:val="22"/>
          <w:szCs w:val="22"/>
        </w:rPr>
        <w:t>    Opuszczanie miejsca pracy przez nauczyciela (wyjście w trakcie zajęć) jest możliwe pod warunkiem, że dyrektor wyrazi na to zgodę, a opiekę nad klasą przejmuje inny pracownik szkoły.</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11.</w:t>
      </w:r>
      <w:r w:rsidRPr="00BB1766">
        <w:rPr>
          <w:rFonts w:ascii="Cambria" w:hAnsi="Cambria" w:cs="Arial"/>
          <w:sz w:val="22"/>
          <w:szCs w:val="22"/>
        </w:rPr>
        <w:t>   W razie zaistnienia wypadku uczniowskiego, nauczyciel, który jest jego świadkiem, zawiadamia pielęgniarkę szkolną</w:t>
      </w:r>
      <w:r w:rsidR="00BF18AB" w:rsidRPr="00BB1766">
        <w:rPr>
          <w:rFonts w:ascii="Cambria" w:hAnsi="Cambria" w:cs="Arial"/>
          <w:sz w:val="22"/>
          <w:szCs w:val="22"/>
        </w:rPr>
        <w:t xml:space="preserve"> (jeśli jest w danym dniu obecna)</w:t>
      </w:r>
      <w:r w:rsidRPr="00BB1766">
        <w:rPr>
          <w:rFonts w:ascii="Cambria" w:hAnsi="Cambria" w:cs="Arial"/>
          <w:sz w:val="22"/>
          <w:szCs w:val="22"/>
        </w:rPr>
        <w:t>, szkolnego</w:t>
      </w:r>
      <w:r w:rsidR="00C15F73">
        <w:rPr>
          <w:rFonts w:ascii="Cambria" w:hAnsi="Cambria" w:cs="Arial"/>
          <w:sz w:val="22"/>
          <w:szCs w:val="22"/>
        </w:rPr>
        <w:t xml:space="preserve"> inspektora bhp oraz dyrektora s</w:t>
      </w:r>
      <w:r w:rsidRPr="00BB1766">
        <w:rPr>
          <w:rFonts w:ascii="Cambria" w:hAnsi="Cambria" w:cs="Arial"/>
          <w:sz w:val="22"/>
          <w:szCs w:val="22"/>
        </w:rPr>
        <w:t>zkoły.</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12.</w:t>
      </w:r>
      <w:r w:rsidRPr="00BB1766">
        <w:rPr>
          <w:rFonts w:ascii="Cambria" w:hAnsi="Cambria"/>
          <w:sz w:val="22"/>
          <w:szCs w:val="22"/>
        </w:rPr>
        <w:t xml:space="preserve">    </w:t>
      </w:r>
      <w:r w:rsidR="00C15F73">
        <w:rPr>
          <w:rFonts w:ascii="Cambria" w:hAnsi="Cambria" w:cs="Arial"/>
          <w:sz w:val="22"/>
          <w:szCs w:val="22"/>
        </w:rPr>
        <w:t>Dyrektor s</w:t>
      </w:r>
      <w:r w:rsidRPr="00BB1766">
        <w:rPr>
          <w:rFonts w:ascii="Cambria" w:hAnsi="Cambria" w:cs="Arial"/>
          <w:sz w:val="22"/>
          <w:szCs w:val="22"/>
        </w:rPr>
        <w:t>zkoły powiadamia o wypadku zaistniałym na terenie szkoły pogotowie ratunkowe  (w razie potrzeby), rodziców oraz organ prowadzący.</w:t>
      </w:r>
    </w:p>
    <w:p w:rsidR="00794153" w:rsidRPr="00BB1766" w:rsidRDefault="00794153" w:rsidP="00794153">
      <w:pPr>
        <w:pStyle w:val="NormalnyWeb"/>
        <w:ind w:firstLine="567"/>
        <w:jc w:val="both"/>
        <w:rPr>
          <w:rFonts w:ascii="Cambria" w:hAnsi="Cambria"/>
          <w:sz w:val="22"/>
          <w:szCs w:val="22"/>
        </w:rPr>
      </w:pPr>
      <w:r w:rsidRPr="00BB1766">
        <w:rPr>
          <w:rFonts w:ascii="Cambria" w:hAnsi="Cambria" w:cs="Arial"/>
          <w:b/>
          <w:sz w:val="22"/>
          <w:szCs w:val="22"/>
        </w:rPr>
        <w:t>13</w:t>
      </w:r>
      <w:r w:rsidRPr="00BB1766">
        <w:rPr>
          <w:rFonts w:ascii="Cambria" w:hAnsi="Cambria" w:cs="Arial"/>
          <w:sz w:val="22"/>
          <w:szCs w:val="22"/>
        </w:rPr>
        <w:t xml:space="preserve">.  O wypadku śmiertelnym, ciężkim lub zbiorowym powiadamiany jest prokurator </w:t>
      </w:r>
      <w:r w:rsidR="00E921AA" w:rsidRPr="00BB1766">
        <w:rPr>
          <w:rFonts w:ascii="Cambria" w:hAnsi="Cambria" w:cs="Arial"/>
          <w:sz w:val="22"/>
          <w:szCs w:val="22"/>
        </w:rPr>
        <w:br/>
      </w:r>
      <w:r w:rsidRPr="00BB1766">
        <w:rPr>
          <w:rFonts w:ascii="Cambria" w:hAnsi="Cambria" w:cs="Arial"/>
          <w:sz w:val="22"/>
          <w:szCs w:val="22"/>
        </w:rPr>
        <w:t xml:space="preserve">i kurator oświaty, a o wypadku w wyniku zatrucia – </w:t>
      </w:r>
      <w:r w:rsidR="00C15F73">
        <w:rPr>
          <w:rFonts w:ascii="Cambria" w:hAnsi="Cambria" w:cs="Arial"/>
          <w:sz w:val="22"/>
          <w:szCs w:val="22"/>
        </w:rPr>
        <w:t>Państwowy Inspektor S</w:t>
      </w:r>
      <w:r w:rsidRPr="00BB1766">
        <w:rPr>
          <w:rFonts w:ascii="Cambria" w:hAnsi="Cambria" w:cs="Arial"/>
          <w:sz w:val="22"/>
          <w:szCs w:val="22"/>
        </w:rPr>
        <w:t>anitarny.</w:t>
      </w:r>
    </w:p>
    <w:p w:rsidR="00794153" w:rsidRPr="00BB1766" w:rsidRDefault="00794153" w:rsidP="00794153">
      <w:pPr>
        <w:ind w:firstLine="709"/>
        <w:jc w:val="left"/>
        <w:rPr>
          <w:rFonts w:ascii="Cambria" w:hAnsi="Cambria" w:cs="Arial"/>
        </w:rPr>
      </w:pPr>
      <w:r w:rsidRPr="00BB1766">
        <w:rPr>
          <w:rFonts w:ascii="Cambria" w:hAnsi="Cambria" w:cs="Arial"/>
          <w:b/>
          <w:bCs/>
        </w:rPr>
        <w:t>§ 1</w:t>
      </w:r>
      <w:r w:rsidR="005F709D">
        <w:rPr>
          <w:rFonts w:ascii="Cambria" w:hAnsi="Cambria" w:cs="Arial"/>
          <w:b/>
          <w:bCs/>
        </w:rPr>
        <w:t>28</w:t>
      </w:r>
      <w:r w:rsidRPr="00BB1766">
        <w:rPr>
          <w:rFonts w:ascii="Cambria" w:hAnsi="Cambria" w:cs="Arial"/>
          <w:b/>
          <w:bCs/>
        </w:rPr>
        <w:t>.</w:t>
      </w:r>
      <w:r w:rsidRPr="00BB1766">
        <w:rPr>
          <w:rFonts w:ascii="Cambria" w:hAnsi="Cambria" w:cs="Arial"/>
          <w:bCs/>
        </w:rPr>
        <w:t xml:space="preserve"> </w:t>
      </w:r>
      <w:r w:rsidRPr="00BB1766">
        <w:rPr>
          <w:rStyle w:val="Pogrubienie"/>
          <w:rFonts w:ascii="Cambria" w:hAnsi="Cambria" w:cs="Arial"/>
        </w:rPr>
        <w:t>Procedury postępowania w przypadku zagrożenia</w:t>
      </w:r>
      <w:r w:rsidRPr="00BB1766">
        <w:rPr>
          <w:rFonts w:ascii="Cambria" w:hAnsi="Cambria" w:cs="Arial"/>
          <w:u w:val="single"/>
        </w:rPr>
        <w:br/>
      </w:r>
    </w:p>
    <w:p w:rsidR="00794153" w:rsidRPr="00BB1766" w:rsidRDefault="00794153" w:rsidP="00794153">
      <w:pPr>
        <w:pStyle w:val="NormalnyWeb"/>
        <w:spacing w:before="0" w:beforeAutospacing="0" w:after="0" w:afterAutospacing="0"/>
        <w:ind w:firstLine="567"/>
        <w:jc w:val="both"/>
        <w:rPr>
          <w:rFonts w:ascii="Cambria" w:hAnsi="Cambria" w:cs="Arial"/>
          <w:b/>
          <w:sz w:val="22"/>
          <w:szCs w:val="22"/>
        </w:rPr>
      </w:pPr>
      <w:r w:rsidRPr="00BB1766">
        <w:rPr>
          <w:rStyle w:val="Pogrubienie"/>
          <w:rFonts w:ascii="Cambria" w:hAnsi="Cambria" w:cs="Arial"/>
          <w:sz w:val="22"/>
          <w:szCs w:val="22"/>
        </w:rPr>
        <w:t>1.</w:t>
      </w:r>
      <w:r w:rsidRPr="00BB1766">
        <w:rPr>
          <w:rStyle w:val="Pogrubienie"/>
          <w:rFonts w:ascii="Cambria" w:hAnsi="Cambria" w:cs="Arial"/>
          <w:b w:val="0"/>
          <w:sz w:val="22"/>
          <w:szCs w:val="22"/>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794153" w:rsidRPr="00BB1766" w:rsidRDefault="00C15F73" w:rsidP="00794153">
      <w:pPr>
        <w:pStyle w:val="NormalnyWeb"/>
        <w:jc w:val="both"/>
        <w:rPr>
          <w:rFonts w:ascii="Cambria" w:hAnsi="Cambria" w:cs="Arial"/>
          <w:sz w:val="22"/>
          <w:szCs w:val="22"/>
        </w:rPr>
      </w:pPr>
      <w:r>
        <w:rPr>
          <w:rFonts w:ascii="Cambria" w:hAnsi="Cambria" w:cs="Arial"/>
          <w:sz w:val="22"/>
          <w:szCs w:val="22"/>
        </w:rPr>
        <w:t>1)  p</w:t>
      </w:r>
      <w:r w:rsidR="00794153" w:rsidRPr="00BB1766">
        <w:rPr>
          <w:rFonts w:ascii="Cambria" w:hAnsi="Cambria" w:cs="Arial"/>
          <w:sz w:val="22"/>
          <w:szCs w:val="22"/>
        </w:rPr>
        <w:t>rzekazać uzysk</w:t>
      </w:r>
      <w:r w:rsidR="00342558" w:rsidRPr="00BB1766">
        <w:rPr>
          <w:rFonts w:ascii="Cambria" w:hAnsi="Cambria" w:cs="Arial"/>
          <w:sz w:val="22"/>
          <w:szCs w:val="22"/>
        </w:rPr>
        <w:t>aną informację wychowawcy klasy;</w:t>
      </w:r>
    </w:p>
    <w:p w:rsidR="00794153" w:rsidRPr="00BB1766" w:rsidRDefault="00C15F73" w:rsidP="00794153">
      <w:pPr>
        <w:pStyle w:val="NormalnyWeb"/>
        <w:jc w:val="both"/>
        <w:rPr>
          <w:rFonts w:ascii="Cambria" w:hAnsi="Cambria" w:cs="Arial"/>
          <w:sz w:val="22"/>
          <w:szCs w:val="22"/>
        </w:rPr>
      </w:pPr>
      <w:r>
        <w:rPr>
          <w:rFonts w:ascii="Cambria" w:hAnsi="Cambria" w:cs="Arial"/>
          <w:sz w:val="22"/>
          <w:szCs w:val="22"/>
        </w:rPr>
        <w:t>2) w</w:t>
      </w:r>
      <w:r w:rsidR="00794153" w:rsidRPr="00BB1766">
        <w:rPr>
          <w:rFonts w:ascii="Cambria" w:hAnsi="Cambria" w:cs="Arial"/>
          <w:sz w:val="22"/>
          <w:szCs w:val="22"/>
        </w:rPr>
        <w:t>ychowawca informuje o fakcie pedagoga</w:t>
      </w:r>
      <w:r w:rsidR="00342558" w:rsidRPr="00BB1766">
        <w:rPr>
          <w:rFonts w:ascii="Cambria" w:hAnsi="Cambria" w:cs="Arial"/>
          <w:sz w:val="22"/>
          <w:szCs w:val="22"/>
        </w:rPr>
        <w:t xml:space="preserve"> i dyrektora szkoły;</w:t>
      </w:r>
    </w:p>
    <w:p w:rsidR="00794153" w:rsidRPr="00BB1766" w:rsidRDefault="00C15F73" w:rsidP="00794153">
      <w:pPr>
        <w:pStyle w:val="NormalnyWeb"/>
        <w:jc w:val="both"/>
        <w:rPr>
          <w:rFonts w:ascii="Cambria" w:hAnsi="Cambria" w:cs="Arial"/>
          <w:sz w:val="22"/>
          <w:szCs w:val="22"/>
        </w:rPr>
      </w:pPr>
      <w:r>
        <w:rPr>
          <w:rFonts w:ascii="Cambria" w:hAnsi="Cambria" w:cs="Arial"/>
          <w:sz w:val="22"/>
          <w:szCs w:val="22"/>
        </w:rPr>
        <w:t>3) w</w:t>
      </w:r>
      <w:r w:rsidR="00794153" w:rsidRPr="00BB1766">
        <w:rPr>
          <w:rFonts w:ascii="Cambria" w:hAnsi="Cambria" w:cs="Arial"/>
          <w:sz w:val="22"/>
          <w:szCs w:val="22"/>
        </w:rPr>
        <w:t xml:space="preserve">ychowawca wzywa do szkoły rodziców (prawnych opiekunów) ucznia i przekazuje im uzyskaną informację. Przeprowadza rozmowę z rodzicami oraz z uczniem, w ich obecności. </w:t>
      </w:r>
      <w:r w:rsidR="00E921AA" w:rsidRPr="00BB1766">
        <w:rPr>
          <w:rFonts w:ascii="Cambria" w:hAnsi="Cambria" w:cs="Arial"/>
          <w:sz w:val="22"/>
          <w:szCs w:val="22"/>
        </w:rPr>
        <w:br/>
      </w:r>
      <w:r w:rsidR="00794153" w:rsidRPr="00BB1766">
        <w:rPr>
          <w:rFonts w:ascii="Cambria" w:hAnsi="Cambria" w:cs="Arial"/>
          <w:sz w:val="22"/>
          <w:szCs w:val="22"/>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342558" w:rsidRPr="00BB1766">
        <w:rPr>
          <w:rFonts w:ascii="Cambria" w:hAnsi="Cambria" w:cs="Arial"/>
          <w:sz w:val="22"/>
          <w:szCs w:val="22"/>
        </w:rPr>
        <w:t>ecka w programie terapeutycznym;</w:t>
      </w:r>
    </w:p>
    <w:p w:rsidR="00794153" w:rsidRPr="00BB1766" w:rsidRDefault="00C15F73" w:rsidP="00794153">
      <w:pPr>
        <w:pStyle w:val="NormalnyWeb"/>
        <w:jc w:val="both"/>
        <w:rPr>
          <w:rFonts w:ascii="Cambria" w:hAnsi="Cambria" w:cs="Arial"/>
          <w:sz w:val="22"/>
          <w:szCs w:val="22"/>
        </w:rPr>
      </w:pPr>
      <w:r>
        <w:rPr>
          <w:rFonts w:ascii="Cambria" w:hAnsi="Cambria" w:cs="Arial"/>
          <w:sz w:val="22"/>
          <w:szCs w:val="22"/>
        </w:rPr>
        <w:t>4) j</w:t>
      </w:r>
      <w:r w:rsidR="00794153" w:rsidRPr="00BB1766">
        <w:rPr>
          <w:rFonts w:ascii="Cambria" w:hAnsi="Cambria" w:cs="Arial"/>
          <w:sz w:val="22"/>
          <w:szCs w:val="22"/>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00794153" w:rsidRPr="00BB1766">
        <w:rPr>
          <w:rStyle w:val="Uwydatnienie"/>
          <w:rFonts w:ascii="Cambria" w:hAnsi="Cambria" w:cs="Arial"/>
          <w:sz w:val="22"/>
          <w:szCs w:val="22"/>
        </w:rPr>
        <w:t>(specjalistę ds. nieletnich</w:t>
      </w:r>
      <w:r w:rsidR="00342558" w:rsidRPr="00BB1766">
        <w:rPr>
          <w:rFonts w:ascii="Cambria" w:hAnsi="Cambria" w:cs="Arial"/>
          <w:sz w:val="22"/>
          <w:szCs w:val="22"/>
        </w:rPr>
        <w:t>);</w:t>
      </w:r>
    </w:p>
    <w:p w:rsidR="00794153" w:rsidRPr="00BB1766" w:rsidRDefault="00C15F73" w:rsidP="00794153">
      <w:pPr>
        <w:pStyle w:val="NormalnyWeb"/>
        <w:jc w:val="both"/>
        <w:rPr>
          <w:rFonts w:ascii="Cambria" w:hAnsi="Cambria" w:cs="Arial"/>
          <w:sz w:val="22"/>
          <w:szCs w:val="22"/>
        </w:rPr>
      </w:pPr>
      <w:r>
        <w:rPr>
          <w:rFonts w:ascii="Cambria" w:hAnsi="Cambria" w:cs="Arial"/>
          <w:sz w:val="22"/>
          <w:szCs w:val="22"/>
        </w:rPr>
        <w:t>5) w</w:t>
      </w:r>
      <w:r w:rsidR="00794153" w:rsidRPr="00BB1766">
        <w:rPr>
          <w:rFonts w:ascii="Cambria" w:hAnsi="Cambria" w:cs="Arial"/>
          <w:sz w:val="22"/>
          <w:szCs w:val="22"/>
        </w:rPr>
        <w:t xml:space="preserve"> przypadku, gdy szkoła wykorzystała wszystkie dostępne jej środki oddziaływań wychowawczych, </w:t>
      </w:r>
      <w:r w:rsidR="00794153" w:rsidRPr="00BB1766">
        <w:rPr>
          <w:rStyle w:val="Uwydatnienie"/>
          <w:rFonts w:ascii="Cambria" w:hAnsi="Cambria" w:cs="Arial"/>
          <w:sz w:val="22"/>
          <w:szCs w:val="22"/>
        </w:rPr>
        <w:t>(rozmowa z rodzicami, ostrzeżenie ucznia, spotkania z pedagogiem, psychologiem, itp.)</w:t>
      </w:r>
      <w:r w:rsidR="00794153" w:rsidRPr="00BB1766">
        <w:rPr>
          <w:rFonts w:ascii="Cambria" w:hAnsi="Cambria" w:cs="Arial"/>
          <w:sz w:val="22"/>
          <w:szCs w:val="22"/>
        </w:rPr>
        <w:t>, a ich zastosowanie nie przynosi oczekiwanych rezultatów, dyrektor szkoły powiadamia sąd rodzinny lub policję. Dalszy tok postępowania leż</w:t>
      </w:r>
      <w:r w:rsidR="00342558" w:rsidRPr="00BB1766">
        <w:rPr>
          <w:rFonts w:ascii="Cambria" w:hAnsi="Cambria" w:cs="Arial"/>
          <w:sz w:val="22"/>
          <w:szCs w:val="22"/>
        </w:rPr>
        <w:t>y w kompetencji tych instytucji;</w:t>
      </w:r>
      <w:r w:rsidR="00794153" w:rsidRPr="00BB1766">
        <w:rPr>
          <w:rFonts w:ascii="Cambria" w:hAnsi="Cambria" w:cs="Arial"/>
          <w:sz w:val="22"/>
          <w:szCs w:val="22"/>
        </w:rPr>
        <w:t xml:space="preserve"> </w:t>
      </w:r>
    </w:p>
    <w:p w:rsidR="00794153" w:rsidRPr="00BB1766" w:rsidRDefault="00C15F73" w:rsidP="00794153">
      <w:pPr>
        <w:pStyle w:val="Nagwek2"/>
        <w:jc w:val="both"/>
        <w:rPr>
          <w:rFonts w:cs="Arial"/>
          <w:b w:val="0"/>
          <w:color w:val="auto"/>
          <w:sz w:val="22"/>
          <w:szCs w:val="22"/>
        </w:rPr>
      </w:pPr>
      <w:r>
        <w:rPr>
          <w:rFonts w:cs="Arial"/>
          <w:b w:val="0"/>
          <w:color w:val="auto"/>
          <w:sz w:val="22"/>
          <w:szCs w:val="22"/>
        </w:rPr>
        <w:lastRenderedPageBreak/>
        <w:t>6) w</w:t>
      </w:r>
      <w:r w:rsidR="00794153" w:rsidRPr="00BB1766">
        <w:rPr>
          <w:rFonts w:cs="Arial"/>
          <w:b w:val="0"/>
          <w:color w:val="auto"/>
          <w:sz w:val="22"/>
          <w:szCs w:val="22"/>
        </w:rPr>
        <w:t xml:space="preserve"> przypadku uzyskania informacji o popełnieniu przez ucznia, który ukończył 17 lat, przestępstwa ściganego z urzędu lub jego udziału w działalności grup przestępczych, zgodnie </w:t>
      </w:r>
      <w:r w:rsidR="00E921AA" w:rsidRPr="00BB1766">
        <w:rPr>
          <w:rFonts w:cs="Arial"/>
          <w:b w:val="0"/>
          <w:color w:val="auto"/>
          <w:sz w:val="22"/>
          <w:szCs w:val="22"/>
        </w:rPr>
        <w:br/>
      </w:r>
      <w:r w:rsidR="00794153" w:rsidRPr="00BB1766">
        <w:rPr>
          <w:rFonts w:cs="Arial"/>
          <w:b w:val="0"/>
          <w:color w:val="auto"/>
          <w:sz w:val="22"/>
          <w:szCs w:val="22"/>
        </w:rPr>
        <w:t>z art. 304 § 2 kodeksu postępowania karnego, dyrektor szkoły jako przedstawiciel instytucji jest obowiązany niezwłocznie zawiadomić o tym prokuratora lub policję.</w:t>
      </w:r>
    </w:p>
    <w:p w:rsidR="00794153" w:rsidRPr="00BB1766" w:rsidRDefault="00794153" w:rsidP="00794153">
      <w:pPr>
        <w:pStyle w:val="western"/>
        <w:ind w:firstLine="567"/>
        <w:jc w:val="both"/>
        <w:rPr>
          <w:rFonts w:ascii="Cambria" w:hAnsi="Cambria" w:cs="Arial"/>
          <w:sz w:val="22"/>
          <w:szCs w:val="22"/>
        </w:rPr>
      </w:pPr>
      <w:r w:rsidRPr="00BB1766">
        <w:rPr>
          <w:rStyle w:val="Pogrubienie"/>
          <w:rFonts w:ascii="Cambria" w:hAnsi="Cambria" w:cs="Arial"/>
          <w:sz w:val="22"/>
          <w:szCs w:val="22"/>
        </w:rPr>
        <w:t>2.  W przypadku, gdy nauczyciel podejrzewa, że na terenie szkoły znajduje się uczeń będący pod wpływem alkoholu lub narkotyków powinien podjąć następujące kroki:</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1)</w:t>
      </w:r>
      <w:r w:rsidRPr="00BB1766">
        <w:rPr>
          <w:rStyle w:val="Pogrubienie"/>
          <w:rFonts w:ascii="Cambria" w:hAnsi="Cambria" w:cs="Arial"/>
          <w:b w:val="0"/>
          <w:sz w:val="22"/>
          <w:szCs w:val="22"/>
        </w:rPr>
        <w:t xml:space="preserve"> </w:t>
      </w:r>
      <w:r w:rsidR="00342558" w:rsidRPr="00BB1766">
        <w:rPr>
          <w:rFonts w:ascii="Cambria" w:hAnsi="Cambria" w:cs="Arial"/>
          <w:sz w:val="22"/>
          <w:szCs w:val="22"/>
        </w:rPr>
        <w:t>p</w:t>
      </w:r>
      <w:r w:rsidRPr="00BB1766">
        <w:rPr>
          <w:rFonts w:ascii="Cambria" w:hAnsi="Cambria" w:cs="Arial"/>
          <w:sz w:val="22"/>
          <w:szCs w:val="22"/>
        </w:rPr>
        <w:t>owiadamia o swoich przypuszczeniach wychowawcę klasy;</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2) </w:t>
      </w:r>
      <w:r w:rsidR="00342558" w:rsidRPr="00BB1766">
        <w:rPr>
          <w:rFonts w:ascii="Cambria" w:hAnsi="Cambria" w:cs="Arial"/>
          <w:sz w:val="22"/>
          <w:szCs w:val="22"/>
        </w:rPr>
        <w:t>o</w:t>
      </w:r>
      <w:r w:rsidRPr="00BB1766">
        <w:rPr>
          <w:rFonts w:ascii="Cambria" w:hAnsi="Cambria" w:cs="Arial"/>
          <w:sz w:val="22"/>
          <w:szCs w:val="22"/>
        </w:rPr>
        <w:t>dizolowuje ucznia od reszty klasy, ale ze względów bezpieczeństwa nie pozostawia go samego; stwarza warunki, w których nie będzie zagrożone jego życie ani zdrowie;</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3) </w:t>
      </w:r>
      <w:r w:rsidR="00342558" w:rsidRPr="00BB1766">
        <w:rPr>
          <w:rFonts w:ascii="Cambria" w:hAnsi="Cambria" w:cs="Arial"/>
          <w:sz w:val="22"/>
          <w:szCs w:val="22"/>
        </w:rPr>
        <w:t>w</w:t>
      </w:r>
      <w:r w:rsidRPr="00BB1766">
        <w:rPr>
          <w:rFonts w:ascii="Cambria" w:hAnsi="Cambria" w:cs="Arial"/>
          <w:sz w:val="22"/>
          <w:szCs w:val="22"/>
        </w:rPr>
        <w:t>zywa lekarza w celu stwierdzenia stanu trzeźwości lub odurzenia, ewentualnie udzielenia pomocy medycznej;</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4) </w:t>
      </w:r>
      <w:r w:rsidR="00342558" w:rsidRPr="00BB1766">
        <w:rPr>
          <w:rFonts w:ascii="Cambria" w:hAnsi="Cambria" w:cs="Arial"/>
          <w:sz w:val="22"/>
          <w:szCs w:val="22"/>
        </w:rPr>
        <w:t>z</w:t>
      </w:r>
      <w:r w:rsidRPr="00BB1766">
        <w:rPr>
          <w:rFonts w:ascii="Cambria" w:hAnsi="Cambria" w:cs="Arial"/>
          <w:sz w:val="22"/>
          <w:szCs w:val="22"/>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5)  </w:t>
      </w:r>
      <w:r w:rsidR="00342558" w:rsidRPr="00BB1766">
        <w:rPr>
          <w:rFonts w:ascii="Cambria" w:hAnsi="Cambria" w:cs="Arial"/>
          <w:sz w:val="22"/>
          <w:szCs w:val="22"/>
        </w:rPr>
        <w:t>d</w:t>
      </w:r>
      <w:r w:rsidRPr="00BB1766">
        <w:rPr>
          <w:rFonts w:ascii="Cambria" w:hAnsi="Cambria" w:cs="Arial"/>
          <w:sz w:val="22"/>
          <w:szCs w:val="22"/>
        </w:rPr>
        <w:t xml:space="preserve">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BB1766">
        <w:rPr>
          <w:rFonts w:ascii="Cambria" w:hAnsi="Cambria" w:cs="Arial"/>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6)  </w:t>
      </w:r>
      <w:r w:rsidR="00342558" w:rsidRPr="00BB1766">
        <w:rPr>
          <w:rFonts w:ascii="Cambria" w:hAnsi="Cambria" w:cs="Arial"/>
          <w:sz w:val="22"/>
          <w:szCs w:val="22"/>
        </w:rPr>
        <w:t>j</w:t>
      </w:r>
      <w:r w:rsidRPr="00BB1766">
        <w:rPr>
          <w:rFonts w:ascii="Cambria" w:hAnsi="Cambria" w:cs="Arial"/>
          <w:sz w:val="22"/>
          <w:szCs w:val="22"/>
        </w:rPr>
        <w:t>eżeli powtarzają się przypadki, w których uczeń (przed ukończeniem 18 lat) znajduje się pod wpływem alkoholu lub narkotyków na terenie szkoły, to dyrektor szkoły ma obowiązek powiadomienia o tym policji (</w:t>
      </w:r>
      <w:r w:rsidRPr="00BB1766">
        <w:rPr>
          <w:rStyle w:val="Uwydatnienie"/>
          <w:rFonts w:ascii="Cambria" w:hAnsi="Cambria" w:cs="Arial"/>
          <w:sz w:val="22"/>
          <w:szCs w:val="22"/>
        </w:rPr>
        <w:t>specjalisty ds. nieletnich</w:t>
      </w:r>
      <w:r w:rsidRPr="00BB1766">
        <w:rPr>
          <w:rFonts w:ascii="Cambria" w:hAnsi="Cambria" w:cs="Arial"/>
          <w:sz w:val="22"/>
          <w:szCs w:val="22"/>
        </w:rPr>
        <w:t xml:space="preserve">) lub sądu rodzinnego; </w:t>
      </w:r>
    </w:p>
    <w:p w:rsidR="00794153" w:rsidRPr="00BB1766" w:rsidRDefault="00794153" w:rsidP="00794153">
      <w:pPr>
        <w:pStyle w:val="western"/>
        <w:ind w:firstLine="567"/>
        <w:jc w:val="both"/>
        <w:rPr>
          <w:rFonts w:ascii="Cambria" w:hAnsi="Cambria" w:cs="Arial"/>
          <w:sz w:val="22"/>
          <w:szCs w:val="22"/>
        </w:rPr>
      </w:pPr>
      <w:r w:rsidRPr="00BB1766">
        <w:rPr>
          <w:rStyle w:val="Pogrubienie"/>
          <w:rFonts w:ascii="Cambria" w:hAnsi="Cambria" w:cs="Arial"/>
          <w:sz w:val="22"/>
          <w:szCs w:val="22"/>
        </w:rPr>
        <w:t>3.  W przypadku, gdy nauczyciel znajduje na terenie szkoły substancję przypominającą wyglądem narkotyk powinien podjąć następujące kroki:</w:t>
      </w:r>
    </w:p>
    <w:p w:rsidR="00794153" w:rsidRPr="00BB1766" w:rsidRDefault="00C15F73" w:rsidP="00794153">
      <w:pPr>
        <w:pStyle w:val="western"/>
        <w:jc w:val="both"/>
        <w:rPr>
          <w:rFonts w:ascii="Cambria" w:hAnsi="Cambria" w:cs="Arial"/>
          <w:sz w:val="22"/>
          <w:szCs w:val="22"/>
        </w:rPr>
      </w:pPr>
      <w:r>
        <w:rPr>
          <w:rFonts w:ascii="Cambria" w:hAnsi="Cambria" w:cs="Arial"/>
          <w:sz w:val="22"/>
          <w:szCs w:val="22"/>
        </w:rPr>
        <w:t>1) n</w:t>
      </w:r>
      <w:r w:rsidR="00794153" w:rsidRPr="00BB1766">
        <w:rPr>
          <w:rFonts w:ascii="Cambria" w:hAnsi="Cambria" w:cs="Arial"/>
          <w:sz w:val="22"/>
          <w:szCs w:val="22"/>
        </w:rPr>
        <w:t>auczyciel</w:t>
      </w:r>
      <w:r>
        <w:rPr>
          <w:rFonts w:ascii="Cambria" w:hAnsi="Cambria" w:cs="Arial"/>
          <w:sz w:val="22"/>
          <w:szCs w:val="22"/>
        </w:rPr>
        <w:t>,</w:t>
      </w:r>
      <w:r w:rsidR="00794153" w:rsidRPr="00BB1766">
        <w:rPr>
          <w:rFonts w:ascii="Cambria" w:hAnsi="Cambria" w:cs="Arial"/>
          <w:sz w:val="22"/>
          <w:szCs w:val="22"/>
        </w:rPr>
        <w:t xml:space="preserve"> zachowując środki ostrożności</w:t>
      </w:r>
      <w:r>
        <w:rPr>
          <w:rFonts w:ascii="Cambria" w:hAnsi="Cambria" w:cs="Arial"/>
          <w:sz w:val="22"/>
          <w:szCs w:val="22"/>
        </w:rPr>
        <w:t>,</w:t>
      </w:r>
      <w:r w:rsidR="00794153" w:rsidRPr="00BB1766">
        <w:rPr>
          <w:rFonts w:ascii="Cambria" w:hAnsi="Cambria" w:cs="Arial"/>
          <w:sz w:val="22"/>
          <w:szCs w:val="22"/>
        </w:rPr>
        <w:t xml:space="preserve"> zabezpiecza substancję przed dostępem do niej osób niepowołanych oraz ewentualnym jej zniszczeniem do czasu przyjazdu policji, próbuje</w:t>
      </w:r>
      <w:r w:rsidR="00DD4D14">
        <w:rPr>
          <w:rFonts w:ascii="Cambria" w:hAnsi="Cambria" w:cs="Arial"/>
          <w:sz w:val="22"/>
          <w:szCs w:val="22"/>
        </w:rPr>
        <w:t xml:space="preserve">      </w:t>
      </w:r>
      <w:r w:rsidR="00794153" w:rsidRPr="00BB1766">
        <w:rPr>
          <w:rFonts w:ascii="Cambria" w:hAnsi="Cambria" w:cs="Arial"/>
          <w:sz w:val="22"/>
          <w:szCs w:val="22"/>
        </w:rPr>
        <w:t xml:space="preserve"> (o ile to jest możliwe w zakresie działań pedagogicznych) ustalić, do ko</w:t>
      </w:r>
      <w:r>
        <w:rPr>
          <w:rFonts w:ascii="Cambria" w:hAnsi="Cambria" w:cs="Arial"/>
          <w:sz w:val="22"/>
          <w:szCs w:val="22"/>
        </w:rPr>
        <w:t>go znaleziona substancja należy;</w:t>
      </w:r>
    </w:p>
    <w:p w:rsidR="00794153" w:rsidRPr="00BB1766" w:rsidRDefault="00C15F73" w:rsidP="00794153">
      <w:pPr>
        <w:pStyle w:val="western"/>
        <w:jc w:val="both"/>
        <w:rPr>
          <w:rFonts w:ascii="Cambria" w:hAnsi="Cambria" w:cs="Arial"/>
          <w:sz w:val="22"/>
          <w:szCs w:val="22"/>
        </w:rPr>
      </w:pPr>
      <w:r>
        <w:rPr>
          <w:rFonts w:ascii="Cambria" w:hAnsi="Cambria" w:cs="Arial"/>
          <w:sz w:val="22"/>
          <w:szCs w:val="22"/>
        </w:rPr>
        <w:t>2) p</w:t>
      </w:r>
      <w:r w:rsidR="00794153" w:rsidRPr="00BB1766">
        <w:rPr>
          <w:rFonts w:ascii="Cambria" w:hAnsi="Cambria" w:cs="Arial"/>
          <w:sz w:val="22"/>
          <w:szCs w:val="22"/>
        </w:rPr>
        <w:t>owiadamia o zaistniałym zdarzeniu dyrektora szkoły</w:t>
      </w:r>
      <w:r>
        <w:rPr>
          <w:rFonts w:ascii="Cambria" w:hAnsi="Cambria" w:cs="Arial"/>
          <w:sz w:val="22"/>
          <w:szCs w:val="22"/>
        </w:rPr>
        <w:t>, a ten wzywa policję;</w:t>
      </w:r>
    </w:p>
    <w:p w:rsidR="00794153" w:rsidRPr="00BB1766" w:rsidRDefault="00C15F73" w:rsidP="00794153">
      <w:pPr>
        <w:pStyle w:val="western"/>
        <w:jc w:val="both"/>
        <w:rPr>
          <w:rFonts w:ascii="Cambria" w:hAnsi="Cambria" w:cs="Arial"/>
          <w:sz w:val="22"/>
          <w:szCs w:val="22"/>
        </w:rPr>
      </w:pPr>
      <w:r>
        <w:rPr>
          <w:rFonts w:ascii="Cambria" w:hAnsi="Cambria" w:cs="Arial"/>
          <w:sz w:val="22"/>
          <w:szCs w:val="22"/>
        </w:rPr>
        <w:t>3) p</w:t>
      </w:r>
      <w:r w:rsidR="00794153" w:rsidRPr="00BB1766">
        <w:rPr>
          <w:rFonts w:ascii="Cambria" w:hAnsi="Cambria" w:cs="Arial"/>
          <w:sz w:val="22"/>
          <w:szCs w:val="22"/>
        </w:rPr>
        <w:t>o przyjeździe policji niezwłocznie przekazuje zabezpieczoną substancję i przekazuje informacje dotyczące szczegółów zdarzenia.</w:t>
      </w:r>
    </w:p>
    <w:p w:rsidR="00794153" w:rsidRPr="00BB1766" w:rsidRDefault="00794153" w:rsidP="00794153">
      <w:pPr>
        <w:pStyle w:val="western"/>
        <w:ind w:firstLine="567"/>
        <w:jc w:val="both"/>
        <w:rPr>
          <w:rFonts w:ascii="Cambria" w:hAnsi="Cambria" w:cs="Arial"/>
          <w:sz w:val="22"/>
          <w:szCs w:val="22"/>
        </w:rPr>
      </w:pPr>
      <w:r w:rsidRPr="00BB1766">
        <w:rPr>
          <w:rStyle w:val="Pogrubienie"/>
          <w:rFonts w:ascii="Cambria" w:hAnsi="Cambria" w:cs="Arial"/>
          <w:sz w:val="22"/>
          <w:szCs w:val="22"/>
        </w:rPr>
        <w:t>4. W przypadku, gdy nauczyciel podejrzewa, że uczeń posiada przy sobie substancję przypominającą narkotyk, powinien podjąć następujące kroki:</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1)</w:t>
      </w:r>
      <w:r w:rsidRPr="00BB1766">
        <w:rPr>
          <w:rStyle w:val="Pogrubienie"/>
          <w:rFonts w:ascii="Cambria" w:hAnsi="Cambria" w:cs="Arial"/>
          <w:b w:val="0"/>
          <w:sz w:val="22"/>
          <w:szCs w:val="22"/>
        </w:rPr>
        <w:t xml:space="preserve"> </w:t>
      </w:r>
      <w:r w:rsidRPr="00BB1766">
        <w:rPr>
          <w:rFonts w:ascii="Cambria" w:hAnsi="Cambria" w:cs="Arial"/>
          <w:sz w:val="22"/>
          <w:szCs w:val="22"/>
        </w:rP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w:t>
      </w:r>
      <w:r w:rsidR="00E921AA" w:rsidRPr="00BB1766">
        <w:rPr>
          <w:rFonts w:ascii="Cambria" w:hAnsi="Cambria" w:cs="Arial"/>
          <w:sz w:val="22"/>
          <w:szCs w:val="22"/>
        </w:rPr>
        <w:br/>
      </w:r>
      <w:r w:rsidR="00C15F73">
        <w:rPr>
          <w:rFonts w:ascii="Cambria" w:hAnsi="Cambria" w:cs="Arial"/>
          <w:sz w:val="22"/>
          <w:szCs w:val="22"/>
        </w:rPr>
        <w:t>z poszukiwaną substancją; n</w:t>
      </w:r>
      <w:r w:rsidRPr="00BB1766">
        <w:rPr>
          <w:rFonts w:ascii="Cambria" w:hAnsi="Cambria" w:cs="Arial"/>
          <w:sz w:val="22"/>
          <w:szCs w:val="22"/>
        </w:rPr>
        <w:t>auczyciel nie ma prawa samodzielnie wykonać czynności przeszukania odzieży ani teczki ucznia - jest to czynność za</w:t>
      </w:r>
      <w:r w:rsidR="00C15F73">
        <w:rPr>
          <w:rFonts w:ascii="Cambria" w:hAnsi="Cambria" w:cs="Arial"/>
          <w:sz w:val="22"/>
          <w:szCs w:val="22"/>
        </w:rPr>
        <w:t>strzeżona wyłącznie dla policji;</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lastRenderedPageBreak/>
        <w:t xml:space="preserve">2) o swoich spostrzeżeniach powiadamia dyrektora szkoły oraz rodziców/opiekunów ucznia </w:t>
      </w:r>
      <w:r w:rsidR="00342558" w:rsidRPr="00BB1766">
        <w:rPr>
          <w:rFonts w:ascii="Cambria" w:hAnsi="Cambria" w:cs="Arial"/>
          <w:sz w:val="22"/>
          <w:szCs w:val="22"/>
        </w:rPr>
        <w:t xml:space="preserve">           </w:t>
      </w:r>
      <w:r w:rsidRPr="00BB1766">
        <w:rPr>
          <w:rFonts w:ascii="Cambria" w:hAnsi="Cambria" w:cs="Arial"/>
          <w:sz w:val="22"/>
          <w:szCs w:val="22"/>
        </w:rPr>
        <w:t>i wzywa ich do</w:t>
      </w:r>
      <w:r w:rsidR="00C15F73">
        <w:rPr>
          <w:rFonts w:ascii="Cambria" w:hAnsi="Cambria" w:cs="Arial"/>
          <w:sz w:val="22"/>
          <w:szCs w:val="22"/>
        </w:rPr>
        <w:t xml:space="preserve"> natychmiastowego stawiennictwa;</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3) w przypadku, gdy uczeń, mimo wezwania, odmawia przekazania nauczycielowi substancji </w:t>
      </w:r>
      <w:r w:rsidR="00E921AA" w:rsidRPr="00BB1766">
        <w:rPr>
          <w:rFonts w:ascii="Cambria" w:hAnsi="Cambria" w:cs="Arial"/>
          <w:sz w:val="22"/>
          <w:szCs w:val="22"/>
        </w:rPr>
        <w:br/>
      </w:r>
      <w:r w:rsidRPr="00BB1766">
        <w:rPr>
          <w:rFonts w:ascii="Cambria" w:hAnsi="Cambria" w:cs="Arial"/>
          <w:sz w:val="22"/>
          <w:szCs w:val="22"/>
        </w:rPr>
        <w:t xml:space="preserve">i pokazania zawartości teczki, dyrektor szkoły wzywa policję, która przeszukuje odzież </w:t>
      </w:r>
      <w:r w:rsidR="00E921AA" w:rsidRPr="00BB1766">
        <w:rPr>
          <w:rFonts w:ascii="Cambria" w:hAnsi="Cambria" w:cs="Arial"/>
          <w:sz w:val="22"/>
          <w:szCs w:val="22"/>
        </w:rPr>
        <w:br/>
      </w:r>
      <w:r w:rsidRPr="00BB1766">
        <w:rPr>
          <w:rFonts w:ascii="Cambria" w:hAnsi="Cambria" w:cs="Arial"/>
          <w:sz w:val="22"/>
          <w:szCs w:val="22"/>
        </w:rPr>
        <w:t>i przedmioty należące do ucznia oraz zabezpiecza znalezioną substa</w:t>
      </w:r>
      <w:r w:rsidR="00C15F73">
        <w:rPr>
          <w:rFonts w:ascii="Cambria" w:hAnsi="Cambria" w:cs="Arial"/>
          <w:sz w:val="22"/>
          <w:szCs w:val="22"/>
        </w:rPr>
        <w:t>ncję i zabiera ją do ekspertyzy;</w:t>
      </w:r>
    </w:p>
    <w:p w:rsidR="00794153" w:rsidRPr="00BB1766" w:rsidRDefault="00794153" w:rsidP="00794153">
      <w:pPr>
        <w:pStyle w:val="western"/>
        <w:jc w:val="both"/>
        <w:rPr>
          <w:rFonts w:ascii="Cambria" w:hAnsi="Cambria" w:cs="Arial"/>
          <w:sz w:val="22"/>
          <w:szCs w:val="22"/>
        </w:rPr>
      </w:pPr>
      <w:r w:rsidRPr="00BB1766">
        <w:rPr>
          <w:rFonts w:ascii="Cambria" w:hAnsi="Cambria" w:cs="Arial"/>
          <w:sz w:val="22"/>
          <w:szCs w:val="22"/>
        </w:rPr>
        <w:t xml:space="preserve">4) jeżeli uczeń wyda substancję dobrowolnie, nauczyciel, po odpowiednim zabezpieczeniu, zobowiązany jest bezzwłocznie przekazać ją do jednostki policji. Wcześniej próbuje ustalić, </w:t>
      </w:r>
      <w:r w:rsidR="00E921AA" w:rsidRPr="00BB1766">
        <w:rPr>
          <w:rFonts w:ascii="Cambria" w:hAnsi="Cambria" w:cs="Arial"/>
          <w:sz w:val="22"/>
          <w:szCs w:val="22"/>
        </w:rPr>
        <w:br/>
      </w:r>
      <w:r w:rsidRPr="00BB1766">
        <w:rPr>
          <w:rFonts w:ascii="Cambria" w:hAnsi="Cambria" w:cs="Arial"/>
          <w:sz w:val="22"/>
          <w:szCs w:val="22"/>
        </w:rPr>
        <w:t>w jaki sposób i od kogo, uczeń nabył substancję. Całe zdarzenie nauczyciel dokumentuje, sporządzając możliwie dokładną notatkę z ustaleń wraz ze swoimi spostrzeżeniami.</w:t>
      </w:r>
    </w:p>
    <w:p w:rsidR="00794153" w:rsidRPr="00BB1766" w:rsidRDefault="005F709D" w:rsidP="00794153">
      <w:pPr>
        <w:ind w:firstLine="567"/>
        <w:jc w:val="both"/>
        <w:rPr>
          <w:rFonts w:ascii="Cambria" w:hAnsi="Cambria" w:cs="Arial"/>
        </w:rPr>
      </w:pPr>
      <w:r>
        <w:rPr>
          <w:rFonts w:ascii="Cambria" w:hAnsi="Cambria" w:cs="Arial"/>
          <w:b/>
          <w:bCs/>
        </w:rPr>
        <w:t>§ 129</w:t>
      </w:r>
      <w:r w:rsidR="00794153" w:rsidRPr="00BB1766">
        <w:rPr>
          <w:rFonts w:ascii="Cambria" w:hAnsi="Cambria" w:cs="Arial"/>
          <w:b/>
          <w:bCs/>
        </w:rPr>
        <w:t xml:space="preserve">.  </w:t>
      </w:r>
      <w:r w:rsidR="00794153" w:rsidRPr="00BB1766">
        <w:rPr>
          <w:rFonts w:ascii="Cambria" w:hAnsi="Cambria" w:cs="Arial"/>
          <w:b/>
        </w:rPr>
        <w:t xml:space="preserve"> Podstawowe zasady</w:t>
      </w:r>
      <w:r w:rsidR="00794153" w:rsidRPr="00BB1766">
        <w:rPr>
          <w:rFonts w:ascii="Cambria" w:hAnsi="Cambria"/>
          <w:b/>
        </w:rPr>
        <w:t xml:space="preserve"> </w:t>
      </w:r>
      <w:r w:rsidR="00794153" w:rsidRPr="00BB1766">
        <w:rPr>
          <w:rFonts w:ascii="Cambria" w:hAnsi="Cambria" w:cs="Arial"/>
          <w:b/>
        </w:rPr>
        <w:t>przestrzegania</w:t>
      </w:r>
      <w:r w:rsidR="00794153" w:rsidRPr="00BB1766">
        <w:rPr>
          <w:rFonts w:ascii="Cambria" w:hAnsi="Cambria"/>
          <w:b/>
        </w:rPr>
        <w:t xml:space="preserve"> </w:t>
      </w:r>
      <w:r w:rsidR="00794153" w:rsidRPr="00BB1766">
        <w:rPr>
          <w:rStyle w:val="Pogrubienie"/>
          <w:rFonts w:ascii="Cambria" w:hAnsi="Cambria" w:cs="Arial"/>
        </w:rPr>
        <w:t>bezpieczeństwo uczniów</w:t>
      </w:r>
    </w:p>
    <w:p w:rsidR="00794153" w:rsidRPr="00BB1766" w:rsidRDefault="00794153" w:rsidP="00794153">
      <w:pPr>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1.</w:t>
      </w:r>
      <w:r w:rsidRPr="00BB1766">
        <w:rPr>
          <w:rFonts w:ascii="Cambria" w:hAnsi="Cambria" w:cs="Arial"/>
        </w:rPr>
        <w:t xml:space="preserve"> Dyrektor szkoły, nauczyciele i pracownicy szkoły są odpowiedzialni za bezpieczeństwo </w:t>
      </w:r>
      <w:r w:rsidR="00E921AA" w:rsidRPr="00BB1766">
        <w:rPr>
          <w:rFonts w:ascii="Cambria" w:hAnsi="Cambria" w:cs="Arial"/>
        </w:rPr>
        <w:br/>
      </w:r>
      <w:r w:rsidRPr="00BB1766">
        <w:rPr>
          <w:rFonts w:ascii="Cambria" w:hAnsi="Cambria" w:cs="Arial"/>
        </w:rPr>
        <w:t>i zdrowie uczniów w czasie ich pobytu w szkole oraz zajęć poza szkołą, organizowanych przez nią.</w:t>
      </w:r>
    </w:p>
    <w:p w:rsidR="00794153" w:rsidRPr="00BB1766" w:rsidRDefault="00794153" w:rsidP="00794153">
      <w:pPr>
        <w:ind w:firstLine="567"/>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2</w:t>
      </w:r>
      <w:r w:rsidRPr="00BB1766">
        <w:rPr>
          <w:rFonts w:ascii="Cambria" w:hAnsi="Cambria" w:cs="Arial"/>
        </w:rPr>
        <w:t>. Sprawowanie opieki nad uczniami przebywającymi w szkole oraz podczas zajęć obowiązkowych i nadobowiązkowych realizowane jest poprzez:</w:t>
      </w:r>
    </w:p>
    <w:p w:rsidR="00794153" w:rsidRPr="00BB1766" w:rsidRDefault="00794153" w:rsidP="00794153">
      <w:pPr>
        <w:jc w:val="both"/>
        <w:rPr>
          <w:rFonts w:ascii="Cambria" w:hAnsi="Cambria" w:cs="Arial"/>
        </w:rPr>
      </w:pPr>
    </w:p>
    <w:p w:rsidR="00794153" w:rsidRPr="00BB1766" w:rsidRDefault="00794153" w:rsidP="00794153">
      <w:pPr>
        <w:jc w:val="both"/>
        <w:rPr>
          <w:rFonts w:ascii="Cambria" w:hAnsi="Cambria" w:cs="Arial"/>
        </w:rPr>
      </w:pPr>
      <w:r w:rsidRPr="00BB1766">
        <w:rPr>
          <w:rFonts w:ascii="Cambria" w:hAnsi="Cambria" w:cs="Arial"/>
        </w:rPr>
        <w:t>1) systematyczne kontrolowanie obecności uczniów na każdej lekcji i zajęciach dodatkowych, reagowanie na spóźnienia, ucieczki z lekcji;</w:t>
      </w:r>
    </w:p>
    <w:p w:rsidR="00794153" w:rsidRPr="00BB1766" w:rsidRDefault="00794153" w:rsidP="00794153">
      <w:pPr>
        <w:jc w:val="both"/>
        <w:rPr>
          <w:rFonts w:ascii="Cambria" w:hAnsi="Cambria" w:cs="Arial"/>
        </w:rPr>
      </w:pPr>
      <w:r w:rsidRPr="00BB1766">
        <w:rPr>
          <w:rFonts w:ascii="Cambria" w:hAnsi="Cambria" w:cs="Arial"/>
        </w:rPr>
        <w:t xml:space="preserve">2) systematyczne sprawdzanie obecności uczniów zobowiązanych do przebywania </w:t>
      </w:r>
      <w:r w:rsidR="004559CC" w:rsidRPr="00BB1766">
        <w:rPr>
          <w:rFonts w:ascii="Cambria" w:hAnsi="Cambria" w:cs="Arial"/>
        </w:rPr>
        <w:t>w bibliotece</w:t>
      </w:r>
      <w:r w:rsidR="00E921AA" w:rsidRPr="00BB1766">
        <w:rPr>
          <w:rFonts w:ascii="Cambria" w:hAnsi="Cambria" w:cs="Arial"/>
        </w:rPr>
        <w:br/>
      </w:r>
      <w:r w:rsidRPr="00BB1766">
        <w:rPr>
          <w:rFonts w:ascii="Cambria" w:hAnsi="Cambria" w:cs="Arial"/>
        </w:rPr>
        <w:t>i egzekwowanie przestrzegania regulaminu</w:t>
      </w:r>
      <w:r w:rsidR="004559CC" w:rsidRPr="00BB1766">
        <w:rPr>
          <w:rFonts w:ascii="Cambria" w:hAnsi="Cambria" w:cs="Arial"/>
        </w:rPr>
        <w:t xml:space="preserve">  biblioteki</w:t>
      </w:r>
      <w:r w:rsidRPr="00BB1766">
        <w:rPr>
          <w:rFonts w:ascii="Cambria" w:hAnsi="Cambria" w:cs="Arial"/>
        </w:rPr>
        <w:t>;</w:t>
      </w:r>
    </w:p>
    <w:p w:rsidR="00794153" w:rsidRPr="00BB1766" w:rsidRDefault="00794153" w:rsidP="00794153">
      <w:pPr>
        <w:jc w:val="both"/>
        <w:rPr>
          <w:rFonts w:ascii="Cambria" w:hAnsi="Cambria" w:cs="Arial"/>
        </w:rPr>
      </w:pPr>
      <w:r w:rsidRPr="00BB1766">
        <w:rPr>
          <w:rFonts w:ascii="Cambria" w:hAnsi="Cambria" w:cs="Arial"/>
        </w:rPr>
        <w:t>3) uświadomienie uczniom zagrożenia i podawanie sposobów przeciwdziałania im,</w:t>
      </w:r>
    </w:p>
    <w:p w:rsidR="00794153" w:rsidRPr="00BB1766" w:rsidRDefault="00794153" w:rsidP="00794153">
      <w:pPr>
        <w:jc w:val="both"/>
        <w:rPr>
          <w:rFonts w:ascii="Cambria" w:hAnsi="Cambria" w:cs="Arial"/>
        </w:rPr>
      </w:pPr>
      <w:r w:rsidRPr="00BB1766">
        <w:rPr>
          <w:rFonts w:ascii="Cambria" w:hAnsi="Cambria" w:cs="Arial"/>
        </w:rPr>
        <w:t>4) sprawdzanie warunków bezpieczeństwa w miejscach, gdzie prowadzone są zajęcia (dostrzeżone zagrożenie usunąć lub zgłosić dyrektorowi szkoły);</w:t>
      </w:r>
    </w:p>
    <w:p w:rsidR="00794153" w:rsidRPr="00BB1766" w:rsidRDefault="00794153" w:rsidP="00794153">
      <w:pPr>
        <w:jc w:val="both"/>
        <w:rPr>
          <w:rFonts w:ascii="Cambria" w:hAnsi="Cambria" w:cs="Arial"/>
        </w:rPr>
      </w:pPr>
      <w:r w:rsidRPr="00BB1766">
        <w:rPr>
          <w:rFonts w:ascii="Cambria" w:hAnsi="Cambria" w:cs="Arial"/>
        </w:rPr>
        <w:t>5) reagowanie na wszelkie dostrzeżone sytuacje lub zachowania uczniów stanowiące zagrożenie bezpieczeństwa uczniów;</w:t>
      </w:r>
    </w:p>
    <w:p w:rsidR="00794153" w:rsidRPr="00BB1766" w:rsidRDefault="00794153" w:rsidP="00794153">
      <w:pPr>
        <w:jc w:val="both"/>
        <w:rPr>
          <w:rFonts w:ascii="Cambria" w:hAnsi="Cambria" w:cs="Arial"/>
        </w:rPr>
      </w:pPr>
      <w:r w:rsidRPr="00BB1766">
        <w:rPr>
          <w:rFonts w:ascii="Cambria" w:hAnsi="Cambria" w:cs="Arial"/>
        </w:rPr>
        <w:t>6) zwracanie uwagi na osoby postronne przebywające na terenie szkoły;</w:t>
      </w:r>
    </w:p>
    <w:p w:rsidR="00794153" w:rsidRPr="00BB1766" w:rsidRDefault="00C15F73" w:rsidP="00794153">
      <w:pPr>
        <w:jc w:val="both"/>
        <w:rPr>
          <w:rFonts w:ascii="Cambria" w:hAnsi="Cambria" w:cs="Arial"/>
        </w:rPr>
      </w:pPr>
      <w:r>
        <w:rPr>
          <w:rFonts w:ascii="Cambria" w:hAnsi="Cambria" w:cs="Arial"/>
        </w:rPr>
        <w:t>7) niezwłocznie zawiadamianie dyrektora s</w:t>
      </w:r>
      <w:r w:rsidR="00794153" w:rsidRPr="00BB1766">
        <w:rPr>
          <w:rFonts w:ascii="Cambria" w:hAnsi="Cambria" w:cs="Arial"/>
        </w:rPr>
        <w:t>zkoły o wszelkich dostrzeżonych zdarzeniach, noszących znamiona przestępstwa lub stanowiących zagrożenie dla zdrowia lub życia uczniów</w:t>
      </w:r>
      <w:r>
        <w:rPr>
          <w:rFonts w:ascii="Cambria" w:hAnsi="Cambria" w:cs="Arial"/>
        </w:rPr>
        <w:t>.</w:t>
      </w:r>
    </w:p>
    <w:p w:rsidR="00794153" w:rsidRPr="00BB1766" w:rsidRDefault="00794153" w:rsidP="00794153">
      <w:pPr>
        <w:ind w:left="360"/>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3</w:t>
      </w:r>
      <w:r w:rsidRPr="00BB1766">
        <w:rPr>
          <w:rFonts w:ascii="Cambria" w:hAnsi="Cambria" w:cs="Arial"/>
        </w:rPr>
        <w:t>. W razie wypadku należy udzielić pierwszej pomocy, zawiadomić i wezwać pielęgniarkę, w razie potrzeby wezwać pogotowie ratunkowe (każ</w:t>
      </w:r>
      <w:r w:rsidR="00C15F73">
        <w:rPr>
          <w:rFonts w:ascii="Cambria" w:hAnsi="Cambria" w:cs="Arial"/>
        </w:rPr>
        <w:t xml:space="preserve">dy wypadek należy odnotować w </w:t>
      </w:r>
      <w:r w:rsidR="00C15F73" w:rsidRPr="00C15F73">
        <w:rPr>
          <w:rFonts w:ascii="Cambria" w:hAnsi="Cambria" w:cs="Arial"/>
          <w:i/>
        </w:rPr>
        <w:t>„Z</w:t>
      </w:r>
      <w:r w:rsidRPr="00C15F73">
        <w:rPr>
          <w:rFonts w:ascii="Cambria" w:hAnsi="Cambria" w:cs="Arial"/>
          <w:i/>
        </w:rPr>
        <w:t>eszycie wypadkó</w:t>
      </w:r>
      <w:r w:rsidR="00342558" w:rsidRPr="00C15F73">
        <w:rPr>
          <w:rFonts w:ascii="Cambria" w:hAnsi="Cambria" w:cs="Arial"/>
          <w:i/>
        </w:rPr>
        <w:t>w</w:t>
      </w:r>
      <w:r w:rsidR="00342558" w:rsidRPr="00BB1766">
        <w:rPr>
          <w:rFonts w:ascii="Cambria" w:hAnsi="Cambria" w:cs="Arial"/>
        </w:rPr>
        <w:t xml:space="preserve">” </w:t>
      </w:r>
      <w:r w:rsidRPr="00BB1766">
        <w:rPr>
          <w:rFonts w:ascii="Cambria" w:hAnsi="Cambria" w:cs="Arial"/>
        </w:rPr>
        <w:t xml:space="preserve">znajdującym się w sekretariacie szkoły). </w:t>
      </w:r>
    </w:p>
    <w:p w:rsidR="00794153" w:rsidRPr="00BB1766" w:rsidRDefault="00794153" w:rsidP="00794153">
      <w:pPr>
        <w:ind w:firstLine="567"/>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4.</w:t>
      </w:r>
      <w:r w:rsidRPr="00BB1766">
        <w:rPr>
          <w:rFonts w:ascii="Cambria" w:hAnsi="Cambria" w:cs="Arial"/>
        </w:rPr>
        <w:t xml:space="preserve"> Jeżeli stan zagrożenia powstanie lub ujawni się w czasie zajęć - niezwłocznie się je przerywa i wyprowadza się z zagrożonych miejsc osoby powierzone opiece szkoły.</w:t>
      </w:r>
    </w:p>
    <w:p w:rsidR="00794153" w:rsidRPr="00BB1766" w:rsidRDefault="00794153" w:rsidP="00794153">
      <w:pPr>
        <w:ind w:firstLine="567"/>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5</w:t>
      </w:r>
      <w:r w:rsidRPr="00BB1766">
        <w:rPr>
          <w:rFonts w:ascii="Cambria" w:hAnsi="Cambria" w:cs="Arial"/>
        </w:rPr>
        <w:t xml:space="preserve">. Pomieszczenia szkoły, w szczególności pokój nauczycielski, </w:t>
      </w:r>
      <w:r w:rsidR="004559CC" w:rsidRPr="00BB1766">
        <w:rPr>
          <w:rFonts w:ascii="Cambria" w:hAnsi="Cambria" w:cs="Arial"/>
        </w:rPr>
        <w:t xml:space="preserve">kantorek </w:t>
      </w:r>
      <w:r w:rsidRPr="00BB1766">
        <w:rPr>
          <w:rFonts w:ascii="Cambria" w:hAnsi="Cambria" w:cs="Arial"/>
        </w:rPr>
        <w:t>wychowania fizycznego wyposaża się w apteczki zaopatrzone w środki niezbędne do udzielania pierwszej pomocy i instrukcję o zasadach udzielania tej pomocy.</w:t>
      </w:r>
    </w:p>
    <w:p w:rsidR="00794153" w:rsidRPr="00BB1766" w:rsidRDefault="00794153" w:rsidP="00794153">
      <w:pPr>
        <w:ind w:firstLine="567"/>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6.</w:t>
      </w:r>
      <w:r w:rsidRPr="00BB1766">
        <w:rPr>
          <w:rFonts w:ascii="Cambria" w:hAnsi="Cambria" w:cs="Arial"/>
        </w:rPr>
        <w:t xml:space="preserve"> Nauczyciele, w szczególności prowadzący zajęcia wychowania fizycznego, podlegają przeszkoleniu w zakresie udzielania pierwszej pomocy.</w:t>
      </w:r>
    </w:p>
    <w:p w:rsidR="00794153" w:rsidRPr="00BB1766" w:rsidRDefault="00794153" w:rsidP="00794153">
      <w:pPr>
        <w:ind w:firstLine="567"/>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7</w:t>
      </w:r>
      <w:r w:rsidRPr="00BB1766">
        <w:rPr>
          <w:rFonts w:ascii="Cambria" w:hAnsi="Cambria" w:cs="Arial"/>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794153" w:rsidRPr="00BB1766" w:rsidRDefault="00794153" w:rsidP="00794153">
      <w:pPr>
        <w:rPr>
          <w:rFonts w:ascii="Cambria" w:hAnsi="Cambria"/>
        </w:rPr>
      </w:pPr>
    </w:p>
    <w:p w:rsidR="00794153" w:rsidRPr="00BB1766" w:rsidRDefault="008F2D5D" w:rsidP="00794153">
      <w:pPr>
        <w:pStyle w:val="Nagwek1"/>
        <w:spacing w:before="0"/>
        <w:rPr>
          <w:rFonts w:cs="Arial"/>
          <w:color w:val="auto"/>
          <w:sz w:val="22"/>
          <w:szCs w:val="22"/>
        </w:rPr>
      </w:pPr>
      <w:r w:rsidRPr="00BB1766">
        <w:rPr>
          <w:rFonts w:cs="Arial"/>
          <w:color w:val="auto"/>
          <w:sz w:val="22"/>
          <w:szCs w:val="22"/>
        </w:rPr>
        <w:t xml:space="preserve">DZIAŁ </w:t>
      </w:r>
      <w:r w:rsidR="00794153" w:rsidRPr="00BB1766">
        <w:rPr>
          <w:rFonts w:cs="Arial"/>
          <w:color w:val="auto"/>
          <w:sz w:val="22"/>
          <w:szCs w:val="22"/>
        </w:rPr>
        <w:t>X</w:t>
      </w:r>
    </w:p>
    <w:p w:rsidR="00794153" w:rsidRPr="00BB1766" w:rsidRDefault="00794153" w:rsidP="00794153">
      <w:pPr>
        <w:pStyle w:val="Nagwek1"/>
        <w:spacing w:before="0"/>
        <w:rPr>
          <w:rFonts w:cs="Arial"/>
          <w:color w:val="auto"/>
          <w:sz w:val="22"/>
          <w:szCs w:val="22"/>
        </w:rPr>
      </w:pPr>
      <w:r w:rsidRPr="00BB1766">
        <w:rPr>
          <w:rFonts w:cs="Arial"/>
          <w:color w:val="auto"/>
          <w:sz w:val="22"/>
          <w:szCs w:val="22"/>
        </w:rPr>
        <w:t>Ceremoniał szkolny</w:t>
      </w:r>
    </w:p>
    <w:p w:rsidR="00794153" w:rsidRPr="00BB1766" w:rsidRDefault="00794153" w:rsidP="00794153">
      <w:pPr>
        <w:rPr>
          <w:rFonts w:ascii="Cambria" w:hAnsi="Cambria"/>
        </w:rPr>
      </w:pPr>
    </w:p>
    <w:p w:rsidR="00794153" w:rsidRPr="00BB1766" w:rsidRDefault="000222A6" w:rsidP="00794153">
      <w:pPr>
        <w:pStyle w:val="Nagwek1"/>
        <w:spacing w:before="0"/>
        <w:ind w:firstLine="709"/>
        <w:jc w:val="both"/>
        <w:rPr>
          <w:rFonts w:cs="Arial"/>
          <w:color w:val="auto"/>
          <w:sz w:val="22"/>
          <w:szCs w:val="22"/>
        </w:rPr>
      </w:pPr>
      <w:r w:rsidRPr="00BB1766">
        <w:rPr>
          <w:rFonts w:cs="Arial"/>
          <w:color w:val="auto"/>
          <w:sz w:val="22"/>
          <w:szCs w:val="22"/>
        </w:rPr>
        <w:t>§ 1</w:t>
      </w:r>
      <w:r w:rsidR="005F709D">
        <w:rPr>
          <w:rFonts w:cs="Arial"/>
          <w:color w:val="auto"/>
          <w:sz w:val="22"/>
          <w:szCs w:val="22"/>
        </w:rPr>
        <w:t>30</w:t>
      </w:r>
      <w:r w:rsidR="00794153" w:rsidRPr="00BB1766">
        <w:rPr>
          <w:rFonts w:cs="Arial"/>
          <w:color w:val="auto"/>
          <w:sz w:val="22"/>
          <w:szCs w:val="22"/>
        </w:rPr>
        <w:t xml:space="preserve">. </w:t>
      </w:r>
      <w:r w:rsidR="00794153" w:rsidRPr="00BB1766">
        <w:rPr>
          <w:rFonts w:cs="Arial"/>
          <w:b w:val="0"/>
          <w:color w:val="auto"/>
          <w:sz w:val="22"/>
          <w:szCs w:val="22"/>
        </w:rPr>
        <w:t>Szkoła posiada symbole szkolne:</w:t>
      </w:r>
    </w:p>
    <w:p w:rsidR="00794153" w:rsidRPr="00BB1766" w:rsidRDefault="00794153" w:rsidP="00794153">
      <w:pPr>
        <w:rPr>
          <w:rFonts w:ascii="Cambria" w:hAnsi="Cambria"/>
        </w:rPr>
      </w:pPr>
    </w:p>
    <w:p w:rsidR="00794153" w:rsidRPr="00BB1766" w:rsidRDefault="00794153" w:rsidP="006600B4">
      <w:pPr>
        <w:numPr>
          <w:ilvl w:val="1"/>
          <w:numId w:val="140"/>
        </w:numPr>
        <w:tabs>
          <w:tab w:val="clear" w:pos="823"/>
          <w:tab w:val="num" w:pos="284"/>
        </w:tabs>
        <w:jc w:val="both"/>
        <w:rPr>
          <w:rFonts w:ascii="Cambria" w:hAnsi="Cambria" w:cs="Arial"/>
        </w:rPr>
      </w:pPr>
      <w:r w:rsidRPr="00BB1766">
        <w:rPr>
          <w:rFonts w:ascii="Cambria" w:hAnsi="Cambria" w:cs="Arial"/>
        </w:rPr>
        <w:lastRenderedPageBreak/>
        <w:t>Sztandar szkoły:</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727716"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w skład pocztu sztand</w:t>
      </w:r>
      <w:r w:rsidR="00342558" w:rsidRPr="00BB1766">
        <w:rPr>
          <w:rFonts w:ascii="Cambria" w:hAnsi="Cambria" w:cs="Arial"/>
          <w:sz w:val="22"/>
          <w:szCs w:val="22"/>
        </w:rPr>
        <w:t>a</w:t>
      </w:r>
      <w:r w:rsidR="00727716" w:rsidRPr="00BB1766">
        <w:rPr>
          <w:rFonts w:ascii="Cambria" w:hAnsi="Cambria" w:cs="Arial"/>
          <w:sz w:val="22"/>
          <w:szCs w:val="22"/>
        </w:rPr>
        <w:t>rowego wchodzą uczniowie klas I-III wyróżniający się szczególnymi osiągnięciam</w:t>
      </w:r>
      <w:r w:rsidR="005860DF">
        <w:rPr>
          <w:rFonts w:ascii="Cambria" w:hAnsi="Cambria" w:cs="Arial"/>
          <w:sz w:val="22"/>
          <w:szCs w:val="22"/>
        </w:rPr>
        <w:t>i i wzorową postawą uczniowską;</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 xml:space="preserve"> Rada Pedagogiczna powołuje w skład pocztu sztandarowego uczniów ze średnią ocen nie niższą niż 4,5 i zachowaniem bardzo dobrym;</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poczet sztandarowy zawsze występuje w strojach galowych ze swymi insygniami. W trakcie uroczystości na wolnym powietrzu poczet może nosić okrycia wierzchnie;</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insygniami pocztu sztandarowego są biało-czerwone szarfy biegnące z prawego ramienia do lewego boku i białe rękawiczki;</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sztandar uczestniczy w uroczystościach szkolnych oraz poza szkołą na zaproszenie innych szkół i instytucji lub organizacji;</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podczas uroczystości żałobnych sztandar ozdabia czarna wstęga uwiązana pod głowicą (orłem);</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podczas wprowadzania i wyprowadzania sztandaru i w trakcie przemarszu chorąży niesie sztandar opierając drzewce na prawym ramieniu;</w:t>
      </w:r>
    </w:p>
    <w:p w:rsidR="00794153" w:rsidRPr="00BB1766" w:rsidRDefault="00794153" w:rsidP="006600B4">
      <w:pPr>
        <w:pStyle w:val="NormalnyWyjustowany"/>
        <w:numPr>
          <w:ilvl w:val="0"/>
          <w:numId w:val="141"/>
        </w:numPr>
        <w:tabs>
          <w:tab w:val="left" w:pos="284"/>
        </w:tabs>
        <w:ind w:left="0" w:firstLine="0"/>
        <w:rPr>
          <w:rFonts w:ascii="Cambria" w:hAnsi="Cambria" w:cs="Arial"/>
          <w:sz w:val="22"/>
          <w:szCs w:val="22"/>
        </w:rPr>
      </w:pPr>
      <w:r w:rsidRPr="00BB1766">
        <w:rPr>
          <w:rFonts w:ascii="Cambria" w:hAnsi="Cambria" w:cs="Arial"/>
          <w:sz w:val="22"/>
          <w:szCs w:val="22"/>
        </w:rPr>
        <w:t>sztandarowi oddaje się szacunek. Podczas wprowadzania i wyprowadzania sztandaru wszyscy uczestnicy uroczyst</w:t>
      </w:r>
      <w:r w:rsidR="00A65473" w:rsidRPr="00BB1766">
        <w:rPr>
          <w:rFonts w:ascii="Cambria" w:hAnsi="Cambria" w:cs="Arial"/>
          <w:sz w:val="22"/>
          <w:szCs w:val="22"/>
        </w:rPr>
        <w:t>o</w:t>
      </w:r>
      <w:r w:rsidR="005860DF">
        <w:rPr>
          <w:rFonts w:ascii="Cambria" w:hAnsi="Cambria" w:cs="Arial"/>
          <w:sz w:val="22"/>
          <w:szCs w:val="22"/>
        </w:rPr>
        <w:t>ści stoją w pozycji „Baczność”; o</w:t>
      </w:r>
      <w:r w:rsidRPr="00BB1766">
        <w:rPr>
          <w:rFonts w:ascii="Cambria" w:hAnsi="Cambria" w:cs="Arial"/>
          <w:sz w:val="22"/>
          <w:szCs w:val="22"/>
        </w:rPr>
        <w:t>dpowiednie komendy podaje osoba prowadząca uroczystość;</w:t>
      </w:r>
    </w:p>
    <w:p w:rsidR="00794153" w:rsidRPr="00BB1766" w:rsidRDefault="00794153" w:rsidP="006600B4">
      <w:pPr>
        <w:pStyle w:val="NormalnyWyjustowany"/>
        <w:numPr>
          <w:ilvl w:val="0"/>
          <w:numId w:val="141"/>
        </w:numPr>
        <w:tabs>
          <w:tab w:val="left" w:pos="426"/>
        </w:tabs>
        <w:ind w:left="0" w:firstLine="0"/>
        <w:rPr>
          <w:rFonts w:ascii="Cambria" w:hAnsi="Cambria" w:cs="Arial"/>
          <w:sz w:val="22"/>
          <w:szCs w:val="22"/>
        </w:rPr>
      </w:pPr>
      <w:r w:rsidRPr="00BB1766">
        <w:rPr>
          <w:rFonts w:ascii="Cambria" w:hAnsi="Cambria" w:cs="Arial"/>
          <w:sz w:val="22"/>
          <w:szCs w:val="22"/>
        </w:rPr>
        <w:t>oddawanie honorów sztandarem odbywa się poprzez pochylenie go przez chorążego</w:t>
      </w:r>
      <w:r w:rsidR="005860DF">
        <w:rPr>
          <w:rFonts w:ascii="Cambria" w:hAnsi="Cambria" w:cs="Arial"/>
          <w:sz w:val="22"/>
          <w:szCs w:val="22"/>
        </w:rPr>
        <w:t>,</w:t>
      </w:r>
      <w:r w:rsidRPr="00BB1766">
        <w:rPr>
          <w:rFonts w:ascii="Cambria" w:hAnsi="Cambria" w:cs="Arial"/>
          <w:sz w:val="22"/>
          <w:szCs w:val="22"/>
        </w:rPr>
        <w:t xml:space="preserve"> robi</w:t>
      </w:r>
      <w:r w:rsidR="005860DF">
        <w:rPr>
          <w:rFonts w:ascii="Cambria" w:hAnsi="Cambria" w:cs="Arial"/>
          <w:sz w:val="22"/>
          <w:szCs w:val="22"/>
        </w:rPr>
        <w:t xml:space="preserve"> on</w:t>
      </w:r>
      <w:r w:rsidRPr="00BB1766">
        <w:rPr>
          <w:rFonts w:ascii="Cambria" w:hAnsi="Cambria" w:cs="Arial"/>
          <w:sz w:val="22"/>
          <w:szCs w:val="22"/>
        </w:rPr>
        <w:t xml:space="preserve"> wykrok lewą nogą, piętę drzewca opiera o prawą stopę i oburącz pochyla sztandar;</w:t>
      </w:r>
    </w:p>
    <w:p w:rsidR="00794153" w:rsidRPr="00BB1766" w:rsidRDefault="00794153" w:rsidP="006600B4">
      <w:pPr>
        <w:pStyle w:val="NormalnyWyjustowany"/>
        <w:numPr>
          <w:ilvl w:val="0"/>
          <w:numId w:val="141"/>
        </w:numPr>
        <w:tabs>
          <w:tab w:val="left" w:pos="426"/>
        </w:tabs>
        <w:ind w:left="0" w:firstLine="0"/>
        <w:rPr>
          <w:rFonts w:ascii="Cambria" w:hAnsi="Cambria" w:cs="Arial"/>
          <w:sz w:val="22"/>
          <w:szCs w:val="22"/>
        </w:rPr>
      </w:pPr>
      <w:r w:rsidRPr="00BB1766">
        <w:rPr>
          <w:rFonts w:ascii="Cambria" w:hAnsi="Cambria" w:cs="Arial"/>
          <w:sz w:val="22"/>
          <w:szCs w:val="22"/>
        </w:rPr>
        <w:t>sztandar oddaje honory:</w:t>
      </w:r>
    </w:p>
    <w:p w:rsidR="00794153" w:rsidRPr="00BB1766" w:rsidRDefault="005860DF" w:rsidP="006600B4">
      <w:pPr>
        <w:numPr>
          <w:ilvl w:val="3"/>
          <w:numId w:val="140"/>
        </w:numPr>
        <w:jc w:val="both"/>
        <w:rPr>
          <w:rFonts w:ascii="Cambria" w:hAnsi="Cambria" w:cs="Arial"/>
        </w:rPr>
      </w:pPr>
      <w:r>
        <w:rPr>
          <w:rFonts w:ascii="Cambria" w:hAnsi="Cambria" w:cs="Arial"/>
        </w:rPr>
        <w:t>na komendę „D</w:t>
      </w:r>
      <w:r w:rsidR="00A65473" w:rsidRPr="00BB1766">
        <w:rPr>
          <w:rFonts w:ascii="Cambria" w:hAnsi="Cambria" w:cs="Arial"/>
        </w:rPr>
        <w:t>o hymnu</w:t>
      </w:r>
      <w:r>
        <w:rPr>
          <w:rFonts w:ascii="Cambria" w:hAnsi="Cambria" w:cs="Arial"/>
        </w:rPr>
        <w:t>!</w:t>
      </w:r>
      <w:r w:rsidR="00A65473" w:rsidRPr="00BB1766">
        <w:rPr>
          <w:rFonts w:ascii="Cambria" w:hAnsi="Cambria" w:cs="Arial"/>
        </w:rPr>
        <w:t xml:space="preserve">” </w:t>
      </w:r>
      <w:r w:rsidR="00136986" w:rsidRPr="00BB1766">
        <w:rPr>
          <w:rFonts w:ascii="Cambria" w:hAnsi="Cambria" w:cs="Arial"/>
        </w:rPr>
        <w:t>,</w:t>
      </w:r>
    </w:p>
    <w:p w:rsidR="00794153" w:rsidRPr="00BB1766" w:rsidRDefault="00794153" w:rsidP="006600B4">
      <w:pPr>
        <w:numPr>
          <w:ilvl w:val="3"/>
          <w:numId w:val="140"/>
        </w:numPr>
        <w:jc w:val="both"/>
        <w:rPr>
          <w:rFonts w:ascii="Cambria" w:hAnsi="Cambria" w:cs="Arial"/>
        </w:rPr>
      </w:pPr>
      <w:r w:rsidRPr="00BB1766">
        <w:rPr>
          <w:rFonts w:ascii="Cambria" w:hAnsi="Cambria" w:cs="Arial"/>
        </w:rPr>
        <w:t>w czasie wykonywania „Roty”,</w:t>
      </w:r>
    </w:p>
    <w:p w:rsidR="00794153" w:rsidRPr="00BB1766" w:rsidRDefault="00794153" w:rsidP="006600B4">
      <w:pPr>
        <w:numPr>
          <w:ilvl w:val="3"/>
          <w:numId w:val="140"/>
        </w:numPr>
        <w:jc w:val="both"/>
        <w:rPr>
          <w:rFonts w:ascii="Cambria" w:hAnsi="Cambria" w:cs="Arial"/>
        </w:rPr>
      </w:pPr>
      <w:r w:rsidRPr="00BB1766">
        <w:rPr>
          <w:rFonts w:ascii="Cambria" w:hAnsi="Cambria" w:cs="Arial"/>
        </w:rPr>
        <w:t>gdy grany jest sygnał „Wojsko Polskie” (uroczystości z udziałem wojska),</w:t>
      </w:r>
    </w:p>
    <w:p w:rsidR="00794153" w:rsidRPr="00BB1766" w:rsidRDefault="00794153" w:rsidP="006600B4">
      <w:pPr>
        <w:numPr>
          <w:ilvl w:val="3"/>
          <w:numId w:val="140"/>
        </w:numPr>
        <w:jc w:val="both"/>
        <w:rPr>
          <w:rFonts w:ascii="Cambria" w:hAnsi="Cambria" w:cs="Arial"/>
        </w:rPr>
      </w:pPr>
      <w:r w:rsidRPr="00BB1766">
        <w:rPr>
          <w:rFonts w:ascii="Cambria" w:hAnsi="Cambria" w:cs="Arial"/>
        </w:rPr>
        <w:t>w trakcie ślubowania uczniów klas pierwszych,</w:t>
      </w:r>
    </w:p>
    <w:p w:rsidR="00794153" w:rsidRPr="00BB1766" w:rsidRDefault="00794153" w:rsidP="006600B4">
      <w:pPr>
        <w:numPr>
          <w:ilvl w:val="3"/>
          <w:numId w:val="140"/>
        </w:numPr>
        <w:jc w:val="both"/>
        <w:rPr>
          <w:rFonts w:ascii="Cambria" w:hAnsi="Cambria" w:cs="Arial"/>
        </w:rPr>
      </w:pPr>
      <w:r w:rsidRPr="00BB1766">
        <w:rPr>
          <w:rFonts w:ascii="Cambria" w:hAnsi="Cambria" w:cs="Arial"/>
        </w:rPr>
        <w:t>podczas opuszczenia trumny do grobu,</w:t>
      </w:r>
    </w:p>
    <w:p w:rsidR="00794153" w:rsidRPr="00BB1766" w:rsidRDefault="00794153" w:rsidP="006600B4">
      <w:pPr>
        <w:numPr>
          <w:ilvl w:val="3"/>
          <w:numId w:val="140"/>
        </w:numPr>
        <w:jc w:val="both"/>
        <w:rPr>
          <w:rFonts w:ascii="Cambria" w:hAnsi="Cambria" w:cs="Arial"/>
        </w:rPr>
      </w:pPr>
      <w:r w:rsidRPr="00BB1766">
        <w:rPr>
          <w:rFonts w:ascii="Cambria" w:hAnsi="Cambria" w:cs="Arial"/>
        </w:rPr>
        <w:t>w trakcie minuty ciszy dla uczczenia pamięci,</w:t>
      </w:r>
    </w:p>
    <w:p w:rsidR="00794153" w:rsidRPr="00BB1766" w:rsidRDefault="00794153" w:rsidP="006600B4">
      <w:pPr>
        <w:numPr>
          <w:ilvl w:val="3"/>
          <w:numId w:val="140"/>
        </w:numPr>
        <w:jc w:val="both"/>
        <w:rPr>
          <w:rFonts w:ascii="Cambria" w:hAnsi="Cambria" w:cs="Arial"/>
        </w:rPr>
      </w:pPr>
      <w:r w:rsidRPr="00BB1766">
        <w:rPr>
          <w:rFonts w:ascii="Cambria" w:hAnsi="Cambria" w:cs="Arial"/>
        </w:rPr>
        <w:t>podczas składania wieńców, kwiatów i zniczy przez delegację szkoły,</w:t>
      </w:r>
    </w:p>
    <w:p w:rsidR="00794153" w:rsidRPr="00BB1766" w:rsidRDefault="00794153" w:rsidP="006600B4">
      <w:pPr>
        <w:numPr>
          <w:ilvl w:val="3"/>
          <w:numId w:val="140"/>
        </w:numPr>
        <w:jc w:val="both"/>
        <w:rPr>
          <w:rFonts w:ascii="Cambria" w:hAnsi="Cambria" w:cs="Arial"/>
        </w:rPr>
      </w:pPr>
      <w:r w:rsidRPr="00BB1766">
        <w:rPr>
          <w:rFonts w:ascii="Cambria" w:hAnsi="Cambria" w:cs="Arial"/>
        </w:rPr>
        <w:t>w trakcie uroczystości kościelnych.</w:t>
      </w:r>
    </w:p>
    <w:p w:rsidR="00794153" w:rsidRPr="00BB1766" w:rsidRDefault="00794153" w:rsidP="00794153">
      <w:pPr>
        <w:ind w:left="1440"/>
        <w:jc w:val="both"/>
        <w:rPr>
          <w:rFonts w:ascii="Cambria" w:hAnsi="Cambria" w:cs="Arial"/>
        </w:rPr>
      </w:pPr>
    </w:p>
    <w:p w:rsidR="00794153" w:rsidRPr="00BB1766" w:rsidRDefault="00794153" w:rsidP="00794153">
      <w:pPr>
        <w:ind w:firstLine="567"/>
        <w:jc w:val="both"/>
        <w:rPr>
          <w:rFonts w:ascii="Cambria" w:hAnsi="Cambria" w:cs="Arial"/>
        </w:rPr>
      </w:pPr>
      <w:r w:rsidRPr="00BB1766">
        <w:rPr>
          <w:rFonts w:ascii="Cambria" w:hAnsi="Cambria" w:cs="Arial"/>
          <w:b/>
        </w:rPr>
        <w:t>2.</w:t>
      </w:r>
      <w:r w:rsidRPr="00BB1766">
        <w:rPr>
          <w:rFonts w:ascii="Cambria" w:hAnsi="Cambria" w:cs="Arial"/>
        </w:rPr>
        <w:t xml:space="preserve"> Godło/logo szkoły prezentuje uproszczony wizerunek Patrona oraz nazwę szkoły. Umieszczane jest na stronach tytułowych najważniejszych dokumentów szkolnych, teczkach, dyplomach, zaproszeniach, życzeniach itp.;</w:t>
      </w:r>
    </w:p>
    <w:p w:rsidR="00794153" w:rsidRPr="00BB1766" w:rsidRDefault="00794153" w:rsidP="00794153">
      <w:pPr>
        <w:jc w:val="both"/>
        <w:rPr>
          <w:rFonts w:ascii="Cambria" w:hAnsi="Cambria" w:cs="Arial"/>
        </w:rPr>
      </w:pPr>
    </w:p>
    <w:p w:rsidR="00794153" w:rsidRPr="00BB1766" w:rsidRDefault="00794153" w:rsidP="00794153">
      <w:pPr>
        <w:ind w:left="720" w:firstLine="426"/>
        <w:jc w:val="both"/>
        <w:rPr>
          <w:rFonts w:ascii="Cambria" w:hAnsi="Cambria" w:cs="Arial"/>
        </w:rPr>
      </w:pPr>
    </w:p>
    <w:p w:rsidR="00794153" w:rsidRPr="00BB1766" w:rsidRDefault="000222A6" w:rsidP="00794153">
      <w:pPr>
        <w:ind w:firstLine="567"/>
        <w:jc w:val="both"/>
        <w:rPr>
          <w:rFonts w:ascii="Cambria" w:hAnsi="Cambria" w:cs="Arial"/>
        </w:rPr>
      </w:pPr>
      <w:r w:rsidRPr="00BB1766">
        <w:rPr>
          <w:rFonts w:ascii="Cambria" w:hAnsi="Cambria" w:cs="Arial"/>
          <w:b/>
        </w:rPr>
        <w:t xml:space="preserve">3. </w:t>
      </w:r>
      <w:r w:rsidR="00794153" w:rsidRPr="00BB1766">
        <w:rPr>
          <w:rFonts w:ascii="Cambria" w:hAnsi="Cambria" w:cs="Arial"/>
        </w:rPr>
        <w:t xml:space="preserve"> Do uroczystości szkolnych tworzących ceremoniał zalicza się: święta państwowe, Dzień Flagi i Święto Konstytucji 3 Maja (2-3 maja),Dzień Edukacji Narodowej (14 października),</w:t>
      </w:r>
      <w:r w:rsidR="00DC3C2F" w:rsidRPr="00BB1766">
        <w:rPr>
          <w:rFonts w:ascii="Cambria" w:hAnsi="Cambria" w:cs="Arial"/>
        </w:rPr>
        <w:t xml:space="preserve"> </w:t>
      </w:r>
      <w:r w:rsidR="00794153" w:rsidRPr="00BB1766">
        <w:rPr>
          <w:rFonts w:ascii="Cambria" w:hAnsi="Cambria" w:cs="Arial"/>
        </w:rPr>
        <w:t>Święto Niepodległości (11 listopada);</w:t>
      </w:r>
    </w:p>
    <w:p w:rsidR="00794153" w:rsidRPr="00BB1766" w:rsidRDefault="00794153" w:rsidP="00794153">
      <w:pPr>
        <w:ind w:firstLine="426"/>
        <w:jc w:val="both"/>
        <w:rPr>
          <w:rFonts w:ascii="Cambria" w:hAnsi="Cambria" w:cs="Arial"/>
        </w:rPr>
      </w:pPr>
    </w:p>
    <w:p w:rsidR="00794153" w:rsidRPr="00BB1766" w:rsidRDefault="000222A6" w:rsidP="00794153">
      <w:pPr>
        <w:ind w:firstLine="567"/>
        <w:jc w:val="both"/>
        <w:rPr>
          <w:rFonts w:ascii="Cambria" w:hAnsi="Cambria" w:cs="Arial"/>
        </w:rPr>
      </w:pPr>
      <w:r w:rsidRPr="00BB1766">
        <w:rPr>
          <w:rFonts w:ascii="Cambria" w:hAnsi="Cambria" w:cs="Arial"/>
          <w:b/>
        </w:rPr>
        <w:t>4.</w:t>
      </w:r>
      <w:r w:rsidR="00794153" w:rsidRPr="00BB1766">
        <w:rPr>
          <w:rFonts w:ascii="Cambria" w:hAnsi="Cambria" w:cs="Arial"/>
        </w:rPr>
        <w:t xml:space="preserve"> U roczystości szkolne z udziałem sztandaru szkoły:</w:t>
      </w:r>
    </w:p>
    <w:p w:rsidR="00794153" w:rsidRPr="00BB1766" w:rsidRDefault="00794153" w:rsidP="006600B4">
      <w:pPr>
        <w:numPr>
          <w:ilvl w:val="3"/>
          <w:numId w:val="140"/>
        </w:numPr>
        <w:jc w:val="both"/>
        <w:rPr>
          <w:rFonts w:ascii="Cambria" w:hAnsi="Cambria" w:cs="Arial"/>
        </w:rPr>
      </w:pPr>
      <w:r w:rsidRPr="00BB1766">
        <w:rPr>
          <w:rFonts w:ascii="Cambria" w:hAnsi="Cambria" w:cs="Arial"/>
        </w:rPr>
        <w:t>rozpoczęcie roku szkolnego,</w:t>
      </w:r>
    </w:p>
    <w:p w:rsidR="00794153" w:rsidRPr="00BB1766" w:rsidRDefault="00794153" w:rsidP="006600B4">
      <w:pPr>
        <w:numPr>
          <w:ilvl w:val="3"/>
          <w:numId w:val="140"/>
        </w:numPr>
        <w:jc w:val="both"/>
        <w:rPr>
          <w:rFonts w:ascii="Cambria" w:hAnsi="Cambria" w:cs="Arial"/>
        </w:rPr>
      </w:pPr>
      <w:r w:rsidRPr="00BB1766">
        <w:rPr>
          <w:rFonts w:ascii="Cambria" w:hAnsi="Cambria" w:cs="Arial"/>
        </w:rPr>
        <w:t>Święto Szkoły i ślubowanie klas pierws</w:t>
      </w:r>
      <w:r w:rsidR="00F17A32" w:rsidRPr="00BB1766">
        <w:rPr>
          <w:rFonts w:ascii="Cambria" w:hAnsi="Cambria" w:cs="Arial"/>
        </w:rPr>
        <w:t>zych (rozpoczęcie roku szkolnego</w:t>
      </w:r>
      <w:r w:rsidRPr="00BB1766">
        <w:rPr>
          <w:rFonts w:ascii="Cambria" w:hAnsi="Cambria" w:cs="Arial"/>
        </w:rPr>
        <w:t>),</w:t>
      </w:r>
    </w:p>
    <w:p w:rsidR="00794153" w:rsidRPr="00BB1766" w:rsidRDefault="00794153" w:rsidP="006600B4">
      <w:pPr>
        <w:numPr>
          <w:ilvl w:val="3"/>
          <w:numId w:val="140"/>
        </w:numPr>
        <w:jc w:val="both"/>
        <w:rPr>
          <w:rFonts w:ascii="Cambria" w:hAnsi="Cambria" w:cs="Arial"/>
        </w:rPr>
      </w:pPr>
      <w:r w:rsidRPr="00BB1766">
        <w:rPr>
          <w:rFonts w:ascii="Cambria" w:hAnsi="Cambria" w:cs="Arial"/>
        </w:rPr>
        <w:t>zakończenie roku szkolnego,</w:t>
      </w:r>
    </w:p>
    <w:p w:rsidR="00794153" w:rsidRPr="00BB1766" w:rsidRDefault="00794153" w:rsidP="006600B4">
      <w:pPr>
        <w:numPr>
          <w:ilvl w:val="3"/>
          <w:numId w:val="140"/>
        </w:numPr>
        <w:jc w:val="both"/>
        <w:rPr>
          <w:rFonts w:ascii="Cambria" w:hAnsi="Cambria" w:cs="Arial"/>
        </w:rPr>
      </w:pPr>
      <w:r w:rsidRPr="00BB1766">
        <w:rPr>
          <w:rFonts w:ascii="Cambria" w:hAnsi="Cambria" w:cs="Arial"/>
        </w:rPr>
        <w:t>uroczystości kościelne, regionalne lub okolicznościowe z udziałem sztandaru szkoły.</w:t>
      </w:r>
    </w:p>
    <w:p w:rsidR="00794153" w:rsidRPr="00BB1766" w:rsidRDefault="00794153" w:rsidP="00794153">
      <w:pPr>
        <w:ind w:left="1440"/>
        <w:jc w:val="both"/>
        <w:rPr>
          <w:rFonts w:ascii="Cambria" w:hAnsi="Cambria" w:cs="Arial"/>
        </w:rPr>
      </w:pPr>
    </w:p>
    <w:p w:rsidR="00794153" w:rsidRPr="00BB1766" w:rsidRDefault="000222A6" w:rsidP="00794153">
      <w:pPr>
        <w:ind w:firstLine="567"/>
        <w:jc w:val="both"/>
        <w:rPr>
          <w:rFonts w:ascii="Cambria" w:hAnsi="Cambria" w:cs="Arial"/>
        </w:rPr>
      </w:pPr>
      <w:r w:rsidRPr="00BB1766">
        <w:rPr>
          <w:rFonts w:ascii="Cambria" w:hAnsi="Cambria" w:cs="Arial"/>
          <w:b/>
        </w:rPr>
        <w:t>5.</w:t>
      </w:r>
      <w:r w:rsidR="00794153" w:rsidRPr="00BB1766">
        <w:rPr>
          <w:rFonts w:ascii="Cambria" w:hAnsi="Cambria" w:cs="Arial"/>
        </w:rPr>
        <w:t xml:space="preserve"> Zachowanie uczestników uroczystości szkolnych:</w:t>
      </w:r>
    </w:p>
    <w:p w:rsidR="00794153" w:rsidRPr="00BB1766" w:rsidRDefault="00794153" w:rsidP="00794153">
      <w:pPr>
        <w:jc w:val="both"/>
        <w:rPr>
          <w:rFonts w:ascii="Cambria" w:hAnsi="Cambria" w:cs="Arial"/>
        </w:rPr>
      </w:pPr>
    </w:p>
    <w:p w:rsidR="00794153" w:rsidRPr="00BB1766" w:rsidRDefault="00794153" w:rsidP="006600B4">
      <w:pPr>
        <w:numPr>
          <w:ilvl w:val="0"/>
          <w:numId w:val="142"/>
        </w:numPr>
        <w:jc w:val="both"/>
        <w:rPr>
          <w:rFonts w:ascii="Cambria" w:hAnsi="Cambria" w:cs="Arial"/>
        </w:rPr>
      </w:pPr>
      <w:r w:rsidRPr="00BB1766">
        <w:rPr>
          <w:rFonts w:ascii="Cambria" w:hAnsi="Cambria" w:cs="Arial"/>
        </w:rPr>
        <w:t>Na komendę prowadzącego uroczystość:</w:t>
      </w:r>
    </w:p>
    <w:p w:rsidR="00794153" w:rsidRPr="00BB1766" w:rsidRDefault="005860DF" w:rsidP="006600B4">
      <w:pPr>
        <w:numPr>
          <w:ilvl w:val="0"/>
          <w:numId w:val="143"/>
        </w:numPr>
        <w:ind w:left="1134" w:hanging="425"/>
        <w:jc w:val="both"/>
        <w:rPr>
          <w:rFonts w:ascii="Cambria" w:hAnsi="Cambria" w:cs="Arial"/>
        </w:rPr>
      </w:pPr>
      <w:r>
        <w:rPr>
          <w:rFonts w:ascii="Cambria" w:hAnsi="Cambria" w:cs="Arial"/>
        </w:rPr>
        <w:t>„Baczność!</w:t>
      </w:r>
      <w:r w:rsidR="00794153" w:rsidRPr="00BB1766">
        <w:rPr>
          <w:rFonts w:ascii="Cambria" w:hAnsi="Cambria" w:cs="Arial"/>
        </w:rPr>
        <w:t xml:space="preserve"> Sztandar szkoły wprowadzić</w:t>
      </w:r>
      <w:r>
        <w:rPr>
          <w:rFonts w:ascii="Cambria" w:hAnsi="Cambria" w:cs="Arial"/>
        </w:rPr>
        <w:t>!</w:t>
      </w:r>
      <w:r w:rsidR="00794153" w:rsidRPr="00BB1766">
        <w:rPr>
          <w:rFonts w:ascii="Cambria" w:hAnsi="Cambria" w:cs="Arial"/>
        </w:rPr>
        <w:t>” - wszyscy uczestnicy przyjmują postawę zasadniczą i zachowują ją do komendy „Spocznij!”;</w:t>
      </w:r>
    </w:p>
    <w:p w:rsidR="00794153" w:rsidRPr="00BB1766" w:rsidRDefault="00794153" w:rsidP="006600B4">
      <w:pPr>
        <w:numPr>
          <w:ilvl w:val="0"/>
          <w:numId w:val="143"/>
        </w:numPr>
        <w:ind w:left="1134" w:hanging="425"/>
        <w:jc w:val="both"/>
        <w:rPr>
          <w:rFonts w:ascii="Cambria" w:hAnsi="Cambria" w:cs="Arial"/>
        </w:rPr>
      </w:pPr>
      <w:r w:rsidRPr="00BB1766">
        <w:rPr>
          <w:rFonts w:ascii="Cambria" w:hAnsi="Cambria" w:cs="Arial"/>
        </w:rPr>
        <w:t>„Do hymnu</w:t>
      </w:r>
      <w:r w:rsidR="005860DF">
        <w:rPr>
          <w:rFonts w:ascii="Cambria" w:hAnsi="Cambria" w:cs="Arial"/>
        </w:rPr>
        <w:t>!</w:t>
      </w:r>
      <w:r w:rsidRPr="00BB1766">
        <w:rPr>
          <w:rFonts w:ascii="Cambria" w:hAnsi="Cambria" w:cs="Arial"/>
        </w:rPr>
        <w:t>” - w postawie zasadniczej (na baczność) odśpiewuje się 2 zwrotki hymnu państwowego, o ile prowadzący nie zarządzi inaczej;</w:t>
      </w:r>
    </w:p>
    <w:p w:rsidR="00794153" w:rsidRPr="00BB1766" w:rsidRDefault="002B7782" w:rsidP="006600B4">
      <w:pPr>
        <w:numPr>
          <w:ilvl w:val="0"/>
          <w:numId w:val="143"/>
        </w:numPr>
        <w:ind w:left="1134" w:hanging="425"/>
        <w:jc w:val="both"/>
        <w:rPr>
          <w:rFonts w:ascii="Cambria" w:hAnsi="Cambria" w:cs="Arial"/>
        </w:rPr>
      </w:pPr>
      <w:r w:rsidRPr="00BB1766">
        <w:rPr>
          <w:rFonts w:ascii="Cambria" w:hAnsi="Cambria" w:cs="Arial"/>
        </w:rPr>
        <w:t xml:space="preserve"> </w:t>
      </w:r>
      <w:r w:rsidR="00794153" w:rsidRPr="00BB1766">
        <w:rPr>
          <w:rFonts w:ascii="Cambria" w:hAnsi="Cambria" w:cs="Arial"/>
        </w:rPr>
        <w:t>„Do ślubowania</w:t>
      </w:r>
      <w:r w:rsidR="005860DF">
        <w:rPr>
          <w:rFonts w:ascii="Cambria" w:hAnsi="Cambria" w:cs="Arial"/>
        </w:rPr>
        <w:t>!</w:t>
      </w:r>
      <w:r w:rsidR="00794153" w:rsidRPr="00BB1766">
        <w:rPr>
          <w:rFonts w:ascii="Cambria" w:hAnsi="Cambria" w:cs="Arial"/>
        </w:rPr>
        <w:t>” - uczestnicy pozostają w postawie zasadniczej do jego zakończenia komendą „Spocznij</w:t>
      </w:r>
      <w:r w:rsidR="005860DF">
        <w:rPr>
          <w:rFonts w:ascii="Cambria" w:hAnsi="Cambria" w:cs="Arial"/>
        </w:rPr>
        <w:t>!</w:t>
      </w:r>
      <w:r w:rsidR="00794153" w:rsidRPr="00BB1766">
        <w:rPr>
          <w:rFonts w:ascii="Cambria" w:hAnsi="Cambria" w:cs="Arial"/>
        </w:rPr>
        <w:t>”;</w:t>
      </w:r>
    </w:p>
    <w:p w:rsidR="00794153" w:rsidRPr="00BB1766" w:rsidRDefault="00794153" w:rsidP="005860DF">
      <w:pPr>
        <w:numPr>
          <w:ilvl w:val="0"/>
          <w:numId w:val="143"/>
        </w:numPr>
        <w:ind w:left="1134" w:hanging="425"/>
        <w:jc w:val="both"/>
        <w:rPr>
          <w:rFonts w:ascii="Cambria" w:hAnsi="Cambria" w:cs="Arial"/>
        </w:rPr>
      </w:pPr>
      <w:r w:rsidRPr="00BB1766">
        <w:rPr>
          <w:rFonts w:ascii="Cambria" w:hAnsi="Cambria" w:cs="Arial"/>
        </w:rPr>
        <w:lastRenderedPageBreak/>
        <w:t xml:space="preserve">„Do przekazania sztandaru” </w:t>
      </w:r>
      <w:r w:rsidR="005860DF">
        <w:rPr>
          <w:rFonts w:ascii="Cambria" w:hAnsi="Cambria" w:cs="Arial"/>
        </w:rPr>
        <w:t>–</w:t>
      </w:r>
      <w:r w:rsidRPr="00BB1766">
        <w:rPr>
          <w:rFonts w:ascii="Cambria" w:hAnsi="Cambria" w:cs="Arial"/>
        </w:rPr>
        <w:t xml:space="preserve"> uczestnicy pozostają w postawie zasadniczej, na wyznaczone miejsce występuje ze sztandarem poczet zdający i przyjmujący sztandar w pełnym składzie. Chorąży pocztu zdającego pochyla sztandar  i wygłasza formułę:„Przekazujemy Wam sztandar </w:t>
      </w:r>
      <w:r w:rsidR="005860DF">
        <w:rPr>
          <w:rFonts w:ascii="Cambria" w:hAnsi="Cambria" w:cs="Arial"/>
        </w:rPr>
        <w:t>–</w:t>
      </w:r>
      <w:r w:rsidRPr="00BB1766">
        <w:rPr>
          <w:rFonts w:ascii="Cambria" w:hAnsi="Cambria" w:cs="Arial"/>
        </w:rPr>
        <w:t xml:space="preserve"> symbol </w:t>
      </w:r>
      <w:r w:rsidR="00B53C30">
        <w:rPr>
          <w:rFonts w:ascii="Cambria" w:hAnsi="Cambria" w:cs="Arial"/>
        </w:rPr>
        <w:t>ZSO</w:t>
      </w:r>
      <w:r w:rsidR="00F17A32" w:rsidRPr="00BB1766">
        <w:rPr>
          <w:rFonts w:ascii="Cambria" w:hAnsi="Cambria" w:cs="Arial"/>
        </w:rPr>
        <w:t xml:space="preserve"> </w:t>
      </w:r>
      <w:r w:rsidRPr="00BB1766">
        <w:rPr>
          <w:rFonts w:ascii="Cambria" w:hAnsi="Cambria" w:cs="Arial"/>
        </w:rPr>
        <w:t>imienia</w:t>
      </w:r>
      <w:r w:rsidR="00F17A32" w:rsidRPr="00BB1766">
        <w:rPr>
          <w:rFonts w:ascii="Cambria" w:hAnsi="Cambria" w:cs="Arial"/>
        </w:rPr>
        <w:t xml:space="preserve"> Bolesława Chrobrego </w:t>
      </w:r>
      <w:r w:rsidRPr="00BB1766">
        <w:rPr>
          <w:rFonts w:ascii="Cambria" w:hAnsi="Cambria" w:cs="Arial"/>
        </w:rPr>
        <w:t>w</w:t>
      </w:r>
      <w:r w:rsidR="00F17A32" w:rsidRPr="00BB1766">
        <w:rPr>
          <w:rFonts w:ascii="Cambria" w:hAnsi="Cambria" w:cs="Arial"/>
        </w:rPr>
        <w:t xml:space="preserve"> Szprotawie .</w:t>
      </w:r>
      <w:r w:rsidRPr="00BB1766">
        <w:rPr>
          <w:rFonts w:ascii="Cambria" w:hAnsi="Cambria" w:cs="Arial"/>
        </w:rPr>
        <w:t>Opie</w:t>
      </w:r>
      <w:r w:rsidR="00F92671" w:rsidRPr="00BB1766">
        <w:rPr>
          <w:rFonts w:ascii="Cambria" w:hAnsi="Cambria" w:cs="Arial"/>
        </w:rPr>
        <w:t>kujcie się nim</w:t>
      </w:r>
      <w:r w:rsidR="00F17A32" w:rsidRPr="00BB1766">
        <w:rPr>
          <w:rFonts w:ascii="Cambria" w:hAnsi="Cambria" w:cs="Arial"/>
        </w:rPr>
        <w:t xml:space="preserve">  </w:t>
      </w:r>
      <w:r w:rsidRPr="00BB1766">
        <w:rPr>
          <w:rFonts w:ascii="Cambria" w:hAnsi="Cambria" w:cs="Arial"/>
        </w:rPr>
        <w:t xml:space="preserve">i godnie reprezentujcie naszą szkołę i jej Patrona”; chorąży pierwszego składu nowego pocztu przyklęka na prawe kolano, całuje róg sztandaru, wstaje i wygłasza formułę:„Przyjmujemy od Was sztandar </w:t>
      </w:r>
      <w:r w:rsidR="00B53C30">
        <w:rPr>
          <w:rFonts w:ascii="Cambria" w:hAnsi="Cambria" w:cs="Arial"/>
        </w:rPr>
        <w:t>ZSO</w:t>
      </w:r>
      <w:r w:rsidR="00F17A32" w:rsidRPr="00BB1766">
        <w:rPr>
          <w:rFonts w:ascii="Cambria" w:hAnsi="Cambria" w:cs="Arial"/>
        </w:rPr>
        <w:t xml:space="preserve"> </w:t>
      </w:r>
      <w:r w:rsidRPr="00BB1766">
        <w:rPr>
          <w:rFonts w:ascii="Cambria" w:hAnsi="Cambria" w:cs="Arial"/>
        </w:rPr>
        <w:t>imienia</w:t>
      </w:r>
      <w:r w:rsidR="00F17A32" w:rsidRPr="00BB1766">
        <w:rPr>
          <w:rFonts w:ascii="Cambria" w:hAnsi="Cambria" w:cs="Arial"/>
        </w:rPr>
        <w:t xml:space="preserve"> Bolesława Chrobrego </w:t>
      </w:r>
      <w:r w:rsidRPr="00BB1766">
        <w:rPr>
          <w:rFonts w:ascii="Cambria" w:hAnsi="Cambria" w:cs="Arial"/>
        </w:rPr>
        <w:t>w</w:t>
      </w:r>
      <w:r w:rsidR="00F17A32" w:rsidRPr="00BB1766">
        <w:rPr>
          <w:rFonts w:ascii="Cambria" w:hAnsi="Cambria" w:cs="Arial"/>
        </w:rPr>
        <w:t xml:space="preserve"> Szprotawie. </w:t>
      </w:r>
      <w:r w:rsidRPr="00BB1766">
        <w:rPr>
          <w:rFonts w:ascii="Cambria" w:hAnsi="Cambria" w:cs="Arial"/>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w:t>
      </w:r>
      <w:r w:rsidR="00E921AA" w:rsidRPr="00BB1766">
        <w:rPr>
          <w:rFonts w:ascii="Cambria" w:hAnsi="Cambria" w:cs="Arial"/>
        </w:rPr>
        <w:br/>
      </w:r>
      <w:r w:rsidRPr="00BB1766">
        <w:rPr>
          <w:rFonts w:ascii="Cambria" w:hAnsi="Cambria" w:cs="Arial"/>
        </w:rPr>
        <w:t>i rękawiczki); po przekazaniu sztandaru ustępujący poczet dołącza do swoich klas; „Poczet po przekazaniu sztandaru wstąp” – nowy poczet wraca na wyznaczone miejsce, pada komenda „Spocznij</w:t>
      </w:r>
      <w:r w:rsidR="005860DF">
        <w:rPr>
          <w:rFonts w:ascii="Cambria" w:hAnsi="Cambria" w:cs="Arial"/>
        </w:rPr>
        <w:t>!</w:t>
      </w:r>
      <w:r w:rsidRPr="00BB1766">
        <w:rPr>
          <w:rFonts w:ascii="Cambria" w:hAnsi="Cambria" w:cs="Arial"/>
        </w:rPr>
        <w:t>”.</w:t>
      </w:r>
    </w:p>
    <w:p w:rsidR="00794153" w:rsidRPr="00BB1766" w:rsidRDefault="00794153" w:rsidP="006600B4">
      <w:pPr>
        <w:numPr>
          <w:ilvl w:val="0"/>
          <w:numId w:val="143"/>
        </w:numPr>
        <w:ind w:left="1134" w:hanging="425"/>
        <w:jc w:val="both"/>
        <w:rPr>
          <w:rFonts w:ascii="Cambria" w:hAnsi="Cambria" w:cs="Arial"/>
        </w:rPr>
      </w:pPr>
      <w:r w:rsidRPr="00BB1766">
        <w:rPr>
          <w:rFonts w:ascii="Cambria" w:hAnsi="Cambria" w:cs="Arial"/>
        </w:rPr>
        <w:t>Na zakończenie części oficjalnej każdej uroczystości s</w:t>
      </w:r>
      <w:r w:rsidR="005860DF">
        <w:rPr>
          <w:rFonts w:ascii="Cambria" w:hAnsi="Cambria" w:cs="Arial"/>
        </w:rPr>
        <w:t>zkolnej pada komenda: „Baczność!</w:t>
      </w:r>
      <w:r w:rsidRPr="00BB1766">
        <w:rPr>
          <w:rFonts w:ascii="Cambria" w:hAnsi="Cambria" w:cs="Arial"/>
        </w:rPr>
        <w:t xml:space="preserve"> Sztandar szkoły wyprowadzić</w:t>
      </w:r>
      <w:r w:rsidR="005860DF">
        <w:rPr>
          <w:rFonts w:ascii="Cambria" w:hAnsi="Cambria" w:cs="Arial"/>
        </w:rPr>
        <w:t>!</w:t>
      </w:r>
      <w:r w:rsidRPr="00BB1766">
        <w:rPr>
          <w:rFonts w:ascii="Cambria" w:hAnsi="Cambria" w:cs="Arial"/>
        </w:rPr>
        <w:t>” - uczestnicy uroczystości przyjmują postawę zasadniczą a poczet wyprowadza sztandar. Prowadzący podaje komendę „Spocznij</w:t>
      </w:r>
      <w:r w:rsidR="005860DF">
        <w:rPr>
          <w:rFonts w:ascii="Cambria" w:hAnsi="Cambria" w:cs="Arial"/>
        </w:rPr>
        <w:t>!</w:t>
      </w:r>
      <w:r w:rsidRPr="00BB1766">
        <w:rPr>
          <w:rFonts w:ascii="Cambria" w:hAnsi="Cambria" w:cs="Arial"/>
        </w:rPr>
        <w:t>”.</w:t>
      </w:r>
    </w:p>
    <w:p w:rsidR="00794153" w:rsidRPr="00BB1766" w:rsidRDefault="00794153" w:rsidP="00794153">
      <w:pPr>
        <w:pStyle w:val="Nagwek7"/>
        <w:rPr>
          <w:rFonts w:ascii="Cambria" w:hAnsi="Cambria" w:cs="Arial"/>
          <w:sz w:val="22"/>
          <w:szCs w:val="22"/>
        </w:rPr>
      </w:pPr>
    </w:p>
    <w:p w:rsidR="00794153" w:rsidRPr="00BB1766" w:rsidRDefault="00794153" w:rsidP="00794153">
      <w:pPr>
        <w:pStyle w:val="Nagwek7"/>
        <w:rPr>
          <w:rFonts w:ascii="Cambria" w:hAnsi="Cambria" w:cs="Arial"/>
          <w:sz w:val="22"/>
          <w:szCs w:val="22"/>
        </w:rPr>
      </w:pPr>
    </w:p>
    <w:p w:rsidR="00794153" w:rsidRPr="00BB1766" w:rsidRDefault="00794153" w:rsidP="00794153">
      <w:pPr>
        <w:pStyle w:val="Nagwek7"/>
        <w:rPr>
          <w:rFonts w:ascii="Cambria" w:hAnsi="Cambria" w:cs="Arial"/>
          <w:sz w:val="22"/>
          <w:szCs w:val="22"/>
        </w:rPr>
      </w:pPr>
      <w:r w:rsidRPr="00BB1766">
        <w:rPr>
          <w:rFonts w:ascii="Cambria" w:hAnsi="Cambria" w:cs="Arial"/>
          <w:sz w:val="22"/>
          <w:szCs w:val="22"/>
        </w:rPr>
        <w:t>DZIAŁ X</w:t>
      </w:r>
      <w:r w:rsidR="00995EBE" w:rsidRPr="00BB1766">
        <w:rPr>
          <w:rFonts w:ascii="Cambria" w:hAnsi="Cambria" w:cs="Arial"/>
          <w:sz w:val="22"/>
          <w:szCs w:val="22"/>
        </w:rPr>
        <w:t>I</w:t>
      </w:r>
    </w:p>
    <w:p w:rsidR="00794153" w:rsidRPr="00BB1766" w:rsidRDefault="00794153" w:rsidP="00794153">
      <w:pPr>
        <w:pStyle w:val="Nagwek7"/>
        <w:rPr>
          <w:rFonts w:ascii="Cambria" w:hAnsi="Cambria" w:cs="Arial"/>
          <w:sz w:val="22"/>
          <w:szCs w:val="22"/>
        </w:rPr>
      </w:pPr>
      <w:r w:rsidRPr="00BB1766">
        <w:rPr>
          <w:rFonts w:ascii="Cambria" w:hAnsi="Cambria" w:cs="Arial"/>
          <w:sz w:val="22"/>
          <w:szCs w:val="22"/>
        </w:rPr>
        <w:t>Postanowienia końcowe</w:t>
      </w:r>
    </w:p>
    <w:p w:rsidR="00794153" w:rsidRPr="00BB1766" w:rsidRDefault="00794153" w:rsidP="00794153">
      <w:pPr>
        <w:pStyle w:val="Nagwek11"/>
        <w:spacing w:before="0" w:after="0"/>
        <w:rPr>
          <w:rFonts w:ascii="Cambria" w:hAnsi="Cambria" w:cs="Arial"/>
          <w:noProof w:val="0"/>
          <w:sz w:val="22"/>
          <w:szCs w:val="22"/>
        </w:rPr>
      </w:pPr>
    </w:p>
    <w:p w:rsidR="00794153" w:rsidRPr="00BB1766" w:rsidRDefault="00794153" w:rsidP="00794153">
      <w:pPr>
        <w:ind w:firstLine="567"/>
        <w:jc w:val="left"/>
        <w:rPr>
          <w:rFonts w:ascii="Cambria" w:hAnsi="Cambria" w:cs="Arial"/>
          <w:b/>
        </w:rPr>
      </w:pPr>
      <w:r w:rsidRPr="00BB1766">
        <w:rPr>
          <w:rFonts w:ascii="Cambria" w:hAnsi="Cambria" w:cs="Arial"/>
          <w:b/>
        </w:rPr>
        <w:t xml:space="preserve">§ </w:t>
      </w:r>
      <w:r w:rsidR="005F709D">
        <w:rPr>
          <w:rFonts w:ascii="Cambria" w:hAnsi="Cambria" w:cs="Arial"/>
          <w:b/>
        </w:rPr>
        <w:t>131</w:t>
      </w:r>
      <w:r w:rsidRPr="00BB1766">
        <w:rPr>
          <w:rFonts w:ascii="Cambria" w:hAnsi="Cambria" w:cs="Arial"/>
          <w:b/>
        </w:rPr>
        <w:t>. 1.</w:t>
      </w:r>
      <w:r w:rsidRPr="00BB1766">
        <w:rPr>
          <w:rFonts w:ascii="Cambria" w:hAnsi="Cambria" w:cs="Arial"/>
        </w:rPr>
        <w:t>Szkoła używa pieczęci urzędowej zgodnie z odrębnymi przepisami.</w:t>
      </w:r>
    </w:p>
    <w:p w:rsidR="00794153" w:rsidRPr="00BB1766" w:rsidRDefault="00794153" w:rsidP="00794153">
      <w:pPr>
        <w:rPr>
          <w:rFonts w:ascii="Cambria" w:hAnsi="Cambria" w:cs="Arial"/>
          <w:b/>
        </w:rPr>
      </w:pPr>
    </w:p>
    <w:p w:rsidR="00794153" w:rsidRPr="00BB1766" w:rsidRDefault="00794153" w:rsidP="006600B4">
      <w:pPr>
        <w:numPr>
          <w:ilvl w:val="0"/>
          <w:numId w:val="97"/>
        </w:numPr>
        <w:tabs>
          <w:tab w:val="clear" w:pos="680"/>
          <w:tab w:val="num" w:pos="0"/>
          <w:tab w:val="left" w:pos="284"/>
          <w:tab w:val="left" w:pos="851"/>
        </w:tabs>
        <w:ind w:left="0" w:firstLine="567"/>
        <w:jc w:val="both"/>
        <w:rPr>
          <w:rFonts w:ascii="Cambria" w:hAnsi="Cambria" w:cs="Arial"/>
        </w:rPr>
      </w:pPr>
      <w:r w:rsidRPr="00BB1766">
        <w:rPr>
          <w:rFonts w:ascii="Cambria" w:hAnsi="Cambria" w:cs="Arial"/>
        </w:rPr>
        <w:t>Regulaminy określające działalność organówszkoły, jak też wynikające z celów i zadań, nie mogą być sprzeczne z zapisami niniejszego statutu, jak również z przepisami wykonawczymi do ustawy o systemie oświaty.</w:t>
      </w:r>
    </w:p>
    <w:p w:rsidR="00794153" w:rsidRPr="00BB1766" w:rsidRDefault="00794153" w:rsidP="00794153">
      <w:pPr>
        <w:tabs>
          <w:tab w:val="left" w:pos="851"/>
        </w:tabs>
        <w:ind w:firstLine="567"/>
        <w:jc w:val="both"/>
        <w:rPr>
          <w:rFonts w:ascii="Cambria" w:hAnsi="Cambria" w:cs="Arial"/>
        </w:rPr>
      </w:pPr>
    </w:p>
    <w:p w:rsidR="00794153" w:rsidRPr="00BB1766" w:rsidRDefault="00794153" w:rsidP="006600B4">
      <w:pPr>
        <w:numPr>
          <w:ilvl w:val="0"/>
          <w:numId w:val="97"/>
        </w:numPr>
        <w:tabs>
          <w:tab w:val="clear" w:pos="680"/>
          <w:tab w:val="num" w:pos="0"/>
          <w:tab w:val="left" w:pos="284"/>
          <w:tab w:val="left" w:pos="851"/>
        </w:tabs>
        <w:ind w:left="0" w:firstLine="567"/>
        <w:jc w:val="both"/>
        <w:rPr>
          <w:rFonts w:ascii="Cambria" w:hAnsi="Cambria" w:cs="Arial"/>
        </w:rPr>
      </w:pPr>
      <w:r w:rsidRPr="00BB1766">
        <w:rPr>
          <w:rFonts w:ascii="Cambria" w:hAnsi="Cambria" w:cs="Arial"/>
        </w:rPr>
        <w:t>Szkoła prowadzi i przechowuje dokumentację zgodnie z odrębnymi przepisami.</w:t>
      </w:r>
    </w:p>
    <w:p w:rsidR="00794153" w:rsidRPr="00BB1766" w:rsidRDefault="00794153" w:rsidP="00794153">
      <w:pPr>
        <w:tabs>
          <w:tab w:val="left" w:pos="851"/>
        </w:tabs>
        <w:ind w:firstLine="567"/>
        <w:jc w:val="both"/>
        <w:rPr>
          <w:rFonts w:ascii="Cambria" w:hAnsi="Cambria" w:cs="Arial"/>
        </w:rPr>
      </w:pPr>
    </w:p>
    <w:p w:rsidR="00794153" w:rsidRPr="00BB1766" w:rsidRDefault="00794153" w:rsidP="006600B4">
      <w:pPr>
        <w:numPr>
          <w:ilvl w:val="0"/>
          <w:numId w:val="97"/>
        </w:numPr>
        <w:tabs>
          <w:tab w:val="clear" w:pos="680"/>
          <w:tab w:val="num" w:pos="0"/>
          <w:tab w:val="left" w:pos="284"/>
          <w:tab w:val="left" w:pos="851"/>
        </w:tabs>
        <w:ind w:left="0" w:firstLine="567"/>
        <w:jc w:val="both"/>
        <w:rPr>
          <w:rFonts w:ascii="Cambria" w:hAnsi="Cambria" w:cs="Arial"/>
        </w:rPr>
      </w:pPr>
      <w:r w:rsidRPr="00BB1766">
        <w:rPr>
          <w:rFonts w:ascii="Cambria" w:hAnsi="Cambria" w:cs="Arial"/>
        </w:rPr>
        <w:t>Zasady prowadzenia przez szkołę gospodarki finansowej i materiałowej określają odrębne przepisy.</w:t>
      </w:r>
    </w:p>
    <w:p w:rsidR="00794153" w:rsidRPr="00BB1766" w:rsidRDefault="00794153" w:rsidP="00794153">
      <w:pPr>
        <w:jc w:val="both"/>
        <w:rPr>
          <w:rFonts w:ascii="Cambria" w:hAnsi="Cambria" w:cs="Arial"/>
        </w:rPr>
      </w:pPr>
    </w:p>
    <w:p w:rsidR="00794153" w:rsidRPr="00BB1766" w:rsidRDefault="00995EBE" w:rsidP="00794153">
      <w:pPr>
        <w:ind w:firstLine="567"/>
        <w:jc w:val="both"/>
        <w:rPr>
          <w:rFonts w:ascii="Cambria" w:hAnsi="Cambria" w:cs="Arial"/>
        </w:rPr>
      </w:pPr>
      <w:r w:rsidRPr="00BB1766">
        <w:rPr>
          <w:rFonts w:ascii="Cambria" w:hAnsi="Cambria" w:cs="Arial"/>
          <w:b/>
        </w:rPr>
        <w:t xml:space="preserve">  </w:t>
      </w:r>
      <w:r w:rsidR="00794153" w:rsidRPr="00BB1766">
        <w:rPr>
          <w:rFonts w:ascii="Cambria" w:hAnsi="Cambria" w:cs="Arial"/>
          <w:b/>
        </w:rPr>
        <w:t xml:space="preserve">§ </w:t>
      </w:r>
      <w:r w:rsidR="005F709D">
        <w:rPr>
          <w:rFonts w:ascii="Cambria" w:hAnsi="Cambria" w:cs="Arial"/>
          <w:b/>
        </w:rPr>
        <w:t>132</w:t>
      </w:r>
      <w:r w:rsidR="00794153" w:rsidRPr="00BB1766">
        <w:rPr>
          <w:rFonts w:ascii="Cambria" w:hAnsi="Cambria" w:cs="Arial"/>
          <w:b/>
        </w:rPr>
        <w:t xml:space="preserve">. 1. </w:t>
      </w:r>
      <w:r w:rsidR="00794153" w:rsidRPr="00BB1766">
        <w:rPr>
          <w:rFonts w:ascii="Cambria" w:hAnsi="Cambria" w:cs="Arial"/>
        </w:rPr>
        <w:t xml:space="preserve">Zmiany w statucie dokonywane mogą być z inicjatywy: </w:t>
      </w:r>
    </w:p>
    <w:p w:rsidR="00794153" w:rsidRPr="00BB1766" w:rsidRDefault="00794153" w:rsidP="00794153">
      <w:pPr>
        <w:jc w:val="both"/>
        <w:rPr>
          <w:rFonts w:ascii="Cambria" w:hAnsi="Cambria" w:cs="Arial"/>
          <w:b/>
        </w:rPr>
      </w:pPr>
    </w:p>
    <w:p w:rsidR="00794153" w:rsidRPr="00BB1766" w:rsidRDefault="00794153" w:rsidP="006600B4">
      <w:pPr>
        <w:pStyle w:val="DefaultText"/>
        <w:numPr>
          <w:ilvl w:val="0"/>
          <w:numId w:val="123"/>
        </w:numPr>
        <w:jc w:val="both"/>
        <w:rPr>
          <w:rFonts w:ascii="Cambria" w:hAnsi="Cambria" w:cs="Arial"/>
          <w:sz w:val="22"/>
          <w:szCs w:val="22"/>
          <w:lang w:val="pl-PL"/>
        </w:rPr>
      </w:pPr>
      <w:r w:rsidRPr="00BB1766">
        <w:rPr>
          <w:rFonts w:ascii="Cambria" w:hAnsi="Cambria" w:cs="Arial"/>
          <w:sz w:val="22"/>
          <w:szCs w:val="22"/>
          <w:lang w:val="pl-PL"/>
        </w:rPr>
        <w:t>dyrektora szkoły jako przewodniczącego rady pedagogicznej;</w:t>
      </w:r>
    </w:p>
    <w:p w:rsidR="00794153" w:rsidRPr="00BB1766" w:rsidRDefault="00794153" w:rsidP="006600B4">
      <w:pPr>
        <w:pStyle w:val="DefaultText"/>
        <w:numPr>
          <w:ilvl w:val="0"/>
          <w:numId w:val="123"/>
        </w:numPr>
        <w:jc w:val="both"/>
        <w:rPr>
          <w:rFonts w:ascii="Cambria" w:hAnsi="Cambria" w:cs="Arial"/>
          <w:sz w:val="22"/>
          <w:szCs w:val="22"/>
          <w:lang w:val="pl-PL"/>
        </w:rPr>
      </w:pPr>
      <w:r w:rsidRPr="00BB1766">
        <w:rPr>
          <w:rFonts w:ascii="Cambria" w:hAnsi="Cambria" w:cs="Arial"/>
          <w:sz w:val="22"/>
          <w:szCs w:val="22"/>
          <w:lang w:val="pl-PL"/>
        </w:rPr>
        <w:t xml:space="preserve"> organu sprawującego nadzór pedagogiczny;</w:t>
      </w:r>
    </w:p>
    <w:p w:rsidR="00794153" w:rsidRPr="00BB1766" w:rsidRDefault="00794153" w:rsidP="006600B4">
      <w:pPr>
        <w:pStyle w:val="DefaultText"/>
        <w:numPr>
          <w:ilvl w:val="0"/>
          <w:numId w:val="123"/>
        </w:numPr>
        <w:jc w:val="both"/>
        <w:rPr>
          <w:rFonts w:ascii="Cambria" w:hAnsi="Cambria" w:cs="Arial"/>
          <w:sz w:val="22"/>
          <w:szCs w:val="22"/>
          <w:lang w:val="pl-PL"/>
        </w:rPr>
      </w:pPr>
      <w:r w:rsidRPr="00BB1766">
        <w:rPr>
          <w:rFonts w:ascii="Cambria" w:hAnsi="Cambria" w:cs="Arial"/>
          <w:sz w:val="22"/>
          <w:szCs w:val="22"/>
          <w:lang w:val="pl-PL"/>
        </w:rPr>
        <w:t xml:space="preserve"> rady rodziców;</w:t>
      </w:r>
    </w:p>
    <w:p w:rsidR="00794153" w:rsidRPr="00BB1766" w:rsidRDefault="00794153" w:rsidP="006600B4">
      <w:pPr>
        <w:pStyle w:val="DefaultText"/>
        <w:numPr>
          <w:ilvl w:val="0"/>
          <w:numId w:val="123"/>
        </w:numPr>
        <w:jc w:val="both"/>
        <w:rPr>
          <w:rFonts w:ascii="Cambria" w:hAnsi="Cambria" w:cs="Arial"/>
          <w:sz w:val="22"/>
          <w:szCs w:val="22"/>
          <w:lang w:val="pl-PL"/>
        </w:rPr>
      </w:pPr>
      <w:r w:rsidRPr="00BB1766">
        <w:rPr>
          <w:rFonts w:ascii="Cambria" w:hAnsi="Cambria" w:cs="Arial"/>
          <w:sz w:val="22"/>
          <w:szCs w:val="22"/>
          <w:lang w:val="pl-PL"/>
        </w:rPr>
        <w:t xml:space="preserve"> organu prowadzącego szkołę;</w:t>
      </w:r>
    </w:p>
    <w:p w:rsidR="00794153" w:rsidRPr="00BB1766" w:rsidRDefault="00794153" w:rsidP="006600B4">
      <w:pPr>
        <w:pStyle w:val="DefaultText"/>
        <w:numPr>
          <w:ilvl w:val="0"/>
          <w:numId w:val="123"/>
        </w:numPr>
        <w:jc w:val="both"/>
        <w:rPr>
          <w:rFonts w:ascii="Cambria" w:hAnsi="Cambria" w:cs="Arial"/>
          <w:sz w:val="22"/>
          <w:szCs w:val="22"/>
          <w:lang w:val="pl-PL"/>
        </w:rPr>
      </w:pPr>
      <w:r w:rsidRPr="00BB1766">
        <w:rPr>
          <w:rFonts w:ascii="Cambria" w:hAnsi="Cambria" w:cs="Arial"/>
          <w:sz w:val="22"/>
          <w:szCs w:val="22"/>
          <w:lang w:val="pl-PL"/>
        </w:rPr>
        <w:t xml:space="preserve"> oraz co najmniej 1/3 członków rady pedagogicznej.</w:t>
      </w:r>
    </w:p>
    <w:p w:rsidR="00794153" w:rsidRPr="00BB1766" w:rsidRDefault="00794153" w:rsidP="00794153">
      <w:pPr>
        <w:pStyle w:val="DefaultText"/>
        <w:jc w:val="both"/>
        <w:rPr>
          <w:rFonts w:ascii="Cambria" w:hAnsi="Cambria" w:cs="Arial"/>
          <w:sz w:val="22"/>
          <w:szCs w:val="22"/>
          <w:lang w:val="pl-PL"/>
        </w:rPr>
      </w:pPr>
    </w:p>
    <w:p w:rsidR="00794153" w:rsidRPr="00BB1766" w:rsidRDefault="00065695" w:rsidP="006600B4">
      <w:pPr>
        <w:pStyle w:val="DefaultText"/>
        <w:numPr>
          <w:ilvl w:val="0"/>
          <w:numId w:val="98"/>
        </w:numPr>
        <w:tabs>
          <w:tab w:val="clear" w:pos="1040"/>
          <w:tab w:val="num" w:pos="426"/>
        </w:tabs>
        <w:ind w:left="993" w:hanging="473"/>
        <w:jc w:val="both"/>
        <w:rPr>
          <w:rFonts w:ascii="Cambria" w:hAnsi="Cambria" w:cs="Arial"/>
          <w:sz w:val="22"/>
          <w:szCs w:val="22"/>
          <w:lang w:val="pl-PL"/>
        </w:rPr>
      </w:pPr>
      <w:r w:rsidRPr="00BB1766">
        <w:rPr>
          <w:rFonts w:ascii="Cambria" w:hAnsi="Cambria" w:cs="Arial"/>
          <w:sz w:val="22"/>
          <w:szCs w:val="22"/>
          <w:lang w:val="pl-PL"/>
        </w:rPr>
        <w:t xml:space="preserve">  Rada P</w:t>
      </w:r>
      <w:r w:rsidR="00794153" w:rsidRPr="00BB1766">
        <w:rPr>
          <w:rFonts w:ascii="Cambria" w:hAnsi="Cambria" w:cs="Arial"/>
          <w:sz w:val="22"/>
          <w:szCs w:val="22"/>
          <w:lang w:val="pl-PL"/>
        </w:rPr>
        <w:t>edagogiczna u</w:t>
      </w:r>
      <w:r w:rsidR="005860DF">
        <w:rPr>
          <w:rFonts w:ascii="Cambria" w:hAnsi="Cambria" w:cs="Arial"/>
          <w:sz w:val="22"/>
          <w:szCs w:val="22"/>
          <w:lang w:val="pl-PL"/>
        </w:rPr>
        <w:t>chwala zmiany i nowelizacje do Statutu S</w:t>
      </w:r>
      <w:r w:rsidR="00794153" w:rsidRPr="00BB1766">
        <w:rPr>
          <w:rFonts w:ascii="Cambria" w:hAnsi="Cambria" w:cs="Arial"/>
          <w:sz w:val="22"/>
          <w:szCs w:val="22"/>
          <w:lang w:val="pl-PL"/>
        </w:rPr>
        <w:t>zkoły.</w:t>
      </w:r>
    </w:p>
    <w:p w:rsidR="00794153" w:rsidRPr="00BB1766" w:rsidRDefault="00794153" w:rsidP="00794153">
      <w:pPr>
        <w:pStyle w:val="DefaultText"/>
        <w:ind w:left="360" w:hanging="360"/>
        <w:jc w:val="both"/>
        <w:rPr>
          <w:rFonts w:ascii="Cambria" w:hAnsi="Cambria" w:cs="Arial"/>
          <w:b/>
          <w:sz w:val="22"/>
          <w:szCs w:val="22"/>
          <w:lang w:val="pl-PL"/>
        </w:rPr>
      </w:pPr>
    </w:p>
    <w:p w:rsidR="00794153" w:rsidRPr="00BB1766" w:rsidRDefault="005F709D" w:rsidP="00794153">
      <w:pPr>
        <w:pStyle w:val="DefaultText"/>
        <w:ind w:firstLine="567"/>
        <w:jc w:val="both"/>
        <w:rPr>
          <w:rFonts w:ascii="Cambria" w:hAnsi="Cambria" w:cs="Arial"/>
          <w:b/>
          <w:sz w:val="22"/>
          <w:szCs w:val="22"/>
          <w:lang w:val="pl-PL"/>
        </w:rPr>
      </w:pPr>
      <w:r>
        <w:rPr>
          <w:rFonts w:ascii="Cambria" w:hAnsi="Cambria" w:cs="Arial"/>
          <w:b/>
          <w:sz w:val="22"/>
          <w:szCs w:val="22"/>
          <w:lang w:val="pl-PL"/>
        </w:rPr>
        <w:t>§ 133</w:t>
      </w:r>
      <w:r w:rsidR="00794153" w:rsidRPr="00BB1766">
        <w:rPr>
          <w:rFonts w:ascii="Cambria" w:hAnsi="Cambria" w:cs="Arial"/>
          <w:b/>
          <w:sz w:val="22"/>
          <w:szCs w:val="22"/>
          <w:lang w:val="pl-PL"/>
        </w:rPr>
        <w:t xml:space="preserve">.  </w:t>
      </w:r>
      <w:r w:rsidR="00794153" w:rsidRPr="00BB1766">
        <w:rPr>
          <w:rFonts w:ascii="Cambria" w:hAnsi="Cambria" w:cs="Arial"/>
          <w:sz w:val="22"/>
          <w:szCs w:val="22"/>
          <w:lang w:val="pl-PL"/>
        </w:rPr>
        <w:t>Dyrektor szkoły ma prawo do podejmowania doraźnych decyzji w sprawach nie ujętych w statucie.</w:t>
      </w:r>
    </w:p>
    <w:p w:rsidR="00794153" w:rsidRPr="00990025" w:rsidRDefault="00794153" w:rsidP="00666826">
      <w:pPr>
        <w:jc w:val="both"/>
        <w:rPr>
          <w:rFonts w:ascii="Cambria" w:hAnsi="Cambria"/>
        </w:rPr>
      </w:pPr>
    </w:p>
    <w:p w:rsidR="00794153" w:rsidRPr="00990025" w:rsidRDefault="00794153" w:rsidP="00794153">
      <w:pPr>
        <w:rPr>
          <w:rFonts w:ascii="Cambria" w:hAnsi="Cambria"/>
        </w:rPr>
      </w:pPr>
    </w:p>
    <w:p w:rsidR="00713DF8" w:rsidRPr="00990025" w:rsidRDefault="00713DF8" w:rsidP="00E72E55">
      <w:pPr>
        <w:jc w:val="both"/>
        <w:rPr>
          <w:rFonts w:ascii="Cambria" w:hAnsi="Cambria" w:cs="Arial"/>
        </w:rPr>
      </w:pPr>
    </w:p>
    <w:p w:rsidR="00713DF8" w:rsidRPr="00990025" w:rsidRDefault="00713DF8" w:rsidP="00E72E55">
      <w:pPr>
        <w:jc w:val="both"/>
        <w:rPr>
          <w:rFonts w:ascii="Cambria" w:hAnsi="Cambria" w:cs="Arial"/>
        </w:rPr>
      </w:pPr>
    </w:p>
    <w:p w:rsidR="00713DF8" w:rsidRPr="00990025" w:rsidRDefault="00713DF8" w:rsidP="00E72E55">
      <w:pPr>
        <w:jc w:val="both"/>
        <w:rPr>
          <w:rFonts w:ascii="Cambria" w:hAnsi="Cambria" w:cs="Arial"/>
        </w:rPr>
      </w:pPr>
    </w:p>
    <w:sectPr w:rsidR="00713DF8" w:rsidRPr="00990025" w:rsidSect="00362E7F">
      <w:footerReference w:type="even" r:id="rId8"/>
      <w:footerReference w:type="default" r:id="rId9"/>
      <w:pgSz w:w="11906" w:h="16838"/>
      <w:pgMar w:top="539" w:right="1418" w:bottom="1079" w:left="1418"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09" w:rsidRDefault="00870B09" w:rsidP="00961B67">
      <w:r>
        <w:separator/>
      </w:r>
    </w:p>
  </w:endnote>
  <w:endnote w:type="continuationSeparator" w:id="0">
    <w:p w:rsidR="00870B09" w:rsidRDefault="00870B09"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alegreya-regular">
    <w:altName w:val="Times New Roman"/>
    <w:panose1 w:val="00000000000000000000"/>
    <w:charset w:val="00"/>
    <w:family w:val="roman"/>
    <w:notTrueType/>
    <w:pitch w:val="default"/>
    <w:sig w:usb0="00000000" w:usb1="00000000" w:usb2="00000000" w:usb3="00000000" w:csb0="00000000" w:csb1="00000000"/>
  </w:font>
  <w:font w:name="TimesNewRomanPSMT">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1"/>
    </w:tblGrid>
    <w:tr w:rsidR="00870B09" w:rsidRPr="00BF3264">
      <w:trPr>
        <w:trHeight w:val="360"/>
      </w:trPr>
      <w:tc>
        <w:tcPr>
          <w:tcW w:w="724" w:type="pct"/>
          <w:shd w:val="clear" w:color="auto" w:fill="F5DFD3"/>
        </w:tcPr>
        <w:p w:rsidR="00870B09" w:rsidRPr="00081876" w:rsidRDefault="00E10044" w:rsidP="00CF34A1">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00870B09"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00870B09" w:rsidRPr="00081876">
            <w:rPr>
              <w:rFonts w:ascii="Arial Black" w:hAnsi="Arial Black"/>
              <w:sz w:val="22"/>
              <w:szCs w:val="22"/>
            </w:rPr>
            <w:t>38</w:t>
          </w:r>
          <w:r w:rsidRPr="00081876">
            <w:rPr>
              <w:rFonts w:ascii="Arial Black" w:hAnsi="Arial Black"/>
              <w:sz w:val="22"/>
              <w:szCs w:val="22"/>
            </w:rPr>
            <w:fldChar w:fldCharType="end"/>
          </w:r>
          <w:r w:rsidR="00870B09" w:rsidRPr="00081876">
            <w:rPr>
              <w:rFonts w:ascii="Arial Black" w:hAnsi="Arial Black"/>
              <w:sz w:val="22"/>
              <w:szCs w:val="22"/>
            </w:rPr>
            <w:t xml:space="preserve"> </w:t>
          </w:r>
        </w:p>
      </w:tc>
      <w:tc>
        <w:tcPr>
          <w:tcW w:w="4276" w:type="pct"/>
        </w:tcPr>
        <w:p w:rsidR="00870B09" w:rsidRPr="00081876" w:rsidRDefault="00870B09" w:rsidP="00CF34A1">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870B09" w:rsidRDefault="00870B0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6"/>
      <w:gridCol w:w="1843"/>
    </w:tblGrid>
    <w:tr w:rsidR="00870B09" w:rsidRPr="00BF3264">
      <w:trPr>
        <w:trHeight w:val="360"/>
      </w:trPr>
      <w:tc>
        <w:tcPr>
          <w:tcW w:w="4011" w:type="pct"/>
        </w:tcPr>
        <w:p w:rsidR="00870B09" w:rsidRPr="00081876" w:rsidRDefault="00870B09" w:rsidP="00365AA5">
          <w:pPr>
            <w:pStyle w:val="Stopka"/>
            <w:rPr>
              <w:rFonts w:ascii="Cambria" w:hAnsi="Cambria"/>
            </w:rPr>
          </w:pPr>
          <w:r w:rsidRPr="00081876">
            <w:rPr>
              <w:rFonts w:ascii="Cambria" w:hAnsi="Cambria"/>
            </w:rPr>
            <w:t xml:space="preserve">Statut </w:t>
          </w:r>
          <w:r>
            <w:rPr>
              <w:rFonts w:ascii="Cambria" w:hAnsi="Cambria"/>
            </w:rPr>
            <w:t>Liceum Ogólnokształcącego z Oddziałami Dwujęzycznymi w Zespole Szkół Ogólnokształcących w Szprotawie.</w:t>
          </w:r>
        </w:p>
      </w:tc>
      <w:tc>
        <w:tcPr>
          <w:tcW w:w="989" w:type="pct"/>
          <w:shd w:val="clear" w:color="auto" w:fill="F5DFD3"/>
        </w:tcPr>
        <w:p w:rsidR="00870B09" w:rsidRPr="00081876" w:rsidRDefault="00E10044" w:rsidP="007A0E08">
          <w:pPr>
            <w:pStyle w:val="Stopka"/>
            <w:ind w:right="281"/>
            <w:jc w:val="right"/>
            <w:rPr>
              <w:rFonts w:ascii="Arial Black" w:hAnsi="Arial Black"/>
              <w:sz w:val="22"/>
              <w:szCs w:val="22"/>
            </w:rPr>
          </w:pPr>
          <w:r w:rsidRPr="00081876">
            <w:rPr>
              <w:rFonts w:ascii="Arial Black" w:hAnsi="Arial Black"/>
              <w:sz w:val="22"/>
              <w:szCs w:val="22"/>
            </w:rPr>
            <w:fldChar w:fldCharType="begin"/>
          </w:r>
          <w:r w:rsidR="00870B09"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006D5EA1">
            <w:rPr>
              <w:rFonts w:ascii="Arial Black" w:hAnsi="Arial Black"/>
              <w:sz w:val="22"/>
              <w:szCs w:val="22"/>
            </w:rPr>
            <w:t>97</w:t>
          </w:r>
          <w:r w:rsidRPr="00081876">
            <w:rPr>
              <w:rFonts w:ascii="Arial Black" w:hAnsi="Arial Black"/>
              <w:sz w:val="22"/>
              <w:szCs w:val="22"/>
            </w:rPr>
            <w:fldChar w:fldCharType="end"/>
          </w:r>
        </w:p>
      </w:tc>
    </w:tr>
  </w:tbl>
  <w:p w:rsidR="00870B09" w:rsidRDefault="00870B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09" w:rsidRDefault="00870B09" w:rsidP="00961B67">
      <w:r>
        <w:separator/>
      </w:r>
    </w:p>
  </w:footnote>
  <w:footnote w:type="continuationSeparator" w:id="0">
    <w:p w:rsidR="00870B09" w:rsidRDefault="00870B09"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nsid w:val="00000017"/>
    <w:multiLevelType w:val="multilevel"/>
    <w:tmpl w:val="A986F46A"/>
    <w:lvl w:ilvl="0">
      <w:start w:val="1"/>
      <w:numFmt w:val="decimal"/>
      <w:lvlText w:val="%1."/>
      <w:lvlJc w:val="left"/>
      <w:pPr>
        <w:tabs>
          <w:tab w:val="num" w:pos="720"/>
        </w:tabs>
        <w:ind w:left="720" w:hanging="360"/>
      </w:pPr>
      <w:rPr>
        <w:b/>
        <w:color w:val="auto"/>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F77F8C"/>
    <w:multiLevelType w:val="hybridMultilevel"/>
    <w:tmpl w:val="03B8F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872D4A"/>
    <w:multiLevelType w:val="hybridMultilevel"/>
    <w:tmpl w:val="3FEA7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8">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
    <w:nsid w:val="04527BDF"/>
    <w:multiLevelType w:val="hybridMultilevel"/>
    <w:tmpl w:val="E438E822"/>
    <w:lvl w:ilvl="0" w:tplc="F140CAEE">
      <w:start w:val="1"/>
      <w:numFmt w:val="decimal"/>
      <w:lvlText w:val="%1."/>
      <w:lvlJc w:val="left"/>
      <w:pPr>
        <w:ind w:left="1003" w:hanging="360"/>
      </w:pPr>
      <w:rPr>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nsid w:val="04BA10E4"/>
    <w:multiLevelType w:val="hybridMultilevel"/>
    <w:tmpl w:val="3AC03D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
    <w:nsid w:val="062E4219"/>
    <w:multiLevelType w:val="hybridMultilevel"/>
    <w:tmpl w:val="8BB296BC"/>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3B70BF9C">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6138A8"/>
    <w:multiLevelType w:val="hybridMultilevel"/>
    <w:tmpl w:val="9F3E76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7A6947"/>
    <w:multiLevelType w:val="multilevel"/>
    <w:tmpl w:val="812E546E"/>
    <w:lvl w:ilvl="0">
      <w:start w:val="1"/>
      <w:numFmt w:val="lowerLetter"/>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96F1B53"/>
    <w:multiLevelType w:val="hybridMultilevel"/>
    <w:tmpl w:val="CE5880D0"/>
    <w:lvl w:ilvl="0" w:tplc="4FCA8314">
      <w:start w:val="2"/>
      <w:numFmt w:val="decimal"/>
      <w:lvlText w:val="%1."/>
      <w:lvlJc w:val="left"/>
      <w:pPr>
        <w:ind w:left="2708" w:hanging="360"/>
      </w:pPr>
      <w:rPr>
        <w:rFonts w:ascii="Cambria" w:eastAsia="Times New Roman" w:hAnsi="Cambria" w:cs="Arial" w:hint="default"/>
        <w:b/>
      </w:r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3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574918"/>
    <w:multiLevelType w:val="hybridMultilevel"/>
    <w:tmpl w:val="331C0FA6"/>
    <w:lvl w:ilvl="0" w:tplc="B9CAFD2E">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
    <w:nsid w:val="0CB116CB"/>
    <w:multiLevelType w:val="hybridMultilevel"/>
    <w:tmpl w:val="0166EE1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1">
    <w:nsid w:val="0E06384C"/>
    <w:multiLevelType w:val="hybridMultilevel"/>
    <w:tmpl w:val="D7768D00"/>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2">
    <w:nsid w:val="0F183858"/>
    <w:multiLevelType w:val="hybridMultilevel"/>
    <w:tmpl w:val="D65AB3D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11D4878"/>
    <w:multiLevelType w:val="hybridMultilevel"/>
    <w:tmpl w:val="E75EA5A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nsid w:val="114B0FCB"/>
    <w:multiLevelType w:val="hybridMultilevel"/>
    <w:tmpl w:val="50E0FC8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6">
    <w:nsid w:val="115E00E5"/>
    <w:multiLevelType w:val="hybridMultilevel"/>
    <w:tmpl w:val="EC4A72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11785796"/>
    <w:multiLevelType w:val="hybridMultilevel"/>
    <w:tmpl w:val="C8A86ACC"/>
    <w:lvl w:ilvl="0" w:tplc="7DBCF2CC">
      <w:start w:val="1"/>
      <w:numFmt w:val="lowerLetter"/>
      <w:lvlText w:val="%1)"/>
      <w:lvlJc w:val="left"/>
      <w:pPr>
        <w:ind w:left="720" w:hanging="360"/>
      </w:pPr>
      <w:rPr>
        <w:rFonts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12C53B03"/>
    <w:multiLevelType w:val="hybridMultilevel"/>
    <w:tmpl w:val="5E963E78"/>
    <w:lvl w:ilvl="0" w:tplc="86A4C4AA">
      <w:start w:val="11"/>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2A573A"/>
    <w:multiLevelType w:val="hybridMultilevel"/>
    <w:tmpl w:val="63088864"/>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5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4">
    <w:nsid w:val="13683766"/>
    <w:multiLevelType w:val="hybridMultilevel"/>
    <w:tmpl w:val="DA126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8">
    <w:nsid w:val="14BF196A"/>
    <w:multiLevelType w:val="hybridMultilevel"/>
    <w:tmpl w:val="4310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5EC3F05"/>
    <w:multiLevelType w:val="multilevel"/>
    <w:tmpl w:val="A6A6D8A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588"/>
        </w:tabs>
        <w:ind w:left="1588"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6E4704C"/>
    <w:multiLevelType w:val="hybridMultilevel"/>
    <w:tmpl w:val="DC2067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6FE4379"/>
    <w:multiLevelType w:val="hybridMultilevel"/>
    <w:tmpl w:val="97449C9E"/>
    <w:lvl w:ilvl="0" w:tplc="F738E9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79D2721"/>
    <w:multiLevelType w:val="hybridMultilevel"/>
    <w:tmpl w:val="C81A2CA8"/>
    <w:lvl w:ilvl="0" w:tplc="F8F46CE0">
      <w:start w:val="6"/>
      <w:numFmt w:val="decimal"/>
      <w:lvlText w:val="%1."/>
      <w:lvlJc w:val="left"/>
      <w:pPr>
        <w:tabs>
          <w:tab w:val="num" w:pos="360"/>
        </w:tabs>
        <w:ind w:left="360" w:firstLine="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7D03B92"/>
    <w:multiLevelType w:val="hybridMultilevel"/>
    <w:tmpl w:val="EC16B97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1">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nsid w:val="1A7C4ED4"/>
    <w:multiLevelType w:val="hybridMultilevel"/>
    <w:tmpl w:val="76D2E136"/>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3">
    <w:nsid w:val="1B610A5A"/>
    <w:multiLevelType w:val="hybridMultilevel"/>
    <w:tmpl w:val="5B2AAE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1B890AC3"/>
    <w:multiLevelType w:val="hybridMultilevel"/>
    <w:tmpl w:val="70E45CFA"/>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75">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76">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7">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8">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1C605057"/>
    <w:multiLevelType w:val="hybridMultilevel"/>
    <w:tmpl w:val="C69AA6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4">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05C1614"/>
    <w:multiLevelType w:val="hybridMultilevel"/>
    <w:tmpl w:val="45264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2FF48B2"/>
    <w:multiLevelType w:val="hybridMultilevel"/>
    <w:tmpl w:val="2272E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772643"/>
    <w:multiLevelType w:val="hybridMultilevel"/>
    <w:tmpl w:val="134A7B32"/>
    <w:lvl w:ilvl="0" w:tplc="04150011">
      <w:start w:val="1"/>
      <w:numFmt w:val="decimal"/>
      <w:lvlText w:val="%1)"/>
      <w:lvlJc w:val="left"/>
      <w:pPr>
        <w:ind w:left="1155" w:hanging="360"/>
      </w:pPr>
      <w:rPr>
        <w:rFonts w:cs="Times New Roman"/>
      </w:rPr>
    </w:lvl>
    <w:lvl w:ilvl="1" w:tplc="04150019">
      <w:start w:val="1"/>
      <w:numFmt w:val="lowerLetter"/>
      <w:lvlText w:val="%2."/>
      <w:lvlJc w:val="left"/>
      <w:pPr>
        <w:ind w:left="1875" w:hanging="360"/>
      </w:pPr>
      <w:rPr>
        <w:rFonts w:cs="Times New Roman"/>
      </w:rPr>
    </w:lvl>
    <w:lvl w:ilvl="2" w:tplc="0415001B">
      <w:start w:val="1"/>
      <w:numFmt w:val="lowerRoman"/>
      <w:lvlText w:val="%3."/>
      <w:lvlJc w:val="right"/>
      <w:pPr>
        <w:ind w:left="2595" w:hanging="180"/>
      </w:pPr>
      <w:rPr>
        <w:rFonts w:cs="Times New Roman"/>
      </w:rPr>
    </w:lvl>
    <w:lvl w:ilvl="3" w:tplc="0415000F">
      <w:start w:val="1"/>
      <w:numFmt w:val="decimal"/>
      <w:lvlText w:val="%4."/>
      <w:lvlJc w:val="left"/>
      <w:pPr>
        <w:ind w:left="3315" w:hanging="360"/>
      </w:pPr>
      <w:rPr>
        <w:rFonts w:cs="Times New Roman"/>
      </w:rPr>
    </w:lvl>
    <w:lvl w:ilvl="4" w:tplc="04150019">
      <w:start w:val="1"/>
      <w:numFmt w:val="lowerLetter"/>
      <w:lvlText w:val="%5."/>
      <w:lvlJc w:val="left"/>
      <w:pPr>
        <w:ind w:left="4035" w:hanging="360"/>
      </w:pPr>
      <w:rPr>
        <w:rFonts w:cs="Times New Roman"/>
      </w:rPr>
    </w:lvl>
    <w:lvl w:ilvl="5" w:tplc="0415001B">
      <w:start w:val="1"/>
      <w:numFmt w:val="lowerRoman"/>
      <w:lvlText w:val="%6."/>
      <w:lvlJc w:val="right"/>
      <w:pPr>
        <w:ind w:left="4755" w:hanging="180"/>
      </w:pPr>
      <w:rPr>
        <w:rFonts w:cs="Times New Roman"/>
      </w:rPr>
    </w:lvl>
    <w:lvl w:ilvl="6" w:tplc="0415000F">
      <w:start w:val="1"/>
      <w:numFmt w:val="decimal"/>
      <w:lvlText w:val="%7."/>
      <w:lvlJc w:val="left"/>
      <w:pPr>
        <w:ind w:left="5475" w:hanging="360"/>
      </w:pPr>
      <w:rPr>
        <w:rFonts w:cs="Times New Roman"/>
      </w:rPr>
    </w:lvl>
    <w:lvl w:ilvl="7" w:tplc="04150019">
      <w:start w:val="1"/>
      <w:numFmt w:val="lowerLetter"/>
      <w:lvlText w:val="%8."/>
      <w:lvlJc w:val="left"/>
      <w:pPr>
        <w:ind w:left="6195" w:hanging="360"/>
      </w:pPr>
      <w:rPr>
        <w:rFonts w:cs="Times New Roman"/>
      </w:rPr>
    </w:lvl>
    <w:lvl w:ilvl="8" w:tplc="0415001B">
      <w:start w:val="1"/>
      <w:numFmt w:val="lowerRoman"/>
      <w:lvlText w:val="%9."/>
      <w:lvlJc w:val="right"/>
      <w:pPr>
        <w:ind w:left="6915" w:hanging="180"/>
      </w:pPr>
      <w:rPr>
        <w:rFonts w:cs="Times New Roman"/>
      </w:rPr>
    </w:lvl>
  </w:abstractNum>
  <w:abstractNum w:abstractNumId="9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1">
    <w:nsid w:val="2513101A"/>
    <w:multiLevelType w:val="hybridMultilevel"/>
    <w:tmpl w:val="B30C77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5352154"/>
    <w:multiLevelType w:val="multilevel"/>
    <w:tmpl w:val="A254E00A"/>
    <w:lvl w:ilvl="0">
      <w:start w:val="1"/>
      <w:numFmt w:val="lowerLetter"/>
      <w:lvlText w:val="%1)"/>
      <w:lvlJc w:val="left"/>
      <w:pPr>
        <w:tabs>
          <w:tab w:val="num" w:pos="720"/>
        </w:tabs>
        <w:ind w:left="72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26930AF1"/>
    <w:multiLevelType w:val="hybridMultilevel"/>
    <w:tmpl w:val="62BA12E0"/>
    <w:lvl w:ilvl="0" w:tplc="3182D23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nsid w:val="28691194"/>
    <w:multiLevelType w:val="hybridMultilevel"/>
    <w:tmpl w:val="9B7C8B50"/>
    <w:lvl w:ilvl="0" w:tplc="1DD251E8">
      <w:start w:val="1"/>
      <w:numFmt w:val="decimal"/>
      <w:lvlText w:val="%1"/>
      <w:lvlJc w:val="left"/>
      <w:pPr>
        <w:tabs>
          <w:tab w:val="num" w:pos="840"/>
        </w:tabs>
        <w:ind w:left="840" w:hanging="705"/>
      </w:pPr>
      <w:rPr>
        <w:rFonts w:cs="Times New Roman" w:hint="default"/>
      </w:rPr>
    </w:lvl>
    <w:lvl w:ilvl="1" w:tplc="04150019">
      <w:start w:val="1"/>
      <w:numFmt w:val="lowerLetter"/>
      <w:lvlText w:val="%2."/>
      <w:lvlJc w:val="left"/>
      <w:pPr>
        <w:tabs>
          <w:tab w:val="num" w:pos="1215"/>
        </w:tabs>
        <w:ind w:left="1215" w:hanging="360"/>
      </w:pPr>
      <w:rPr>
        <w:rFonts w:cs="Times New Roman"/>
      </w:rPr>
    </w:lvl>
    <w:lvl w:ilvl="2" w:tplc="0415001B">
      <w:start w:val="1"/>
      <w:numFmt w:val="lowerRoman"/>
      <w:lvlText w:val="%3."/>
      <w:lvlJc w:val="right"/>
      <w:pPr>
        <w:tabs>
          <w:tab w:val="num" w:pos="1935"/>
        </w:tabs>
        <w:ind w:left="1935" w:hanging="180"/>
      </w:pPr>
      <w:rPr>
        <w:rFonts w:cs="Times New Roman"/>
      </w:rPr>
    </w:lvl>
    <w:lvl w:ilvl="3" w:tplc="0415000F">
      <w:start w:val="1"/>
      <w:numFmt w:val="decimal"/>
      <w:lvlText w:val="%4."/>
      <w:lvlJc w:val="left"/>
      <w:pPr>
        <w:tabs>
          <w:tab w:val="num" w:pos="2655"/>
        </w:tabs>
        <w:ind w:left="2655" w:hanging="360"/>
      </w:pPr>
      <w:rPr>
        <w:rFonts w:cs="Times New Roman"/>
      </w:rPr>
    </w:lvl>
    <w:lvl w:ilvl="4" w:tplc="04150019">
      <w:start w:val="1"/>
      <w:numFmt w:val="lowerLetter"/>
      <w:lvlText w:val="%5."/>
      <w:lvlJc w:val="left"/>
      <w:pPr>
        <w:tabs>
          <w:tab w:val="num" w:pos="3375"/>
        </w:tabs>
        <w:ind w:left="3375" w:hanging="360"/>
      </w:pPr>
      <w:rPr>
        <w:rFonts w:cs="Times New Roman"/>
      </w:rPr>
    </w:lvl>
    <w:lvl w:ilvl="5" w:tplc="0415001B">
      <w:start w:val="1"/>
      <w:numFmt w:val="lowerRoman"/>
      <w:lvlText w:val="%6."/>
      <w:lvlJc w:val="right"/>
      <w:pPr>
        <w:tabs>
          <w:tab w:val="num" w:pos="4095"/>
        </w:tabs>
        <w:ind w:left="4095" w:hanging="180"/>
      </w:pPr>
      <w:rPr>
        <w:rFonts w:cs="Times New Roman"/>
      </w:rPr>
    </w:lvl>
    <w:lvl w:ilvl="6" w:tplc="0415000F">
      <w:start w:val="1"/>
      <w:numFmt w:val="decimal"/>
      <w:lvlText w:val="%7."/>
      <w:lvlJc w:val="left"/>
      <w:pPr>
        <w:tabs>
          <w:tab w:val="num" w:pos="4815"/>
        </w:tabs>
        <w:ind w:left="4815" w:hanging="360"/>
      </w:pPr>
      <w:rPr>
        <w:rFonts w:cs="Times New Roman"/>
      </w:rPr>
    </w:lvl>
    <w:lvl w:ilvl="7" w:tplc="04150019">
      <w:start w:val="1"/>
      <w:numFmt w:val="lowerLetter"/>
      <w:lvlText w:val="%8."/>
      <w:lvlJc w:val="left"/>
      <w:pPr>
        <w:tabs>
          <w:tab w:val="num" w:pos="5535"/>
        </w:tabs>
        <w:ind w:left="5535" w:hanging="360"/>
      </w:pPr>
      <w:rPr>
        <w:rFonts w:cs="Times New Roman"/>
      </w:rPr>
    </w:lvl>
    <w:lvl w:ilvl="8" w:tplc="0415001B">
      <w:start w:val="1"/>
      <w:numFmt w:val="lowerRoman"/>
      <w:lvlText w:val="%9."/>
      <w:lvlJc w:val="right"/>
      <w:pPr>
        <w:tabs>
          <w:tab w:val="num" w:pos="6255"/>
        </w:tabs>
        <w:ind w:left="6255" w:hanging="180"/>
      </w:pPr>
      <w:rPr>
        <w:rFonts w:cs="Times New Roman"/>
      </w:rPr>
    </w:lvl>
  </w:abstractNum>
  <w:abstractNum w:abstractNumId="98">
    <w:nsid w:val="28FC759C"/>
    <w:multiLevelType w:val="hybridMultilevel"/>
    <w:tmpl w:val="2E5621B8"/>
    <w:lvl w:ilvl="0" w:tplc="521EA61C">
      <w:start w:val="12"/>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0">
    <w:nsid w:val="2A5E1EAF"/>
    <w:multiLevelType w:val="hybridMultilevel"/>
    <w:tmpl w:val="9774EB2E"/>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1">
    <w:nsid w:val="2AA70B59"/>
    <w:multiLevelType w:val="hybridMultilevel"/>
    <w:tmpl w:val="279275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BC27956"/>
    <w:multiLevelType w:val="hybridMultilevel"/>
    <w:tmpl w:val="45C272DC"/>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5">
    <w:nsid w:val="2BDC6154"/>
    <w:multiLevelType w:val="hybridMultilevel"/>
    <w:tmpl w:val="54B62842"/>
    <w:lvl w:ilvl="0" w:tplc="C6F092C8">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2DFD065B"/>
    <w:multiLevelType w:val="hybridMultilevel"/>
    <w:tmpl w:val="038C5ACC"/>
    <w:lvl w:ilvl="0" w:tplc="3F180EE8">
      <w:start w:val="1"/>
      <w:numFmt w:val="decimal"/>
      <w:lvlText w:val="%1)"/>
      <w:lvlJc w:val="left"/>
      <w:pPr>
        <w:tabs>
          <w:tab w:val="num" w:pos="794"/>
        </w:tabs>
        <w:ind w:left="7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E471E2A"/>
    <w:multiLevelType w:val="hybridMultilevel"/>
    <w:tmpl w:val="B64032A8"/>
    <w:lvl w:ilvl="0" w:tplc="3092AD0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E4F5B11"/>
    <w:multiLevelType w:val="multilevel"/>
    <w:tmpl w:val="78445180"/>
    <w:lvl w:ilvl="0">
      <w:start w:val="1"/>
      <w:numFmt w:val="decimal"/>
      <w:pStyle w:val="Listapunktowana21"/>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3">
    <w:nsid w:val="2E9E110A"/>
    <w:multiLevelType w:val="hybridMultilevel"/>
    <w:tmpl w:val="5B16D554"/>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4">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nsid w:val="2F2551E6"/>
    <w:multiLevelType w:val="hybridMultilevel"/>
    <w:tmpl w:val="F6222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F830421"/>
    <w:multiLevelType w:val="hybridMultilevel"/>
    <w:tmpl w:val="06B818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8">
    <w:nsid w:val="30B24A42"/>
    <w:multiLevelType w:val="hybridMultilevel"/>
    <w:tmpl w:val="10C81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1">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1F54BB0"/>
    <w:multiLevelType w:val="hybridMultilevel"/>
    <w:tmpl w:val="DAD24FC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3">
    <w:nsid w:val="320808AC"/>
    <w:multiLevelType w:val="hybridMultilevel"/>
    <w:tmpl w:val="C91CCC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4">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5">
    <w:nsid w:val="32DE1B3F"/>
    <w:multiLevelType w:val="hybridMultilevel"/>
    <w:tmpl w:val="654803A8"/>
    <w:lvl w:ilvl="0" w:tplc="822403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7">
    <w:nsid w:val="330455B8"/>
    <w:multiLevelType w:val="hybridMultilevel"/>
    <w:tmpl w:val="2C588F1C"/>
    <w:lvl w:ilvl="0" w:tplc="9458742C">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3170EE"/>
    <w:multiLevelType w:val="hybridMultilevel"/>
    <w:tmpl w:val="3992D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5">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nsid w:val="37AD25BF"/>
    <w:multiLevelType w:val="hybridMultilevel"/>
    <w:tmpl w:val="ED6ABCC6"/>
    <w:lvl w:ilvl="0" w:tplc="68A26C76">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86377E9"/>
    <w:multiLevelType w:val="hybridMultilevel"/>
    <w:tmpl w:val="915AB46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4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1">
    <w:nsid w:val="39082549"/>
    <w:multiLevelType w:val="hybridMultilevel"/>
    <w:tmpl w:val="5C2A374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2">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3">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A686200"/>
    <w:multiLevelType w:val="hybridMultilevel"/>
    <w:tmpl w:val="E4342396"/>
    <w:lvl w:ilvl="0" w:tplc="EE28F8C0">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A6445B"/>
    <w:multiLevelType w:val="hybridMultilevel"/>
    <w:tmpl w:val="8BF839C0"/>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AAC201D"/>
    <w:multiLevelType w:val="hybridMultilevel"/>
    <w:tmpl w:val="40043F26"/>
    <w:lvl w:ilvl="0" w:tplc="ACD88024">
      <w:start w:val="1"/>
      <w:numFmt w:val="decimal"/>
      <w:lvlText w:val="%1)"/>
      <w:lvlJc w:val="left"/>
      <w:pPr>
        <w:tabs>
          <w:tab w:val="num" w:pos="794"/>
        </w:tabs>
        <w:ind w:left="7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8">
    <w:nsid w:val="3BE22030"/>
    <w:multiLevelType w:val="hybridMultilevel"/>
    <w:tmpl w:val="15F0E844"/>
    <w:lvl w:ilvl="0" w:tplc="04150011">
      <w:start w:val="1"/>
      <w:numFmt w:val="decimal"/>
      <w:lvlText w:val="%1)"/>
      <w:lvlJc w:val="left"/>
      <w:pPr>
        <w:ind w:left="360"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9">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3CFA0436"/>
    <w:multiLevelType w:val="hybridMultilevel"/>
    <w:tmpl w:val="636E06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2">
    <w:nsid w:val="3E172A78"/>
    <w:multiLevelType w:val="hybridMultilevel"/>
    <w:tmpl w:val="5F4A3530"/>
    <w:lvl w:ilvl="0" w:tplc="04150011">
      <w:start w:val="1"/>
      <w:numFmt w:val="decimal"/>
      <w:lvlText w:val="%1)"/>
      <w:lvlJc w:val="left"/>
      <w:pPr>
        <w:ind w:left="1778"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153">
    <w:nsid w:val="3EB02B30"/>
    <w:multiLevelType w:val="hybridMultilevel"/>
    <w:tmpl w:val="39D4F04C"/>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4">
    <w:nsid w:val="3FA145E7"/>
    <w:multiLevelType w:val="hybridMultilevel"/>
    <w:tmpl w:val="2A9E6966"/>
    <w:lvl w:ilvl="0" w:tplc="9FEA6376">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5">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6">
    <w:nsid w:val="3FD5208A"/>
    <w:multiLevelType w:val="hybridMultilevel"/>
    <w:tmpl w:val="0EF08E5C"/>
    <w:lvl w:ilvl="0" w:tplc="E4620668">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7">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8">
    <w:nsid w:val="40735027"/>
    <w:multiLevelType w:val="hybridMultilevel"/>
    <w:tmpl w:val="C85AD2DE"/>
    <w:lvl w:ilvl="0" w:tplc="452C34C2">
      <w:start w:val="1"/>
      <w:numFmt w:val="decimal"/>
      <w:lvlText w:val="%1)"/>
      <w:lvlJc w:val="left"/>
      <w:pPr>
        <w:ind w:left="786" w:hanging="360"/>
      </w:pPr>
      <w:rPr>
        <w:rFonts w:ascii="Cambria" w:hAnsi="Cambria"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0">
    <w:nsid w:val="42156EED"/>
    <w:multiLevelType w:val="hybridMultilevel"/>
    <w:tmpl w:val="236E8F20"/>
    <w:lvl w:ilvl="0" w:tplc="68F854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4D3C3D"/>
    <w:multiLevelType w:val="hybridMultilevel"/>
    <w:tmpl w:val="12860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2C77C2D"/>
    <w:multiLevelType w:val="hybridMultilevel"/>
    <w:tmpl w:val="2B722A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2E05991"/>
    <w:multiLevelType w:val="hybridMultilevel"/>
    <w:tmpl w:val="9A24CD6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5">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6">
    <w:nsid w:val="44914136"/>
    <w:multiLevelType w:val="hybridMultilevel"/>
    <w:tmpl w:val="D9BE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59A6BA3"/>
    <w:multiLevelType w:val="hybridMultilevel"/>
    <w:tmpl w:val="5F4A3530"/>
    <w:lvl w:ilvl="0" w:tplc="04150011">
      <w:start w:val="1"/>
      <w:numFmt w:val="decimal"/>
      <w:lvlText w:val="%1)"/>
      <w:lvlJc w:val="left"/>
      <w:pPr>
        <w:ind w:left="1778"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168">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6EC0436"/>
    <w:multiLevelType w:val="multilevel"/>
    <w:tmpl w:val="9D5C4EC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46F274C2"/>
    <w:multiLevelType w:val="hybridMultilevel"/>
    <w:tmpl w:val="19C27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4">
    <w:nsid w:val="47D27923"/>
    <w:multiLevelType w:val="hybridMultilevel"/>
    <w:tmpl w:val="1F603170"/>
    <w:lvl w:ilvl="0" w:tplc="04150017">
      <w:start w:val="1"/>
      <w:numFmt w:val="lowerLetter"/>
      <w:lvlText w:val="%1)"/>
      <w:lvlJc w:val="left"/>
      <w:pPr>
        <w:ind w:left="2744" w:hanging="360"/>
      </w:pPr>
    </w:lvl>
    <w:lvl w:ilvl="1" w:tplc="04150019" w:tentative="1">
      <w:start w:val="1"/>
      <w:numFmt w:val="lowerLetter"/>
      <w:lvlText w:val="%2."/>
      <w:lvlJc w:val="left"/>
      <w:pPr>
        <w:ind w:left="3464" w:hanging="360"/>
      </w:pPr>
    </w:lvl>
    <w:lvl w:ilvl="2" w:tplc="0415001B" w:tentative="1">
      <w:start w:val="1"/>
      <w:numFmt w:val="lowerRoman"/>
      <w:lvlText w:val="%3."/>
      <w:lvlJc w:val="right"/>
      <w:pPr>
        <w:ind w:left="4184" w:hanging="180"/>
      </w:pPr>
    </w:lvl>
    <w:lvl w:ilvl="3" w:tplc="0415000F" w:tentative="1">
      <w:start w:val="1"/>
      <w:numFmt w:val="decimal"/>
      <w:lvlText w:val="%4."/>
      <w:lvlJc w:val="left"/>
      <w:pPr>
        <w:ind w:left="4904" w:hanging="360"/>
      </w:pPr>
    </w:lvl>
    <w:lvl w:ilvl="4" w:tplc="04150019" w:tentative="1">
      <w:start w:val="1"/>
      <w:numFmt w:val="lowerLetter"/>
      <w:lvlText w:val="%5."/>
      <w:lvlJc w:val="left"/>
      <w:pPr>
        <w:ind w:left="5624" w:hanging="360"/>
      </w:pPr>
    </w:lvl>
    <w:lvl w:ilvl="5" w:tplc="0415001B" w:tentative="1">
      <w:start w:val="1"/>
      <w:numFmt w:val="lowerRoman"/>
      <w:lvlText w:val="%6."/>
      <w:lvlJc w:val="right"/>
      <w:pPr>
        <w:ind w:left="6344" w:hanging="180"/>
      </w:pPr>
    </w:lvl>
    <w:lvl w:ilvl="6" w:tplc="0415000F" w:tentative="1">
      <w:start w:val="1"/>
      <w:numFmt w:val="decimal"/>
      <w:lvlText w:val="%7."/>
      <w:lvlJc w:val="left"/>
      <w:pPr>
        <w:ind w:left="7064" w:hanging="360"/>
      </w:pPr>
    </w:lvl>
    <w:lvl w:ilvl="7" w:tplc="04150019" w:tentative="1">
      <w:start w:val="1"/>
      <w:numFmt w:val="lowerLetter"/>
      <w:lvlText w:val="%8."/>
      <w:lvlJc w:val="left"/>
      <w:pPr>
        <w:ind w:left="7784" w:hanging="360"/>
      </w:pPr>
    </w:lvl>
    <w:lvl w:ilvl="8" w:tplc="0415001B" w:tentative="1">
      <w:start w:val="1"/>
      <w:numFmt w:val="lowerRoman"/>
      <w:lvlText w:val="%9."/>
      <w:lvlJc w:val="right"/>
      <w:pPr>
        <w:ind w:left="8504" w:hanging="180"/>
      </w:pPr>
    </w:lvl>
  </w:abstractNum>
  <w:abstractNum w:abstractNumId="175">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6">
    <w:nsid w:val="47EB50E9"/>
    <w:multiLevelType w:val="hybridMultilevel"/>
    <w:tmpl w:val="70FE191E"/>
    <w:lvl w:ilvl="0" w:tplc="597434D8">
      <w:start w:val="6"/>
      <w:numFmt w:val="decimal"/>
      <w:lvlText w:val="%1."/>
      <w:lvlJc w:val="left"/>
      <w:pPr>
        <w:ind w:left="150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8">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95C1717"/>
    <w:multiLevelType w:val="hybridMultilevel"/>
    <w:tmpl w:val="AD5882BA"/>
    <w:lvl w:ilvl="0" w:tplc="A656DDC6">
      <w:start w:val="2"/>
      <w:numFmt w:val="decimal"/>
      <w:lvlText w:val="%1."/>
      <w:lvlJc w:val="left"/>
      <w:pPr>
        <w:tabs>
          <w:tab w:val="num" w:pos="1800"/>
        </w:tabs>
        <w:ind w:left="1800" w:hanging="360"/>
      </w:pPr>
      <w:rPr>
        <w:rFonts w:hint="default"/>
        <w:b/>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A530F7B"/>
    <w:multiLevelType w:val="hybridMultilevel"/>
    <w:tmpl w:val="33E8DC9E"/>
    <w:lvl w:ilvl="0" w:tplc="84DC8F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B4569E2"/>
    <w:multiLevelType w:val="hybridMultilevel"/>
    <w:tmpl w:val="BDA86F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3">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6">
    <w:nsid w:val="4C5632FA"/>
    <w:multiLevelType w:val="hybridMultilevel"/>
    <w:tmpl w:val="DE5C216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87">
    <w:nsid w:val="4C8A096A"/>
    <w:multiLevelType w:val="hybridMultilevel"/>
    <w:tmpl w:val="B8BE0B12"/>
    <w:lvl w:ilvl="0" w:tplc="04150011">
      <w:start w:val="1"/>
      <w:numFmt w:val="decimal"/>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188">
    <w:nsid w:val="4D3952E1"/>
    <w:multiLevelType w:val="hybridMultilevel"/>
    <w:tmpl w:val="9D3A32BA"/>
    <w:lvl w:ilvl="0" w:tplc="451A5372">
      <w:start w:val="15"/>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4D736CA3"/>
    <w:multiLevelType w:val="hybridMultilevel"/>
    <w:tmpl w:val="2B7A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4D88157E"/>
    <w:multiLevelType w:val="hybridMultilevel"/>
    <w:tmpl w:val="DFA66B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4E1B24E6"/>
    <w:multiLevelType w:val="hybridMultilevel"/>
    <w:tmpl w:val="94E8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E2B0284"/>
    <w:multiLevelType w:val="hybridMultilevel"/>
    <w:tmpl w:val="48647E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nsid w:val="4EC11573"/>
    <w:multiLevelType w:val="hybridMultilevel"/>
    <w:tmpl w:val="AE94E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6">
    <w:nsid w:val="4FD31423"/>
    <w:multiLevelType w:val="hybridMultilevel"/>
    <w:tmpl w:val="531CC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8">
    <w:nsid w:val="51863813"/>
    <w:multiLevelType w:val="hybridMultilevel"/>
    <w:tmpl w:val="D090A6D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9">
    <w:nsid w:val="52B51F2C"/>
    <w:multiLevelType w:val="hybridMultilevel"/>
    <w:tmpl w:val="6C241CE8"/>
    <w:lvl w:ilvl="0" w:tplc="74CAC338">
      <w:start w:val="8"/>
      <w:numFmt w:val="decimal"/>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30B0752"/>
    <w:multiLevelType w:val="hybridMultilevel"/>
    <w:tmpl w:val="095C8C9C"/>
    <w:lvl w:ilvl="0" w:tplc="24E6057E">
      <w:start w:val="6"/>
      <w:numFmt w:val="decimal"/>
      <w:lvlText w:val="%1"/>
      <w:lvlJc w:val="left"/>
      <w:pPr>
        <w:tabs>
          <w:tab w:val="num" w:pos="990"/>
        </w:tabs>
        <w:ind w:left="990" w:hanging="63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nsid w:val="531C3081"/>
    <w:multiLevelType w:val="hybridMultilevel"/>
    <w:tmpl w:val="BC5462AE"/>
    <w:lvl w:ilvl="0" w:tplc="2108729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3702E26"/>
    <w:multiLevelType w:val="hybridMultilevel"/>
    <w:tmpl w:val="A476BB8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05">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3F51C7A"/>
    <w:multiLevelType w:val="multilevel"/>
    <w:tmpl w:val="C472D9B8"/>
    <w:lvl w:ilvl="0">
      <w:start w:val="1"/>
      <w:numFmt w:val="decimal"/>
      <w:lvlText w:val="%1."/>
      <w:lvlJc w:val="left"/>
      <w:pPr>
        <w:tabs>
          <w:tab w:val="num" w:pos="680"/>
        </w:tabs>
        <w:ind w:left="680" w:hanging="680"/>
      </w:pPr>
      <w:rPr>
        <w:rFonts w:hint="default"/>
        <w:b/>
        <w:i w:val="0"/>
      </w:rPr>
    </w:lvl>
    <w:lvl w:ilvl="1">
      <w:start w:val="8"/>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54050A9E"/>
    <w:multiLevelType w:val="hybridMultilevel"/>
    <w:tmpl w:val="C6D204A0"/>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08">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56E2516C"/>
    <w:multiLevelType w:val="hybridMultilevel"/>
    <w:tmpl w:val="1E785CD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4">
    <w:nsid w:val="575D5354"/>
    <w:multiLevelType w:val="multilevel"/>
    <w:tmpl w:val="D62ABFFA"/>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nsid w:val="576D4340"/>
    <w:multiLevelType w:val="hybridMultilevel"/>
    <w:tmpl w:val="50148A72"/>
    <w:lvl w:ilvl="0" w:tplc="FFAAA1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7">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84E71F8"/>
    <w:multiLevelType w:val="multilevel"/>
    <w:tmpl w:val="08CCFC6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decimal"/>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19">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nsid w:val="58F0269E"/>
    <w:multiLevelType w:val="hybridMultilevel"/>
    <w:tmpl w:val="33BAB4BA"/>
    <w:lvl w:ilvl="0" w:tplc="CE88CC92">
      <w:start w:val="49"/>
      <w:numFmt w:val="ordinal"/>
      <w:lvlText w:val="§ %1"/>
      <w:lvlJc w:val="left"/>
      <w:pPr>
        <w:ind w:left="786"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9097A00"/>
    <w:multiLevelType w:val="hybridMultilevel"/>
    <w:tmpl w:val="C0982916"/>
    <w:lvl w:ilvl="0" w:tplc="7F320C4C">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3">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5">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27">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8">
    <w:nsid w:val="5CE46028"/>
    <w:multiLevelType w:val="hybridMultilevel"/>
    <w:tmpl w:val="6F4E771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29">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5EB1694C"/>
    <w:multiLevelType w:val="hybridMultilevel"/>
    <w:tmpl w:val="8BD85A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1">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F812097"/>
    <w:multiLevelType w:val="hybridMultilevel"/>
    <w:tmpl w:val="968E6434"/>
    <w:lvl w:ilvl="0" w:tplc="04150011">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3">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4">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5">
    <w:nsid w:val="602705B4"/>
    <w:multiLevelType w:val="hybridMultilevel"/>
    <w:tmpl w:val="E2FC8B1A"/>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1205CB8"/>
    <w:multiLevelType w:val="hybridMultilevel"/>
    <w:tmpl w:val="96A242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8">
    <w:nsid w:val="612A4659"/>
    <w:multiLevelType w:val="multilevel"/>
    <w:tmpl w:val="8A4ABE84"/>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9">
    <w:nsid w:val="61EC5A4A"/>
    <w:multiLevelType w:val="hybridMultilevel"/>
    <w:tmpl w:val="1BDC3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1">
    <w:nsid w:val="62DA2149"/>
    <w:multiLevelType w:val="hybridMultilevel"/>
    <w:tmpl w:val="A47232FC"/>
    <w:lvl w:ilvl="0" w:tplc="04150011">
      <w:start w:val="1"/>
      <w:numFmt w:val="decimal"/>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42">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4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8">
    <w:nsid w:val="66BC13FD"/>
    <w:multiLevelType w:val="multilevel"/>
    <w:tmpl w:val="E2A46EB8"/>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9">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nsid w:val="68BB0F2B"/>
    <w:multiLevelType w:val="hybridMultilevel"/>
    <w:tmpl w:val="511059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3">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nsid w:val="68F83923"/>
    <w:multiLevelType w:val="hybridMultilevel"/>
    <w:tmpl w:val="C320544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5">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69B470C9"/>
    <w:multiLevelType w:val="hybridMultilevel"/>
    <w:tmpl w:val="641ACD58"/>
    <w:lvl w:ilvl="0" w:tplc="066CC1C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9">
    <w:nsid w:val="6A2D7F14"/>
    <w:multiLevelType w:val="hybridMultilevel"/>
    <w:tmpl w:val="EE7A7B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1">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3">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64">
    <w:nsid w:val="6B5A2969"/>
    <w:multiLevelType w:val="hybridMultilevel"/>
    <w:tmpl w:val="1F9ADBE4"/>
    <w:lvl w:ilvl="0" w:tplc="972E68E8">
      <w:start w:val="3"/>
      <w:numFmt w:val="decimal"/>
      <w:lvlText w:val="%1"/>
      <w:lvlJc w:val="left"/>
      <w:pPr>
        <w:tabs>
          <w:tab w:val="num" w:pos="780"/>
        </w:tabs>
        <w:ind w:left="780" w:hanging="690"/>
      </w:pPr>
      <w:rPr>
        <w:rFonts w:cs="Times New Roman" w:hint="default"/>
      </w:rPr>
    </w:lvl>
    <w:lvl w:ilvl="1" w:tplc="04150019">
      <w:start w:val="1"/>
      <w:numFmt w:val="lowerLetter"/>
      <w:lvlText w:val="%2."/>
      <w:lvlJc w:val="left"/>
      <w:pPr>
        <w:tabs>
          <w:tab w:val="num" w:pos="1170"/>
        </w:tabs>
        <w:ind w:left="1170" w:hanging="360"/>
      </w:pPr>
      <w:rPr>
        <w:rFonts w:cs="Times New Roman"/>
      </w:rPr>
    </w:lvl>
    <w:lvl w:ilvl="2" w:tplc="0415001B">
      <w:start w:val="1"/>
      <w:numFmt w:val="lowerRoman"/>
      <w:lvlText w:val="%3."/>
      <w:lvlJc w:val="right"/>
      <w:pPr>
        <w:tabs>
          <w:tab w:val="num" w:pos="1890"/>
        </w:tabs>
        <w:ind w:left="1890" w:hanging="180"/>
      </w:pPr>
      <w:rPr>
        <w:rFonts w:cs="Times New Roman"/>
      </w:rPr>
    </w:lvl>
    <w:lvl w:ilvl="3" w:tplc="0415000F">
      <w:start w:val="1"/>
      <w:numFmt w:val="decimal"/>
      <w:lvlText w:val="%4."/>
      <w:lvlJc w:val="left"/>
      <w:pPr>
        <w:tabs>
          <w:tab w:val="num" w:pos="2610"/>
        </w:tabs>
        <w:ind w:left="2610" w:hanging="360"/>
      </w:pPr>
      <w:rPr>
        <w:rFonts w:cs="Times New Roman"/>
      </w:rPr>
    </w:lvl>
    <w:lvl w:ilvl="4" w:tplc="04150019">
      <w:start w:val="1"/>
      <w:numFmt w:val="lowerLetter"/>
      <w:lvlText w:val="%5."/>
      <w:lvlJc w:val="left"/>
      <w:pPr>
        <w:tabs>
          <w:tab w:val="num" w:pos="3330"/>
        </w:tabs>
        <w:ind w:left="3330" w:hanging="360"/>
      </w:pPr>
      <w:rPr>
        <w:rFonts w:cs="Times New Roman"/>
      </w:rPr>
    </w:lvl>
    <w:lvl w:ilvl="5" w:tplc="0415001B">
      <w:start w:val="1"/>
      <w:numFmt w:val="lowerRoman"/>
      <w:lvlText w:val="%6."/>
      <w:lvlJc w:val="right"/>
      <w:pPr>
        <w:tabs>
          <w:tab w:val="num" w:pos="4050"/>
        </w:tabs>
        <w:ind w:left="4050" w:hanging="180"/>
      </w:pPr>
      <w:rPr>
        <w:rFonts w:cs="Times New Roman"/>
      </w:rPr>
    </w:lvl>
    <w:lvl w:ilvl="6" w:tplc="0415000F">
      <w:start w:val="1"/>
      <w:numFmt w:val="decimal"/>
      <w:lvlText w:val="%7."/>
      <w:lvlJc w:val="left"/>
      <w:pPr>
        <w:tabs>
          <w:tab w:val="num" w:pos="4770"/>
        </w:tabs>
        <w:ind w:left="4770" w:hanging="360"/>
      </w:pPr>
      <w:rPr>
        <w:rFonts w:cs="Times New Roman"/>
      </w:rPr>
    </w:lvl>
    <w:lvl w:ilvl="7" w:tplc="04150019">
      <w:start w:val="1"/>
      <w:numFmt w:val="lowerLetter"/>
      <w:lvlText w:val="%8."/>
      <w:lvlJc w:val="left"/>
      <w:pPr>
        <w:tabs>
          <w:tab w:val="num" w:pos="5490"/>
        </w:tabs>
        <w:ind w:left="5490" w:hanging="360"/>
      </w:pPr>
      <w:rPr>
        <w:rFonts w:cs="Times New Roman"/>
      </w:rPr>
    </w:lvl>
    <w:lvl w:ilvl="8" w:tplc="0415001B">
      <w:start w:val="1"/>
      <w:numFmt w:val="lowerRoman"/>
      <w:lvlText w:val="%9."/>
      <w:lvlJc w:val="right"/>
      <w:pPr>
        <w:tabs>
          <w:tab w:val="num" w:pos="6210"/>
        </w:tabs>
        <w:ind w:left="6210" w:hanging="180"/>
      </w:pPr>
      <w:rPr>
        <w:rFonts w:cs="Times New Roman"/>
      </w:rPr>
    </w:lvl>
  </w:abstractNum>
  <w:abstractNum w:abstractNumId="265">
    <w:nsid w:val="6B8464A5"/>
    <w:multiLevelType w:val="hybridMultilevel"/>
    <w:tmpl w:val="B694D620"/>
    <w:lvl w:ilvl="0" w:tplc="ACD88024">
      <w:start w:val="1"/>
      <w:numFmt w:val="decimal"/>
      <w:lvlText w:val="%1)"/>
      <w:lvlJc w:val="left"/>
      <w:pPr>
        <w:tabs>
          <w:tab w:val="num" w:pos="794"/>
        </w:tabs>
        <w:ind w:left="7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B851363"/>
    <w:multiLevelType w:val="multilevel"/>
    <w:tmpl w:val="10607F4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7">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E254BFF"/>
    <w:multiLevelType w:val="hybridMultilevel"/>
    <w:tmpl w:val="96DCF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1">
    <w:nsid w:val="6EFB53D6"/>
    <w:multiLevelType w:val="hybridMultilevel"/>
    <w:tmpl w:val="56B02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F26561A"/>
    <w:multiLevelType w:val="hybridMultilevel"/>
    <w:tmpl w:val="520030F8"/>
    <w:lvl w:ilvl="0" w:tplc="04150011">
      <w:start w:val="1"/>
      <w:numFmt w:val="decimal"/>
      <w:lvlText w:val="%1)"/>
      <w:lvlJc w:val="left"/>
      <w:pPr>
        <w:tabs>
          <w:tab w:val="num" w:pos="2880"/>
        </w:tabs>
        <w:ind w:left="2880" w:hanging="360"/>
      </w:pPr>
      <w:rPr>
        <w:rFonts w:hint="default"/>
      </w:rPr>
    </w:lvl>
    <w:lvl w:ilvl="1" w:tplc="54780B1E">
      <w:numFmt w:val="bullet"/>
      <w:lvlText w:val=""/>
      <w:lvlJc w:val="left"/>
      <w:pPr>
        <w:ind w:left="2880" w:hanging="360"/>
      </w:pPr>
      <w:rPr>
        <w:rFonts w:ascii="Symbol" w:eastAsia="Calibri" w:hAnsi="Symbol" w:cs="Times New Roman" w:hint="default"/>
        <w:b w:val="0"/>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73">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6F9E49D3"/>
    <w:multiLevelType w:val="multilevel"/>
    <w:tmpl w:val="7B981338"/>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5">
    <w:nsid w:val="6FC070FC"/>
    <w:multiLevelType w:val="hybridMultilevel"/>
    <w:tmpl w:val="9D5C5294"/>
    <w:lvl w:ilvl="0" w:tplc="04150011">
      <w:start w:val="1"/>
      <w:numFmt w:val="decimal"/>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76">
    <w:nsid w:val="6FEE3C85"/>
    <w:multiLevelType w:val="hybridMultilevel"/>
    <w:tmpl w:val="35FC758A"/>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77">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8">
    <w:nsid w:val="70DB598A"/>
    <w:multiLevelType w:val="hybridMultilevel"/>
    <w:tmpl w:val="52AAD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1192958"/>
    <w:multiLevelType w:val="hybridMultilevel"/>
    <w:tmpl w:val="1E40F892"/>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8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1">
    <w:nsid w:val="71701DAE"/>
    <w:multiLevelType w:val="hybridMultilevel"/>
    <w:tmpl w:val="BE62679C"/>
    <w:lvl w:ilvl="0" w:tplc="04150011">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nsid w:val="72C70BC8"/>
    <w:multiLevelType w:val="hybridMultilevel"/>
    <w:tmpl w:val="F39641FA"/>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84">
    <w:nsid w:val="73816F32"/>
    <w:multiLevelType w:val="hybridMultilevel"/>
    <w:tmpl w:val="5D98E4C2"/>
    <w:lvl w:ilvl="0" w:tplc="04150011">
      <w:start w:val="1"/>
      <w:numFmt w:val="decimal"/>
      <w:lvlText w:val="%1)"/>
      <w:lvlJc w:val="left"/>
      <w:pPr>
        <w:ind w:left="135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5">
    <w:nsid w:val="73A541FF"/>
    <w:multiLevelType w:val="hybridMultilevel"/>
    <w:tmpl w:val="25F23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3EF687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8">
    <w:nsid w:val="7439087F"/>
    <w:multiLevelType w:val="hybridMultilevel"/>
    <w:tmpl w:val="5DE21A18"/>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89">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0">
    <w:nsid w:val="74F80C8A"/>
    <w:multiLevelType w:val="hybridMultilevel"/>
    <w:tmpl w:val="6748BF2A"/>
    <w:lvl w:ilvl="0" w:tplc="6B6C69C4">
      <w:start w:val="8"/>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5E23E03"/>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2">
    <w:nsid w:val="76160974"/>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3">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8BB7B22"/>
    <w:multiLevelType w:val="hybridMultilevel"/>
    <w:tmpl w:val="1366A098"/>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998083A"/>
    <w:multiLevelType w:val="hybridMultilevel"/>
    <w:tmpl w:val="B22022C6"/>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9">
    <w:nsid w:val="7A567942"/>
    <w:multiLevelType w:val="multilevel"/>
    <w:tmpl w:val="34B6AD04"/>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7A7121F0"/>
    <w:multiLevelType w:val="hybridMultilevel"/>
    <w:tmpl w:val="60061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BD61688"/>
    <w:multiLevelType w:val="hybridMultilevel"/>
    <w:tmpl w:val="1D907C42"/>
    <w:lvl w:ilvl="0" w:tplc="A6C441DE">
      <w:start w:val="1"/>
      <w:numFmt w:val="decimal"/>
      <w:lvlText w:val="%1)"/>
      <w:lvlJc w:val="left"/>
      <w:pPr>
        <w:ind w:left="1095" w:hanging="360"/>
      </w:pPr>
      <w:rPr>
        <w:rFonts w:hint="default"/>
        <w:sz w:val="24"/>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02">
    <w:nsid w:val="7BF0762D"/>
    <w:multiLevelType w:val="multilevel"/>
    <w:tmpl w:val="D00AB9CE"/>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3">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4">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CA3414B"/>
    <w:multiLevelType w:val="hybridMultilevel"/>
    <w:tmpl w:val="9028C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D8C24A8"/>
    <w:multiLevelType w:val="multilevel"/>
    <w:tmpl w:val="BA6A043C"/>
    <w:lvl w:ilvl="0">
      <w:start w:val="1"/>
      <w:numFmt w:val="decimal"/>
      <w:lvlText w:val="%1."/>
      <w:lvlJc w:val="left"/>
      <w:pPr>
        <w:tabs>
          <w:tab w:val="num" w:pos="680"/>
        </w:tabs>
        <w:ind w:left="680" w:hanging="680"/>
      </w:pPr>
      <w:rPr>
        <w:rFonts w:hint="default"/>
        <w:b/>
        <w:i w:val="0"/>
      </w:rPr>
    </w:lvl>
    <w:lvl w:ilvl="1">
      <w:start w:val="10"/>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7">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8">
    <w:nsid w:val="7E4611C0"/>
    <w:multiLevelType w:val="hybridMultilevel"/>
    <w:tmpl w:val="DA882A0E"/>
    <w:lvl w:ilvl="0" w:tplc="0CB86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E51303B"/>
    <w:multiLevelType w:val="hybridMultilevel"/>
    <w:tmpl w:val="2E8C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EF95830"/>
    <w:multiLevelType w:val="multilevel"/>
    <w:tmpl w:val="90046BC4"/>
    <w:lvl w:ilvl="0">
      <w:start w:val="2"/>
      <w:numFmt w:val="decimal"/>
      <w:suff w:val="space"/>
      <w:lvlText w:val="%1."/>
      <w:lvlJc w:val="left"/>
      <w:pPr>
        <w:ind w:left="2541" w:hanging="360"/>
      </w:pPr>
      <w:rPr>
        <w:rFonts w:ascii="Arial" w:eastAsia="Times New Roman" w:hAnsi="Arial" w:cs="Arial" w:hint="default"/>
        <w:b/>
      </w:rPr>
    </w:lvl>
    <w:lvl w:ilvl="1">
      <w:start w:val="1"/>
      <w:numFmt w:val="lowerLetter"/>
      <w:lvlText w:val="%2."/>
      <w:lvlJc w:val="left"/>
      <w:pPr>
        <w:ind w:left="3261" w:hanging="360"/>
      </w:pPr>
      <w:rPr>
        <w:rFonts w:hint="default"/>
      </w:rPr>
    </w:lvl>
    <w:lvl w:ilvl="2">
      <w:start w:val="1"/>
      <w:numFmt w:val="lowerRoman"/>
      <w:lvlText w:val="%3."/>
      <w:lvlJc w:val="right"/>
      <w:pPr>
        <w:ind w:left="3981" w:hanging="180"/>
      </w:pPr>
      <w:rPr>
        <w:rFonts w:hint="default"/>
      </w:rPr>
    </w:lvl>
    <w:lvl w:ilvl="3">
      <w:start w:val="1"/>
      <w:numFmt w:val="decimal"/>
      <w:lvlText w:val="%4."/>
      <w:lvlJc w:val="left"/>
      <w:pPr>
        <w:ind w:left="4701" w:hanging="360"/>
      </w:pPr>
      <w:rPr>
        <w:rFonts w:hint="default"/>
      </w:rPr>
    </w:lvl>
    <w:lvl w:ilvl="4">
      <w:start w:val="1"/>
      <w:numFmt w:val="lowerLetter"/>
      <w:lvlText w:val="%5."/>
      <w:lvlJc w:val="left"/>
      <w:pPr>
        <w:ind w:left="5421" w:hanging="360"/>
      </w:pPr>
      <w:rPr>
        <w:rFonts w:hint="default"/>
      </w:rPr>
    </w:lvl>
    <w:lvl w:ilvl="5">
      <w:start w:val="1"/>
      <w:numFmt w:val="lowerRoman"/>
      <w:lvlText w:val="%6."/>
      <w:lvlJc w:val="right"/>
      <w:pPr>
        <w:ind w:left="6141" w:hanging="180"/>
      </w:pPr>
      <w:rPr>
        <w:rFonts w:hint="default"/>
      </w:rPr>
    </w:lvl>
    <w:lvl w:ilvl="6">
      <w:start w:val="1"/>
      <w:numFmt w:val="decimal"/>
      <w:lvlText w:val="%7."/>
      <w:lvlJc w:val="left"/>
      <w:pPr>
        <w:ind w:left="6861" w:hanging="360"/>
      </w:pPr>
      <w:rPr>
        <w:rFonts w:hint="default"/>
      </w:rPr>
    </w:lvl>
    <w:lvl w:ilvl="7">
      <w:start w:val="1"/>
      <w:numFmt w:val="lowerLetter"/>
      <w:lvlText w:val="%8."/>
      <w:lvlJc w:val="left"/>
      <w:pPr>
        <w:ind w:left="7581" w:hanging="360"/>
      </w:pPr>
      <w:rPr>
        <w:rFonts w:hint="default"/>
      </w:rPr>
    </w:lvl>
    <w:lvl w:ilvl="8">
      <w:start w:val="1"/>
      <w:numFmt w:val="lowerRoman"/>
      <w:lvlText w:val="%9."/>
      <w:lvlJc w:val="right"/>
      <w:pPr>
        <w:ind w:left="8301" w:hanging="180"/>
      </w:pPr>
      <w:rPr>
        <w:rFonts w:hint="default"/>
      </w:rPr>
    </w:lvl>
  </w:abstractNum>
  <w:abstractNum w:abstractNumId="311">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12">
    <w:nsid w:val="7FD26837"/>
    <w:multiLevelType w:val="hybridMultilevel"/>
    <w:tmpl w:val="80966F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0"/>
  </w:num>
  <w:num w:numId="2">
    <w:abstractNumId w:val="310"/>
  </w:num>
  <w:num w:numId="3">
    <w:abstractNumId w:val="55"/>
  </w:num>
  <w:num w:numId="4">
    <w:abstractNumId w:val="260"/>
  </w:num>
  <w:num w:numId="5">
    <w:abstractNumId w:val="134"/>
  </w:num>
  <w:num w:numId="6">
    <w:abstractNumId w:val="136"/>
  </w:num>
  <w:num w:numId="7">
    <w:abstractNumId w:val="218"/>
  </w:num>
  <w:num w:numId="8">
    <w:abstractNumId w:val="231"/>
  </w:num>
  <w:num w:numId="9">
    <w:abstractNumId w:val="168"/>
  </w:num>
  <w:num w:numId="10">
    <w:abstractNumId w:val="209"/>
  </w:num>
  <w:num w:numId="11">
    <w:abstractNumId w:val="120"/>
  </w:num>
  <w:num w:numId="12">
    <w:abstractNumId w:val="113"/>
  </w:num>
  <w:num w:numId="13">
    <w:abstractNumId w:val="107"/>
  </w:num>
  <w:num w:numId="14">
    <w:abstractNumId w:val="114"/>
  </w:num>
  <w:num w:numId="15">
    <w:abstractNumId w:val="281"/>
  </w:num>
  <w:num w:numId="16">
    <w:abstractNumId w:val="296"/>
  </w:num>
  <w:num w:numId="17">
    <w:abstractNumId w:val="57"/>
  </w:num>
  <w:num w:numId="18">
    <w:abstractNumId w:val="43"/>
  </w:num>
  <w:num w:numId="19">
    <w:abstractNumId w:val="246"/>
  </w:num>
  <w:num w:numId="20">
    <w:abstractNumId w:val="219"/>
  </w:num>
  <w:num w:numId="21">
    <w:abstractNumId w:val="211"/>
  </w:num>
  <w:num w:numId="22">
    <w:abstractNumId w:val="170"/>
  </w:num>
  <w:num w:numId="23">
    <w:abstractNumId w:val="38"/>
  </w:num>
  <w:num w:numId="24">
    <w:abstractNumId w:val="119"/>
  </w:num>
  <w:num w:numId="25">
    <w:abstractNumId w:val="256"/>
  </w:num>
  <w:num w:numId="26">
    <w:abstractNumId w:val="138"/>
  </w:num>
  <w:num w:numId="27">
    <w:abstractNumId w:val="65"/>
  </w:num>
  <w:num w:numId="28">
    <w:abstractNumId w:val="175"/>
  </w:num>
  <w:num w:numId="29">
    <w:abstractNumId w:val="24"/>
  </w:num>
  <w:num w:numId="30">
    <w:abstractNumId w:val="195"/>
  </w:num>
  <w:num w:numId="31">
    <w:abstractNumId w:val="111"/>
  </w:num>
  <w:num w:numId="32">
    <w:abstractNumId w:val="227"/>
  </w:num>
  <w:num w:numId="33">
    <w:abstractNumId w:val="251"/>
  </w:num>
  <w:num w:numId="34">
    <w:abstractNumId w:val="210"/>
  </w:num>
  <w:num w:numId="35">
    <w:abstractNumId w:val="78"/>
  </w:num>
  <w:num w:numId="36">
    <w:abstractNumId w:val="148"/>
  </w:num>
  <w:num w:numId="37">
    <w:abstractNumId w:val="270"/>
  </w:num>
  <w:num w:numId="38">
    <w:abstractNumId w:val="127"/>
  </w:num>
  <w:num w:numId="39">
    <w:abstractNumId w:val="66"/>
  </w:num>
  <w:num w:numId="40">
    <w:abstractNumId w:val="169"/>
  </w:num>
  <w:num w:numId="41">
    <w:abstractNumId w:val="217"/>
  </w:num>
  <w:num w:numId="42">
    <w:abstractNumId w:val="14"/>
  </w:num>
  <w:num w:numId="43">
    <w:abstractNumId w:val="268"/>
  </w:num>
  <w:num w:numId="44">
    <w:abstractNumId w:val="27"/>
  </w:num>
  <w:num w:numId="45">
    <w:abstractNumId w:val="105"/>
  </w:num>
  <w:num w:numId="46">
    <w:abstractNumId w:val="36"/>
  </w:num>
  <w:num w:numId="47">
    <w:abstractNumId w:val="81"/>
  </w:num>
  <w:num w:numId="48">
    <w:abstractNumId w:val="189"/>
  </w:num>
  <w:num w:numId="49">
    <w:abstractNumId w:val="242"/>
  </w:num>
  <w:num w:numId="50">
    <w:abstractNumId w:val="22"/>
  </w:num>
  <w:num w:numId="51">
    <w:abstractNumId w:val="304"/>
  </w:num>
  <w:num w:numId="52">
    <w:abstractNumId w:val="21"/>
  </w:num>
  <w:num w:numId="53">
    <w:abstractNumId w:val="95"/>
  </w:num>
  <w:num w:numId="54">
    <w:abstractNumId w:val="125"/>
  </w:num>
  <w:num w:numId="55">
    <w:abstractNumId w:val="61"/>
  </w:num>
  <w:num w:numId="56">
    <w:abstractNumId w:val="202"/>
  </w:num>
  <w:num w:numId="57">
    <w:abstractNumId w:val="83"/>
  </w:num>
  <w:num w:numId="58">
    <w:abstractNumId w:val="60"/>
  </w:num>
  <w:num w:numId="59">
    <w:abstractNumId w:val="173"/>
  </w:num>
  <w:num w:numId="60">
    <w:abstractNumId w:val="112"/>
  </w:num>
  <w:num w:numId="61">
    <w:abstractNumId w:val="287"/>
  </w:num>
  <w:num w:numId="62">
    <w:abstractNumId w:val="212"/>
  </w:num>
  <w:num w:numId="63">
    <w:abstractNumId w:val="284"/>
  </w:num>
  <w:num w:numId="64">
    <w:abstractNumId w:val="122"/>
  </w:num>
  <w:num w:numId="65">
    <w:abstractNumId w:val="31"/>
  </w:num>
  <w:num w:numId="66">
    <w:abstractNumId w:val="129"/>
  </w:num>
  <w:num w:numId="67">
    <w:abstractNumId w:val="131"/>
  </w:num>
  <w:num w:numId="68">
    <w:abstractNumId w:val="82"/>
  </w:num>
  <w:num w:numId="69">
    <w:abstractNumId w:val="76"/>
  </w:num>
  <w:num w:numId="70">
    <w:abstractNumId w:val="30"/>
  </w:num>
  <w:num w:numId="71">
    <w:abstractNumId w:val="159"/>
  </w:num>
  <w:num w:numId="72">
    <w:abstractNumId w:val="226"/>
  </w:num>
  <w:num w:numId="73">
    <w:abstractNumId w:val="75"/>
  </w:num>
  <w:num w:numId="74">
    <w:abstractNumId w:val="273"/>
  </w:num>
  <w:num w:numId="75">
    <w:abstractNumId w:val="128"/>
  </w:num>
  <w:num w:numId="76">
    <w:abstractNumId w:val="158"/>
  </w:num>
  <w:num w:numId="77">
    <w:abstractNumId w:val="63"/>
  </w:num>
  <w:num w:numId="78">
    <w:abstractNumId w:val="103"/>
  </w:num>
  <w:num w:numId="79">
    <w:abstractNumId w:val="225"/>
  </w:num>
  <w:num w:numId="80">
    <w:abstractNumId w:val="282"/>
  </w:num>
  <w:num w:numId="81">
    <w:abstractNumId w:val="235"/>
  </w:num>
  <w:num w:numId="82">
    <w:abstractNumId w:val="276"/>
  </w:num>
  <w:num w:numId="83">
    <w:abstractNumId w:val="139"/>
  </w:num>
  <w:num w:numId="84">
    <w:abstractNumId w:val="45"/>
  </w:num>
  <w:num w:numId="85">
    <w:abstractNumId w:val="279"/>
  </w:num>
  <w:num w:numId="86">
    <w:abstractNumId w:val="204"/>
  </w:num>
  <w:num w:numId="87">
    <w:abstractNumId w:val="207"/>
  </w:num>
  <w:num w:numId="88">
    <w:abstractNumId w:val="213"/>
  </w:num>
  <w:num w:numId="89">
    <w:abstractNumId w:val="41"/>
  </w:num>
  <w:num w:numId="90">
    <w:abstractNumId w:val="228"/>
  </w:num>
  <w:num w:numId="91">
    <w:abstractNumId w:val="72"/>
  </w:num>
  <w:num w:numId="92">
    <w:abstractNumId w:val="272"/>
  </w:num>
  <w:num w:numId="93">
    <w:abstractNumId w:val="214"/>
  </w:num>
  <w:num w:numId="94">
    <w:abstractNumId w:val="62"/>
  </w:num>
  <w:num w:numId="95">
    <w:abstractNumId w:val="266"/>
  </w:num>
  <w:num w:numId="96">
    <w:abstractNumId w:val="171"/>
  </w:num>
  <w:num w:numId="97">
    <w:abstractNumId w:val="85"/>
  </w:num>
  <w:num w:numId="98">
    <w:abstractNumId w:val="142"/>
  </w:num>
  <w:num w:numId="99">
    <w:abstractNumId w:val="10"/>
  </w:num>
  <w:num w:numId="100">
    <w:abstractNumId w:val="53"/>
  </w:num>
  <w:num w:numId="101">
    <w:abstractNumId w:val="70"/>
  </w:num>
  <w:num w:numId="102">
    <w:abstractNumId w:val="185"/>
  </w:num>
  <w:num w:numId="103">
    <w:abstractNumId w:val="80"/>
  </w:num>
  <w:num w:numId="104">
    <w:abstractNumId w:val="165"/>
  </w:num>
  <w:num w:numId="105">
    <w:abstractNumId w:val="222"/>
  </w:num>
  <w:num w:numId="106">
    <w:abstractNumId w:val="23"/>
  </w:num>
  <w:num w:numId="107">
    <w:abstractNumId w:val="99"/>
  </w:num>
  <w:num w:numId="108">
    <w:abstractNumId w:val="302"/>
  </w:num>
  <w:num w:numId="109">
    <w:abstractNumId w:val="34"/>
  </w:num>
  <w:num w:numId="110">
    <w:abstractNumId w:val="59"/>
  </w:num>
  <w:num w:numId="111">
    <w:abstractNumId w:val="177"/>
  </w:num>
  <w:num w:numId="112">
    <w:abstractNumId w:val="197"/>
  </w:num>
  <w:num w:numId="113">
    <w:abstractNumId w:val="7"/>
  </w:num>
  <w:num w:numId="114">
    <w:abstractNumId w:val="250"/>
  </w:num>
  <w:num w:numId="115">
    <w:abstractNumId w:val="274"/>
  </w:num>
  <w:num w:numId="116">
    <w:abstractNumId w:val="291"/>
  </w:num>
  <w:num w:numId="117">
    <w:abstractNumId w:val="17"/>
  </w:num>
  <w:num w:numId="118">
    <w:abstractNumId w:val="277"/>
  </w:num>
  <w:num w:numId="119">
    <w:abstractNumId w:val="247"/>
  </w:num>
  <w:num w:numId="120">
    <w:abstractNumId w:val="143"/>
  </w:num>
  <w:num w:numId="121">
    <w:abstractNumId w:val="267"/>
  </w:num>
  <w:num w:numId="122">
    <w:abstractNumId w:val="295"/>
  </w:num>
  <w:num w:numId="123">
    <w:abstractNumId w:val="172"/>
  </w:num>
  <w:num w:numId="124">
    <w:abstractNumId w:val="238"/>
  </w:num>
  <w:num w:numId="125">
    <w:abstractNumId w:val="149"/>
  </w:num>
  <w:num w:numId="126">
    <w:abstractNumId w:val="106"/>
  </w:num>
  <w:num w:numId="127">
    <w:abstractNumId w:val="184"/>
  </w:num>
  <w:num w:numId="128">
    <w:abstractNumId w:val="29"/>
  </w:num>
  <w:num w:numId="129">
    <w:abstractNumId w:val="183"/>
  </w:num>
  <w:num w:numId="130">
    <w:abstractNumId w:val="56"/>
  </w:num>
  <w:num w:numId="131">
    <w:abstractNumId w:val="37"/>
  </w:num>
  <w:num w:numId="132">
    <w:abstractNumId w:val="140"/>
  </w:num>
  <w:num w:numId="133">
    <w:abstractNumId w:val="178"/>
  </w:num>
  <w:num w:numId="134">
    <w:abstractNumId w:val="309"/>
  </w:num>
  <w:num w:numId="135">
    <w:abstractNumId w:val="96"/>
  </w:num>
  <w:num w:numId="136">
    <w:abstractNumId w:val="13"/>
  </w:num>
  <w:num w:numId="137">
    <w:abstractNumId w:val="307"/>
  </w:num>
  <w:num w:numId="138">
    <w:abstractNumId w:val="4"/>
  </w:num>
  <w:num w:numId="139">
    <w:abstractNumId w:val="253"/>
  </w:num>
  <w:num w:numId="140">
    <w:abstractNumId w:val="280"/>
  </w:num>
  <w:num w:numId="141">
    <w:abstractNumId w:val="303"/>
  </w:num>
  <w:num w:numId="142">
    <w:abstractNumId w:val="87"/>
  </w:num>
  <w:num w:numId="143">
    <w:abstractNumId w:val="104"/>
  </w:num>
  <w:num w:numId="144">
    <w:abstractNumId w:val="221"/>
  </w:num>
  <w:num w:numId="145">
    <w:abstractNumId w:val="16"/>
  </w:num>
  <w:num w:numId="146">
    <w:abstractNumId w:val="248"/>
  </w:num>
  <w:num w:numId="147">
    <w:abstractNumId w:val="205"/>
  </w:num>
  <w:num w:numId="148">
    <w:abstractNumId w:val="145"/>
  </w:num>
  <w:num w:numId="149">
    <w:abstractNumId w:val="292"/>
  </w:num>
  <w:num w:numId="150">
    <w:abstractNumId w:val="286"/>
  </w:num>
  <w:num w:numId="151">
    <w:abstractNumId w:val="239"/>
  </w:num>
  <w:num w:numId="152">
    <w:abstractNumId w:val="199"/>
  </w:num>
  <w:num w:numId="153">
    <w:abstractNumId w:val="32"/>
  </w:num>
  <w:num w:numId="154">
    <w:abstractNumId w:val="130"/>
  </w:num>
  <w:num w:numId="155">
    <w:abstractNumId w:val="179"/>
  </w:num>
  <w:num w:numId="156">
    <w:abstractNumId w:val="150"/>
  </w:num>
  <w:num w:numId="157">
    <w:abstractNumId w:val="33"/>
  </w:num>
  <w:num w:numId="158">
    <w:abstractNumId w:val="261"/>
  </w:num>
  <w:num w:numId="159">
    <w:abstractNumId w:val="293"/>
  </w:num>
  <w:num w:numId="160">
    <w:abstractNumId w:val="50"/>
  </w:num>
  <w:num w:numId="161">
    <w:abstractNumId w:val="121"/>
  </w:num>
  <w:num w:numId="162">
    <w:abstractNumId w:val="67"/>
  </w:num>
  <w:num w:numId="163">
    <w:abstractNumId w:val="156"/>
  </w:num>
  <w:num w:numId="164">
    <w:abstractNumId w:val="289"/>
  </w:num>
  <w:num w:numId="165">
    <w:abstractNumId w:val="245"/>
  </w:num>
  <w:num w:numId="166">
    <w:abstractNumId w:val="132"/>
  </w:num>
  <w:num w:numId="167">
    <w:abstractNumId w:val="294"/>
  </w:num>
  <w:num w:numId="168">
    <w:abstractNumId w:val="126"/>
  </w:num>
  <w:num w:numId="169">
    <w:abstractNumId w:val="117"/>
  </w:num>
  <w:num w:numId="170">
    <w:abstractNumId w:val="137"/>
  </w:num>
  <w:num w:numId="171">
    <w:abstractNumId w:val="243"/>
  </w:num>
  <w:num w:numId="172">
    <w:abstractNumId w:val="290"/>
  </w:num>
  <w:num w:numId="173">
    <w:abstractNumId w:val="161"/>
  </w:num>
  <w:num w:numId="174">
    <w:abstractNumId w:val="98"/>
  </w:num>
  <w:num w:numId="175">
    <w:abstractNumId w:val="300"/>
  </w:num>
  <w:num w:numId="176">
    <w:abstractNumId w:val="88"/>
  </w:num>
  <w:num w:numId="177">
    <w:abstractNumId w:val="162"/>
  </w:num>
  <w:num w:numId="178">
    <w:abstractNumId w:val="20"/>
  </w:num>
  <w:num w:numId="179">
    <w:abstractNumId w:val="47"/>
  </w:num>
  <w:num w:numId="180">
    <w:abstractNumId w:val="182"/>
  </w:num>
  <w:num w:numId="181">
    <w:abstractNumId w:val="200"/>
  </w:num>
  <w:num w:numId="182">
    <w:abstractNumId w:val="229"/>
  </w:num>
  <w:num w:numId="183">
    <w:abstractNumId w:val="236"/>
  </w:num>
  <w:num w:numId="184">
    <w:abstractNumId w:val="133"/>
  </w:num>
  <w:num w:numId="185">
    <w:abstractNumId w:val="181"/>
  </w:num>
  <w:num w:numId="186">
    <w:abstractNumId w:val="208"/>
  </w:num>
  <w:num w:numId="187">
    <w:abstractNumId w:val="203"/>
  </w:num>
  <w:num w:numId="188">
    <w:abstractNumId w:val="249"/>
  </w:num>
  <w:num w:numId="189">
    <w:abstractNumId w:val="48"/>
  </w:num>
  <w:num w:numId="190">
    <w:abstractNumId w:val="255"/>
  </w:num>
  <w:num w:numId="191">
    <w:abstractNumId w:val="84"/>
  </w:num>
  <w:num w:numId="192">
    <w:abstractNumId w:val="25"/>
  </w:num>
  <w:num w:numId="193">
    <w:abstractNumId w:val="220"/>
  </w:num>
  <w:num w:numId="194">
    <w:abstractNumId w:val="223"/>
  </w:num>
  <w:num w:numId="195">
    <w:abstractNumId w:val="51"/>
  </w:num>
  <w:num w:numId="196">
    <w:abstractNumId w:val="265"/>
  </w:num>
  <w:num w:numId="197">
    <w:abstractNumId w:val="108"/>
  </w:num>
  <w:num w:numId="198">
    <w:abstractNumId w:val="146"/>
  </w:num>
  <w:num w:numId="199">
    <w:abstractNumId w:val="176"/>
  </w:num>
  <w:num w:numId="200">
    <w:abstractNumId w:val="109"/>
  </w:num>
  <w:num w:numId="201">
    <w:abstractNumId w:val="94"/>
  </w:num>
  <w:num w:numId="202">
    <w:abstractNumId w:val="244"/>
  </w:num>
  <w:num w:numId="203">
    <w:abstractNumId w:val="297"/>
  </w:num>
  <w:num w:numId="204">
    <w:abstractNumId w:val="135"/>
  </w:num>
  <w:num w:numId="205">
    <w:abstractNumId w:val="188"/>
  </w:num>
  <w:num w:numId="206">
    <w:abstractNumId w:val="154"/>
  </w:num>
  <w:num w:numId="207">
    <w:abstractNumId w:val="86"/>
  </w:num>
  <w:num w:numId="208">
    <w:abstractNumId w:val="230"/>
  </w:num>
  <w:num w:numId="209">
    <w:abstractNumId w:val="89"/>
  </w:num>
  <w:num w:numId="210">
    <w:abstractNumId w:val="28"/>
  </w:num>
  <w:num w:numId="211">
    <w:abstractNumId w:val="92"/>
  </w:num>
  <w:num w:numId="212">
    <w:abstractNumId w:val="201"/>
  </w:num>
  <w:num w:numId="213">
    <w:abstractNumId w:val="264"/>
  </w:num>
  <w:num w:numId="214">
    <w:abstractNumId w:val="97"/>
  </w:num>
  <w:num w:numId="215">
    <w:abstractNumId w:val="193"/>
  </w:num>
  <w:num w:numId="216">
    <w:abstractNumId w:val="115"/>
  </w:num>
  <w:num w:numId="217">
    <w:abstractNumId w:val="91"/>
  </w:num>
  <w:num w:numId="218">
    <w:abstractNumId w:val="252"/>
  </w:num>
  <w:num w:numId="219">
    <w:abstractNumId w:val="198"/>
  </w:num>
  <w:num w:numId="220">
    <w:abstractNumId w:val="190"/>
  </w:num>
  <w:num w:numId="221">
    <w:abstractNumId w:val="64"/>
  </w:num>
  <w:num w:numId="222">
    <w:abstractNumId w:val="46"/>
  </w:num>
  <w:num w:numId="223">
    <w:abstractNumId w:val="237"/>
  </w:num>
  <w:num w:numId="224">
    <w:abstractNumId w:val="151"/>
  </w:num>
  <w:num w:numId="225">
    <w:abstractNumId w:val="312"/>
  </w:num>
  <w:num w:numId="226">
    <w:abstractNumId w:val="186"/>
  </w:num>
  <w:num w:numId="227">
    <w:abstractNumId w:val="269"/>
  </w:num>
  <w:num w:numId="228">
    <w:abstractNumId w:val="118"/>
  </w:num>
  <w:num w:numId="229">
    <w:abstractNumId w:val="196"/>
  </w:num>
  <w:num w:numId="230">
    <w:abstractNumId w:val="278"/>
  </w:num>
  <w:num w:numId="231">
    <w:abstractNumId w:val="194"/>
  </w:num>
  <w:num w:numId="232">
    <w:abstractNumId w:val="166"/>
  </w:num>
  <w:num w:numId="233">
    <w:abstractNumId w:val="73"/>
  </w:num>
  <w:num w:numId="234">
    <w:abstractNumId w:val="259"/>
  </w:num>
  <w:num w:numId="235">
    <w:abstractNumId w:val="44"/>
  </w:num>
  <w:num w:numId="236">
    <w:abstractNumId w:val="123"/>
  </w:num>
  <w:num w:numId="237">
    <w:abstractNumId w:val="101"/>
  </w:num>
  <w:num w:numId="238">
    <w:abstractNumId w:val="26"/>
  </w:num>
  <w:num w:numId="239">
    <w:abstractNumId w:val="206"/>
  </w:num>
  <w:num w:numId="240">
    <w:abstractNumId w:val="19"/>
  </w:num>
  <w:num w:numId="241">
    <w:abstractNumId w:val="191"/>
  </w:num>
  <w:num w:numId="242">
    <w:abstractNumId w:val="52"/>
  </w:num>
  <w:num w:numId="243">
    <w:abstractNumId w:val="167"/>
  </w:num>
  <w:num w:numId="244">
    <w:abstractNumId w:val="79"/>
  </w:num>
  <w:num w:numId="245">
    <w:abstractNumId w:val="283"/>
  </w:num>
  <w:num w:numId="246">
    <w:abstractNumId w:val="68"/>
  </w:num>
  <w:num w:numId="247">
    <w:abstractNumId w:val="74"/>
  </w:num>
  <w:num w:numId="248">
    <w:abstractNumId w:val="42"/>
  </w:num>
  <w:num w:numId="249">
    <w:abstractNumId w:val="288"/>
  </w:num>
  <w:num w:numId="250">
    <w:abstractNumId w:val="100"/>
  </w:num>
  <w:num w:numId="251">
    <w:abstractNumId w:val="187"/>
  </w:num>
  <w:num w:numId="252">
    <w:abstractNumId w:val="271"/>
  </w:num>
  <w:num w:numId="253">
    <w:abstractNumId w:val="163"/>
  </w:num>
  <w:num w:numId="254">
    <w:abstractNumId w:val="275"/>
  </w:num>
  <w:num w:numId="255">
    <w:abstractNumId w:val="174"/>
  </w:num>
  <w:num w:numId="256">
    <w:abstractNumId w:val="54"/>
  </w:num>
  <w:num w:numId="257">
    <w:abstractNumId w:val="285"/>
  </w:num>
  <w:num w:numId="258">
    <w:abstractNumId w:val="58"/>
  </w:num>
  <w:num w:numId="259">
    <w:abstractNumId w:val="305"/>
  </w:num>
  <w:num w:numId="260">
    <w:abstractNumId w:val="160"/>
  </w:num>
  <w:num w:numId="261">
    <w:abstractNumId w:val="215"/>
  </w:num>
  <w:num w:numId="262">
    <w:abstractNumId w:val="308"/>
  </w:num>
  <w:num w:numId="263">
    <w:abstractNumId w:val="254"/>
  </w:num>
  <w:num w:numId="264">
    <w:abstractNumId w:val="35"/>
  </w:num>
  <w:num w:numId="265">
    <w:abstractNumId w:val="232"/>
  </w:num>
  <w:num w:numId="266">
    <w:abstractNumId w:val="263"/>
  </w:num>
  <w:num w:numId="267">
    <w:abstractNumId w:val="93"/>
  </w:num>
  <w:num w:numId="268">
    <w:abstractNumId w:val="69"/>
  </w:num>
  <w:num w:numId="269">
    <w:abstractNumId w:val="258"/>
  </w:num>
  <w:num w:numId="270">
    <w:abstractNumId w:val="102"/>
  </w:num>
  <w:num w:numId="271">
    <w:abstractNumId w:val="71"/>
  </w:num>
  <w:num w:numId="272">
    <w:abstractNumId w:val="144"/>
  </w:num>
  <w:num w:numId="273">
    <w:abstractNumId w:val="257"/>
  </w:num>
  <w:num w:numId="274">
    <w:abstractNumId w:val="298"/>
  </w:num>
  <w:num w:numId="275">
    <w:abstractNumId w:val="164"/>
  </w:num>
  <w:num w:numId="276">
    <w:abstractNumId w:val="153"/>
  </w:num>
  <w:num w:numId="277">
    <w:abstractNumId w:val="116"/>
  </w:num>
  <w:num w:numId="278">
    <w:abstractNumId w:val="301"/>
  </w:num>
  <w:num w:numId="279">
    <w:abstractNumId w:val="141"/>
  </w:num>
  <w:num w:numId="280">
    <w:abstractNumId w:val="180"/>
  </w:num>
  <w:num w:numId="281">
    <w:abstractNumId w:val="299"/>
  </w:num>
  <w:num w:numId="282">
    <w:abstractNumId w:val="15"/>
  </w:num>
  <w:num w:numId="283">
    <w:abstractNumId w:val="306"/>
  </w:num>
  <w:num w:numId="284">
    <w:abstractNumId w:val="241"/>
  </w:num>
  <w:num w:numId="285">
    <w:abstractNumId w:val="152"/>
  </w:num>
  <w:num w:numId="286">
    <w:abstractNumId w:val="192"/>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4DF"/>
    <w:rsid w:val="00001517"/>
    <w:rsid w:val="00002E2C"/>
    <w:rsid w:val="0000539E"/>
    <w:rsid w:val="000104A8"/>
    <w:rsid w:val="00012404"/>
    <w:rsid w:val="00017316"/>
    <w:rsid w:val="000218B3"/>
    <w:rsid w:val="000222A6"/>
    <w:rsid w:val="000236ED"/>
    <w:rsid w:val="00025DBA"/>
    <w:rsid w:val="000263E8"/>
    <w:rsid w:val="00027496"/>
    <w:rsid w:val="000308A5"/>
    <w:rsid w:val="00030B9B"/>
    <w:rsid w:val="00032384"/>
    <w:rsid w:val="0003447C"/>
    <w:rsid w:val="000377BE"/>
    <w:rsid w:val="000379AA"/>
    <w:rsid w:val="00043430"/>
    <w:rsid w:val="00043EEF"/>
    <w:rsid w:val="00044A18"/>
    <w:rsid w:val="000535CA"/>
    <w:rsid w:val="00053C99"/>
    <w:rsid w:val="00054185"/>
    <w:rsid w:val="00054AFC"/>
    <w:rsid w:val="000573A7"/>
    <w:rsid w:val="0006140E"/>
    <w:rsid w:val="00065695"/>
    <w:rsid w:val="000707B1"/>
    <w:rsid w:val="000718CF"/>
    <w:rsid w:val="00076ABC"/>
    <w:rsid w:val="00081876"/>
    <w:rsid w:val="000818E5"/>
    <w:rsid w:val="00081F70"/>
    <w:rsid w:val="000826B7"/>
    <w:rsid w:val="00083006"/>
    <w:rsid w:val="0008343F"/>
    <w:rsid w:val="00084C13"/>
    <w:rsid w:val="00084DAC"/>
    <w:rsid w:val="00084F9F"/>
    <w:rsid w:val="000901F3"/>
    <w:rsid w:val="0009100C"/>
    <w:rsid w:val="000913AE"/>
    <w:rsid w:val="00091D03"/>
    <w:rsid w:val="0009372F"/>
    <w:rsid w:val="00095B0E"/>
    <w:rsid w:val="000960B2"/>
    <w:rsid w:val="000A0069"/>
    <w:rsid w:val="000A0198"/>
    <w:rsid w:val="000A23E5"/>
    <w:rsid w:val="000A5BB1"/>
    <w:rsid w:val="000B2F39"/>
    <w:rsid w:val="000B4212"/>
    <w:rsid w:val="000B48DD"/>
    <w:rsid w:val="000B5134"/>
    <w:rsid w:val="000B68F3"/>
    <w:rsid w:val="000B7B2E"/>
    <w:rsid w:val="000C10CA"/>
    <w:rsid w:val="000C153B"/>
    <w:rsid w:val="000C178A"/>
    <w:rsid w:val="000C53C4"/>
    <w:rsid w:val="000C6D0D"/>
    <w:rsid w:val="000D0BFF"/>
    <w:rsid w:val="000D1062"/>
    <w:rsid w:val="000D1111"/>
    <w:rsid w:val="000D1965"/>
    <w:rsid w:val="000D3E04"/>
    <w:rsid w:val="000D4020"/>
    <w:rsid w:val="000D42D3"/>
    <w:rsid w:val="000D5ABB"/>
    <w:rsid w:val="000D61BE"/>
    <w:rsid w:val="000D63DA"/>
    <w:rsid w:val="000D77CC"/>
    <w:rsid w:val="000D7BA3"/>
    <w:rsid w:val="000D7E31"/>
    <w:rsid w:val="000E1827"/>
    <w:rsid w:val="000E260E"/>
    <w:rsid w:val="000E28CA"/>
    <w:rsid w:val="000E3522"/>
    <w:rsid w:val="000E41A4"/>
    <w:rsid w:val="000E593A"/>
    <w:rsid w:val="000E5C8C"/>
    <w:rsid w:val="000E671D"/>
    <w:rsid w:val="000F2E25"/>
    <w:rsid w:val="000F4341"/>
    <w:rsid w:val="000F5AC1"/>
    <w:rsid w:val="000F6FBD"/>
    <w:rsid w:val="0010052A"/>
    <w:rsid w:val="00100B09"/>
    <w:rsid w:val="00100B4F"/>
    <w:rsid w:val="0010301A"/>
    <w:rsid w:val="00112085"/>
    <w:rsid w:val="00114387"/>
    <w:rsid w:val="00114D51"/>
    <w:rsid w:val="00114EA0"/>
    <w:rsid w:val="00115BC1"/>
    <w:rsid w:val="001161FE"/>
    <w:rsid w:val="00117365"/>
    <w:rsid w:val="00117EC1"/>
    <w:rsid w:val="00121B6D"/>
    <w:rsid w:val="00121E02"/>
    <w:rsid w:val="00123CA5"/>
    <w:rsid w:val="00124570"/>
    <w:rsid w:val="00124ED3"/>
    <w:rsid w:val="001300CE"/>
    <w:rsid w:val="00130D14"/>
    <w:rsid w:val="00131DEE"/>
    <w:rsid w:val="0013258D"/>
    <w:rsid w:val="00132C5F"/>
    <w:rsid w:val="00133C92"/>
    <w:rsid w:val="00133CC2"/>
    <w:rsid w:val="00133F53"/>
    <w:rsid w:val="00135CD1"/>
    <w:rsid w:val="001364AD"/>
    <w:rsid w:val="00136986"/>
    <w:rsid w:val="00137719"/>
    <w:rsid w:val="0014075A"/>
    <w:rsid w:val="00141DD9"/>
    <w:rsid w:val="00142737"/>
    <w:rsid w:val="001436DC"/>
    <w:rsid w:val="001458F6"/>
    <w:rsid w:val="0015016B"/>
    <w:rsid w:val="00152FC5"/>
    <w:rsid w:val="00153918"/>
    <w:rsid w:val="00154F5D"/>
    <w:rsid w:val="00155A84"/>
    <w:rsid w:val="0016096D"/>
    <w:rsid w:val="00161304"/>
    <w:rsid w:val="00162B8A"/>
    <w:rsid w:val="00164124"/>
    <w:rsid w:val="00165A17"/>
    <w:rsid w:val="00166456"/>
    <w:rsid w:val="00167B08"/>
    <w:rsid w:val="001706E6"/>
    <w:rsid w:val="00170DEC"/>
    <w:rsid w:val="00171AF1"/>
    <w:rsid w:val="0017433D"/>
    <w:rsid w:val="00174A30"/>
    <w:rsid w:val="001756B0"/>
    <w:rsid w:val="001756C9"/>
    <w:rsid w:val="00176626"/>
    <w:rsid w:val="00176C19"/>
    <w:rsid w:val="00177F08"/>
    <w:rsid w:val="001815A0"/>
    <w:rsid w:val="00182F07"/>
    <w:rsid w:val="00184703"/>
    <w:rsid w:val="00194767"/>
    <w:rsid w:val="001948EA"/>
    <w:rsid w:val="001953FB"/>
    <w:rsid w:val="00196155"/>
    <w:rsid w:val="00196CE7"/>
    <w:rsid w:val="001A5595"/>
    <w:rsid w:val="001A5EE5"/>
    <w:rsid w:val="001B122E"/>
    <w:rsid w:val="001B2423"/>
    <w:rsid w:val="001B3286"/>
    <w:rsid w:val="001B605E"/>
    <w:rsid w:val="001C12C5"/>
    <w:rsid w:val="001C545D"/>
    <w:rsid w:val="001D04A0"/>
    <w:rsid w:val="001D3CCE"/>
    <w:rsid w:val="001D5152"/>
    <w:rsid w:val="001E0A03"/>
    <w:rsid w:val="001E2C6E"/>
    <w:rsid w:val="001E4FC3"/>
    <w:rsid w:val="001E77F9"/>
    <w:rsid w:val="001E7A40"/>
    <w:rsid w:val="001F0F96"/>
    <w:rsid w:val="001F1BF8"/>
    <w:rsid w:val="001F21E7"/>
    <w:rsid w:val="001F266C"/>
    <w:rsid w:val="001F2AFC"/>
    <w:rsid w:val="001F31A8"/>
    <w:rsid w:val="001F3F80"/>
    <w:rsid w:val="001F44D4"/>
    <w:rsid w:val="001F4D00"/>
    <w:rsid w:val="001F5094"/>
    <w:rsid w:val="001F58CB"/>
    <w:rsid w:val="001F6DB5"/>
    <w:rsid w:val="001F7D6C"/>
    <w:rsid w:val="00202B32"/>
    <w:rsid w:val="002053F7"/>
    <w:rsid w:val="002062E5"/>
    <w:rsid w:val="002105FE"/>
    <w:rsid w:val="002108D1"/>
    <w:rsid w:val="0021144E"/>
    <w:rsid w:val="00212D4B"/>
    <w:rsid w:val="0021422F"/>
    <w:rsid w:val="00214AB6"/>
    <w:rsid w:val="00214B1E"/>
    <w:rsid w:val="002151E4"/>
    <w:rsid w:val="00215D71"/>
    <w:rsid w:val="002164C5"/>
    <w:rsid w:val="0021776A"/>
    <w:rsid w:val="002204CB"/>
    <w:rsid w:val="00224F26"/>
    <w:rsid w:val="00226008"/>
    <w:rsid w:val="002310D3"/>
    <w:rsid w:val="0023295C"/>
    <w:rsid w:val="0023378F"/>
    <w:rsid w:val="00233D80"/>
    <w:rsid w:val="0023464E"/>
    <w:rsid w:val="00234C75"/>
    <w:rsid w:val="00236865"/>
    <w:rsid w:val="0024083A"/>
    <w:rsid w:val="002427E4"/>
    <w:rsid w:val="00243B53"/>
    <w:rsid w:val="00244612"/>
    <w:rsid w:val="002448DF"/>
    <w:rsid w:val="00244E11"/>
    <w:rsid w:val="00246256"/>
    <w:rsid w:val="00252A31"/>
    <w:rsid w:val="00253967"/>
    <w:rsid w:val="0025769F"/>
    <w:rsid w:val="00257D83"/>
    <w:rsid w:val="002618AC"/>
    <w:rsid w:val="0026457C"/>
    <w:rsid w:val="00264DAB"/>
    <w:rsid w:val="00264E9C"/>
    <w:rsid w:val="00265E49"/>
    <w:rsid w:val="00266AEB"/>
    <w:rsid w:val="00270477"/>
    <w:rsid w:val="00277AED"/>
    <w:rsid w:val="0028273B"/>
    <w:rsid w:val="0028277D"/>
    <w:rsid w:val="002851E1"/>
    <w:rsid w:val="00286182"/>
    <w:rsid w:val="00286BF6"/>
    <w:rsid w:val="00287227"/>
    <w:rsid w:val="00291DB3"/>
    <w:rsid w:val="00292B5E"/>
    <w:rsid w:val="00294279"/>
    <w:rsid w:val="00294A0C"/>
    <w:rsid w:val="002959C3"/>
    <w:rsid w:val="00297CFC"/>
    <w:rsid w:val="002A1334"/>
    <w:rsid w:val="002A2522"/>
    <w:rsid w:val="002A5E10"/>
    <w:rsid w:val="002A7115"/>
    <w:rsid w:val="002B124A"/>
    <w:rsid w:val="002B14CC"/>
    <w:rsid w:val="002B5E79"/>
    <w:rsid w:val="002B61C8"/>
    <w:rsid w:val="002B6951"/>
    <w:rsid w:val="002B7782"/>
    <w:rsid w:val="002C169A"/>
    <w:rsid w:val="002C61D9"/>
    <w:rsid w:val="002C625F"/>
    <w:rsid w:val="002D1202"/>
    <w:rsid w:val="002D1268"/>
    <w:rsid w:val="002D2593"/>
    <w:rsid w:val="002D35BC"/>
    <w:rsid w:val="002D4115"/>
    <w:rsid w:val="002D4C51"/>
    <w:rsid w:val="002D6147"/>
    <w:rsid w:val="002D71B7"/>
    <w:rsid w:val="002E2304"/>
    <w:rsid w:val="002E24C8"/>
    <w:rsid w:val="002E5009"/>
    <w:rsid w:val="002E55AA"/>
    <w:rsid w:val="002E69B0"/>
    <w:rsid w:val="002E6C37"/>
    <w:rsid w:val="002E7DAB"/>
    <w:rsid w:val="002F1F51"/>
    <w:rsid w:val="002F278A"/>
    <w:rsid w:val="002F2E53"/>
    <w:rsid w:val="002F55B4"/>
    <w:rsid w:val="002F7353"/>
    <w:rsid w:val="002F7602"/>
    <w:rsid w:val="002F7AD1"/>
    <w:rsid w:val="002F7E4D"/>
    <w:rsid w:val="00300EA1"/>
    <w:rsid w:val="00301737"/>
    <w:rsid w:val="0030288C"/>
    <w:rsid w:val="00306411"/>
    <w:rsid w:val="00306877"/>
    <w:rsid w:val="003069BF"/>
    <w:rsid w:val="00307082"/>
    <w:rsid w:val="003071EF"/>
    <w:rsid w:val="00307563"/>
    <w:rsid w:val="00307788"/>
    <w:rsid w:val="00313781"/>
    <w:rsid w:val="003146C5"/>
    <w:rsid w:val="00317436"/>
    <w:rsid w:val="0032308B"/>
    <w:rsid w:val="00324720"/>
    <w:rsid w:val="003255D8"/>
    <w:rsid w:val="003259FA"/>
    <w:rsid w:val="00325D52"/>
    <w:rsid w:val="003263CC"/>
    <w:rsid w:val="00326D2A"/>
    <w:rsid w:val="0033194D"/>
    <w:rsid w:val="00332629"/>
    <w:rsid w:val="003362F3"/>
    <w:rsid w:val="0033762E"/>
    <w:rsid w:val="003404F7"/>
    <w:rsid w:val="00340908"/>
    <w:rsid w:val="00342558"/>
    <w:rsid w:val="003465DF"/>
    <w:rsid w:val="00347DE1"/>
    <w:rsid w:val="00350FEC"/>
    <w:rsid w:val="00352E7D"/>
    <w:rsid w:val="00353AFB"/>
    <w:rsid w:val="00354E9B"/>
    <w:rsid w:val="003557BE"/>
    <w:rsid w:val="00360194"/>
    <w:rsid w:val="00361157"/>
    <w:rsid w:val="003625EB"/>
    <w:rsid w:val="00362E7F"/>
    <w:rsid w:val="003636CB"/>
    <w:rsid w:val="00365AA5"/>
    <w:rsid w:val="0036639B"/>
    <w:rsid w:val="00367BF5"/>
    <w:rsid w:val="003717BD"/>
    <w:rsid w:val="00372E03"/>
    <w:rsid w:val="0037319B"/>
    <w:rsid w:val="00375A01"/>
    <w:rsid w:val="00376596"/>
    <w:rsid w:val="00377621"/>
    <w:rsid w:val="003802F0"/>
    <w:rsid w:val="003858A0"/>
    <w:rsid w:val="00387BBF"/>
    <w:rsid w:val="00387D80"/>
    <w:rsid w:val="00390FA6"/>
    <w:rsid w:val="00392B88"/>
    <w:rsid w:val="003947F0"/>
    <w:rsid w:val="00395C9B"/>
    <w:rsid w:val="0039766E"/>
    <w:rsid w:val="003976E5"/>
    <w:rsid w:val="003A0079"/>
    <w:rsid w:val="003A0B0D"/>
    <w:rsid w:val="003A0CA2"/>
    <w:rsid w:val="003A1C71"/>
    <w:rsid w:val="003A5FDB"/>
    <w:rsid w:val="003A633E"/>
    <w:rsid w:val="003B14F5"/>
    <w:rsid w:val="003B1A32"/>
    <w:rsid w:val="003B23D5"/>
    <w:rsid w:val="003B38AD"/>
    <w:rsid w:val="003B5766"/>
    <w:rsid w:val="003B6203"/>
    <w:rsid w:val="003B6944"/>
    <w:rsid w:val="003C1092"/>
    <w:rsid w:val="003C170C"/>
    <w:rsid w:val="003C2254"/>
    <w:rsid w:val="003C22BB"/>
    <w:rsid w:val="003C3AA6"/>
    <w:rsid w:val="003C5A81"/>
    <w:rsid w:val="003C68D0"/>
    <w:rsid w:val="003C76B6"/>
    <w:rsid w:val="003E0483"/>
    <w:rsid w:val="003E1D00"/>
    <w:rsid w:val="003E1D9E"/>
    <w:rsid w:val="003E4CBE"/>
    <w:rsid w:val="003E5E94"/>
    <w:rsid w:val="003E64EB"/>
    <w:rsid w:val="003F3A3A"/>
    <w:rsid w:val="003F444F"/>
    <w:rsid w:val="003F5529"/>
    <w:rsid w:val="003F7D35"/>
    <w:rsid w:val="00400579"/>
    <w:rsid w:val="00401543"/>
    <w:rsid w:val="00401A28"/>
    <w:rsid w:val="004040C1"/>
    <w:rsid w:val="00405D03"/>
    <w:rsid w:val="00406261"/>
    <w:rsid w:val="00412C6A"/>
    <w:rsid w:val="0041462E"/>
    <w:rsid w:val="004163E5"/>
    <w:rsid w:val="00416D20"/>
    <w:rsid w:val="00417DED"/>
    <w:rsid w:val="004213FF"/>
    <w:rsid w:val="004215FC"/>
    <w:rsid w:val="00422927"/>
    <w:rsid w:val="00425922"/>
    <w:rsid w:val="00426E43"/>
    <w:rsid w:val="004332FD"/>
    <w:rsid w:val="00433692"/>
    <w:rsid w:val="00436533"/>
    <w:rsid w:val="004405BF"/>
    <w:rsid w:val="00441641"/>
    <w:rsid w:val="00442392"/>
    <w:rsid w:val="004424D4"/>
    <w:rsid w:val="00447786"/>
    <w:rsid w:val="004515C0"/>
    <w:rsid w:val="00451BBD"/>
    <w:rsid w:val="00452E4B"/>
    <w:rsid w:val="00453F68"/>
    <w:rsid w:val="00455133"/>
    <w:rsid w:val="004559CC"/>
    <w:rsid w:val="00460201"/>
    <w:rsid w:val="004606BF"/>
    <w:rsid w:val="00461477"/>
    <w:rsid w:val="00461D14"/>
    <w:rsid w:val="00462352"/>
    <w:rsid w:val="00464511"/>
    <w:rsid w:val="0046520B"/>
    <w:rsid w:val="00465417"/>
    <w:rsid w:val="004667AA"/>
    <w:rsid w:val="0047070D"/>
    <w:rsid w:val="00472057"/>
    <w:rsid w:val="004763F7"/>
    <w:rsid w:val="00476C78"/>
    <w:rsid w:val="00476DCF"/>
    <w:rsid w:val="004779A7"/>
    <w:rsid w:val="00480B09"/>
    <w:rsid w:val="004810C9"/>
    <w:rsid w:val="00481A25"/>
    <w:rsid w:val="004829C2"/>
    <w:rsid w:val="0048456E"/>
    <w:rsid w:val="0049073E"/>
    <w:rsid w:val="004925AB"/>
    <w:rsid w:val="004935E2"/>
    <w:rsid w:val="00494083"/>
    <w:rsid w:val="004945CA"/>
    <w:rsid w:val="00494AD9"/>
    <w:rsid w:val="00495BB9"/>
    <w:rsid w:val="004A17D5"/>
    <w:rsid w:val="004A192C"/>
    <w:rsid w:val="004A590E"/>
    <w:rsid w:val="004A61FD"/>
    <w:rsid w:val="004A76B4"/>
    <w:rsid w:val="004B48C8"/>
    <w:rsid w:val="004B4FB8"/>
    <w:rsid w:val="004B630D"/>
    <w:rsid w:val="004B7DC8"/>
    <w:rsid w:val="004C08FB"/>
    <w:rsid w:val="004C3462"/>
    <w:rsid w:val="004C406C"/>
    <w:rsid w:val="004C583B"/>
    <w:rsid w:val="004C62F6"/>
    <w:rsid w:val="004C634E"/>
    <w:rsid w:val="004D06B4"/>
    <w:rsid w:val="004D39FC"/>
    <w:rsid w:val="004D466F"/>
    <w:rsid w:val="004D487C"/>
    <w:rsid w:val="004D51D6"/>
    <w:rsid w:val="004D5274"/>
    <w:rsid w:val="004D5922"/>
    <w:rsid w:val="004D5E56"/>
    <w:rsid w:val="004E0C42"/>
    <w:rsid w:val="004E3CBC"/>
    <w:rsid w:val="004E4501"/>
    <w:rsid w:val="004E568E"/>
    <w:rsid w:val="004F0987"/>
    <w:rsid w:val="004F12E1"/>
    <w:rsid w:val="004F292B"/>
    <w:rsid w:val="004F30AA"/>
    <w:rsid w:val="004F3149"/>
    <w:rsid w:val="004F40FC"/>
    <w:rsid w:val="004F4643"/>
    <w:rsid w:val="004F4D3A"/>
    <w:rsid w:val="004F5A29"/>
    <w:rsid w:val="004F5B94"/>
    <w:rsid w:val="004F7A32"/>
    <w:rsid w:val="005006BB"/>
    <w:rsid w:val="005025EB"/>
    <w:rsid w:val="00507B3C"/>
    <w:rsid w:val="00511380"/>
    <w:rsid w:val="005126CC"/>
    <w:rsid w:val="005128B1"/>
    <w:rsid w:val="00513F77"/>
    <w:rsid w:val="0051428B"/>
    <w:rsid w:val="00514870"/>
    <w:rsid w:val="005150EE"/>
    <w:rsid w:val="005167DF"/>
    <w:rsid w:val="00516AE9"/>
    <w:rsid w:val="00520852"/>
    <w:rsid w:val="00520BD4"/>
    <w:rsid w:val="00520F59"/>
    <w:rsid w:val="005211B7"/>
    <w:rsid w:val="00521C37"/>
    <w:rsid w:val="00522F15"/>
    <w:rsid w:val="00524B5D"/>
    <w:rsid w:val="00524FC7"/>
    <w:rsid w:val="00525C05"/>
    <w:rsid w:val="00525DD0"/>
    <w:rsid w:val="00526A72"/>
    <w:rsid w:val="00526D1D"/>
    <w:rsid w:val="005300CC"/>
    <w:rsid w:val="00535A7C"/>
    <w:rsid w:val="005408F5"/>
    <w:rsid w:val="005465AA"/>
    <w:rsid w:val="00547C5B"/>
    <w:rsid w:val="00547F7C"/>
    <w:rsid w:val="005505FF"/>
    <w:rsid w:val="00551EED"/>
    <w:rsid w:val="00553952"/>
    <w:rsid w:val="005547E4"/>
    <w:rsid w:val="00555537"/>
    <w:rsid w:val="00556338"/>
    <w:rsid w:val="00557F3C"/>
    <w:rsid w:val="00560B9E"/>
    <w:rsid w:val="00560C84"/>
    <w:rsid w:val="00560EF8"/>
    <w:rsid w:val="00561597"/>
    <w:rsid w:val="00565F42"/>
    <w:rsid w:val="00567407"/>
    <w:rsid w:val="0057107C"/>
    <w:rsid w:val="00572B84"/>
    <w:rsid w:val="005730CF"/>
    <w:rsid w:val="0057324C"/>
    <w:rsid w:val="0057364D"/>
    <w:rsid w:val="00574790"/>
    <w:rsid w:val="00575863"/>
    <w:rsid w:val="005761D5"/>
    <w:rsid w:val="005761EC"/>
    <w:rsid w:val="00576496"/>
    <w:rsid w:val="00580AA4"/>
    <w:rsid w:val="005858A5"/>
    <w:rsid w:val="00585EBF"/>
    <w:rsid w:val="005860DF"/>
    <w:rsid w:val="0058736E"/>
    <w:rsid w:val="00587730"/>
    <w:rsid w:val="00590DD8"/>
    <w:rsid w:val="005919EA"/>
    <w:rsid w:val="0059202F"/>
    <w:rsid w:val="005938A7"/>
    <w:rsid w:val="00596508"/>
    <w:rsid w:val="005A1CDD"/>
    <w:rsid w:val="005A1E40"/>
    <w:rsid w:val="005B11A3"/>
    <w:rsid w:val="005B1729"/>
    <w:rsid w:val="005B2322"/>
    <w:rsid w:val="005B3733"/>
    <w:rsid w:val="005B4559"/>
    <w:rsid w:val="005B4FC9"/>
    <w:rsid w:val="005B6217"/>
    <w:rsid w:val="005B7456"/>
    <w:rsid w:val="005B7993"/>
    <w:rsid w:val="005B7BAE"/>
    <w:rsid w:val="005C0431"/>
    <w:rsid w:val="005C359B"/>
    <w:rsid w:val="005C4F3D"/>
    <w:rsid w:val="005C7D36"/>
    <w:rsid w:val="005D15D3"/>
    <w:rsid w:val="005D1AE5"/>
    <w:rsid w:val="005D290F"/>
    <w:rsid w:val="005D3554"/>
    <w:rsid w:val="005D4EC4"/>
    <w:rsid w:val="005D5423"/>
    <w:rsid w:val="005D6100"/>
    <w:rsid w:val="005D6E65"/>
    <w:rsid w:val="005E0408"/>
    <w:rsid w:val="005E0ACB"/>
    <w:rsid w:val="005E173B"/>
    <w:rsid w:val="005E34E8"/>
    <w:rsid w:val="005E5AEC"/>
    <w:rsid w:val="005F1327"/>
    <w:rsid w:val="005F2DCF"/>
    <w:rsid w:val="005F425D"/>
    <w:rsid w:val="005F64D5"/>
    <w:rsid w:val="005F709D"/>
    <w:rsid w:val="005F783A"/>
    <w:rsid w:val="006013DF"/>
    <w:rsid w:val="00601719"/>
    <w:rsid w:val="006018DB"/>
    <w:rsid w:val="006051A8"/>
    <w:rsid w:val="006054B2"/>
    <w:rsid w:val="0060559C"/>
    <w:rsid w:val="006065A4"/>
    <w:rsid w:val="006067E8"/>
    <w:rsid w:val="00607199"/>
    <w:rsid w:val="00616EDB"/>
    <w:rsid w:val="00617762"/>
    <w:rsid w:val="0062351E"/>
    <w:rsid w:val="00624CA8"/>
    <w:rsid w:val="00625975"/>
    <w:rsid w:val="00626843"/>
    <w:rsid w:val="006276C3"/>
    <w:rsid w:val="00627914"/>
    <w:rsid w:val="00630E3D"/>
    <w:rsid w:val="00631ED8"/>
    <w:rsid w:val="00632CEC"/>
    <w:rsid w:val="006332BF"/>
    <w:rsid w:val="00642684"/>
    <w:rsid w:val="00645D98"/>
    <w:rsid w:val="0064611D"/>
    <w:rsid w:val="00646F87"/>
    <w:rsid w:val="0065024B"/>
    <w:rsid w:val="0065035A"/>
    <w:rsid w:val="006523C4"/>
    <w:rsid w:val="00653535"/>
    <w:rsid w:val="00656AAC"/>
    <w:rsid w:val="00657E0F"/>
    <w:rsid w:val="006600B4"/>
    <w:rsid w:val="00661E8C"/>
    <w:rsid w:val="00665F89"/>
    <w:rsid w:val="00666826"/>
    <w:rsid w:val="00667D52"/>
    <w:rsid w:val="006706F3"/>
    <w:rsid w:val="00674CAB"/>
    <w:rsid w:val="0067560C"/>
    <w:rsid w:val="00677E43"/>
    <w:rsid w:val="00677E61"/>
    <w:rsid w:val="00680CD4"/>
    <w:rsid w:val="00681B5D"/>
    <w:rsid w:val="00682521"/>
    <w:rsid w:val="006832A8"/>
    <w:rsid w:val="006844D4"/>
    <w:rsid w:val="00684F53"/>
    <w:rsid w:val="00690942"/>
    <w:rsid w:val="00691C79"/>
    <w:rsid w:val="00692157"/>
    <w:rsid w:val="00692493"/>
    <w:rsid w:val="006929E0"/>
    <w:rsid w:val="00693D1A"/>
    <w:rsid w:val="00697705"/>
    <w:rsid w:val="006A289E"/>
    <w:rsid w:val="006A4735"/>
    <w:rsid w:val="006A5EB3"/>
    <w:rsid w:val="006A6D83"/>
    <w:rsid w:val="006B29D4"/>
    <w:rsid w:val="006B38CE"/>
    <w:rsid w:val="006B3ABF"/>
    <w:rsid w:val="006B55B0"/>
    <w:rsid w:val="006B6212"/>
    <w:rsid w:val="006B6EF0"/>
    <w:rsid w:val="006B7F0A"/>
    <w:rsid w:val="006C2872"/>
    <w:rsid w:val="006C347D"/>
    <w:rsid w:val="006C56CD"/>
    <w:rsid w:val="006C7F19"/>
    <w:rsid w:val="006D0A67"/>
    <w:rsid w:val="006D3D35"/>
    <w:rsid w:val="006D4501"/>
    <w:rsid w:val="006D558B"/>
    <w:rsid w:val="006D5EA1"/>
    <w:rsid w:val="006D6B7F"/>
    <w:rsid w:val="006E0683"/>
    <w:rsid w:val="006E1777"/>
    <w:rsid w:val="006E7CA3"/>
    <w:rsid w:val="006E7F96"/>
    <w:rsid w:val="006F2211"/>
    <w:rsid w:val="006F272F"/>
    <w:rsid w:val="006F342E"/>
    <w:rsid w:val="006F3E27"/>
    <w:rsid w:val="006F495D"/>
    <w:rsid w:val="006F4C35"/>
    <w:rsid w:val="006F5722"/>
    <w:rsid w:val="006F6F51"/>
    <w:rsid w:val="006F7EB5"/>
    <w:rsid w:val="00701437"/>
    <w:rsid w:val="007025AD"/>
    <w:rsid w:val="00702778"/>
    <w:rsid w:val="00704B17"/>
    <w:rsid w:val="0070685A"/>
    <w:rsid w:val="0071037C"/>
    <w:rsid w:val="00711D68"/>
    <w:rsid w:val="00713DF8"/>
    <w:rsid w:val="00715ABC"/>
    <w:rsid w:val="00716387"/>
    <w:rsid w:val="00721193"/>
    <w:rsid w:val="007212B8"/>
    <w:rsid w:val="00726DEE"/>
    <w:rsid w:val="00726FEA"/>
    <w:rsid w:val="00727716"/>
    <w:rsid w:val="00731CFC"/>
    <w:rsid w:val="00732074"/>
    <w:rsid w:val="00733B0E"/>
    <w:rsid w:val="007354FE"/>
    <w:rsid w:val="00737514"/>
    <w:rsid w:val="007435A9"/>
    <w:rsid w:val="00743907"/>
    <w:rsid w:val="0074456F"/>
    <w:rsid w:val="00745041"/>
    <w:rsid w:val="00745091"/>
    <w:rsid w:val="00745B17"/>
    <w:rsid w:val="00745FD0"/>
    <w:rsid w:val="0075197F"/>
    <w:rsid w:val="00752641"/>
    <w:rsid w:val="0075268B"/>
    <w:rsid w:val="00752ED0"/>
    <w:rsid w:val="007538DF"/>
    <w:rsid w:val="00755521"/>
    <w:rsid w:val="007555B4"/>
    <w:rsid w:val="00755860"/>
    <w:rsid w:val="00757200"/>
    <w:rsid w:val="00760802"/>
    <w:rsid w:val="00761841"/>
    <w:rsid w:val="00764E1C"/>
    <w:rsid w:val="0076524D"/>
    <w:rsid w:val="00766B01"/>
    <w:rsid w:val="00766C99"/>
    <w:rsid w:val="0076762E"/>
    <w:rsid w:val="00773671"/>
    <w:rsid w:val="00773D17"/>
    <w:rsid w:val="0077604C"/>
    <w:rsid w:val="00782742"/>
    <w:rsid w:val="00782EA9"/>
    <w:rsid w:val="00784623"/>
    <w:rsid w:val="00785FED"/>
    <w:rsid w:val="0078721E"/>
    <w:rsid w:val="007904BD"/>
    <w:rsid w:val="00792A6F"/>
    <w:rsid w:val="0079329A"/>
    <w:rsid w:val="00794153"/>
    <w:rsid w:val="00796231"/>
    <w:rsid w:val="00796FA2"/>
    <w:rsid w:val="00797629"/>
    <w:rsid w:val="00797EEC"/>
    <w:rsid w:val="007A0E08"/>
    <w:rsid w:val="007A2750"/>
    <w:rsid w:val="007A4486"/>
    <w:rsid w:val="007A4899"/>
    <w:rsid w:val="007A71ED"/>
    <w:rsid w:val="007B3C91"/>
    <w:rsid w:val="007B5311"/>
    <w:rsid w:val="007B5BB0"/>
    <w:rsid w:val="007B5EF1"/>
    <w:rsid w:val="007B63DC"/>
    <w:rsid w:val="007B6D21"/>
    <w:rsid w:val="007B700B"/>
    <w:rsid w:val="007C2C2B"/>
    <w:rsid w:val="007C4EA3"/>
    <w:rsid w:val="007C58E1"/>
    <w:rsid w:val="007C632E"/>
    <w:rsid w:val="007C74C2"/>
    <w:rsid w:val="007D2029"/>
    <w:rsid w:val="007D30FC"/>
    <w:rsid w:val="007D560A"/>
    <w:rsid w:val="007D7240"/>
    <w:rsid w:val="007D7266"/>
    <w:rsid w:val="007E02E6"/>
    <w:rsid w:val="007E1B84"/>
    <w:rsid w:val="007E4BD4"/>
    <w:rsid w:val="007E5DB3"/>
    <w:rsid w:val="007F0EB1"/>
    <w:rsid w:val="007F3111"/>
    <w:rsid w:val="007F3AE4"/>
    <w:rsid w:val="007F4EF6"/>
    <w:rsid w:val="007F4F48"/>
    <w:rsid w:val="007F5DBF"/>
    <w:rsid w:val="007F76B2"/>
    <w:rsid w:val="007F76ED"/>
    <w:rsid w:val="007F777E"/>
    <w:rsid w:val="007F77E2"/>
    <w:rsid w:val="0080099F"/>
    <w:rsid w:val="0080211E"/>
    <w:rsid w:val="008027B5"/>
    <w:rsid w:val="008030A2"/>
    <w:rsid w:val="008057C2"/>
    <w:rsid w:val="0080592B"/>
    <w:rsid w:val="00806CF1"/>
    <w:rsid w:val="00810D69"/>
    <w:rsid w:val="00812A0D"/>
    <w:rsid w:val="00813273"/>
    <w:rsid w:val="00813FDC"/>
    <w:rsid w:val="00817B19"/>
    <w:rsid w:val="008202DD"/>
    <w:rsid w:val="008227CA"/>
    <w:rsid w:val="00823E96"/>
    <w:rsid w:val="00830881"/>
    <w:rsid w:val="00831946"/>
    <w:rsid w:val="00831DC5"/>
    <w:rsid w:val="00833699"/>
    <w:rsid w:val="00833A8B"/>
    <w:rsid w:val="008364D7"/>
    <w:rsid w:val="00837DBE"/>
    <w:rsid w:val="00840B3D"/>
    <w:rsid w:val="0084186C"/>
    <w:rsid w:val="008418D8"/>
    <w:rsid w:val="0084371F"/>
    <w:rsid w:val="00844C02"/>
    <w:rsid w:val="008469A0"/>
    <w:rsid w:val="00846B9D"/>
    <w:rsid w:val="0084765F"/>
    <w:rsid w:val="00851B49"/>
    <w:rsid w:val="00853BC1"/>
    <w:rsid w:val="00854165"/>
    <w:rsid w:val="00854FB3"/>
    <w:rsid w:val="00855547"/>
    <w:rsid w:val="00862013"/>
    <w:rsid w:val="00862360"/>
    <w:rsid w:val="00862CB4"/>
    <w:rsid w:val="00863A73"/>
    <w:rsid w:val="00863AE7"/>
    <w:rsid w:val="00864DF3"/>
    <w:rsid w:val="008652EE"/>
    <w:rsid w:val="008668E9"/>
    <w:rsid w:val="00870B09"/>
    <w:rsid w:val="00872F20"/>
    <w:rsid w:val="00875811"/>
    <w:rsid w:val="00875F61"/>
    <w:rsid w:val="00876841"/>
    <w:rsid w:val="0087698E"/>
    <w:rsid w:val="00880328"/>
    <w:rsid w:val="00881F40"/>
    <w:rsid w:val="00883EDC"/>
    <w:rsid w:val="00885924"/>
    <w:rsid w:val="00892F63"/>
    <w:rsid w:val="00895C33"/>
    <w:rsid w:val="00896D2D"/>
    <w:rsid w:val="00896DD8"/>
    <w:rsid w:val="008A0924"/>
    <w:rsid w:val="008A0F2C"/>
    <w:rsid w:val="008A18DD"/>
    <w:rsid w:val="008A2EF3"/>
    <w:rsid w:val="008A4DA3"/>
    <w:rsid w:val="008B046A"/>
    <w:rsid w:val="008B378D"/>
    <w:rsid w:val="008B4251"/>
    <w:rsid w:val="008B4577"/>
    <w:rsid w:val="008B4AEC"/>
    <w:rsid w:val="008B5833"/>
    <w:rsid w:val="008B5E47"/>
    <w:rsid w:val="008C4F23"/>
    <w:rsid w:val="008C6532"/>
    <w:rsid w:val="008C720E"/>
    <w:rsid w:val="008C7EF4"/>
    <w:rsid w:val="008D0979"/>
    <w:rsid w:val="008D2BD3"/>
    <w:rsid w:val="008D2FA7"/>
    <w:rsid w:val="008D47D0"/>
    <w:rsid w:val="008D581B"/>
    <w:rsid w:val="008D60F7"/>
    <w:rsid w:val="008D6262"/>
    <w:rsid w:val="008D74CD"/>
    <w:rsid w:val="008E385A"/>
    <w:rsid w:val="008E3ADD"/>
    <w:rsid w:val="008E57BC"/>
    <w:rsid w:val="008E57E3"/>
    <w:rsid w:val="008E5E3B"/>
    <w:rsid w:val="008F062F"/>
    <w:rsid w:val="008F2A1B"/>
    <w:rsid w:val="008F2D5D"/>
    <w:rsid w:val="008F333C"/>
    <w:rsid w:val="008F5316"/>
    <w:rsid w:val="008F6410"/>
    <w:rsid w:val="008F7AAA"/>
    <w:rsid w:val="008F7DB1"/>
    <w:rsid w:val="00901B3D"/>
    <w:rsid w:val="00906250"/>
    <w:rsid w:val="00911687"/>
    <w:rsid w:val="00911FD9"/>
    <w:rsid w:val="00916354"/>
    <w:rsid w:val="00920B94"/>
    <w:rsid w:val="00920D80"/>
    <w:rsid w:val="0092182D"/>
    <w:rsid w:val="00922C5B"/>
    <w:rsid w:val="009243B4"/>
    <w:rsid w:val="00925262"/>
    <w:rsid w:val="00925291"/>
    <w:rsid w:val="00926C09"/>
    <w:rsid w:val="00930202"/>
    <w:rsid w:val="00931B11"/>
    <w:rsid w:val="00935DAE"/>
    <w:rsid w:val="00942A94"/>
    <w:rsid w:val="00942B94"/>
    <w:rsid w:val="00943C65"/>
    <w:rsid w:val="00945354"/>
    <w:rsid w:val="0094674F"/>
    <w:rsid w:val="009473EC"/>
    <w:rsid w:val="00951B29"/>
    <w:rsid w:val="009536B5"/>
    <w:rsid w:val="0095406A"/>
    <w:rsid w:val="00954725"/>
    <w:rsid w:val="00954F75"/>
    <w:rsid w:val="00960446"/>
    <w:rsid w:val="00960948"/>
    <w:rsid w:val="00961B11"/>
    <w:rsid w:val="00961B67"/>
    <w:rsid w:val="009623F9"/>
    <w:rsid w:val="00963C92"/>
    <w:rsid w:val="00964A48"/>
    <w:rsid w:val="00965CE0"/>
    <w:rsid w:val="00966471"/>
    <w:rsid w:val="0097002A"/>
    <w:rsid w:val="009718D9"/>
    <w:rsid w:val="00973170"/>
    <w:rsid w:val="00973DF5"/>
    <w:rsid w:val="009806BD"/>
    <w:rsid w:val="00982548"/>
    <w:rsid w:val="00982B3A"/>
    <w:rsid w:val="00982DE6"/>
    <w:rsid w:val="009830D2"/>
    <w:rsid w:val="00984B53"/>
    <w:rsid w:val="00986C4F"/>
    <w:rsid w:val="00987308"/>
    <w:rsid w:val="00987699"/>
    <w:rsid w:val="00990025"/>
    <w:rsid w:val="00990657"/>
    <w:rsid w:val="00991AA9"/>
    <w:rsid w:val="00992360"/>
    <w:rsid w:val="00993A4D"/>
    <w:rsid w:val="0099513F"/>
    <w:rsid w:val="00995EBE"/>
    <w:rsid w:val="00996C8A"/>
    <w:rsid w:val="00997BE4"/>
    <w:rsid w:val="009A33DB"/>
    <w:rsid w:val="009A4A95"/>
    <w:rsid w:val="009A5A30"/>
    <w:rsid w:val="009A67C3"/>
    <w:rsid w:val="009B0173"/>
    <w:rsid w:val="009B092C"/>
    <w:rsid w:val="009B0B67"/>
    <w:rsid w:val="009B39E0"/>
    <w:rsid w:val="009B443B"/>
    <w:rsid w:val="009B766C"/>
    <w:rsid w:val="009B7685"/>
    <w:rsid w:val="009B7736"/>
    <w:rsid w:val="009C0815"/>
    <w:rsid w:val="009C0BB9"/>
    <w:rsid w:val="009C1931"/>
    <w:rsid w:val="009C24BE"/>
    <w:rsid w:val="009C4B73"/>
    <w:rsid w:val="009D08EB"/>
    <w:rsid w:val="009D16FF"/>
    <w:rsid w:val="009D18C5"/>
    <w:rsid w:val="009D46FF"/>
    <w:rsid w:val="009D6DDF"/>
    <w:rsid w:val="009D6E5B"/>
    <w:rsid w:val="009E121F"/>
    <w:rsid w:val="009E1754"/>
    <w:rsid w:val="009E37FB"/>
    <w:rsid w:val="009E6265"/>
    <w:rsid w:val="009F2F2C"/>
    <w:rsid w:val="009F2F88"/>
    <w:rsid w:val="009F5FC8"/>
    <w:rsid w:val="009F7918"/>
    <w:rsid w:val="00A01978"/>
    <w:rsid w:val="00A02875"/>
    <w:rsid w:val="00A03C4C"/>
    <w:rsid w:val="00A0497F"/>
    <w:rsid w:val="00A05B53"/>
    <w:rsid w:val="00A112B6"/>
    <w:rsid w:val="00A14EE7"/>
    <w:rsid w:val="00A14F89"/>
    <w:rsid w:val="00A15990"/>
    <w:rsid w:val="00A1689A"/>
    <w:rsid w:val="00A20355"/>
    <w:rsid w:val="00A20CDB"/>
    <w:rsid w:val="00A217A9"/>
    <w:rsid w:val="00A23958"/>
    <w:rsid w:val="00A23B82"/>
    <w:rsid w:val="00A24046"/>
    <w:rsid w:val="00A270CA"/>
    <w:rsid w:val="00A27916"/>
    <w:rsid w:val="00A30773"/>
    <w:rsid w:val="00A316BC"/>
    <w:rsid w:val="00A32A79"/>
    <w:rsid w:val="00A32C8C"/>
    <w:rsid w:val="00A33E42"/>
    <w:rsid w:val="00A34212"/>
    <w:rsid w:val="00A348ED"/>
    <w:rsid w:val="00A35808"/>
    <w:rsid w:val="00A40A00"/>
    <w:rsid w:val="00A42DB5"/>
    <w:rsid w:val="00A4360E"/>
    <w:rsid w:val="00A436B0"/>
    <w:rsid w:val="00A43A6F"/>
    <w:rsid w:val="00A440BA"/>
    <w:rsid w:val="00A44CF8"/>
    <w:rsid w:val="00A46CB7"/>
    <w:rsid w:val="00A47D4B"/>
    <w:rsid w:val="00A50FC1"/>
    <w:rsid w:val="00A51F69"/>
    <w:rsid w:val="00A521FD"/>
    <w:rsid w:val="00A5260B"/>
    <w:rsid w:val="00A52EA8"/>
    <w:rsid w:val="00A550FD"/>
    <w:rsid w:val="00A561D2"/>
    <w:rsid w:val="00A57593"/>
    <w:rsid w:val="00A579C7"/>
    <w:rsid w:val="00A60FED"/>
    <w:rsid w:val="00A61777"/>
    <w:rsid w:val="00A623CB"/>
    <w:rsid w:val="00A62969"/>
    <w:rsid w:val="00A62D23"/>
    <w:rsid w:val="00A65473"/>
    <w:rsid w:val="00A65BE1"/>
    <w:rsid w:val="00A66A7E"/>
    <w:rsid w:val="00A673CE"/>
    <w:rsid w:val="00A67C41"/>
    <w:rsid w:val="00A67CEE"/>
    <w:rsid w:val="00A70129"/>
    <w:rsid w:val="00A716CC"/>
    <w:rsid w:val="00A729DD"/>
    <w:rsid w:val="00A7384D"/>
    <w:rsid w:val="00A75BF1"/>
    <w:rsid w:val="00A76FA1"/>
    <w:rsid w:val="00A80390"/>
    <w:rsid w:val="00A804C6"/>
    <w:rsid w:val="00A81C43"/>
    <w:rsid w:val="00A83CB8"/>
    <w:rsid w:val="00A86696"/>
    <w:rsid w:val="00A86819"/>
    <w:rsid w:val="00A9062D"/>
    <w:rsid w:val="00A91BB9"/>
    <w:rsid w:val="00A94A5A"/>
    <w:rsid w:val="00A94A8B"/>
    <w:rsid w:val="00A952B0"/>
    <w:rsid w:val="00A9538C"/>
    <w:rsid w:val="00A95D31"/>
    <w:rsid w:val="00AA246E"/>
    <w:rsid w:val="00AA4D51"/>
    <w:rsid w:val="00AA55C1"/>
    <w:rsid w:val="00AA6350"/>
    <w:rsid w:val="00AB1955"/>
    <w:rsid w:val="00AB3E11"/>
    <w:rsid w:val="00AB4605"/>
    <w:rsid w:val="00AB4729"/>
    <w:rsid w:val="00AB5B28"/>
    <w:rsid w:val="00AC1094"/>
    <w:rsid w:val="00AC1273"/>
    <w:rsid w:val="00AC290D"/>
    <w:rsid w:val="00AC41A2"/>
    <w:rsid w:val="00AC46DC"/>
    <w:rsid w:val="00AC76D6"/>
    <w:rsid w:val="00AC781D"/>
    <w:rsid w:val="00AD1BF8"/>
    <w:rsid w:val="00AD23B7"/>
    <w:rsid w:val="00AD3D75"/>
    <w:rsid w:val="00AD4567"/>
    <w:rsid w:val="00AD5376"/>
    <w:rsid w:val="00AD5620"/>
    <w:rsid w:val="00AE17EA"/>
    <w:rsid w:val="00AE421F"/>
    <w:rsid w:val="00AE42FF"/>
    <w:rsid w:val="00AE6D10"/>
    <w:rsid w:val="00AE73E2"/>
    <w:rsid w:val="00AF3225"/>
    <w:rsid w:val="00AF444B"/>
    <w:rsid w:val="00AF4B73"/>
    <w:rsid w:val="00AF6599"/>
    <w:rsid w:val="00AF7FB7"/>
    <w:rsid w:val="00B01A55"/>
    <w:rsid w:val="00B0334C"/>
    <w:rsid w:val="00B06A0B"/>
    <w:rsid w:val="00B06B53"/>
    <w:rsid w:val="00B06C9F"/>
    <w:rsid w:val="00B13A80"/>
    <w:rsid w:val="00B22A0C"/>
    <w:rsid w:val="00B22C0D"/>
    <w:rsid w:val="00B235D2"/>
    <w:rsid w:val="00B2425C"/>
    <w:rsid w:val="00B24FEB"/>
    <w:rsid w:val="00B2556F"/>
    <w:rsid w:val="00B25A7D"/>
    <w:rsid w:val="00B26D18"/>
    <w:rsid w:val="00B26D42"/>
    <w:rsid w:val="00B278CE"/>
    <w:rsid w:val="00B27BF0"/>
    <w:rsid w:val="00B31C97"/>
    <w:rsid w:val="00B32AC0"/>
    <w:rsid w:val="00B33179"/>
    <w:rsid w:val="00B36E48"/>
    <w:rsid w:val="00B40140"/>
    <w:rsid w:val="00B4108C"/>
    <w:rsid w:val="00B41694"/>
    <w:rsid w:val="00B41CB6"/>
    <w:rsid w:val="00B42311"/>
    <w:rsid w:val="00B429AD"/>
    <w:rsid w:val="00B446D4"/>
    <w:rsid w:val="00B4492D"/>
    <w:rsid w:val="00B52046"/>
    <w:rsid w:val="00B526AA"/>
    <w:rsid w:val="00B52C1E"/>
    <w:rsid w:val="00B52DFC"/>
    <w:rsid w:val="00B53C30"/>
    <w:rsid w:val="00B553D8"/>
    <w:rsid w:val="00B573B6"/>
    <w:rsid w:val="00B576C4"/>
    <w:rsid w:val="00B61EFC"/>
    <w:rsid w:val="00B636DF"/>
    <w:rsid w:val="00B63A38"/>
    <w:rsid w:val="00B63C79"/>
    <w:rsid w:val="00B63CEC"/>
    <w:rsid w:val="00B65065"/>
    <w:rsid w:val="00B6638E"/>
    <w:rsid w:val="00B669C1"/>
    <w:rsid w:val="00B674EA"/>
    <w:rsid w:val="00B679D2"/>
    <w:rsid w:val="00B72999"/>
    <w:rsid w:val="00B72DE1"/>
    <w:rsid w:val="00B74526"/>
    <w:rsid w:val="00B767A3"/>
    <w:rsid w:val="00B77A39"/>
    <w:rsid w:val="00B8263B"/>
    <w:rsid w:val="00B8349A"/>
    <w:rsid w:val="00B9639C"/>
    <w:rsid w:val="00BA0813"/>
    <w:rsid w:val="00BA1A16"/>
    <w:rsid w:val="00BA5F59"/>
    <w:rsid w:val="00BA6109"/>
    <w:rsid w:val="00BA6307"/>
    <w:rsid w:val="00BA63CF"/>
    <w:rsid w:val="00BA6443"/>
    <w:rsid w:val="00BA71C7"/>
    <w:rsid w:val="00BB142B"/>
    <w:rsid w:val="00BB1766"/>
    <w:rsid w:val="00BB2328"/>
    <w:rsid w:val="00BB6593"/>
    <w:rsid w:val="00BC16E7"/>
    <w:rsid w:val="00BC5179"/>
    <w:rsid w:val="00BC5509"/>
    <w:rsid w:val="00BC6956"/>
    <w:rsid w:val="00BC6C9E"/>
    <w:rsid w:val="00BD2CC6"/>
    <w:rsid w:val="00BD2DCF"/>
    <w:rsid w:val="00BD34D1"/>
    <w:rsid w:val="00BD3E2E"/>
    <w:rsid w:val="00BD78A2"/>
    <w:rsid w:val="00BE1EC6"/>
    <w:rsid w:val="00BE336C"/>
    <w:rsid w:val="00BE3F2A"/>
    <w:rsid w:val="00BE424D"/>
    <w:rsid w:val="00BE6ADD"/>
    <w:rsid w:val="00BE7B04"/>
    <w:rsid w:val="00BF02D5"/>
    <w:rsid w:val="00BF15AB"/>
    <w:rsid w:val="00BF18AB"/>
    <w:rsid w:val="00BF3264"/>
    <w:rsid w:val="00BF4163"/>
    <w:rsid w:val="00BF459B"/>
    <w:rsid w:val="00BF6C79"/>
    <w:rsid w:val="00BF70B3"/>
    <w:rsid w:val="00BF7B22"/>
    <w:rsid w:val="00C00582"/>
    <w:rsid w:val="00C00BBF"/>
    <w:rsid w:val="00C01196"/>
    <w:rsid w:val="00C01200"/>
    <w:rsid w:val="00C01F03"/>
    <w:rsid w:val="00C03928"/>
    <w:rsid w:val="00C053CA"/>
    <w:rsid w:val="00C07121"/>
    <w:rsid w:val="00C072A1"/>
    <w:rsid w:val="00C128C2"/>
    <w:rsid w:val="00C12BC8"/>
    <w:rsid w:val="00C1318E"/>
    <w:rsid w:val="00C13573"/>
    <w:rsid w:val="00C13A9A"/>
    <w:rsid w:val="00C13BBD"/>
    <w:rsid w:val="00C1523C"/>
    <w:rsid w:val="00C15AB4"/>
    <w:rsid w:val="00C15F73"/>
    <w:rsid w:val="00C161EE"/>
    <w:rsid w:val="00C1629C"/>
    <w:rsid w:val="00C16761"/>
    <w:rsid w:val="00C167F3"/>
    <w:rsid w:val="00C20FE4"/>
    <w:rsid w:val="00C2226E"/>
    <w:rsid w:val="00C246B6"/>
    <w:rsid w:val="00C268AE"/>
    <w:rsid w:val="00C27249"/>
    <w:rsid w:val="00C2764C"/>
    <w:rsid w:val="00C30140"/>
    <w:rsid w:val="00C30BB0"/>
    <w:rsid w:val="00C30E09"/>
    <w:rsid w:val="00C33CF5"/>
    <w:rsid w:val="00C342C4"/>
    <w:rsid w:val="00C36043"/>
    <w:rsid w:val="00C415DD"/>
    <w:rsid w:val="00C423DD"/>
    <w:rsid w:val="00C42DB8"/>
    <w:rsid w:val="00C42FA2"/>
    <w:rsid w:val="00C4392E"/>
    <w:rsid w:val="00C469E7"/>
    <w:rsid w:val="00C472FE"/>
    <w:rsid w:val="00C47F9F"/>
    <w:rsid w:val="00C5144F"/>
    <w:rsid w:val="00C5174A"/>
    <w:rsid w:val="00C522E8"/>
    <w:rsid w:val="00C52E6B"/>
    <w:rsid w:val="00C53DFA"/>
    <w:rsid w:val="00C53FB9"/>
    <w:rsid w:val="00C556AE"/>
    <w:rsid w:val="00C55F5B"/>
    <w:rsid w:val="00C56ECB"/>
    <w:rsid w:val="00C60BA9"/>
    <w:rsid w:val="00C60D04"/>
    <w:rsid w:val="00C6122F"/>
    <w:rsid w:val="00C623D6"/>
    <w:rsid w:val="00C651C7"/>
    <w:rsid w:val="00C65B4C"/>
    <w:rsid w:val="00C66B1F"/>
    <w:rsid w:val="00C671CB"/>
    <w:rsid w:val="00C70458"/>
    <w:rsid w:val="00C71263"/>
    <w:rsid w:val="00C72E7D"/>
    <w:rsid w:val="00C739B1"/>
    <w:rsid w:val="00C74F51"/>
    <w:rsid w:val="00C755F2"/>
    <w:rsid w:val="00C7570C"/>
    <w:rsid w:val="00C8497B"/>
    <w:rsid w:val="00C86197"/>
    <w:rsid w:val="00C86DD9"/>
    <w:rsid w:val="00C879D0"/>
    <w:rsid w:val="00C904DB"/>
    <w:rsid w:val="00C933C4"/>
    <w:rsid w:val="00C94125"/>
    <w:rsid w:val="00C94D84"/>
    <w:rsid w:val="00C959A7"/>
    <w:rsid w:val="00C975BC"/>
    <w:rsid w:val="00C97936"/>
    <w:rsid w:val="00CA16F2"/>
    <w:rsid w:val="00CA4040"/>
    <w:rsid w:val="00CA5CE2"/>
    <w:rsid w:val="00CA61DA"/>
    <w:rsid w:val="00CA6D9B"/>
    <w:rsid w:val="00CA721D"/>
    <w:rsid w:val="00CB057B"/>
    <w:rsid w:val="00CB10B3"/>
    <w:rsid w:val="00CB64A7"/>
    <w:rsid w:val="00CB6C5D"/>
    <w:rsid w:val="00CB7966"/>
    <w:rsid w:val="00CC0036"/>
    <w:rsid w:val="00CC1C0C"/>
    <w:rsid w:val="00CC420C"/>
    <w:rsid w:val="00CC5597"/>
    <w:rsid w:val="00CC5F01"/>
    <w:rsid w:val="00CC6130"/>
    <w:rsid w:val="00CC72FE"/>
    <w:rsid w:val="00CC768B"/>
    <w:rsid w:val="00CC780E"/>
    <w:rsid w:val="00CC7E33"/>
    <w:rsid w:val="00CD4882"/>
    <w:rsid w:val="00CD49C9"/>
    <w:rsid w:val="00CD7E42"/>
    <w:rsid w:val="00CE46B9"/>
    <w:rsid w:val="00CE5B07"/>
    <w:rsid w:val="00CE6711"/>
    <w:rsid w:val="00CE7809"/>
    <w:rsid w:val="00CF27D6"/>
    <w:rsid w:val="00CF3258"/>
    <w:rsid w:val="00CF34A1"/>
    <w:rsid w:val="00CF3C8E"/>
    <w:rsid w:val="00CF52C5"/>
    <w:rsid w:val="00CF7F78"/>
    <w:rsid w:val="00D00CD0"/>
    <w:rsid w:val="00D01412"/>
    <w:rsid w:val="00D0509A"/>
    <w:rsid w:val="00D11D4F"/>
    <w:rsid w:val="00D11ECA"/>
    <w:rsid w:val="00D12C9E"/>
    <w:rsid w:val="00D12EFB"/>
    <w:rsid w:val="00D1406A"/>
    <w:rsid w:val="00D14568"/>
    <w:rsid w:val="00D14C1F"/>
    <w:rsid w:val="00D16700"/>
    <w:rsid w:val="00D16736"/>
    <w:rsid w:val="00D16F43"/>
    <w:rsid w:val="00D17CCF"/>
    <w:rsid w:val="00D20BF3"/>
    <w:rsid w:val="00D24670"/>
    <w:rsid w:val="00D31807"/>
    <w:rsid w:val="00D35122"/>
    <w:rsid w:val="00D40AF9"/>
    <w:rsid w:val="00D41ACD"/>
    <w:rsid w:val="00D42D1C"/>
    <w:rsid w:val="00D468EA"/>
    <w:rsid w:val="00D46F21"/>
    <w:rsid w:val="00D50904"/>
    <w:rsid w:val="00D56E30"/>
    <w:rsid w:val="00D56E92"/>
    <w:rsid w:val="00D60707"/>
    <w:rsid w:val="00D618DD"/>
    <w:rsid w:val="00D62032"/>
    <w:rsid w:val="00D62641"/>
    <w:rsid w:val="00D63F47"/>
    <w:rsid w:val="00D6555E"/>
    <w:rsid w:val="00D65F90"/>
    <w:rsid w:val="00D66900"/>
    <w:rsid w:val="00D66C55"/>
    <w:rsid w:val="00D71FFF"/>
    <w:rsid w:val="00D72325"/>
    <w:rsid w:val="00D725F1"/>
    <w:rsid w:val="00D73D95"/>
    <w:rsid w:val="00D76223"/>
    <w:rsid w:val="00D80773"/>
    <w:rsid w:val="00D82940"/>
    <w:rsid w:val="00D849CD"/>
    <w:rsid w:val="00D84A9C"/>
    <w:rsid w:val="00D850BA"/>
    <w:rsid w:val="00D858F9"/>
    <w:rsid w:val="00D90E3D"/>
    <w:rsid w:val="00D91AEE"/>
    <w:rsid w:val="00D92413"/>
    <w:rsid w:val="00D9380A"/>
    <w:rsid w:val="00D93DC9"/>
    <w:rsid w:val="00D93F01"/>
    <w:rsid w:val="00D95263"/>
    <w:rsid w:val="00DA02D1"/>
    <w:rsid w:val="00DA070E"/>
    <w:rsid w:val="00DA155A"/>
    <w:rsid w:val="00DA4914"/>
    <w:rsid w:val="00DA63E3"/>
    <w:rsid w:val="00DB085D"/>
    <w:rsid w:val="00DB3896"/>
    <w:rsid w:val="00DB3C51"/>
    <w:rsid w:val="00DB3E76"/>
    <w:rsid w:val="00DB4DC4"/>
    <w:rsid w:val="00DB6B9D"/>
    <w:rsid w:val="00DC042F"/>
    <w:rsid w:val="00DC0FA6"/>
    <w:rsid w:val="00DC1C92"/>
    <w:rsid w:val="00DC35F3"/>
    <w:rsid w:val="00DC37E8"/>
    <w:rsid w:val="00DC3C2F"/>
    <w:rsid w:val="00DC4B01"/>
    <w:rsid w:val="00DC7664"/>
    <w:rsid w:val="00DC78F1"/>
    <w:rsid w:val="00DD13EC"/>
    <w:rsid w:val="00DD17A7"/>
    <w:rsid w:val="00DD1BC9"/>
    <w:rsid w:val="00DD2095"/>
    <w:rsid w:val="00DD2772"/>
    <w:rsid w:val="00DD2B21"/>
    <w:rsid w:val="00DD4177"/>
    <w:rsid w:val="00DD4D14"/>
    <w:rsid w:val="00DD6043"/>
    <w:rsid w:val="00DD6CFD"/>
    <w:rsid w:val="00DE091D"/>
    <w:rsid w:val="00DE0BB2"/>
    <w:rsid w:val="00DE0C8F"/>
    <w:rsid w:val="00DE1AB4"/>
    <w:rsid w:val="00DE20E3"/>
    <w:rsid w:val="00DE7883"/>
    <w:rsid w:val="00DE7B01"/>
    <w:rsid w:val="00DF0533"/>
    <w:rsid w:val="00DF127C"/>
    <w:rsid w:val="00DF3787"/>
    <w:rsid w:val="00DF3809"/>
    <w:rsid w:val="00DF3F35"/>
    <w:rsid w:val="00DF3F72"/>
    <w:rsid w:val="00DF4507"/>
    <w:rsid w:val="00DF49A0"/>
    <w:rsid w:val="00DF52C6"/>
    <w:rsid w:val="00DF72AA"/>
    <w:rsid w:val="00DF7DF0"/>
    <w:rsid w:val="00E00248"/>
    <w:rsid w:val="00E0037D"/>
    <w:rsid w:val="00E00B08"/>
    <w:rsid w:val="00E01B42"/>
    <w:rsid w:val="00E02BDC"/>
    <w:rsid w:val="00E042C5"/>
    <w:rsid w:val="00E04624"/>
    <w:rsid w:val="00E04771"/>
    <w:rsid w:val="00E05073"/>
    <w:rsid w:val="00E0544D"/>
    <w:rsid w:val="00E05A0B"/>
    <w:rsid w:val="00E07C47"/>
    <w:rsid w:val="00E10044"/>
    <w:rsid w:val="00E130CB"/>
    <w:rsid w:val="00E1474C"/>
    <w:rsid w:val="00E15AC6"/>
    <w:rsid w:val="00E20CD4"/>
    <w:rsid w:val="00E21070"/>
    <w:rsid w:val="00E21606"/>
    <w:rsid w:val="00E2313B"/>
    <w:rsid w:val="00E250FE"/>
    <w:rsid w:val="00E26050"/>
    <w:rsid w:val="00E26832"/>
    <w:rsid w:val="00E27143"/>
    <w:rsid w:val="00E27A22"/>
    <w:rsid w:val="00E27ACE"/>
    <w:rsid w:val="00E3065D"/>
    <w:rsid w:val="00E32881"/>
    <w:rsid w:val="00E3457F"/>
    <w:rsid w:val="00E34F0B"/>
    <w:rsid w:val="00E37F57"/>
    <w:rsid w:val="00E41E62"/>
    <w:rsid w:val="00E42084"/>
    <w:rsid w:val="00E430E0"/>
    <w:rsid w:val="00E464CA"/>
    <w:rsid w:val="00E46821"/>
    <w:rsid w:val="00E50319"/>
    <w:rsid w:val="00E5064F"/>
    <w:rsid w:val="00E50AA6"/>
    <w:rsid w:val="00E512A6"/>
    <w:rsid w:val="00E548A9"/>
    <w:rsid w:val="00E60AD9"/>
    <w:rsid w:val="00E6381D"/>
    <w:rsid w:val="00E6589C"/>
    <w:rsid w:val="00E667B1"/>
    <w:rsid w:val="00E668C4"/>
    <w:rsid w:val="00E67FD9"/>
    <w:rsid w:val="00E71700"/>
    <w:rsid w:val="00E727BB"/>
    <w:rsid w:val="00E72E55"/>
    <w:rsid w:val="00E72ECC"/>
    <w:rsid w:val="00E73510"/>
    <w:rsid w:val="00E75CE0"/>
    <w:rsid w:val="00E75E92"/>
    <w:rsid w:val="00E773DC"/>
    <w:rsid w:val="00E82DD6"/>
    <w:rsid w:val="00E921AA"/>
    <w:rsid w:val="00E927AA"/>
    <w:rsid w:val="00E96F6B"/>
    <w:rsid w:val="00EA026F"/>
    <w:rsid w:val="00EA0AA9"/>
    <w:rsid w:val="00EA0FB3"/>
    <w:rsid w:val="00EA1782"/>
    <w:rsid w:val="00EA1F3D"/>
    <w:rsid w:val="00EA4F2E"/>
    <w:rsid w:val="00EA50D4"/>
    <w:rsid w:val="00EA515D"/>
    <w:rsid w:val="00EA6256"/>
    <w:rsid w:val="00EA755D"/>
    <w:rsid w:val="00EB4019"/>
    <w:rsid w:val="00EB6510"/>
    <w:rsid w:val="00EC0D54"/>
    <w:rsid w:val="00EC222D"/>
    <w:rsid w:val="00EC396E"/>
    <w:rsid w:val="00EC5001"/>
    <w:rsid w:val="00EC5B0E"/>
    <w:rsid w:val="00EC5CE6"/>
    <w:rsid w:val="00ED1C1F"/>
    <w:rsid w:val="00ED2B9D"/>
    <w:rsid w:val="00ED4118"/>
    <w:rsid w:val="00EE1D9C"/>
    <w:rsid w:val="00EE20DC"/>
    <w:rsid w:val="00EE4468"/>
    <w:rsid w:val="00EE44B7"/>
    <w:rsid w:val="00EF10D3"/>
    <w:rsid w:val="00EF13F6"/>
    <w:rsid w:val="00EF196F"/>
    <w:rsid w:val="00EF409A"/>
    <w:rsid w:val="00EF58B6"/>
    <w:rsid w:val="00EF5940"/>
    <w:rsid w:val="00EF5DED"/>
    <w:rsid w:val="00EF69C6"/>
    <w:rsid w:val="00EF782B"/>
    <w:rsid w:val="00F008CD"/>
    <w:rsid w:val="00F008EA"/>
    <w:rsid w:val="00F00C55"/>
    <w:rsid w:val="00F010DD"/>
    <w:rsid w:val="00F01C36"/>
    <w:rsid w:val="00F0303B"/>
    <w:rsid w:val="00F0321F"/>
    <w:rsid w:val="00F034C0"/>
    <w:rsid w:val="00F0358B"/>
    <w:rsid w:val="00F03A56"/>
    <w:rsid w:val="00F04384"/>
    <w:rsid w:val="00F04705"/>
    <w:rsid w:val="00F056B4"/>
    <w:rsid w:val="00F10425"/>
    <w:rsid w:val="00F114C8"/>
    <w:rsid w:val="00F119B1"/>
    <w:rsid w:val="00F11DB8"/>
    <w:rsid w:val="00F13C84"/>
    <w:rsid w:val="00F14E60"/>
    <w:rsid w:val="00F15008"/>
    <w:rsid w:val="00F1559E"/>
    <w:rsid w:val="00F167CF"/>
    <w:rsid w:val="00F175AC"/>
    <w:rsid w:val="00F17751"/>
    <w:rsid w:val="00F17A32"/>
    <w:rsid w:val="00F20D62"/>
    <w:rsid w:val="00F210D4"/>
    <w:rsid w:val="00F231E0"/>
    <w:rsid w:val="00F24ACF"/>
    <w:rsid w:val="00F250C8"/>
    <w:rsid w:val="00F2666A"/>
    <w:rsid w:val="00F272FC"/>
    <w:rsid w:val="00F27E88"/>
    <w:rsid w:val="00F30487"/>
    <w:rsid w:val="00F3197B"/>
    <w:rsid w:val="00F322F0"/>
    <w:rsid w:val="00F33D44"/>
    <w:rsid w:val="00F343E6"/>
    <w:rsid w:val="00F348E3"/>
    <w:rsid w:val="00F34B22"/>
    <w:rsid w:val="00F3707D"/>
    <w:rsid w:val="00F42CDF"/>
    <w:rsid w:val="00F42D5A"/>
    <w:rsid w:val="00F4663A"/>
    <w:rsid w:val="00F51D23"/>
    <w:rsid w:val="00F52981"/>
    <w:rsid w:val="00F52A0A"/>
    <w:rsid w:val="00F53EFC"/>
    <w:rsid w:val="00F55588"/>
    <w:rsid w:val="00F557DB"/>
    <w:rsid w:val="00F5745D"/>
    <w:rsid w:val="00F6056C"/>
    <w:rsid w:val="00F629FA"/>
    <w:rsid w:val="00F647AE"/>
    <w:rsid w:val="00F66413"/>
    <w:rsid w:val="00F7057A"/>
    <w:rsid w:val="00F7062A"/>
    <w:rsid w:val="00F70BB9"/>
    <w:rsid w:val="00F70C20"/>
    <w:rsid w:val="00F70E62"/>
    <w:rsid w:val="00F71D35"/>
    <w:rsid w:val="00F73932"/>
    <w:rsid w:val="00F75975"/>
    <w:rsid w:val="00F75BA7"/>
    <w:rsid w:val="00F81B20"/>
    <w:rsid w:val="00F85426"/>
    <w:rsid w:val="00F85853"/>
    <w:rsid w:val="00F864BC"/>
    <w:rsid w:val="00F8680C"/>
    <w:rsid w:val="00F90FD5"/>
    <w:rsid w:val="00F914FE"/>
    <w:rsid w:val="00F91C60"/>
    <w:rsid w:val="00F92671"/>
    <w:rsid w:val="00F93FA5"/>
    <w:rsid w:val="00F95364"/>
    <w:rsid w:val="00F95A9F"/>
    <w:rsid w:val="00F96DC1"/>
    <w:rsid w:val="00F970CA"/>
    <w:rsid w:val="00F97E1D"/>
    <w:rsid w:val="00F97F73"/>
    <w:rsid w:val="00FA0E0C"/>
    <w:rsid w:val="00FA0FEA"/>
    <w:rsid w:val="00FA1643"/>
    <w:rsid w:val="00FA358E"/>
    <w:rsid w:val="00FA4E40"/>
    <w:rsid w:val="00FC011D"/>
    <w:rsid w:val="00FC0595"/>
    <w:rsid w:val="00FC42F2"/>
    <w:rsid w:val="00FC5B1B"/>
    <w:rsid w:val="00FC6E7E"/>
    <w:rsid w:val="00FC7CE8"/>
    <w:rsid w:val="00FD3C1A"/>
    <w:rsid w:val="00FD4862"/>
    <w:rsid w:val="00FD5695"/>
    <w:rsid w:val="00FE018A"/>
    <w:rsid w:val="00FE1BBF"/>
    <w:rsid w:val="00FE2F2A"/>
    <w:rsid w:val="00FE33B8"/>
    <w:rsid w:val="00FE3D5D"/>
    <w:rsid w:val="00FE3EA4"/>
    <w:rsid w:val="00FE7063"/>
    <w:rsid w:val="00FF2847"/>
    <w:rsid w:val="00FF2DC6"/>
    <w:rsid w:val="00FF3282"/>
    <w:rsid w:val="00FF3720"/>
    <w:rsid w:val="00FF4676"/>
    <w:rsid w:val="00FF6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155"/>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semiHidden/>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semiHidden/>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semiHidden/>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qFormat/>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semiHidden/>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semiHidden/>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semiHidden/>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4"/>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4"/>
      </w:numPr>
      <w:outlineLvl w:val="1"/>
    </w:pPr>
  </w:style>
  <w:style w:type="paragraph" w:customStyle="1" w:styleId="Tytu4">
    <w:name w:val="Tytuł 4"/>
    <w:basedOn w:val="Standard"/>
    <w:next w:val="Standard"/>
    <w:rsid w:val="002151E4"/>
    <w:pPr>
      <w:keepNext/>
      <w:numPr>
        <w:ilvl w:val="3"/>
        <w:numId w:val="4"/>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4"/>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39"/>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customStyle="1" w:styleId="Nagwek110">
    <w:name w:val="Nagłówek 11"/>
    <w:basedOn w:val="Normalny"/>
    <w:next w:val="DefaultText"/>
    <w:rsid w:val="000D1111"/>
    <w:pPr>
      <w:spacing w:before="280" w:after="140"/>
      <w:jc w:val="left"/>
    </w:pPr>
    <w:rPr>
      <w:rFonts w:ascii="Arial Black" w:eastAsia="Times New Roman" w:hAnsi="Arial Black"/>
      <w:sz w:val="28"/>
      <w:szCs w:val="24"/>
      <w:lang w:eastAsia="pl-PL"/>
    </w:rPr>
  </w:style>
  <w:style w:type="paragraph" w:customStyle="1" w:styleId="Akapitzlist1">
    <w:name w:val="Akapit z listą1"/>
    <w:basedOn w:val="Normalny"/>
    <w:rsid w:val="002D4C51"/>
    <w:pPr>
      <w:spacing w:after="200" w:line="276" w:lineRule="auto"/>
      <w:ind w:left="720"/>
      <w:jc w:val="left"/>
    </w:pPr>
    <w:rPr>
      <w:rFonts w:eastAsia="Times New Roman"/>
      <w:noProof w:val="0"/>
    </w:rPr>
  </w:style>
  <w:style w:type="paragraph" w:styleId="Nagwekspisutreci">
    <w:name w:val="TOC Heading"/>
    <w:basedOn w:val="Nagwek1"/>
    <w:next w:val="Normalny"/>
    <w:uiPriority w:val="39"/>
    <w:semiHidden/>
    <w:unhideWhenUsed/>
    <w:qFormat/>
    <w:rsid w:val="001756C9"/>
    <w:pPr>
      <w:spacing w:line="276" w:lineRule="auto"/>
      <w:jc w:val="left"/>
      <w:outlineLvl w:val="9"/>
    </w:pPr>
    <w:rPr>
      <w:rFonts w:asciiTheme="majorHAnsi" w:eastAsiaTheme="majorEastAsia" w:hAnsiTheme="majorHAnsi" w:cstheme="majorBidi"/>
      <w:noProof w:val="0"/>
      <w:color w:val="365F91" w:themeColor="accent1" w:themeShade="BF"/>
      <w:sz w:val="28"/>
    </w:rPr>
  </w:style>
  <w:style w:type="paragraph" w:styleId="Spistreci2">
    <w:name w:val="toc 2"/>
    <w:basedOn w:val="Normalny"/>
    <w:next w:val="Normalny"/>
    <w:autoRedefine/>
    <w:uiPriority w:val="39"/>
    <w:unhideWhenUsed/>
    <w:qFormat/>
    <w:rsid w:val="001756C9"/>
    <w:pPr>
      <w:spacing w:after="100" w:line="276" w:lineRule="auto"/>
      <w:ind w:left="220"/>
      <w:jc w:val="left"/>
    </w:pPr>
    <w:rPr>
      <w:rFonts w:asciiTheme="minorHAnsi" w:eastAsiaTheme="minorEastAsia" w:hAnsiTheme="minorHAnsi" w:cstheme="minorBidi"/>
      <w:noProof w:val="0"/>
    </w:rPr>
  </w:style>
  <w:style w:type="paragraph" w:styleId="Spistreci3">
    <w:name w:val="toc 3"/>
    <w:basedOn w:val="Normalny"/>
    <w:next w:val="Normalny"/>
    <w:autoRedefine/>
    <w:uiPriority w:val="39"/>
    <w:unhideWhenUsed/>
    <w:qFormat/>
    <w:rsid w:val="001756C9"/>
    <w:pPr>
      <w:spacing w:after="100" w:line="276" w:lineRule="auto"/>
      <w:ind w:left="440"/>
      <w:jc w:val="left"/>
    </w:pPr>
    <w:rPr>
      <w:rFonts w:asciiTheme="minorHAnsi" w:eastAsiaTheme="minorEastAsia" w:hAnsiTheme="minorHAnsi" w:cstheme="minorBidi"/>
      <w:noProof w:val="0"/>
    </w:rPr>
  </w:style>
</w:styles>
</file>

<file path=word/webSettings.xml><?xml version="1.0" encoding="utf-8"?>
<w:webSettings xmlns:r="http://schemas.openxmlformats.org/officeDocument/2006/relationships" xmlns:w="http://schemas.openxmlformats.org/wordprocessingml/2006/main">
  <w:divs>
    <w:div w:id="137917192">
      <w:bodyDiv w:val="1"/>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 w:id="263154697">
      <w:bodyDiv w:val="1"/>
      <w:marLeft w:val="0"/>
      <w:marRight w:val="0"/>
      <w:marTop w:val="0"/>
      <w:marBottom w:val="0"/>
      <w:divBdr>
        <w:top w:val="none" w:sz="0" w:space="0" w:color="auto"/>
        <w:left w:val="none" w:sz="0" w:space="0" w:color="auto"/>
        <w:bottom w:val="none" w:sz="0" w:space="0" w:color="auto"/>
        <w:right w:val="none" w:sz="0" w:space="0" w:color="auto"/>
      </w:divBdr>
    </w:div>
    <w:div w:id="281957507">
      <w:bodyDiv w:val="1"/>
      <w:marLeft w:val="0"/>
      <w:marRight w:val="0"/>
      <w:marTop w:val="0"/>
      <w:marBottom w:val="0"/>
      <w:divBdr>
        <w:top w:val="none" w:sz="0" w:space="0" w:color="auto"/>
        <w:left w:val="none" w:sz="0" w:space="0" w:color="auto"/>
        <w:bottom w:val="none" w:sz="0" w:space="0" w:color="auto"/>
        <w:right w:val="none" w:sz="0" w:space="0" w:color="auto"/>
      </w:divBdr>
      <w:divsChild>
        <w:div w:id="1828401548">
          <w:marLeft w:val="0"/>
          <w:marRight w:val="0"/>
          <w:marTop w:val="0"/>
          <w:marBottom w:val="0"/>
          <w:divBdr>
            <w:top w:val="none" w:sz="0" w:space="0" w:color="auto"/>
            <w:left w:val="none" w:sz="0" w:space="0" w:color="auto"/>
            <w:bottom w:val="none" w:sz="0" w:space="0" w:color="auto"/>
            <w:right w:val="none" w:sz="0" w:space="0" w:color="auto"/>
          </w:divBdr>
        </w:div>
        <w:div w:id="1665351155">
          <w:marLeft w:val="0"/>
          <w:marRight w:val="0"/>
          <w:marTop w:val="0"/>
          <w:marBottom w:val="0"/>
          <w:divBdr>
            <w:top w:val="none" w:sz="0" w:space="0" w:color="auto"/>
            <w:left w:val="none" w:sz="0" w:space="0" w:color="auto"/>
            <w:bottom w:val="none" w:sz="0" w:space="0" w:color="auto"/>
            <w:right w:val="none" w:sz="0" w:space="0" w:color="auto"/>
          </w:divBdr>
        </w:div>
        <w:div w:id="625041782">
          <w:marLeft w:val="0"/>
          <w:marRight w:val="0"/>
          <w:marTop w:val="0"/>
          <w:marBottom w:val="0"/>
          <w:divBdr>
            <w:top w:val="none" w:sz="0" w:space="0" w:color="auto"/>
            <w:left w:val="none" w:sz="0" w:space="0" w:color="auto"/>
            <w:bottom w:val="none" w:sz="0" w:space="0" w:color="auto"/>
            <w:right w:val="none" w:sz="0" w:space="0" w:color="auto"/>
          </w:divBdr>
        </w:div>
        <w:div w:id="2121489000">
          <w:marLeft w:val="0"/>
          <w:marRight w:val="0"/>
          <w:marTop w:val="0"/>
          <w:marBottom w:val="0"/>
          <w:divBdr>
            <w:top w:val="none" w:sz="0" w:space="0" w:color="auto"/>
            <w:left w:val="none" w:sz="0" w:space="0" w:color="auto"/>
            <w:bottom w:val="none" w:sz="0" w:space="0" w:color="auto"/>
            <w:right w:val="none" w:sz="0" w:space="0" w:color="auto"/>
          </w:divBdr>
        </w:div>
        <w:div w:id="1851293582">
          <w:marLeft w:val="0"/>
          <w:marRight w:val="0"/>
          <w:marTop w:val="0"/>
          <w:marBottom w:val="0"/>
          <w:divBdr>
            <w:top w:val="none" w:sz="0" w:space="0" w:color="auto"/>
            <w:left w:val="none" w:sz="0" w:space="0" w:color="auto"/>
            <w:bottom w:val="none" w:sz="0" w:space="0" w:color="auto"/>
            <w:right w:val="none" w:sz="0" w:space="0" w:color="auto"/>
          </w:divBdr>
        </w:div>
      </w:divsChild>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262294309">
      <w:bodyDiv w:val="1"/>
      <w:marLeft w:val="0"/>
      <w:marRight w:val="0"/>
      <w:marTop w:val="0"/>
      <w:marBottom w:val="0"/>
      <w:divBdr>
        <w:top w:val="none" w:sz="0" w:space="0" w:color="auto"/>
        <w:left w:val="none" w:sz="0" w:space="0" w:color="auto"/>
        <w:bottom w:val="none" w:sz="0" w:space="0" w:color="auto"/>
        <w:right w:val="none" w:sz="0" w:space="0" w:color="auto"/>
      </w:divBdr>
      <w:divsChild>
        <w:div w:id="1505248041">
          <w:marLeft w:val="0"/>
          <w:marRight w:val="0"/>
          <w:marTop w:val="0"/>
          <w:marBottom w:val="0"/>
          <w:divBdr>
            <w:top w:val="none" w:sz="0" w:space="0" w:color="auto"/>
            <w:left w:val="none" w:sz="0" w:space="0" w:color="auto"/>
            <w:bottom w:val="none" w:sz="0" w:space="0" w:color="auto"/>
            <w:right w:val="none" w:sz="0" w:space="0" w:color="auto"/>
          </w:divBdr>
        </w:div>
        <w:div w:id="431433624">
          <w:marLeft w:val="0"/>
          <w:marRight w:val="0"/>
          <w:marTop w:val="0"/>
          <w:marBottom w:val="0"/>
          <w:divBdr>
            <w:top w:val="none" w:sz="0" w:space="0" w:color="auto"/>
            <w:left w:val="none" w:sz="0" w:space="0" w:color="auto"/>
            <w:bottom w:val="none" w:sz="0" w:space="0" w:color="auto"/>
            <w:right w:val="none" w:sz="0" w:space="0" w:color="auto"/>
          </w:divBdr>
        </w:div>
        <w:div w:id="1973975612">
          <w:marLeft w:val="0"/>
          <w:marRight w:val="0"/>
          <w:marTop w:val="0"/>
          <w:marBottom w:val="0"/>
          <w:divBdr>
            <w:top w:val="none" w:sz="0" w:space="0" w:color="auto"/>
            <w:left w:val="none" w:sz="0" w:space="0" w:color="auto"/>
            <w:bottom w:val="none" w:sz="0" w:space="0" w:color="auto"/>
            <w:right w:val="none" w:sz="0" w:space="0" w:color="auto"/>
          </w:divBdr>
        </w:div>
        <w:div w:id="155535163">
          <w:marLeft w:val="0"/>
          <w:marRight w:val="0"/>
          <w:marTop w:val="0"/>
          <w:marBottom w:val="0"/>
          <w:divBdr>
            <w:top w:val="none" w:sz="0" w:space="0" w:color="auto"/>
            <w:left w:val="none" w:sz="0" w:space="0" w:color="auto"/>
            <w:bottom w:val="none" w:sz="0" w:space="0" w:color="auto"/>
            <w:right w:val="none" w:sz="0" w:space="0" w:color="auto"/>
          </w:divBdr>
        </w:div>
        <w:div w:id="1248154024">
          <w:marLeft w:val="0"/>
          <w:marRight w:val="0"/>
          <w:marTop w:val="0"/>
          <w:marBottom w:val="0"/>
          <w:divBdr>
            <w:top w:val="none" w:sz="0" w:space="0" w:color="auto"/>
            <w:left w:val="none" w:sz="0" w:space="0" w:color="auto"/>
            <w:bottom w:val="none" w:sz="0" w:space="0" w:color="auto"/>
            <w:right w:val="none" w:sz="0" w:space="0" w:color="auto"/>
          </w:divBdr>
        </w:div>
      </w:divsChild>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716662442">
      <w:bodyDiv w:val="1"/>
      <w:marLeft w:val="0"/>
      <w:marRight w:val="0"/>
      <w:marTop w:val="0"/>
      <w:marBottom w:val="0"/>
      <w:divBdr>
        <w:top w:val="none" w:sz="0" w:space="0" w:color="auto"/>
        <w:left w:val="none" w:sz="0" w:space="0" w:color="auto"/>
        <w:bottom w:val="none" w:sz="0" w:space="0" w:color="auto"/>
        <w:right w:val="none" w:sz="0" w:space="0" w:color="auto"/>
      </w:divBdr>
      <w:divsChild>
        <w:div w:id="868950068">
          <w:marLeft w:val="0"/>
          <w:marRight w:val="0"/>
          <w:marTop w:val="0"/>
          <w:marBottom w:val="0"/>
          <w:divBdr>
            <w:top w:val="none" w:sz="0" w:space="0" w:color="auto"/>
            <w:left w:val="none" w:sz="0" w:space="0" w:color="auto"/>
            <w:bottom w:val="none" w:sz="0" w:space="0" w:color="auto"/>
            <w:right w:val="none" w:sz="0" w:space="0" w:color="auto"/>
          </w:divBdr>
        </w:div>
        <w:div w:id="51776390">
          <w:marLeft w:val="0"/>
          <w:marRight w:val="0"/>
          <w:marTop w:val="0"/>
          <w:marBottom w:val="0"/>
          <w:divBdr>
            <w:top w:val="none" w:sz="0" w:space="0" w:color="auto"/>
            <w:left w:val="none" w:sz="0" w:space="0" w:color="auto"/>
            <w:bottom w:val="none" w:sz="0" w:space="0" w:color="auto"/>
            <w:right w:val="none" w:sz="0" w:space="0" w:color="auto"/>
          </w:divBdr>
        </w:div>
        <w:div w:id="677120217">
          <w:marLeft w:val="0"/>
          <w:marRight w:val="0"/>
          <w:marTop w:val="0"/>
          <w:marBottom w:val="0"/>
          <w:divBdr>
            <w:top w:val="none" w:sz="0" w:space="0" w:color="auto"/>
            <w:left w:val="none" w:sz="0" w:space="0" w:color="auto"/>
            <w:bottom w:val="none" w:sz="0" w:space="0" w:color="auto"/>
            <w:right w:val="none" w:sz="0" w:space="0" w:color="auto"/>
          </w:divBdr>
        </w:div>
        <w:div w:id="1893227216">
          <w:marLeft w:val="0"/>
          <w:marRight w:val="0"/>
          <w:marTop w:val="0"/>
          <w:marBottom w:val="0"/>
          <w:divBdr>
            <w:top w:val="none" w:sz="0" w:space="0" w:color="auto"/>
            <w:left w:val="none" w:sz="0" w:space="0" w:color="auto"/>
            <w:bottom w:val="none" w:sz="0" w:space="0" w:color="auto"/>
            <w:right w:val="none" w:sz="0" w:space="0" w:color="auto"/>
          </w:divBdr>
        </w:div>
        <w:div w:id="2025403054">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D73AB-C289-4360-A9E8-1A58768F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107</Pages>
  <Words>43078</Words>
  <Characters>258471</Characters>
  <Application>Microsoft Office Word</Application>
  <DocSecurity>0</DocSecurity>
  <Lines>2153</Lines>
  <Paragraphs>601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300948</CharactersWithSpaces>
  <SharedDoc>false</SharedDoc>
  <HLinks>
    <vt:vector size="18" baseType="variant">
      <vt:variant>
        <vt:i4>7078001</vt:i4>
      </vt:variant>
      <vt:variant>
        <vt:i4>6</vt:i4>
      </vt:variant>
      <vt:variant>
        <vt:i4>0</vt:i4>
      </vt:variant>
      <vt:variant>
        <vt:i4>5</vt:i4>
      </vt:variant>
      <vt:variant>
        <vt:lpwstr>http://www.zsp.szprotawa.ehost.pl/</vt:lpwstr>
      </vt:variant>
      <vt:variant>
        <vt:lpwstr/>
      </vt:variant>
      <vt:variant>
        <vt:i4>7078001</vt:i4>
      </vt:variant>
      <vt:variant>
        <vt:i4>3</vt:i4>
      </vt:variant>
      <vt:variant>
        <vt:i4>0</vt:i4>
      </vt:variant>
      <vt:variant>
        <vt:i4>5</vt:i4>
      </vt:variant>
      <vt:variant>
        <vt:lpwstr>http://www.zsp.szprotawa.ehost.pl/</vt:lpwstr>
      </vt:variant>
      <vt:variant>
        <vt:lpwstr/>
      </vt:variant>
      <vt:variant>
        <vt:i4>7078001</vt:i4>
      </vt:variant>
      <vt:variant>
        <vt:i4>0</vt:i4>
      </vt:variant>
      <vt:variant>
        <vt:i4>0</vt:i4>
      </vt:variant>
      <vt:variant>
        <vt:i4>5</vt:i4>
      </vt:variant>
      <vt:variant>
        <vt:lpwstr>http://www.zsp.szprotawa.ehost.pl/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kacper augu</cp:lastModifiedBy>
  <cp:revision>6</cp:revision>
  <cp:lastPrinted>2017-12-06T06:10:00Z</cp:lastPrinted>
  <dcterms:created xsi:type="dcterms:W3CDTF">2019-11-11T14:42:00Z</dcterms:created>
  <dcterms:modified xsi:type="dcterms:W3CDTF">2019-11-11T17:00:00Z</dcterms:modified>
</cp:coreProperties>
</file>